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75" w:rsidRDefault="00D37375" w:rsidP="00D37375">
      <w:pPr>
        <w:autoSpaceDE w:val="0"/>
        <w:autoSpaceDN w:val="0"/>
        <w:spacing w:before="978" w:after="0" w:line="262" w:lineRule="auto"/>
        <w:ind w:right="360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752C" w:rsidRPr="0093752C" w:rsidRDefault="0093752C" w:rsidP="0093752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37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93752C" w:rsidRPr="0093752C" w:rsidRDefault="0093752C" w:rsidP="0093752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37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Департамент образования и науки ХМАО-Югры</w:t>
      </w:r>
    </w:p>
    <w:p w:rsidR="0093752C" w:rsidRPr="0093752C" w:rsidRDefault="0093752C" w:rsidP="0093752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37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‌Департамент образования администрации города </w:t>
      </w:r>
      <w:proofErr w:type="spellStart"/>
      <w:r w:rsidRPr="00937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Мегиона</w:t>
      </w:r>
      <w:proofErr w:type="spellEnd"/>
      <w:r w:rsidRPr="00937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‌</w:t>
      </w:r>
      <w:r w:rsidRPr="0093752C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93752C" w:rsidRPr="0093752C" w:rsidRDefault="0093752C" w:rsidP="0093752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37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МАОУ "СОШ № 4"</w:t>
      </w:r>
    </w:p>
    <w:p w:rsidR="0093752C" w:rsidRPr="0093752C" w:rsidRDefault="0093752C" w:rsidP="00937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93752C" w:rsidRPr="0093752C" w:rsidRDefault="0093752C" w:rsidP="00937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93752C" w:rsidRPr="0093752C" w:rsidRDefault="0093752C" w:rsidP="00937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93752C" w:rsidRPr="0093752C" w:rsidRDefault="0093752C" w:rsidP="009375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3752C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УТВЕРЖДЕНО</w:t>
      </w:r>
    </w:p>
    <w:p w:rsidR="0093752C" w:rsidRPr="0093752C" w:rsidRDefault="0093752C" w:rsidP="009375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3752C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директором</w:t>
      </w:r>
    </w:p>
    <w:p w:rsidR="0093752C" w:rsidRPr="0093752C" w:rsidRDefault="0093752C" w:rsidP="009375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proofErr w:type="spellStart"/>
      <w:r w:rsidRPr="0093752C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Исянгуловой</w:t>
      </w:r>
      <w:proofErr w:type="spellEnd"/>
      <w:r w:rsidRPr="0093752C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О.А.</w:t>
      </w:r>
    </w:p>
    <w:p w:rsidR="0093752C" w:rsidRPr="00C95D9B" w:rsidRDefault="00C95D9B" w:rsidP="009375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95D9B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Приказ №90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4/О</w:t>
      </w:r>
      <w:r w:rsidR="0093752C" w:rsidRPr="00C95D9B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br/>
        <w:t>от «31»</w:t>
      </w:r>
      <w:r w:rsidR="0093752C" w:rsidRPr="00B85AE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авгучта</w:t>
      </w:r>
      <w:proofErr w:type="spellEnd"/>
      <w:r w:rsidR="0093752C" w:rsidRPr="00B85AE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="0093752C" w:rsidRPr="00C95D9B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2023 г.</w:t>
      </w:r>
    </w:p>
    <w:p w:rsidR="0093752C" w:rsidRPr="00C95D9B" w:rsidRDefault="0093752C" w:rsidP="009375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93752C" w:rsidRPr="00C95D9B" w:rsidRDefault="0093752C" w:rsidP="00937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95D9B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‌</w:t>
      </w:r>
    </w:p>
    <w:p w:rsidR="0093752C" w:rsidRPr="00C95D9B" w:rsidRDefault="0093752C" w:rsidP="00937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93752C" w:rsidRPr="00C95D9B" w:rsidRDefault="0093752C" w:rsidP="00937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93752C" w:rsidRPr="0093752C" w:rsidRDefault="0093752C" w:rsidP="0093752C">
      <w:pPr>
        <w:spacing w:after="0"/>
        <w:jc w:val="center"/>
        <w:rPr>
          <w:lang w:val="ru-RU"/>
        </w:rPr>
      </w:pPr>
      <w:r w:rsidRPr="0093752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3752C" w:rsidRPr="0093752C" w:rsidRDefault="0093752C" w:rsidP="0093752C">
      <w:pPr>
        <w:spacing w:after="0" w:line="408" w:lineRule="auto"/>
        <w:ind w:left="120"/>
        <w:jc w:val="center"/>
        <w:rPr>
          <w:lang w:val="ru-RU"/>
        </w:rPr>
      </w:pPr>
    </w:p>
    <w:p w:rsidR="0093752C" w:rsidRPr="0093752C" w:rsidRDefault="0093752C" w:rsidP="0093752C">
      <w:pPr>
        <w:spacing w:after="0"/>
        <w:ind w:left="120"/>
        <w:jc w:val="center"/>
        <w:rPr>
          <w:lang w:val="ru-RU"/>
        </w:rPr>
      </w:pPr>
    </w:p>
    <w:p w:rsidR="0093752C" w:rsidRPr="0093752C" w:rsidRDefault="0093752C" w:rsidP="0093752C">
      <w:pPr>
        <w:spacing w:after="0" w:line="408" w:lineRule="auto"/>
        <w:ind w:left="120"/>
        <w:jc w:val="center"/>
        <w:rPr>
          <w:lang w:val="ru-RU"/>
        </w:rPr>
      </w:pPr>
      <w:r w:rsidRPr="0093752C">
        <w:rPr>
          <w:rFonts w:ascii="Times New Roman" w:hAnsi="Times New Roman"/>
          <w:b/>
          <w:color w:val="000000"/>
          <w:sz w:val="28"/>
          <w:lang w:val="ru-RU"/>
        </w:rPr>
        <w:t>у</w:t>
      </w:r>
      <w:r>
        <w:rPr>
          <w:rFonts w:ascii="Times New Roman" w:hAnsi="Times New Roman"/>
          <w:b/>
          <w:color w:val="000000"/>
          <w:sz w:val="28"/>
          <w:lang w:val="ru-RU"/>
        </w:rPr>
        <w:t>чебного предмета «ОДНКНР</w:t>
      </w:r>
      <w:r w:rsidRPr="0093752C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3752C" w:rsidRPr="0093752C" w:rsidRDefault="0093752C" w:rsidP="0093752C">
      <w:pPr>
        <w:spacing w:after="0" w:line="408" w:lineRule="auto"/>
        <w:ind w:left="120"/>
        <w:jc w:val="center"/>
        <w:rPr>
          <w:lang w:val="ru-RU"/>
        </w:rPr>
      </w:pPr>
      <w:r w:rsidRPr="0093752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93752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3752C" w:rsidRPr="0093752C" w:rsidRDefault="0093752C" w:rsidP="0093752C">
      <w:pPr>
        <w:spacing w:after="0"/>
        <w:ind w:left="120"/>
        <w:jc w:val="center"/>
        <w:rPr>
          <w:lang w:val="ru-RU"/>
        </w:rPr>
      </w:pPr>
    </w:p>
    <w:p w:rsidR="0093752C" w:rsidRPr="0093752C" w:rsidRDefault="0093752C" w:rsidP="0093752C">
      <w:pPr>
        <w:spacing w:after="0"/>
        <w:ind w:left="120"/>
        <w:jc w:val="center"/>
        <w:rPr>
          <w:lang w:val="ru-RU"/>
        </w:rPr>
      </w:pPr>
    </w:p>
    <w:p w:rsidR="0093752C" w:rsidRPr="0093752C" w:rsidRDefault="0093752C" w:rsidP="0093752C">
      <w:pPr>
        <w:spacing w:after="0"/>
        <w:ind w:left="120"/>
        <w:jc w:val="center"/>
        <w:rPr>
          <w:lang w:val="ru-RU"/>
        </w:rPr>
      </w:pPr>
    </w:p>
    <w:p w:rsidR="0093752C" w:rsidRPr="0093752C" w:rsidRDefault="0093752C" w:rsidP="0093752C">
      <w:pPr>
        <w:spacing w:after="0"/>
        <w:ind w:left="120"/>
        <w:jc w:val="center"/>
        <w:rPr>
          <w:lang w:val="ru-RU"/>
        </w:rPr>
      </w:pPr>
    </w:p>
    <w:p w:rsidR="0093752C" w:rsidRPr="0093752C" w:rsidRDefault="0093752C" w:rsidP="0093752C">
      <w:pPr>
        <w:spacing w:after="0"/>
        <w:ind w:left="120"/>
        <w:jc w:val="center"/>
        <w:rPr>
          <w:lang w:val="ru-RU"/>
        </w:rPr>
      </w:pPr>
    </w:p>
    <w:p w:rsidR="0093752C" w:rsidRPr="0093752C" w:rsidRDefault="00C95D9B" w:rsidP="00C95D9B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Учитель: Орлова А.В.</w:t>
      </w:r>
    </w:p>
    <w:p w:rsidR="0093752C" w:rsidRPr="0093752C" w:rsidRDefault="0093752C" w:rsidP="0093752C">
      <w:pPr>
        <w:spacing w:after="0"/>
        <w:ind w:left="120"/>
        <w:jc w:val="center"/>
        <w:rPr>
          <w:lang w:val="ru-RU"/>
        </w:rPr>
      </w:pPr>
    </w:p>
    <w:p w:rsidR="0093752C" w:rsidRPr="0093752C" w:rsidRDefault="0093752C" w:rsidP="0093752C">
      <w:pPr>
        <w:spacing w:after="0"/>
        <w:ind w:left="120"/>
        <w:jc w:val="center"/>
        <w:rPr>
          <w:lang w:val="ru-RU"/>
        </w:rPr>
      </w:pPr>
    </w:p>
    <w:p w:rsidR="0093752C" w:rsidRPr="0093752C" w:rsidRDefault="0093752C" w:rsidP="0093752C">
      <w:pPr>
        <w:spacing w:after="0"/>
        <w:ind w:left="120"/>
        <w:jc w:val="center"/>
        <w:rPr>
          <w:lang w:val="ru-RU"/>
        </w:rPr>
      </w:pPr>
    </w:p>
    <w:p w:rsidR="0093752C" w:rsidRPr="0093752C" w:rsidRDefault="0093752C" w:rsidP="0093752C">
      <w:pPr>
        <w:spacing w:after="0"/>
        <w:ind w:left="120"/>
        <w:jc w:val="center"/>
        <w:rPr>
          <w:lang w:val="ru-RU"/>
        </w:rPr>
      </w:pPr>
    </w:p>
    <w:p w:rsidR="0093752C" w:rsidRPr="0093752C" w:rsidRDefault="0093752C" w:rsidP="0093752C">
      <w:pPr>
        <w:spacing w:after="0"/>
        <w:ind w:left="120"/>
        <w:jc w:val="center"/>
        <w:rPr>
          <w:lang w:val="ru-RU"/>
        </w:rPr>
      </w:pPr>
    </w:p>
    <w:p w:rsidR="0093752C" w:rsidRPr="0093752C" w:rsidRDefault="0093752C" w:rsidP="0093752C">
      <w:pPr>
        <w:spacing w:after="0"/>
        <w:ind w:left="120"/>
        <w:jc w:val="center"/>
        <w:rPr>
          <w:lang w:val="ru-RU"/>
        </w:rPr>
      </w:pPr>
    </w:p>
    <w:p w:rsidR="00C0128B" w:rsidRPr="00D37375" w:rsidRDefault="0093752C" w:rsidP="0093752C">
      <w:pPr>
        <w:spacing w:after="0"/>
        <w:ind w:left="120"/>
        <w:jc w:val="center"/>
        <w:rPr>
          <w:lang w:val="ru-RU"/>
        </w:rPr>
        <w:sectPr w:rsidR="00C0128B" w:rsidRPr="00D37375">
          <w:pgSz w:w="11900" w:h="16840"/>
          <w:pgMar w:top="298" w:right="872" w:bottom="302" w:left="738" w:header="720" w:footer="720" w:gutter="0"/>
          <w:cols w:space="720" w:equalWidth="0">
            <w:col w:w="10290" w:space="0"/>
          </w:cols>
          <w:docGrid w:linePitch="360"/>
        </w:sectPr>
      </w:pPr>
      <w:r w:rsidRPr="0093752C">
        <w:rPr>
          <w:rFonts w:ascii="Times New Roman" w:hAnsi="Times New Roman"/>
          <w:color w:val="000000"/>
          <w:sz w:val="28"/>
          <w:lang w:val="ru-RU"/>
        </w:rPr>
        <w:t>​</w:t>
      </w:r>
      <w:bookmarkStart w:id="0" w:name="f4f51048-cb84-4c82-af6a-284ffbd4033b"/>
      <w:proofErr w:type="spellStart"/>
      <w:r w:rsidRPr="0093752C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proofErr w:type="spellEnd"/>
      <w:r w:rsidRPr="009375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0"/>
      <w:r w:rsidRPr="0093752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0607e6f3-e82e-49a9-b315-c957a5fafe42"/>
      <w:r w:rsidRPr="0093752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  <w:r w:rsidRPr="009375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3752C">
        <w:rPr>
          <w:rFonts w:ascii="Times New Roman" w:hAnsi="Times New Roman"/>
          <w:color w:val="000000"/>
          <w:sz w:val="28"/>
          <w:lang w:val="ru-RU"/>
        </w:rPr>
        <w:t>​</w:t>
      </w:r>
    </w:p>
    <w:p w:rsidR="00C0128B" w:rsidRPr="00D37375" w:rsidRDefault="00D37375" w:rsidP="00C95D9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C0128B" w:rsidRPr="00D37375" w:rsidRDefault="00D37375">
      <w:pPr>
        <w:autoSpaceDE w:val="0"/>
        <w:autoSpaceDN w:val="0"/>
        <w:spacing w:before="346" w:after="0" w:line="262" w:lineRule="auto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jc w:val="both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6 классов образовательных организаций составлена в соответствии с: 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C0128B" w:rsidRPr="00D37375" w:rsidRDefault="00D37375" w:rsidP="005D0BF4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C0128B" w:rsidRPr="00D37375" w:rsidRDefault="00D37375" w:rsidP="005D0BF4">
      <w:pPr>
        <w:autoSpaceDE w:val="0"/>
        <w:autoSpaceDN w:val="0"/>
        <w:spacing w:before="70" w:after="0"/>
        <w:ind w:right="720" w:firstLine="18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России  —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C0128B" w:rsidRPr="00D37375" w:rsidRDefault="00D37375" w:rsidP="005D0BF4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C0128B" w:rsidRPr="00D37375" w:rsidRDefault="00D37375" w:rsidP="005D0BF4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C0128B" w:rsidRPr="00D37375" w:rsidRDefault="00D37375" w:rsidP="005D0BF4">
      <w:pPr>
        <w:autoSpaceDE w:val="0"/>
        <w:autoSpaceDN w:val="0"/>
        <w:spacing w:before="70" w:after="0" w:line="283" w:lineRule="auto"/>
        <w:ind w:right="432" w:firstLine="18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C0128B" w:rsidRPr="00D37375" w:rsidRDefault="00C0128B" w:rsidP="005D0BF4">
      <w:pPr>
        <w:jc w:val="both"/>
        <w:rPr>
          <w:lang w:val="ru-RU"/>
        </w:rPr>
        <w:sectPr w:rsidR="00C0128B" w:rsidRPr="00D37375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0128B" w:rsidRPr="00D37375" w:rsidRDefault="00C0128B" w:rsidP="005D0BF4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C0128B" w:rsidRPr="00D37375" w:rsidRDefault="00D37375" w:rsidP="005D0BF4">
      <w:pPr>
        <w:autoSpaceDE w:val="0"/>
        <w:autoSpaceDN w:val="0"/>
        <w:spacing w:after="0" w:line="271" w:lineRule="auto"/>
        <w:ind w:firstLine="18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C0128B" w:rsidRPr="00D37375" w:rsidRDefault="00D37375" w:rsidP="005D0BF4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</w:t>
      </w: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изучения курса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C0128B" w:rsidRPr="00D37375" w:rsidRDefault="00D37375" w:rsidP="005D0BF4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C0128B" w:rsidRPr="00D37375" w:rsidRDefault="00D37375" w:rsidP="005D0BF4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C0128B" w:rsidRPr="00D37375" w:rsidRDefault="00D37375" w:rsidP="005D0BF4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C0128B" w:rsidRPr="00D37375" w:rsidRDefault="00D37375" w:rsidP="005D0BF4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C0128B" w:rsidRPr="00D37375" w:rsidRDefault="00D37375" w:rsidP="005D0BF4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C0128B" w:rsidRPr="00D37375" w:rsidRDefault="00D37375" w:rsidP="005D0BF4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C0128B" w:rsidRPr="00D37375" w:rsidRDefault="00D37375" w:rsidP="005D0BF4">
      <w:pPr>
        <w:autoSpaceDE w:val="0"/>
        <w:autoSpaceDN w:val="0"/>
        <w:spacing w:before="264" w:after="0" w:line="262" w:lineRule="auto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C0128B" w:rsidRPr="00D37375" w:rsidRDefault="00D37375" w:rsidP="005D0BF4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C0128B" w:rsidRPr="00D37375" w:rsidRDefault="00D37375" w:rsidP="005D0BF4">
      <w:pPr>
        <w:autoSpaceDE w:val="0"/>
        <w:autoSpaceDN w:val="0"/>
        <w:spacing w:before="178" w:after="0"/>
        <w:ind w:left="420" w:right="576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D37375">
        <w:rPr>
          <w:lang w:val="ru-RU"/>
        </w:rPr>
        <w:br/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C0128B" w:rsidRPr="00D37375" w:rsidRDefault="00D37375" w:rsidP="005D0BF4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0128B" w:rsidRPr="00D37375" w:rsidRDefault="00D37375" w:rsidP="005D0BF4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C0128B" w:rsidRPr="00D37375" w:rsidRDefault="00C0128B" w:rsidP="005D0BF4">
      <w:pPr>
        <w:jc w:val="both"/>
        <w:rPr>
          <w:lang w:val="ru-RU"/>
        </w:rPr>
        <w:sectPr w:rsidR="00C0128B" w:rsidRPr="00D37375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C0128B" w:rsidRPr="00D37375" w:rsidRDefault="00C0128B" w:rsidP="005D0BF4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C0128B" w:rsidRPr="00D37375" w:rsidRDefault="00D37375" w:rsidP="005D0BF4">
      <w:pPr>
        <w:autoSpaceDE w:val="0"/>
        <w:autoSpaceDN w:val="0"/>
        <w:spacing w:before="238" w:after="0" w:line="262" w:lineRule="auto"/>
        <w:ind w:left="420" w:right="1296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0128B" w:rsidRPr="00D37375" w:rsidRDefault="00D37375" w:rsidP="005D0BF4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0128B" w:rsidRPr="00D37375" w:rsidRDefault="00D37375" w:rsidP="005D0BF4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0128B" w:rsidRPr="00D37375" w:rsidRDefault="00D37375" w:rsidP="005D0BF4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0128B" w:rsidRPr="00D37375" w:rsidRDefault="00D37375" w:rsidP="005D0BF4">
      <w:pPr>
        <w:autoSpaceDE w:val="0"/>
        <w:autoSpaceDN w:val="0"/>
        <w:spacing w:before="240" w:after="0" w:line="271" w:lineRule="auto"/>
        <w:ind w:left="420" w:right="144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0128B" w:rsidRPr="00D37375" w:rsidRDefault="00D37375" w:rsidP="005D0BF4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0128B" w:rsidRPr="00D37375" w:rsidRDefault="00D37375" w:rsidP="005D0BF4">
      <w:pPr>
        <w:autoSpaceDE w:val="0"/>
        <w:autoSpaceDN w:val="0"/>
        <w:spacing w:before="238" w:after="0" w:line="271" w:lineRule="auto"/>
        <w:ind w:left="420" w:right="576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0128B" w:rsidRPr="00D37375" w:rsidRDefault="00D37375" w:rsidP="005D0BF4">
      <w:pPr>
        <w:autoSpaceDE w:val="0"/>
        <w:autoSpaceDN w:val="0"/>
        <w:spacing w:before="238" w:after="0" w:line="262" w:lineRule="auto"/>
        <w:ind w:left="420" w:right="864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0128B" w:rsidRPr="00D37375" w:rsidRDefault="00D37375" w:rsidP="005D0BF4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C0128B" w:rsidRPr="00D37375" w:rsidRDefault="00D37375" w:rsidP="005D0BF4">
      <w:pPr>
        <w:autoSpaceDE w:val="0"/>
        <w:autoSpaceDN w:val="0"/>
        <w:spacing w:before="238" w:after="0" w:line="262" w:lineRule="auto"/>
        <w:ind w:left="420" w:right="576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0128B" w:rsidRPr="00D37375" w:rsidRDefault="00D37375" w:rsidP="005D0BF4">
      <w:pPr>
        <w:autoSpaceDE w:val="0"/>
        <w:autoSpaceDN w:val="0"/>
        <w:spacing w:before="238" w:after="0" w:line="271" w:lineRule="auto"/>
        <w:ind w:left="420" w:right="144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jc w:val="both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C0128B" w:rsidRPr="00D37375" w:rsidRDefault="00D37375" w:rsidP="005D0BF4">
      <w:pPr>
        <w:autoSpaceDE w:val="0"/>
        <w:autoSpaceDN w:val="0"/>
        <w:spacing w:before="178" w:after="0"/>
        <w:ind w:left="420" w:right="144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C0128B" w:rsidRPr="00D37375" w:rsidRDefault="00D37375" w:rsidP="005D0BF4">
      <w:pPr>
        <w:autoSpaceDE w:val="0"/>
        <w:autoSpaceDN w:val="0"/>
        <w:spacing w:before="238" w:after="0" w:line="262" w:lineRule="auto"/>
        <w:ind w:left="42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C0128B" w:rsidRPr="00D37375" w:rsidRDefault="00D37375" w:rsidP="005D0BF4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C0128B" w:rsidRPr="00D37375" w:rsidRDefault="00D37375" w:rsidP="005D0BF4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C0128B" w:rsidRPr="00D37375" w:rsidRDefault="00C0128B" w:rsidP="005D0BF4">
      <w:pPr>
        <w:jc w:val="both"/>
        <w:rPr>
          <w:lang w:val="ru-RU"/>
        </w:rPr>
        <w:sectPr w:rsidR="00C0128B" w:rsidRPr="00D37375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C0128B" w:rsidRPr="00D37375" w:rsidRDefault="00C0128B" w:rsidP="005D0BF4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C0128B" w:rsidRPr="00D37375" w:rsidRDefault="00D37375" w:rsidP="005D0BF4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C0128B" w:rsidRPr="00D37375" w:rsidRDefault="00D37375" w:rsidP="005D0BF4">
      <w:pPr>
        <w:autoSpaceDE w:val="0"/>
        <w:autoSpaceDN w:val="0"/>
        <w:spacing w:before="238" w:after="0" w:line="262" w:lineRule="auto"/>
        <w:ind w:left="420" w:right="432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C0128B" w:rsidRPr="00D37375" w:rsidRDefault="00D37375" w:rsidP="005D0BF4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C0128B" w:rsidRPr="00D37375" w:rsidRDefault="00D37375" w:rsidP="005D0BF4">
      <w:pPr>
        <w:autoSpaceDE w:val="0"/>
        <w:autoSpaceDN w:val="0"/>
        <w:spacing w:before="240" w:after="0" w:line="262" w:lineRule="auto"/>
        <w:ind w:left="42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C0128B" w:rsidRPr="00D37375" w:rsidRDefault="00D37375" w:rsidP="005D0BF4">
      <w:pPr>
        <w:autoSpaceDE w:val="0"/>
        <w:autoSpaceDN w:val="0"/>
        <w:spacing w:before="240" w:after="0" w:line="271" w:lineRule="auto"/>
        <w:ind w:left="420"/>
        <w:jc w:val="both"/>
        <w:rPr>
          <w:lang w:val="ru-RU"/>
        </w:rPr>
      </w:pP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C0128B" w:rsidRPr="00D37375" w:rsidRDefault="00D37375" w:rsidP="005D0BF4">
      <w:pPr>
        <w:autoSpaceDE w:val="0"/>
        <w:autoSpaceDN w:val="0"/>
        <w:spacing w:before="238" w:after="0" w:line="281" w:lineRule="auto"/>
        <w:ind w:left="420" w:right="144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C0128B" w:rsidRPr="00D37375" w:rsidRDefault="00D37375" w:rsidP="005D0BF4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C0128B" w:rsidRPr="00D37375" w:rsidRDefault="00D37375" w:rsidP="005D0BF4">
      <w:pPr>
        <w:autoSpaceDE w:val="0"/>
        <w:autoSpaceDN w:val="0"/>
        <w:spacing w:before="322" w:after="0" w:line="262" w:lineRule="auto"/>
        <w:ind w:right="1008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6 классе не менее одного часа в неделе, общий объем составляет 34 часа.</w:t>
      </w:r>
    </w:p>
    <w:p w:rsidR="00C0128B" w:rsidRPr="00D37375" w:rsidRDefault="00C0128B">
      <w:pPr>
        <w:rPr>
          <w:lang w:val="ru-RU"/>
        </w:rPr>
        <w:sectPr w:rsidR="00C0128B" w:rsidRPr="00D37375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78" w:line="220" w:lineRule="exact"/>
        <w:rPr>
          <w:lang w:val="ru-RU"/>
        </w:rPr>
      </w:pPr>
    </w:p>
    <w:p w:rsidR="00C0128B" w:rsidRPr="00D37375" w:rsidRDefault="00D37375" w:rsidP="00C95D9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180" w:right="4608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Тематический блок 1. «Культура как </w:t>
      </w:r>
      <w:proofErr w:type="spellStart"/>
      <w:proofErr w:type="gramStart"/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социальность»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spellEnd"/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1. Мир культуры: его структура.</w:t>
      </w:r>
    </w:p>
    <w:p w:rsidR="00C0128B" w:rsidRPr="00D37375" w:rsidRDefault="00D37375" w:rsidP="005D0BF4">
      <w:pPr>
        <w:autoSpaceDE w:val="0"/>
        <w:autoSpaceDN w:val="0"/>
        <w:spacing w:after="0" w:line="271" w:lineRule="auto"/>
        <w:ind w:right="426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2. Культура России: многообразие регионов.</w:t>
      </w:r>
    </w:p>
    <w:p w:rsidR="00C0128B" w:rsidRPr="00D37375" w:rsidRDefault="00D37375" w:rsidP="005D0BF4">
      <w:pPr>
        <w:autoSpaceDE w:val="0"/>
        <w:autoSpaceDN w:val="0"/>
        <w:spacing w:after="0" w:line="271" w:lineRule="auto"/>
        <w:ind w:right="144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3. История быта как история культуры.</w:t>
      </w:r>
    </w:p>
    <w:p w:rsidR="00C0128B" w:rsidRPr="00D37375" w:rsidRDefault="00D37375" w:rsidP="005D0BF4">
      <w:pPr>
        <w:autoSpaceDE w:val="0"/>
        <w:autoSpaceDN w:val="0"/>
        <w:spacing w:after="0" w:line="271" w:lineRule="auto"/>
        <w:ind w:right="432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4. Прогресс: технический и социальный.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71" w:lineRule="auto"/>
        <w:ind w:right="288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5. Образование в культуре народов России.</w:t>
      </w:r>
    </w:p>
    <w:p w:rsidR="00C0128B" w:rsidRPr="00D37375" w:rsidRDefault="00D37375" w:rsidP="005D0BF4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6. Права и обязанности человека.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7. Общество и религия: духовно-нравственное взаимодействие.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8. Современный мир: самое важное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«Человек и его отражение в культуре»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9. Каким должен быть человек? Духовно-нравственный облик и идеал человека.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Мораль, нравственность, этика, этикет в культурах народов России. Право и равенство в правах.</w:t>
      </w:r>
    </w:p>
    <w:p w:rsidR="00C0128B" w:rsidRPr="00D37375" w:rsidRDefault="00D37375" w:rsidP="005D0BF4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10. Взросление человека в культуре народов России.</w:t>
      </w:r>
    </w:p>
    <w:p w:rsidR="00C0128B" w:rsidRPr="00D37375" w:rsidRDefault="00D37375" w:rsidP="005D0BF4">
      <w:pPr>
        <w:autoSpaceDE w:val="0"/>
        <w:autoSpaceDN w:val="0"/>
        <w:spacing w:after="0" w:line="271" w:lineRule="auto"/>
        <w:ind w:right="144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11. Религия как источник нравственности.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71" w:lineRule="auto"/>
        <w:ind w:right="864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12. Наука как источник знания о человеке и человеческом.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Гуманитарное знание и его особенности. Культура как самопознание. Этика. Эстетика. Право в</w:t>
      </w:r>
    </w:p>
    <w:p w:rsidR="00C0128B" w:rsidRPr="00D37375" w:rsidRDefault="00C0128B" w:rsidP="005D0BF4">
      <w:pPr>
        <w:spacing w:after="0"/>
        <w:rPr>
          <w:lang w:val="ru-RU"/>
        </w:rPr>
        <w:sectPr w:rsidR="00C0128B" w:rsidRPr="00D37375">
          <w:pgSz w:w="11900" w:h="16840"/>
          <w:pgMar w:top="298" w:right="630" w:bottom="398" w:left="666" w:header="720" w:footer="720" w:gutter="0"/>
          <w:cols w:space="720" w:equalWidth="0">
            <w:col w:w="10604" w:space="0"/>
          </w:cols>
          <w:docGrid w:linePitch="360"/>
        </w:sectPr>
      </w:pPr>
    </w:p>
    <w:p w:rsidR="00C0128B" w:rsidRPr="00D37375" w:rsidRDefault="00C0128B" w:rsidP="005D0BF4">
      <w:pPr>
        <w:autoSpaceDE w:val="0"/>
        <w:autoSpaceDN w:val="0"/>
        <w:spacing w:after="0" w:line="220" w:lineRule="exact"/>
        <w:rPr>
          <w:lang w:val="ru-RU"/>
        </w:rPr>
      </w:pPr>
    </w:p>
    <w:p w:rsidR="00C0128B" w:rsidRPr="00D37375" w:rsidRDefault="00D37375" w:rsidP="005D0BF4">
      <w:pPr>
        <w:autoSpaceDE w:val="0"/>
        <w:autoSpaceDN w:val="0"/>
        <w:spacing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контексте духовно-нравственных ценностей.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13. Этика и нравственность как категории духовной культуры.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14. Самопознание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Автобиография и автопортрет: кто я и что я люблю. Как устроена моя жизнь. Выполнение проекта.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180" w:right="4608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Тематический блок 3. «Человек как член </w:t>
      </w:r>
      <w:proofErr w:type="spellStart"/>
      <w:proofErr w:type="gramStart"/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общества»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spellEnd"/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15. Труд делает человека человеком.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ind w:right="864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16. Подвиг: как узнать героя?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17. Люди в обществе: духовно-нравственное взаимовлияние.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ind w:right="1440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18. Проблемы современного общества как отражение его духовно-нравственного самосознания.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Бедность. Инвалидность. Асоциальная семья. Сиротство. Отражение этих явлений в культуре общества.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19. Духовно-нравственные ориентиры социальных отношений.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Милосердие. Взаимопомощь. Социальное служение. Благотворительность.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Общественные блага.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20. Гуманизм как сущностная характеристика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духовнонравственной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народов России.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21. Социальные профессии; их важность для сохранения духовно-нравственного облика общества.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22. Выдающиеся благотворители в истории. Благотворительность как нравственный долг.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23. Выдающиеся учёные России. Наука как источник социального и духовного прогресса общества.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24. Моя профессия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Труд как самореализация, как вклад в общество. Рассказ </w:t>
      </w: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о  своей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будущей профессии.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180" w:right="5328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«Родина и патриотизм»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25. Гражданин.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Родина и гражданство, их взаимосвязь. Что делает человека гражданином. Нравственные качества гражданина.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26. Патриотизм.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180" w:right="43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Патриотизм. Толерантность. Уважение к другим народам и их истории. Важность патриотизма. Тема 27. Защита Родины: подвиг или долг?</w:t>
      </w:r>
    </w:p>
    <w:p w:rsidR="00C0128B" w:rsidRPr="00D37375" w:rsidRDefault="00C0128B" w:rsidP="005D0BF4">
      <w:pPr>
        <w:spacing w:after="0"/>
        <w:rPr>
          <w:lang w:val="ru-RU"/>
        </w:rPr>
        <w:sectPr w:rsidR="00C0128B" w:rsidRPr="00D37375">
          <w:pgSz w:w="11900" w:h="16840"/>
          <w:pgMar w:top="286" w:right="678" w:bottom="318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C0128B" w:rsidRPr="00D37375" w:rsidRDefault="00C0128B" w:rsidP="005D0BF4">
      <w:pPr>
        <w:autoSpaceDE w:val="0"/>
        <w:autoSpaceDN w:val="0"/>
        <w:spacing w:after="0" w:line="220" w:lineRule="exact"/>
        <w:rPr>
          <w:lang w:val="ru-RU"/>
        </w:rPr>
      </w:pP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28. Государство. </w:t>
      </w: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Россия  —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наша родина.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Государство как объединяющее начало. Социальная сторона права и государства. Что такое закон.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right="100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Что такое Родина? Что такое государство? Необходимость быть гражданином. Российская гражданская идентичность.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29. Гражданская идентичность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Какими качествами должен обладать человек как гражданин.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30. Моя школа и мой класс (практическое занятие).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Портрет школы или класса через добрые дела.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31. Человек: какой он?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18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Человек. Его образы в культуре. Духовность и нравственность как важнейшие качества человека. Тема 32. Человек и культура (проект).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Итоговый проект: «Что значит быть человеком?».</w:t>
      </w:r>
    </w:p>
    <w:p w:rsidR="00C0128B" w:rsidRPr="00D37375" w:rsidRDefault="00C0128B" w:rsidP="005D0BF4">
      <w:pPr>
        <w:autoSpaceDE w:val="0"/>
        <w:autoSpaceDN w:val="0"/>
        <w:spacing w:after="0" w:line="220" w:lineRule="exact"/>
        <w:rPr>
          <w:lang w:val="ru-RU"/>
        </w:rPr>
      </w:pPr>
    </w:p>
    <w:p w:rsidR="00C0128B" w:rsidRPr="00D37375" w:rsidRDefault="00D37375" w:rsidP="005D0BF4">
      <w:pPr>
        <w:autoSpaceDE w:val="0"/>
        <w:autoSpaceDN w:val="0"/>
        <w:spacing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0128B" w:rsidRPr="00D37375" w:rsidRDefault="00D37375" w:rsidP="005D0BF4">
      <w:pPr>
        <w:autoSpaceDE w:val="0"/>
        <w:autoSpaceDN w:val="0"/>
        <w:spacing w:after="0" w:line="271" w:lineRule="auto"/>
        <w:ind w:right="144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62" w:lineRule="auto"/>
        <w:ind w:right="1008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C0128B" w:rsidRPr="00D37375" w:rsidRDefault="00D37375" w:rsidP="005D0BF4">
      <w:pPr>
        <w:autoSpaceDE w:val="0"/>
        <w:autoSpaceDN w:val="0"/>
        <w:spacing w:after="0" w:line="281" w:lineRule="auto"/>
        <w:ind w:right="864" w:firstLine="180"/>
        <w:rPr>
          <w:lang w:val="ru-RU"/>
        </w:rPr>
      </w:pP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81" w:lineRule="auto"/>
        <w:ind w:right="576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78" w:lineRule="auto"/>
        <w:ind w:right="144"/>
        <w:rPr>
          <w:lang w:val="ru-RU"/>
        </w:rPr>
      </w:pPr>
      <w:r w:rsidRPr="00D37375">
        <w:rPr>
          <w:lang w:val="ru-RU"/>
        </w:rPr>
        <w:lastRenderedPageBreak/>
        <w:tab/>
      </w: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0128B" w:rsidRPr="00D37375" w:rsidRDefault="00D37375" w:rsidP="005D0BF4">
      <w:pPr>
        <w:autoSpaceDE w:val="0"/>
        <w:autoSpaceDN w:val="0"/>
        <w:spacing w:after="0" w:line="281" w:lineRule="auto"/>
        <w:ind w:right="288" w:firstLine="180"/>
        <w:rPr>
          <w:lang w:val="ru-RU"/>
        </w:rPr>
      </w:pPr>
      <w:proofErr w:type="spellStart"/>
      <w:r w:rsidRPr="00D373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86" w:lineRule="auto"/>
        <w:ind w:right="288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C0128B" w:rsidRPr="00D37375" w:rsidRDefault="00D37375" w:rsidP="005D0BF4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rPr>
          <w:lang w:val="ru-RU"/>
        </w:rPr>
      </w:pPr>
      <w:proofErr w:type="spellStart"/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C0128B" w:rsidRPr="00D37375" w:rsidRDefault="00D37375" w:rsidP="005D0BF4">
      <w:pPr>
        <w:autoSpaceDE w:val="0"/>
        <w:autoSpaceDN w:val="0"/>
        <w:spacing w:after="0" w:line="286" w:lineRule="auto"/>
        <w:ind w:right="144" w:firstLine="180"/>
        <w:rPr>
          <w:lang w:val="ru-RU"/>
        </w:rPr>
      </w:pP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180" w:right="3888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C0128B" w:rsidRPr="00D37375" w:rsidRDefault="00D37375" w:rsidP="005D0BF4">
      <w:pPr>
        <w:autoSpaceDE w:val="0"/>
        <w:autoSpaceDN w:val="0"/>
        <w:spacing w:after="0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180" w:right="3600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2. Коммуникативные универсальные учебные действия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C0128B" w:rsidRPr="00D37375" w:rsidRDefault="00D37375" w:rsidP="005D0BF4">
      <w:pPr>
        <w:autoSpaceDE w:val="0"/>
        <w:autoSpaceDN w:val="0"/>
        <w:spacing w:after="0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C0128B" w:rsidRPr="00D37375" w:rsidRDefault="00D37375" w:rsidP="005D0BF4">
      <w:pPr>
        <w:autoSpaceDE w:val="0"/>
        <w:autoSpaceDN w:val="0"/>
        <w:spacing w:after="0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420" w:right="86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180" w:right="4176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C0128B" w:rsidRPr="00D37375" w:rsidRDefault="00C0128B" w:rsidP="005D0BF4">
      <w:pPr>
        <w:autoSpaceDE w:val="0"/>
        <w:autoSpaceDN w:val="0"/>
        <w:spacing w:after="0" w:line="220" w:lineRule="exact"/>
        <w:rPr>
          <w:lang w:val="ru-RU"/>
        </w:rPr>
      </w:pP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C0128B" w:rsidRPr="00D37375" w:rsidRDefault="00D37375" w:rsidP="005D0BF4">
      <w:pPr>
        <w:autoSpaceDE w:val="0"/>
        <w:autoSpaceDN w:val="0"/>
        <w:spacing w:after="0" w:line="271" w:lineRule="auto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C0128B" w:rsidRPr="00D37375" w:rsidRDefault="00D37375" w:rsidP="005D0BF4">
      <w:pPr>
        <w:autoSpaceDE w:val="0"/>
        <w:autoSpaceDN w:val="0"/>
        <w:spacing w:after="0"/>
        <w:ind w:left="420" w:right="288"/>
        <w:rPr>
          <w:lang w:val="ru-RU"/>
        </w:rPr>
      </w:pP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C0128B" w:rsidRPr="00D37375" w:rsidRDefault="00D37375" w:rsidP="005D0BF4">
      <w:pPr>
        <w:autoSpaceDE w:val="0"/>
        <w:autoSpaceDN w:val="0"/>
        <w:spacing w:after="0" w:line="271" w:lineRule="auto"/>
        <w:ind w:left="420" w:right="43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0128B" w:rsidRPr="00D37375" w:rsidRDefault="00D37375" w:rsidP="005D0BF4">
      <w:pPr>
        <w:autoSpaceDE w:val="0"/>
        <w:autoSpaceDN w:val="0"/>
        <w:spacing w:after="0"/>
        <w:ind w:right="144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 «Культура как социальность»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1. Мир культуры: его структура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структуру культуры как социального явления;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специфику социальных явлений, их ключевые отличия от природных явлений;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420" w:right="86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зависимость социальных процессов от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культурноисторических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процессов;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 взаимосвязь между научно-техническим прогрессом и этапами развития социума.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2. Культура России: многообразие регионов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административно-территориальное деление России;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знать количество регионов, различать субъекты и федеральные округа, уметь показать их на административной карте России;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420" w:right="576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объяснить необходимость федеративного устройства в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государстве, важность сохранения исторической памяти отдельных этносов;</w:t>
      </w:r>
    </w:p>
    <w:p w:rsidR="00C0128B" w:rsidRPr="00D37375" w:rsidRDefault="00D37375" w:rsidP="005D0BF4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принцип равенства прав каждого человека, вне зависимости от его принадлежности к тому или иному народу;</w:t>
      </w:r>
    </w:p>
    <w:p w:rsidR="00C0128B" w:rsidRPr="00D37375" w:rsidRDefault="00D37375" w:rsidP="005D0BF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многообразия культурных укладов народов Российской Федерации;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/>
        <w:rPr>
          <w:lang w:val="ru-RU"/>
        </w:rPr>
      </w:pP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сохранению межнационального и межрелигиозного согласия в России;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288"/>
        <w:rPr>
          <w:lang w:val="ru-RU"/>
        </w:rPr>
      </w:pP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духовную культуру всех народов России как общее достояние и богатство нашей многонациональной Родины.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3. История быта как история культуры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понятия «домашнее хозяйство» и характеризовать его типы;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хозяйственной деятельностью народов России и особенностями исторического периода;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4. Прогресс: технический и социальный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труд, производительность труда и разделение труда, характеризовать их роль и значение в истории и современном обществе;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понимание роли обслуживающего труда, его социальной и духовно-нравственной важности;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взаимосвязи между механизацией домашнего труда и изменениями социальных взаимосвязей в обществе;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обосновывать влияние технологий на культуру и ценности общества.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5. Образование в культуре народов России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истории образования и его роли в обществе на различных этапах его развития;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роль ценностей в обществе, их зависимость от процесса познания;—  понимать специфику каждой ступени образования, её роль в современных общественных процессах;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образования в современном мире и ценность знания;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образование как часть процесса формирования духовно-нравственных ориентиров человека.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288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6. Права и обязанности человека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 термины «права человека», «естественные права человека», «правовая культура»:—  характеризовать историю формирования комплекса понятий, связанных с правами;—  понимать и обосновывать важность прав человека как привилегии и обязанности человека;—  понимать необходимость соблюдения прав человека;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объяснить необходимость сохранения паритета между правами и обязанностями человека в обществе;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формирования правовой культуры из истории народов России.</w:t>
      </w:r>
    </w:p>
    <w:p w:rsidR="00C0128B" w:rsidRPr="00D37375" w:rsidRDefault="00C0128B" w:rsidP="00C95D9B">
      <w:pPr>
        <w:autoSpaceDE w:val="0"/>
        <w:autoSpaceDN w:val="0"/>
        <w:spacing w:after="0" w:line="240" w:lineRule="auto"/>
        <w:rPr>
          <w:lang w:val="ru-RU"/>
        </w:rPr>
      </w:pPr>
    </w:p>
    <w:p w:rsidR="00C0128B" w:rsidRPr="00D37375" w:rsidRDefault="00D37375" w:rsidP="00C95D9B">
      <w:pPr>
        <w:autoSpaceDE w:val="0"/>
        <w:autoSpaceDN w:val="0"/>
        <w:spacing w:after="0" w:line="240" w:lineRule="auto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7. Общество и религия: духовно-нравственное взаимодействие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терминов «религия», «конфессия», «атеизм», «свободомыслие»;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основные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культурообразующие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конфессии;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43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объяснять роль религии в истории и на современном этапе общественного развития;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роль религий как источника культурного развития общества.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8. Современный мир: самое важное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Характеризовать основные процессы, протекающие в современном обществе, его духовно-нравственные ориентиры;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7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right="3456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«Человек и его отражение в культуре»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9. Духовно-нравственный облик и идеал человека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7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Объяснять, как проявляется мораль и нравственность через описание личных качеств человека;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7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осознавать, какие личностные качества соотносятся с теми или иными моральными и нравственными ценностями;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различия между этикой и этикетом и их взаимосвязь;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288"/>
        <w:rPr>
          <w:lang w:val="ru-RU"/>
        </w:rPr>
      </w:pP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таких понятий как «свобода», «ответственность», «право»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и«долг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важность коллективизма как ценности современной России и его приоритет перед идеологией индивидуализма;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43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идеалов человека в историко-культурном пространстве современной России.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10. Взросление человека в культуре народов России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различие между процессами антропогенеза и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антропосоциогенеза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взаимодействия человека и общества, характеризовать негативные эффекты социальной изоляции;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576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11. Религия как источник нравственности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/>
        <w:rPr>
          <w:lang w:val="ru-RU"/>
        </w:rPr>
      </w:pP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нравственный потенциал религии;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излагать нравственные принципы государствообразующих конфессий России;—  знать основные требования к нравственному идеалу человека в государствообразующих религиях современной России;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важность религиозных моральных и нравственных ценностей для современного общества.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432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12. Наука как источник знания о человеке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и характеризовать смысл понятия «гуманитарное знание»;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определять нравственный смысл гуманитарного знания, его системообразующую роль в современной культуре;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понятие «культура» как процесс самопознания общества, как его внутреннюю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самоактуализацию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взаимосвязь различных областей гуманитарного знания.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432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13. Этика и нравственность как категории духовной культуры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многосторонность понятия «этика»;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особенности этики как науки;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объяснять понятия «добро» и «зло» с помощью примеров в истории и культуре народов России и соотносить их с личным опытом;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и необходимость нравственности для социального благополучия общества и личности.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144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14. Самопознание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понятия «самопознание», «автобиография», «автопортрет», «рефлексия»;—  уметь соотносить понятия «мораль», «нравственность», «ценности» с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самопознанием и рефлексией на доступном для обучающихся уровне;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доказывать и обосновывать свои нравственные убеждения.</w:t>
      </w:r>
    </w:p>
    <w:p w:rsidR="00C0128B" w:rsidRPr="00D37375" w:rsidRDefault="00D37375" w:rsidP="00C95D9B">
      <w:pPr>
        <w:tabs>
          <w:tab w:val="left" w:pos="240"/>
        </w:tabs>
        <w:autoSpaceDE w:val="0"/>
        <w:autoSpaceDN w:val="0"/>
        <w:spacing w:after="0" w:line="240" w:lineRule="auto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 «Человек как член общества»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15. Труд делает человека человеком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важность труда и его роль в современном обществе;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соотносить понятия «добросовестный труд» и «экономическое благополучие»;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понятия «безделье», «лень», «тунеядство»; понимать важность и уметь обосновать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необходимость их преодоления для самого себя;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оценивать общественные процессы в области общественной оценки труда;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и демонстрировать значимость трудолюбия, трудовых подвигов, социальной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 за свой труд;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объяснять важность труда и его экономической стоимости;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 w:right="144"/>
        <w:rPr>
          <w:lang w:val="ru-RU"/>
        </w:rPr>
      </w:pP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объяснять понятия «безделье», «лень», «тунеядство», с одной стороны, и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«трудолюбие», «подвиг труда», «ответственность», с другой стороны, а также «общественная оценка труда».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16. Подвиг: как узнать героя?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понятия «подвиг», «героизм», «самопожертвование»;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отличия подвига на войне и в мирное время;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важность героических примеров для жизни общества;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героев современного общества и исторических личностей;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разграничение понятий «героизм» и «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псевдогероизм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» через значимость для общества и понимание последствий.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17. Люди в обществе: духовно-нравственное взаимовлияние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«социальные отношения»;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понятия «человек как субъект социальных отношений» в приложении к его нравственному и духовному развитию;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малых и больших социальных групп в нравственном состоянии личности;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и находить нравственные основания социальной взаимопомощи, в том числе благотворительности;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и характеризовать понятие «этика предпринимательства» в социальном аспекте.</w:t>
      </w:r>
    </w:p>
    <w:p w:rsidR="00C0128B" w:rsidRPr="00D37375" w:rsidRDefault="00D37375" w:rsidP="00C95D9B">
      <w:pPr>
        <w:tabs>
          <w:tab w:val="left" w:pos="180"/>
        </w:tabs>
        <w:autoSpaceDE w:val="0"/>
        <w:autoSpaceDN w:val="0"/>
        <w:spacing w:after="0" w:line="240" w:lineRule="auto"/>
        <w:ind w:right="1152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18. Проблемы современного общества как отражение его духовно-нравственного самосознания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понятие «социальные проблемы современного общества» как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многостороннее явление, в том числе обусловленное несовершенством духовно-нравственных идеалов и ценностей;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19. Духовно-нравственные ориентиры социальных отношений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 w:right="1008"/>
        <w:rPr>
          <w:lang w:val="ru-RU"/>
        </w:rPr>
      </w:pP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понятия «благотворительность», «меценатство», «милосердие»,«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волонтерство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», «социальный проект», «гражданская и социальная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ответственность»,«общественные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блага», «коллективизм» в их взаимосвязи;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 w:right="7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 w:right="864"/>
        <w:rPr>
          <w:lang w:val="ru-RU"/>
        </w:rPr>
      </w:pP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находить информацию о благотворительных, волонтёрских и социальных проектах в регионе своего проживания.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20. Гуманизм как сущностная характеристика духовно-нравственной культуры народов России—  Характеризовать понятие «гуманизм» как источник духовно-нравственных ценностей российского народа;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обосновывать проявления гуманизма в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историкокультурном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наследии народов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России;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объяснять гуманистические проявления в современной культуре.</w:t>
      </w:r>
    </w:p>
    <w:p w:rsidR="00C0128B" w:rsidRPr="00D37375" w:rsidRDefault="00D37375" w:rsidP="00C95D9B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right="144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21. Социальные профессии; их важность для сохранения духовно-нравственного облика общества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понятия «социальные профессии», «помогающие профессии»;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духовно-нравственных качествах, необходимых представителям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социальных профессий;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обосновывать ответственность личности при выборе социальных профессий;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 литературы и истории, современной жизни, подтверждающие данную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точку зрения.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420" w:right="576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22. Выдающиеся благотворители в истории. Благотворительность как нравственный долг—  Характеризовать понятие «благотворительность» и его эволюцию в истории России;—  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«социальный долг», обосновывать его важную роль в жизни общества;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выдающихся благотворителей в истории и современной России;—  понимать смысл внеэкономической благотворительности: волонтёрской деятельности, аргументированно объяснять её важность.</w:t>
      </w:r>
    </w:p>
    <w:p w:rsidR="00C0128B" w:rsidRPr="00D37375" w:rsidRDefault="00D37375" w:rsidP="00C95D9B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right="288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23. Выдающиеся учёные России. Наука как источник социального и духовного прогресса общества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«наука»;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аргументированно обосновывать важность науки в современном обществе,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прослеживать её связь с научно-техническим и социальным прогрессом;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называть имена выдающихся учёных России;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важность понимания истории науки, получения и обоснования научного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знания;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и доказывать важность науки для благополучия общества, страны и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государства;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важность морали и нравственности в науке, её роль и вклад в доказательство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этих понятий.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144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24. Моя профессия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практическое </w:t>
      </w:r>
      <w:proofErr w:type="gramStart"/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 Характеризовать понятие «профессия», предполагать характер и цель труда в определённой профессии;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C0128B" w:rsidRPr="00D37375" w:rsidRDefault="00D37375" w:rsidP="00C95D9B">
      <w:pPr>
        <w:tabs>
          <w:tab w:val="left" w:pos="240"/>
        </w:tabs>
        <w:autoSpaceDE w:val="0"/>
        <w:autoSpaceDN w:val="0"/>
        <w:spacing w:after="0" w:line="240" w:lineRule="auto"/>
        <w:ind w:right="1296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«Родина и патриотизм»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25. Гражданин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понятия «Родина» и «гражданство», объяснять их взаимосвязь;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духовно-нравственный характер патриотизма, ценностей гражданского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самосознания;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обосновывать нравственные качества гражданина.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1296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26. Патриотизм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«патриотизм»;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патриотизма в истории и современном обществе;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важность патриотизма.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27. Защита Родины: подвиг или долг?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понятия «война» и «мир»;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доказывать важность сохранения мира и согласия;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роль защиты Отечества, её важность для гражданина;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понимать особенности защиты чести Отечества в спорте, науке, культуре;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понятия «военный подвиг», «честь», «доблесть»; обосновывать их важность, приводить примеры их проявлений.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28. Государство. Россия  — наша родина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«государство»;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«закон» как существенную часть гражданской идентичности человека;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понятие «гражданская идентичность», соотносить это понятие с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необходимыми нравственными качествами человека.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1008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29. Гражданская идентичность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практическое </w:t>
      </w:r>
      <w:proofErr w:type="gramStart"/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 Охарактеризовать свою гражданскую идентичность, её составляющие: этническую, религиозную, гендерную идентичности;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/>
        <w:rPr>
          <w:lang w:val="ru-RU"/>
        </w:rPr>
      </w:pP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важность духовно-нравственных качеств гражданина, указывать их источники.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576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30. Моя школа и мой класс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«добрые дела» в контексте оценки собственных действий, их нравственного характера;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находить примеры добрых дел в реальности и уметь адаптировать их к потребностям класса.</w:t>
      </w:r>
    </w:p>
    <w:p w:rsidR="00C0128B" w:rsidRPr="00D37375" w:rsidRDefault="00D37375" w:rsidP="00C95D9B">
      <w:pPr>
        <w:tabs>
          <w:tab w:val="left" w:pos="240"/>
        </w:tabs>
        <w:autoSpaceDE w:val="0"/>
        <w:autoSpaceDN w:val="0"/>
        <w:spacing w:after="0" w:line="240" w:lineRule="auto"/>
        <w:ind w:right="230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31. Человек: какой он?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«человек» как духовно-нравственный идеал;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духовно-нравственного идеала в культуре;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свой идеал человека и нравственные качества, которые ему присущи.</w:t>
      </w:r>
    </w:p>
    <w:p w:rsidR="00C0128B" w:rsidRPr="00D37375" w:rsidRDefault="00D37375" w:rsidP="00C95D9B">
      <w:pPr>
        <w:tabs>
          <w:tab w:val="left" w:pos="240"/>
        </w:tabs>
        <w:autoSpaceDE w:val="0"/>
        <w:autoSpaceDN w:val="0"/>
        <w:spacing w:after="0" w:line="240" w:lineRule="auto"/>
        <w:ind w:right="331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32. Человек и культура (проект)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грани взаимодействия человека и культуры;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уметь описать в выбранном направлении с помощью известных примеров образ человека, создаваемый произведениями культуры;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показать взаимосвязь человека и культуры через их взаимовлияние;</w:t>
      </w:r>
    </w:p>
    <w:p w:rsidR="00C0128B" w:rsidRPr="00D37375" w:rsidRDefault="00D37375" w:rsidP="00C95D9B">
      <w:pPr>
        <w:autoSpaceDE w:val="0"/>
        <w:autoSpaceDN w:val="0"/>
        <w:spacing w:after="0" w:line="240" w:lineRule="auto"/>
        <w:ind w:left="240" w:right="43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C0128B" w:rsidRPr="00D37375" w:rsidRDefault="00C0128B">
      <w:pPr>
        <w:rPr>
          <w:lang w:val="ru-RU"/>
        </w:rPr>
        <w:sectPr w:rsidR="00C0128B" w:rsidRPr="00D37375">
          <w:pgSz w:w="11900" w:h="16840"/>
          <w:pgMar w:top="328" w:right="802" w:bottom="1440" w:left="846" w:header="720" w:footer="720" w:gutter="0"/>
          <w:cols w:space="720" w:equalWidth="0">
            <w:col w:w="10252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4" w:line="220" w:lineRule="exact"/>
        <w:rPr>
          <w:lang w:val="ru-RU"/>
        </w:rPr>
      </w:pPr>
    </w:p>
    <w:p w:rsidR="00C0128B" w:rsidRDefault="00D3737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1037"/>
        <w:gridCol w:w="1134"/>
        <w:gridCol w:w="1134"/>
        <w:gridCol w:w="1134"/>
        <w:gridCol w:w="3685"/>
      </w:tblGrid>
      <w:tr w:rsidR="00C95D9B" w:rsidRPr="005D0BF4" w:rsidTr="00C95D9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№</w:t>
            </w:r>
            <w:r w:rsidRPr="005D0BF4">
              <w:rPr>
                <w:rFonts w:ascii="Times New Roman" w:hAnsi="Times New Roman" w:cs="Times New Roman"/>
              </w:rPr>
              <w:br/>
            </w:r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Количество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Дата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r w:rsidRPr="005D0BF4">
              <w:rPr>
                <w:rFonts w:ascii="Times New Roman" w:hAnsi="Times New Roman" w:cs="Times New Roman"/>
              </w:rPr>
              <w:br/>
            </w:r>
            <w:proofErr w:type="spellStart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изучения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Электронные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(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цифровые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)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образовательные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ресурсы</w:t>
            </w:r>
            <w:proofErr w:type="spellEnd"/>
          </w:p>
        </w:tc>
      </w:tr>
      <w:tr w:rsidR="00C95D9B" w:rsidRPr="005D0BF4" w:rsidTr="00C95D9B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контрольные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практические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работы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</w:tr>
      <w:tr w:rsidR="00C95D9B" w:rsidRPr="00C95D9B" w:rsidTr="00C95D9B">
        <w:trPr>
          <w:trHeight w:hRule="exact" w:val="5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Мир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культуры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: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его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структура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4546"/>
      </w:tblGrid>
      <w:tr w:rsidR="00C95D9B" w:rsidRPr="00C95D9B" w:rsidTr="00C95D9B">
        <w:trPr>
          <w:trHeight w:hRule="exact" w:val="5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Культура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России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: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многообразие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регионов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C95D9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C95D9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C95D9B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подробная энциклопедия по мифологии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5255"/>
      </w:tblGrid>
      <w:tr w:rsidR="00C95D9B" w:rsidRPr="00C95D9B" w:rsidTr="00C95D9B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История быта как история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  <w:tr w:rsidR="00C95D9B" w:rsidRPr="00C95D9B" w:rsidTr="00C95D9B">
        <w:trPr>
          <w:trHeight w:hRule="exact" w:val="5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Прогресс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: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технический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и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социальный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5255"/>
      </w:tblGrid>
      <w:tr w:rsidR="00C95D9B" w:rsidRPr="00C95D9B" w:rsidTr="00C95D9B">
        <w:trPr>
          <w:trHeight w:hRule="exact" w:val="5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Образование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  <w:tr w:rsidR="00C95D9B" w:rsidRPr="00C95D9B" w:rsidTr="00C95D9B">
        <w:trPr>
          <w:trHeight w:hRule="exact" w:val="537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1.6.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Права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и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обязанности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5255"/>
      </w:tblGrid>
      <w:tr w:rsidR="00C95D9B" w:rsidRPr="00C95D9B" w:rsidTr="00C95D9B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Общество и религия: духовно-нравственное взаимодействие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  <w:tr w:rsidR="00C95D9B" w:rsidRPr="00C95D9B" w:rsidTr="00C95D9B">
        <w:trPr>
          <w:trHeight w:hRule="exact" w:val="5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1.8.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Современный мир: самое важное (</w:t>
            </w:r>
            <w:r w:rsidRPr="005D0BF4">
              <w:rPr>
                <w:rFonts w:ascii="Times New Roman" w:eastAsia="Times New Roman" w:hAnsi="Times New Roman" w:cs="Times New Roman"/>
                <w:i/>
                <w:color w:val="000000"/>
                <w:w w:val="97"/>
                <w:lang w:val="ru-RU"/>
              </w:rPr>
              <w:t>практическое занятие</w:t>
            </w: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5255"/>
      </w:tblGrid>
      <w:tr w:rsidR="00C95D9B" w:rsidRPr="00C95D9B" w:rsidTr="00C95D9B">
        <w:trPr>
          <w:trHeight w:hRule="exact" w:val="5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2.1.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5397"/>
      </w:tblGrid>
      <w:tr w:rsidR="00C95D9B" w:rsidRPr="00C95D9B" w:rsidTr="00C95D9B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2.2.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Взросление человека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  <w:tr w:rsidR="00C95D9B" w:rsidRPr="00C95D9B" w:rsidTr="00C95D9B">
        <w:trPr>
          <w:trHeight w:hRule="exact" w:val="5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2.3.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Религия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как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источник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нравственности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5255"/>
      </w:tblGrid>
      <w:tr w:rsidR="00C95D9B" w:rsidRPr="00C95D9B" w:rsidTr="00C95D9B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2.4.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Наука как источник знания о человеке и человеческом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  <w:tr w:rsidR="00C95D9B" w:rsidRPr="00C95D9B" w:rsidTr="00C95D9B">
        <w:trPr>
          <w:trHeight w:hRule="exact" w:val="53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2.5.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Этика и нравственность как категории духовной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5255"/>
      </w:tblGrid>
      <w:tr w:rsidR="00C95D9B" w:rsidRPr="00C95D9B" w:rsidTr="00C95D9B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2.6.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Самопознание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(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i/>
                <w:color w:val="000000"/>
                <w:w w:val="97"/>
              </w:rPr>
              <w:t>практическое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i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i/>
                <w:color w:val="000000"/>
                <w:w w:val="97"/>
              </w:rPr>
              <w:t>занятие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5539"/>
      </w:tblGrid>
      <w:tr w:rsidR="00C95D9B" w:rsidRPr="00C95D9B" w:rsidTr="00C95D9B">
        <w:trPr>
          <w:trHeight w:hRule="exact" w:val="5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3.1.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Труд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делает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человека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человеком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5539"/>
      </w:tblGrid>
      <w:tr w:rsidR="00C95D9B" w:rsidRPr="00C95D9B" w:rsidTr="00C95D9B">
        <w:trPr>
          <w:trHeight w:hRule="exact" w:val="5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3.2.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Подвиг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: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как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узнать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героя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5539"/>
      </w:tblGrid>
      <w:tr w:rsidR="00C95D9B" w:rsidRPr="00C95D9B" w:rsidTr="00C95D9B">
        <w:trPr>
          <w:trHeight w:hRule="exact" w:val="5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3.3.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Люди в обществе: духовно-нравственное взаимовлияние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5680"/>
      </w:tblGrid>
      <w:tr w:rsidR="00C95D9B" w:rsidRPr="00C95D9B" w:rsidTr="00C95D9B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3.4.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47" w:lineRule="auto"/>
              <w:ind w:left="72" w:right="6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  <w:tr w:rsidR="00C95D9B" w:rsidRPr="00C95D9B" w:rsidTr="00C95D9B">
        <w:trPr>
          <w:trHeight w:hRule="exact" w:val="5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3.5.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Духовно-нравственные ориентиры социальных отношений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5680"/>
      </w:tblGrid>
      <w:tr w:rsidR="00C95D9B" w:rsidRPr="00C95D9B" w:rsidTr="00C95D9B">
        <w:trPr>
          <w:trHeight w:hRule="exact" w:val="5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3.6.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6106"/>
      </w:tblGrid>
      <w:tr w:rsidR="00C95D9B" w:rsidRPr="00C95D9B" w:rsidTr="00C95D9B">
        <w:trPr>
          <w:trHeight w:hRule="exact" w:val="5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3.7.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  <w:tr w:rsidR="00C95D9B" w:rsidRPr="00C95D9B" w:rsidTr="00C95D9B">
        <w:trPr>
          <w:trHeight w:hRule="exact" w:val="53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3.8.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6106"/>
      </w:tblGrid>
      <w:tr w:rsidR="00C95D9B" w:rsidRPr="00C95D9B" w:rsidTr="00C95D9B">
        <w:trPr>
          <w:trHeight w:hRule="exact" w:val="5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3.9.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Выдающиеся учёные России. Наука как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источник социального и духовного прогресса общества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6531"/>
      </w:tblGrid>
      <w:tr w:rsidR="00C95D9B" w:rsidRPr="00C95D9B" w:rsidTr="00C95D9B">
        <w:trPr>
          <w:trHeight w:hRule="exact" w:val="5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3.10.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Моя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профессия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(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i/>
                <w:color w:val="000000"/>
                <w:w w:val="97"/>
              </w:rPr>
              <w:t>практическое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i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i/>
                <w:color w:val="000000"/>
                <w:w w:val="97"/>
              </w:rPr>
              <w:t>занятие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6247"/>
      </w:tblGrid>
      <w:tr w:rsidR="00C95D9B" w:rsidRPr="00C95D9B" w:rsidTr="00C95D9B">
        <w:trPr>
          <w:trHeight w:hRule="exact" w:val="5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4.1.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Гражданин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6247"/>
      </w:tblGrid>
      <w:tr w:rsidR="00C95D9B" w:rsidRPr="00C95D9B" w:rsidTr="00FB0B17">
        <w:trPr>
          <w:trHeight w:hRule="exact" w:val="5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4.2.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Патриотизм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C95D9B" w:rsidRPr="005D0BF4" w:rsidRDefault="00C95D9B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95D9B" w:rsidRPr="005D0BF4" w:rsidRDefault="00C95D9B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6247"/>
      </w:tblGrid>
      <w:tr w:rsidR="00FB0B17" w:rsidRPr="00C95D9B" w:rsidTr="00FB0B17">
        <w:trPr>
          <w:trHeight w:hRule="exact" w:val="5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4.3.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Защита Родины: подвиг или долг?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FB0B17" w:rsidRPr="005D0BF4" w:rsidRDefault="00FB0B17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FB0B17" w:rsidRPr="005D0BF4" w:rsidRDefault="00FB0B17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6531"/>
      </w:tblGrid>
      <w:tr w:rsidR="00FB0B17" w:rsidRPr="00C95D9B" w:rsidTr="00FB0B17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4.4.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Государство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.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Россия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—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наша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родина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FB0B17" w:rsidRPr="005D0BF4" w:rsidRDefault="00FB0B17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FB0B17" w:rsidRPr="005D0BF4" w:rsidRDefault="00FB0B17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  <w:tr w:rsidR="00FB0B17" w:rsidRPr="00C95D9B" w:rsidTr="00FB0B17">
        <w:trPr>
          <w:trHeight w:hRule="exact" w:val="5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4.5.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Гражданская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идентичность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(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i/>
                <w:color w:val="000000"/>
                <w:w w:val="97"/>
              </w:rPr>
              <w:t>практическое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i/>
                <w:color w:val="000000"/>
                <w:w w:val="97"/>
              </w:rPr>
              <w:t xml:space="preserve">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i/>
                <w:color w:val="000000"/>
                <w:w w:val="97"/>
              </w:rPr>
              <w:t>занятие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FB0B17" w:rsidRPr="005D0BF4" w:rsidRDefault="00FB0B17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FB0B17" w:rsidRPr="005D0BF4" w:rsidRDefault="00FB0B17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6531"/>
      </w:tblGrid>
      <w:tr w:rsidR="00FB0B17" w:rsidRPr="00C95D9B" w:rsidTr="00FB0B17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4.6.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Моя школа и мой класс (</w:t>
            </w:r>
            <w:r w:rsidRPr="005D0BF4">
              <w:rPr>
                <w:rFonts w:ascii="Times New Roman" w:eastAsia="Times New Roman" w:hAnsi="Times New Roman" w:cs="Times New Roman"/>
                <w:i/>
                <w:color w:val="000000"/>
                <w:w w:val="97"/>
                <w:lang w:val="ru-RU"/>
              </w:rPr>
              <w:t>практическое занятие</w:t>
            </w: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FB0B17" w:rsidRPr="005D0BF4" w:rsidRDefault="00FB0B17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FB0B17" w:rsidRPr="005D0BF4" w:rsidRDefault="00FB0B17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  <w:tr w:rsidR="00FB0B17" w:rsidRPr="00C95D9B" w:rsidTr="00FB0B17">
        <w:trPr>
          <w:trHeight w:hRule="exact" w:val="53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4.7.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Человек: какой он? (</w:t>
            </w:r>
            <w:r w:rsidRPr="005D0BF4">
              <w:rPr>
                <w:rFonts w:ascii="Times New Roman" w:eastAsia="Times New Roman" w:hAnsi="Times New Roman" w:cs="Times New Roman"/>
                <w:i/>
                <w:color w:val="000000"/>
                <w:w w:val="97"/>
                <w:lang w:val="ru-RU"/>
              </w:rPr>
              <w:t>практическое занятие</w:t>
            </w: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FB0B17" w:rsidRPr="005D0BF4" w:rsidRDefault="00FB0B17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FB0B17" w:rsidRPr="005D0BF4" w:rsidRDefault="00FB0B17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0128B" w:rsidRPr="005D0BF4" w:rsidRDefault="00C0128B">
      <w:pPr>
        <w:rPr>
          <w:rFonts w:ascii="Times New Roman" w:hAnsi="Times New Roman" w:cs="Times New Roman"/>
          <w:lang w:val="ru-RU"/>
        </w:rPr>
        <w:sectPr w:rsidR="00C0128B" w:rsidRPr="005D0BF4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5D0BF4" w:rsidRDefault="00C0128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6531"/>
      </w:tblGrid>
      <w:tr w:rsidR="00FB0B17" w:rsidRPr="00C95D9B" w:rsidTr="00FB0B17">
        <w:trPr>
          <w:trHeight w:hRule="exact" w:val="5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4.8.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Человек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и 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культура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(</w:t>
            </w:r>
            <w:proofErr w:type="spellStart"/>
            <w:r w:rsidRPr="005D0BF4">
              <w:rPr>
                <w:rFonts w:ascii="Times New Roman" w:eastAsia="Times New Roman" w:hAnsi="Times New Roman" w:cs="Times New Roman"/>
                <w:i/>
                <w:color w:val="000000"/>
                <w:w w:val="97"/>
              </w:rPr>
              <w:t>проект</w:t>
            </w:r>
            <w:proofErr w:type="spellEnd"/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Государственный музей истории религии в Санкт-Петербурге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gmir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Музей истории религии 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национальностей 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Прикамья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 в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Сарапуле 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mirinp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pravorg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) Музей истории мировых культур и религий в Дербенте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(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derbentmkr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).</w:t>
            </w:r>
          </w:p>
          <w:p w:rsidR="00FB0B17" w:rsidRPr="005D0BF4" w:rsidRDefault="00FB0B17" w:rsidP="00D3737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сайт дисциплины ОРКСЭ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orkce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apkpro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коллекция образовательных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FB0B17" w:rsidRPr="005D0BF4" w:rsidRDefault="00FB0B17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artclassic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edu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гид по музеям мира и галереям </w:t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smirnova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r w:rsidRPr="005D0BF4">
              <w:rPr>
                <w:rFonts w:ascii="Times New Roman" w:hAnsi="Times New Roman" w:cs="Times New Roman"/>
                <w:w w:val="97"/>
              </w:rPr>
              <w:t>net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подробная энциклопедия по мифологии с текстами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mifolog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 xml:space="preserve">/ 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электронная энциклопедия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«Народы и религии мира»</w:t>
            </w:r>
            <w:r w:rsidRPr="005D0BF4">
              <w:rPr>
                <w:rFonts w:ascii="Times New Roman" w:hAnsi="Times New Roman" w:cs="Times New Roman"/>
                <w:lang w:val="ru-RU"/>
              </w:rPr>
              <w:br/>
            </w:r>
            <w:r w:rsidRPr="005D0BF4">
              <w:rPr>
                <w:rFonts w:ascii="Times New Roman" w:hAnsi="Times New Roman" w:cs="Times New Roman"/>
                <w:w w:val="97"/>
              </w:rPr>
              <w:t>http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://</w:t>
            </w:r>
            <w:r w:rsidRPr="005D0BF4">
              <w:rPr>
                <w:rFonts w:ascii="Times New Roman" w:hAnsi="Times New Roman" w:cs="Times New Roman"/>
                <w:w w:val="97"/>
              </w:rPr>
              <w:t>www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cbook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5D0BF4">
              <w:rPr>
                <w:rFonts w:ascii="Times New Roman" w:hAnsi="Times New Roman" w:cs="Times New Roman"/>
                <w:w w:val="97"/>
              </w:rPr>
              <w:t>ru</w:t>
            </w:r>
            <w:proofErr w:type="spellEnd"/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  <w:r w:rsidRPr="005D0BF4">
              <w:rPr>
                <w:rFonts w:ascii="Times New Roman" w:hAnsi="Times New Roman" w:cs="Times New Roman"/>
                <w:w w:val="97"/>
              </w:rPr>
              <w:t>peoples</w:t>
            </w:r>
            <w:r w:rsidRPr="005D0BF4">
              <w:rPr>
                <w:rFonts w:ascii="Times New Roman" w:hAnsi="Times New Roman" w:cs="Times New Roman"/>
                <w:w w:val="97"/>
                <w:lang w:val="ru-RU"/>
              </w:rPr>
              <w:t>/</w:t>
            </w:r>
          </w:p>
        </w:tc>
      </w:tr>
      <w:tr w:rsidR="00FB0B17" w:rsidRPr="005D0BF4">
        <w:trPr>
          <w:gridAfter w:val="2"/>
          <w:wAfter w:w="7335" w:type="dxa"/>
          <w:trHeight w:hRule="exact" w:val="32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0B17" w:rsidRPr="005D0BF4" w:rsidRDefault="00FB0B1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eastAsia="Times New Roman" w:hAnsi="Times New Roman" w:cs="Times New Roman"/>
                <w:color w:val="000000"/>
                <w:w w:val="97"/>
              </w:rPr>
              <w:t>7</w:t>
            </w:r>
          </w:p>
        </w:tc>
      </w:tr>
    </w:tbl>
    <w:p w:rsidR="00C0128B" w:rsidRPr="005D0BF4" w:rsidRDefault="00C0128B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C0128B" w:rsidRDefault="00C0128B">
      <w:pPr>
        <w:sectPr w:rsidR="00C0128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Default="00C0128B">
      <w:pPr>
        <w:autoSpaceDE w:val="0"/>
        <w:autoSpaceDN w:val="0"/>
        <w:spacing w:after="78" w:line="220" w:lineRule="exact"/>
      </w:pPr>
    </w:p>
    <w:p w:rsidR="00C0128B" w:rsidRDefault="00D3737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105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464"/>
        <w:gridCol w:w="942"/>
        <w:gridCol w:w="1326"/>
        <w:gridCol w:w="1418"/>
        <w:gridCol w:w="1134"/>
        <w:gridCol w:w="2268"/>
      </w:tblGrid>
      <w:tr w:rsidR="00C0128B" w:rsidTr="00FB0B1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FB0B17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 w:rsidRPr="00FB0B17">
              <w:rPr>
                <w:rFonts w:ascii="Times New Roman" w:eastAsia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FB0B17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B0B17">
              <w:rPr>
                <w:rFonts w:ascii="Times New Roman" w:eastAsia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FB0B17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B0B17">
              <w:rPr>
                <w:rFonts w:ascii="Times New Roman" w:eastAsia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FB0B17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B0B17">
              <w:rPr>
                <w:rFonts w:ascii="Times New Roman" w:eastAsia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C0128B" w:rsidTr="00FB0B17">
        <w:trPr>
          <w:trHeight w:hRule="exact" w:val="76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B" w:rsidRDefault="00C0128B"/>
        </w:tc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B" w:rsidRDefault="00C0128B"/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B" w:rsidRDefault="00C0128B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B" w:rsidRDefault="00C0128B"/>
        </w:tc>
      </w:tr>
      <w:tr w:rsidR="00C0128B" w:rsidRPr="00FB0B17" w:rsidTr="00FB0B17">
        <w:trPr>
          <w:trHeight w:hRule="exact" w:val="7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структура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5D0BF4" w:rsidRDefault="005D0BF4">
            <w:pPr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lang w:val="ru-RU"/>
              </w:rPr>
              <w:t>04.09.23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FB0B17" w:rsidP="00D37375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FB0B17">
              <w:rPr>
                <w:rFonts w:ascii="Times New Roman" w:hAnsi="Times New Roman" w:cs="Times New Roman"/>
                <w:sz w:val="24"/>
                <w:lang w:val="ru-RU"/>
              </w:rPr>
              <w:t>http://www.cbook.ru/peoples/</w:t>
            </w:r>
          </w:p>
        </w:tc>
      </w:tr>
      <w:tr w:rsidR="00D37375" w:rsidRPr="00FB0B17" w:rsidTr="00FB0B1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регионов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5D0BF4" w:rsidRDefault="005D0BF4" w:rsidP="00D37375">
            <w:pPr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lang w:val="ru-RU"/>
              </w:rPr>
              <w:t>11.09.23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FB0B17" w:rsidRDefault="00FB0B17" w:rsidP="00D37375">
            <w:pPr>
              <w:rPr>
                <w:lang w:val="ru-RU"/>
              </w:rPr>
            </w:pPr>
            <w:r w:rsidRPr="00FB0B17">
              <w:t>http</w:t>
            </w:r>
            <w:r w:rsidRPr="00FB0B17">
              <w:rPr>
                <w:lang w:val="ru-RU"/>
              </w:rPr>
              <w:t>://</w:t>
            </w:r>
            <w:r w:rsidRPr="00FB0B17">
              <w:t>www</w:t>
            </w:r>
            <w:r w:rsidRPr="00FB0B17">
              <w:rPr>
                <w:lang w:val="ru-RU"/>
              </w:rPr>
              <w:t>.</w:t>
            </w:r>
            <w:proofErr w:type="spellStart"/>
            <w:r w:rsidRPr="00FB0B17">
              <w:t>cbook</w:t>
            </w:r>
            <w:proofErr w:type="spellEnd"/>
            <w:r w:rsidRPr="00FB0B17">
              <w:rPr>
                <w:lang w:val="ru-RU"/>
              </w:rPr>
              <w:t>.</w:t>
            </w:r>
            <w:proofErr w:type="spellStart"/>
            <w:r w:rsidRPr="00FB0B17">
              <w:t>ru</w:t>
            </w:r>
            <w:proofErr w:type="spellEnd"/>
            <w:r w:rsidRPr="00FB0B17">
              <w:rPr>
                <w:lang w:val="ru-RU"/>
              </w:rPr>
              <w:t>/</w:t>
            </w:r>
            <w:r w:rsidRPr="00FB0B17">
              <w:t>peoples</w:t>
            </w:r>
            <w:r w:rsidRPr="00FB0B17">
              <w:rPr>
                <w:lang w:val="ru-RU"/>
              </w:rPr>
              <w:t>/</w:t>
            </w:r>
          </w:p>
        </w:tc>
      </w:tr>
      <w:tr w:rsidR="00D37375" w:rsidRPr="00FB0B17" w:rsidTr="00FB0B1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регионов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5D0BF4" w:rsidRDefault="005D0BF4" w:rsidP="00D37375">
            <w:pPr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lang w:val="ru-RU"/>
              </w:rPr>
              <w:t>18.09.23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FB0B17" w:rsidRDefault="00FB0B17" w:rsidP="00D37375">
            <w:pPr>
              <w:rPr>
                <w:lang w:val="ru-RU"/>
              </w:rPr>
            </w:pPr>
            <w:r w:rsidRPr="00FB0B17">
              <w:t>http</w:t>
            </w:r>
            <w:r w:rsidRPr="00FB0B17">
              <w:rPr>
                <w:lang w:val="ru-RU"/>
              </w:rPr>
              <w:t>://</w:t>
            </w:r>
            <w:r w:rsidRPr="00FB0B17">
              <w:t>www</w:t>
            </w:r>
            <w:r w:rsidRPr="00FB0B17">
              <w:rPr>
                <w:lang w:val="ru-RU"/>
              </w:rPr>
              <w:t>.</w:t>
            </w:r>
            <w:proofErr w:type="spellStart"/>
            <w:r w:rsidRPr="00FB0B17">
              <w:t>cbook</w:t>
            </w:r>
            <w:proofErr w:type="spellEnd"/>
            <w:r w:rsidRPr="00FB0B17">
              <w:rPr>
                <w:lang w:val="ru-RU"/>
              </w:rPr>
              <w:t>.</w:t>
            </w:r>
            <w:proofErr w:type="spellStart"/>
            <w:r w:rsidRPr="00FB0B17">
              <w:t>ru</w:t>
            </w:r>
            <w:proofErr w:type="spellEnd"/>
            <w:r w:rsidRPr="00FB0B17">
              <w:rPr>
                <w:lang w:val="ru-RU"/>
              </w:rPr>
              <w:t>/</w:t>
            </w:r>
            <w:r w:rsidRPr="00FB0B17">
              <w:t>peoples</w:t>
            </w:r>
            <w:r w:rsidRPr="00FB0B17">
              <w:rPr>
                <w:lang w:val="ru-RU"/>
              </w:rPr>
              <w:t>/</w:t>
            </w:r>
          </w:p>
        </w:tc>
      </w:tr>
      <w:tr w:rsidR="00D37375" w:rsidRPr="00FB0B17" w:rsidTr="00FB0B1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быта как история культуры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5D0BF4" w:rsidRDefault="005D0BF4" w:rsidP="00D37375">
            <w:pPr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lang w:val="ru-RU"/>
              </w:rPr>
              <w:t>25.09.23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FB0B17" w:rsidRDefault="00FB0B17" w:rsidP="00D37375">
            <w:pPr>
              <w:rPr>
                <w:lang w:val="ru-RU"/>
              </w:rPr>
            </w:pPr>
            <w:r w:rsidRPr="00FB0B17">
              <w:t>http</w:t>
            </w:r>
            <w:r w:rsidRPr="00FB0B17">
              <w:rPr>
                <w:lang w:val="ru-RU"/>
              </w:rPr>
              <w:t>://</w:t>
            </w:r>
            <w:r w:rsidRPr="00FB0B17">
              <w:t>www</w:t>
            </w:r>
            <w:r w:rsidRPr="00FB0B17">
              <w:rPr>
                <w:lang w:val="ru-RU"/>
              </w:rPr>
              <w:t>.</w:t>
            </w:r>
            <w:proofErr w:type="spellStart"/>
            <w:r w:rsidRPr="00FB0B17">
              <w:t>cbook</w:t>
            </w:r>
            <w:proofErr w:type="spellEnd"/>
            <w:r w:rsidRPr="00FB0B17">
              <w:rPr>
                <w:lang w:val="ru-RU"/>
              </w:rPr>
              <w:t>.</w:t>
            </w:r>
            <w:proofErr w:type="spellStart"/>
            <w:r w:rsidRPr="00FB0B17">
              <w:t>ru</w:t>
            </w:r>
            <w:proofErr w:type="spellEnd"/>
            <w:r w:rsidRPr="00FB0B17">
              <w:rPr>
                <w:lang w:val="ru-RU"/>
              </w:rPr>
              <w:t>/</w:t>
            </w:r>
            <w:r w:rsidRPr="00FB0B17">
              <w:t>peoples</w:t>
            </w:r>
            <w:r w:rsidRPr="00FB0B17">
              <w:rPr>
                <w:lang w:val="ru-RU"/>
              </w:rPr>
              <w:t>/</w:t>
            </w:r>
          </w:p>
        </w:tc>
      </w:tr>
      <w:tr w:rsidR="00D37375" w:rsidRPr="00FB0B17" w:rsidTr="00FB0B1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социальный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5D0BF4" w:rsidRDefault="005D0BF4" w:rsidP="00D37375">
            <w:pPr>
              <w:rPr>
                <w:rFonts w:ascii="Times New Roman" w:hAnsi="Times New Roman" w:cs="Times New Roman"/>
                <w:lang w:val="ru-RU"/>
              </w:rPr>
            </w:pPr>
            <w:r w:rsidRPr="005D0BF4">
              <w:rPr>
                <w:rFonts w:ascii="Times New Roman" w:hAnsi="Times New Roman" w:cs="Times New Roman"/>
                <w:lang w:val="ru-RU"/>
              </w:rPr>
              <w:t>02.10.23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FB0B17" w:rsidRDefault="00FB0B17" w:rsidP="00D37375">
            <w:pPr>
              <w:rPr>
                <w:lang w:val="ru-RU"/>
              </w:rPr>
            </w:pPr>
            <w:r w:rsidRPr="00FB0B17">
              <w:t>http</w:t>
            </w:r>
            <w:r w:rsidRPr="00FB0B17">
              <w:rPr>
                <w:lang w:val="ru-RU"/>
              </w:rPr>
              <w:t>://</w:t>
            </w:r>
            <w:r w:rsidRPr="00FB0B17">
              <w:t>www</w:t>
            </w:r>
            <w:r w:rsidRPr="00FB0B17">
              <w:rPr>
                <w:lang w:val="ru-RU"/>
              </w:rPr>
              <w:t>.</w:t>
            </w:r>
            <w:proofErr w:type="spellStart"/>
            <w:r w:rsidRPr="00FB0B17">
              <w:t>cbook</w:t>
            </w:r>
            <w:proofErr w:type="spellEnd"/>
            <w:r w:rsidRPr="00FB0B17">
              <w:rPr>
                <w:lang w:val="ru-RU"/>
              </w:rPr>
              <w:t>.</w:t>
            </w:r>
            <w:proofErr w:type="spellStart"/>
            <w:r w:rsidRPr="00FB0B17">
              <w:t>ru</w:t>
            </w:r>
            <w:proofErr w:type="spellEnd"/>
            <w:r w:rsidRPr="00FB0B17">
              <w:rPr>
                <w:lang w:val="ru-RU"/>
              </w:rPr>
              <w:t>/</w:t>
            </w:r>
            <w:r w:rsidRPr="00FB0B17">
              <w:t>peoples</w:t>
            </w:r>
            <w:r w:rsidRPr="00FB0B17">
              <w:rPr>
                <w:lang w:val="ru-RU"/>
              </w:rPr>
              <w:t>/</w:t>
            </w:r>
          </w:p>
        </w:tc>
      </w:tr>
      <w:tr w:rsidR="00D37375" w:rsidTr="00FB0B1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в культуре народов России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5D0BF4" w:rsidRDefault="005D0BF4" w:rsidP="00D37375">
            <w:pPr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hAnsi="Times New Roman" w:cs="Times New Roman"/>
                <w:lang w:val="ru-RU"/>
              </w:rPr>
              <w:t>09.10.23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r w:rsidRPr="00FB0B17">
              <w:t>http://www.cbook.ru/peoples/</w:t>
            </w:r>
          </w:p>
        </w:tc>
      </w:tr>
      <w:tr w:rsidR="00D37375" w:rsidTr="00FB0B1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5D0BF4" w:rsidRDefault="005D0BF4" w:rsidP="00D37375">
            <w:pPr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hAnsi="Times New Roman" w:cs="Times New Roman"/>
                <w:lang w:val="ru-RU"/>
              </w:rPr>
              <w:t>16.10.23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r w:rsidRPr="00FB0B17">
              <w:t>http://www.cbook.ru/peoples/</w:t>
            </w:r>
          </w:p>
        </w:tc>
      </w:tr>
      <w:tr w:rsidR="00D37375" w:rsidTr="00FB0B1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 и религия: духовно-нравственное взаимодействие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5D0BF4" w:rsidRDefault="005D0BF4" w:rsidP="00D37375">
            <w:pPr>
              <w:rPr>
                <w:rFonts w:ascii="Times New Roman" w:hAnsi="Times New Roman" w:cs="Times New Roman"/>
              </w:rPr>
            </w:pPr>
            <w:r w:rsidRPr="005D0BF4">
              <w:rPr>
                <w:rFonts w:ascii="Times New Roman" w:hAnsi="Times New Roman" w:cs="Times New Roman"/>
                <w:lang w:val="ru-RU"/>
              </w:rPr>
              <w:t>23.10.23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r w:rsidRPr="00FB0B17">
              <w:t>http://www.cbook.ru/peoples/</w:t>
            </w:r>
          </w:p>
        </w:tc>
      </w:tr>
      <w:tr w:rsidR="00C0128B" w:rsidTr="00FB0B1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Современный мир: самое важное (практическое занятие)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FB0B17" w:rsidRDefault="00FB0B17" w:rsidP="00E05D5D">
            <w:pPr>
              <w:pStyle w:val="a9"/>
              <w:rPr>
                <w:rFonts w:ascii="Times New Roman" w:hAnsi="Times New Roman" w:cs="Times New Roman"/>
              </w:rPr>
            </w:pPr>
            <w:r w:rsidRPr="00FB0B17">
              <w:rPr>
                <w:rFonts w:ascii="Times New Roman" w:hAnsi="Times New Roman" w:cs="Times New Roman"/>
              </w:rPr>
              <w:t>http://www.cbook.ru/peoples/</w:t>
            </w:r>
          </w:p>
        </w:tc>
      </w:tr>
      <w:tr w:rsidR="00D37375" w:rsidTr="00FB0B1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r w:rsidRPr="00FB0B17">
              <w:t>http://www.cbook.ru/peoples/</w:t>
            </w:r>
          </w:p>
        </w:tc>
      </w:tr>
      <w:tr w:rsidR="00D37375" w:rsidTr="00FB0B1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Взросление человека в культуре народов России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r w:rsidRPr="00FB0B17">
              <w:t>http://www.cbook.ru/peoples/</w:t>
            </w:r>
          </w:p>
        </w:tc>
      </w:tr>
      <w:tr w:rsidR="00D37375" w:rsidTr="00FB0B1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нравственности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r w:rsidRPr="00FB0B17">
              <w:t>http://www.cbook.ru/peoples/</w:t>
            </w:r>
          </w:p>
        </w:tc>
      </w:tr>
      <w:tr w:rsidR="00D37375" w:rsidTr="00FB0B1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Наука как источник знания о человеке и человеческом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r w:rsidRPr="00FB0B17">
              <w:t>http://www.cbook.ru/peoples/</w:t>
            </w:r>
          </w:p>
        </w:tc>
      </w:tr>
      <w:tr w:rsidR="00D37375" w:rsidTr="00FB0B1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Этика и нравственность как категории духовной культуры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r w:rsidRPr="00FB0B17">
              <w:t>http://www.cbook.ru/peoples/</w:t>
            </w:r>
          </w:p>
        </w:tc>
      </w:tr>
      <w:tr w:rsidR="00C0128B" w:rsidTr="00FB0B1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Самопознание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E05D5D" w:rsidRDefault="00FB0B17" w:rsidP="00E05D5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FB0B17">
              <w:rPr>
                <w:rFonts w:ascii="Times New Roman" w:hAnsi="Times New Roman" w:cs="Times New Roman"/>
                <w:sz w:val="24"/>
              </w:rPr>
              <w:t>http://www.cbook.ru/peoples/</w:t>
            </w:r>
          </w:p>
        </w:tc>
      </w:tr>
      <w:tr w:rsidR="00D37375" w:rsidTr="00FB0B17">
        <w:trPr>
          <w:trHeight w:hRule="exact" w:val="7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делает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человеком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pPr>
              <w:pStyle w:val="a9"/>
            </w:pPr>
            <w:r w:rsidRPr="00FB0B17">
              <w:t>http://www.cbook.ru/peoples/</w:t>
            </w:r>
          </w:p>
        </w:tc>
      </w:tr>
      <w:tr w:rsidR="00D37375" w:rsidTr="00FB0B17">
        <w:trPr>
          <w:trHeight w:hRule="exact" w:val="5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узнать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pPr>
              <w:pStyle w:val="a9"/>
            </w:pPr>
            <w:r w:rsidRPr="00FB0B17">
              <w:t>http://www.cbook.ru/peoples/</w:t>
            </w:r>
          </w:p>
        </w:tc>
      </w:tr>
    </w:tbl>
    <w:p w:rsidR="00C0128B" w:rsidRDefault="00C0128B">
      <w:pPr>
        <w:autoSpaceDE w:val="0"/>
        <w:autoSpaceDN w:val="0"/>
        <w:spacing w:after="0" w:line="14" w:lineRule="exact"/>
      </w:pPr>
    </w:p>
    <w:p w:rsidR="00C0128B" w:rsidRDefault="00C0128B">
      <w:pPr>
        <w:sectPr w:rsidR="00C0128B">
          <w:pgSz w:w="11900" w:h="16840"/>
          <w:pgMar w:top="298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0128B" w:rsidRDefault="00C0128B">
      <w:pPr>
        <w:autoSpaceDE w:val="0"/>
        <w:autoSpaceDN w:val="0"/>
        <w:spacing w:after="66" w:line="220" w:lineRule="exact"/>
      </w:pPr>
    </w:p>
    <w:tbl>
      <w:tblPr>
        <w:tblW w:w="1105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464"/>
        <w:gridCol w:w="942"/>
        <w:gridCol w:w="1326"/>
        <w:gridCol w:w="1418"/>
        <w:gridCol w:w="1134"/>
        <w:gridCol w:w="2268"/>
      </w:tblGrid>
      <w:tr w:rsidR="00D37375" w:rsidTr="00FB0B1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Люди в обществе: духовно-нравственное взаимовлияние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r w:rsidRPr="00FB0B17">
              <w:t>http://www.cbook.ru/peoples/</w:t>
            </w:r>
          </w:p>
        </w:tc>
      </w:tr>
      <w:tr w:rsidR="00D37375" w:rsidTr="00FB0B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Проблемы современного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общества как отражение его духовно-нравственного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самосознания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r w:rsidRPr="00FB0B17">
              <w:t>http://www.cbook.ru/peoples/</w:t>
            </w:r>
          </w:p>
        </w:tc>
      </w:tr>
      <w:tr w:rsidR="00D37375" w:rsidTr="00FB0B1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71" w:lineRule="auto"/>
              <w:ind w:left="72" w:right="1182"/>
              <w:jc w:val="both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Духовно-нравственные ориентиры социальных отношений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r w:rsidRPr="00FB0B17">
              <w:t>http://www.cbook.ru/peoples/</w:t>
            </w:r>
          </w:p>
        </w:tc>
      </w:tr>
      <w:tr w:rsidR="00D37375" w:rsidTr="00FB0B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Гуманизм как сущностная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духовно-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нравственной культуры народов России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r w:rsidRPr="00FB0B17">
              <w:t>http://www.cbook.ru/peoples/</w:t>
            </w:r>
          </w:p>
        </w:tc>
      </w:tr>
      <w:tr w:rsidR="00D37375" w:rsidTr="00FB0B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Гуманизм как сущностная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духовно-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нравственной культуры народов России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r w:rsidRPr="00FB0B17">
              <w:t>http://www.cbook.ru/peoples/</w:t>
            </w:r>
          </w:p>
        </w:tc>
      </w:tr>
      <w:tr w:rsidR="00D37375" w:rsidTr="00FB0B1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Социальные профессии; их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важность для сохранения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духовно-нравственного облика общества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r w:rsidRPr="00FB0B17">
              <w:t>http://www.cbook.ru/peoples/</w:t>
            </w:r>
          </w:p>
        </w:tc>
      </w:tr>
      <w:tr w:rsidR="00D37375" w:rsidTr="00FB0B1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r w:rsidRPr="00FB0B17">
              <w:t>http://www.cbook.ru/peoples/</w:t>
            </w:r>
          </w:p>
        </w:tc>
      </w:tr>
      <w:tr w:rsidR="00D37375" w:rsidTr="00FB0B1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учёные России.</w:t>
            </w:r>
          </w:p>
          <w:p w:rsidR="00D37375" w:rsidRPr="00D37375" w:rsidRDefault="00D37375" w:rsidP="00D37375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Наука как источник социального и духовного прогресса общества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FB0B17" w:rsidP="00D37375">
            <w:r w:rsidRPr="00FB0B17">
              <w:t>http://www.cbook.ru/peoples/</w:t>
            </w:r>
          </w:p>
        </w:tc>
      </w:tr>
      <w:tr w:rsidR="00C0128B" w:rsidTr="00FB0B1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E05D5D" w:rsidRDefault="00FB0B17" w:rsidP="00E05D5D">
            <w:pPr>
              <w:pStyle w:val="a9"/>
              <w:rPr>
                <w:rFonts w:ascii="Times New Roman" w:hAnsi="Times New Roman" w:cs="Times New Roman"/>
              </w:rPr>
            </w:pPr>
            <w:r w:rsidRPr="00FB0B17">
              <w:rPr>
                <w:rFonts w:ascii="Times New Roman" w:hAnsi="Times New Roman" w:cs="Times New Roman"/>
              </w:rPr>
              <w:t>http://www.cbook.ru/peoples/</w:t>
            </w:r>
          </w:p>
        </w:tc>
      </w:tr>
      <w:tr w:rsidR="00D37375" w:rsidTr="00FB0B17">
        <w:trPr>
          <w:trHeight w:hRule="exact" w:val="6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Гражданин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FB0B17" w:rsidP="00D37375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FB0B17">
              <w:rPr>
                <w:rFonts w:ascii="Times New Roman" w:hAnsi="Times New Roman" w:cs="Times New Roman"/>
                <w:sz w:val="24"/>
              </w:rPr>
              <w:t>http://www.cbook.ru/peoples/</w:t>
            </w:r>
          </w:p>
        </w:tc>
      </w:tr>
      <w:tr w:rsidR="00D37375" w:rsidTr="00FB0B17">
        <w:trPr>
          <w:trHeight w:hRule="exact" w:val="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FB0B17" w:rsidP="00D37375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FB0B17">
              <w:rPr>
                <w:rFonts w:ascii="Times New Roman" w:hAnsi="Times New Roman" w:cs="Times New Roman"/>
                <w:sz w:val="24"/>
              </w:rPr>
              <w:t>http://www.cbook.ru/peoples/</w:t>
            </w:r>
          </w:p>
        </w:tc>
      </w:tr>
      <w:tr w:rsidR="00D37375" w:rsidTr="00FB0B17">
        <w:trPr>
          <w:trHeight w:hRule="exact"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Защита Родины: подвиг или долг?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FB0B17" w:rsidP="00D37375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FB0B17">
              <w:rPr>
                <w:rFonts w:ascii="Times New Roman" w:hAnsi="Times New Roman" w:cs="Times New Roman"/>
                <w:sz w:val="24"/>
              </w:rPr>
              <w:t>http://www.cbook.ru/peoples/</w:t>
            </w:r>
          </w:p>
        </w:tc>
      </w:tr>
      <w:tr w:rsidR="00C0128B" w:rsidTr="00FB0B1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FB0B17">
            <w:r w:rsidRPr="00FB0B17">
              <w:t>http://www.cbook.ru/peoples/</w:t>
            </w:r>
          </w:p>
        </w:tc>
      </w:tr>
      <w:tr w:rsidR="00E05D5D" w:rsidTr="00FB0B1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идентичность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Pr="00E05D5D" w:rsidRDefault="00FB0B17" w:rsidP="00E05D5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FB0B17">
              <w:rPr>
                <w:rFonts w:ascii="Times New Roman" w:hAnsi="Times New Roman" w:cs="Times New Roman"/>
                <w:sz w:val="24"/>
              </w:rPr>
              <w:t>http://www.cbook.ru/peoples/</w:t>
            </w:r>
          </w:p>
        </w:tc>
      </w:tr>
      <w:tr w:rsidR="00E05D5D" w:rsidTr="00FB0B1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Pr="00D37375" w:rsidRDefault="00E05D5D" w:rsidP="00E05D5D">
            <w:pPr>
              <w:autoSpaceDE w:val="0"/>
              <w:autoSpaceDN w:val="0"/>
              <w:spacing w:before="98" w:after="0" w:line="262" w:lineRule="auto"/>
              <w:ind w:right="1152"/>
              <w:jc w:val="center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школа и мой класс (практическое занятие)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Pr="00E05D5D" w:rsidRDefault="00FB0B17" w:rsidP="00E05D5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FB0B17">
              <w:rPr>
                <w:rFonts w:ascii="Times New Roman" w:hAnsi="Times New Roman" w:cs="Times New Roman"/>
                <w:sz w:val="24"/>
              </w:rPr>
              <w:t>http://www.cbook.ru/peoples/</w:t>
            </w:r>
          </w:p>
        </w:tc>
      </w:tr>
    </w:tbl>
    <w:p w:rsidR="00C0128B" w:rsidRDefault="00C0128B">
      <w:pPr>
        <w:autoSpaceDE w:val="0"/>
        <w:autoSpaceDN w:val="0"/>
        <w:spacing w:after="0" w:line="14" w:lineRule="exact"/>
      </w:pPr>
    </w:p>
    <w:p w:rsidR="00C0128B" w:rsidRDefault="00C0128B">
      <w:pPr>
        <w:sectPr w:rsidR="00C0128B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0128B" w:rsidRDefault="00C0128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E05D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Pr="00D37375" w:rsidRDefault="00E05D5D" w:rsidP="00E05D5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Человек: какой он?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Pr="00E05D5D" w:rsidRDefault="00FB0B17" w:rsidP="00E05D5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FB0B17">
              <w:rPr>
                <w:rFonts w:ascii="Times New Roman" w:hAnsi="Times New Roman" w:cs="Times New Roman"/>
                <w:sz w:val="24"/>
              </w:rPr>
              <w:t>http://www.cbook.ru/peoples/</w:t>
            </w:r>
          </w:p>
        </w:tc>
      </w:tr>
      <w:tr w:rsidR="00E05D5D" w:rsidTr="00E05D5D">
        <w:trPr>
          <w:trHeight w:hRule="exact" w:val="8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Pr="00E05D5D" w:rsidRDefault="00FB0B17" w:rsidP="00E05D5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FB0B17">
              <w:rPr>
                <w:rFonts w:ascii="Times New Roman" w:hAnsi="Times New Roman" w:cs="Times New Roman"/>
                <w:sz w:val="24"/>
              </w:rPr>
              <w:t>http://www.cbook.ru/peoples/</w:t>
            </w:r>
          </w:p>
        </w:tc>
      </w:tr>
      <w:tr w:rsidR="00C0128B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</w:tr>
    </w:tbl>
    <w:p w:rsidR="00C0128B" w:rsidRDefault="00C0128B">
      <w:pPr>
        <w:autoSpaceDE w:val="0"/>
        <w:autoSpaceDN w:val="0"/>
        <w:spacing w:after="0" w:line="14" w:lineRule="exact"/>
      </w:pPr>
    </w:p>
    <w:p w:rsidR="00C0128B" w:rsidRDefault="00C0128B">
      <w:pPr>
        <w:sectPr w:rsidR="00C0128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0128B" w:rsidRDefault="00C0128B">
      <w:pPr>
        <w:autoSpaceDE w:val="0"/>
        <w:autoSpaceDN w:val="0"/>
        <w:spacing w:after="78" w:line="220" w:lineRule="exact"/>
      </w:pPr>
    </w:p>
    <w:p w:rsidR="00C0128B" w:rsidRDefault="00D3737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0128B" w:rsidRDefault="00D3737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0128B" w:rsidRPr="00D37375" w:rsidRDefault="00D37375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Виноградова Н.Ф.,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Мариносян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Т.Э., Основы духовно-нравственной культуры народов России, 6 класс.</w:t>
      </w:r>
    </w:p>
    <w:p w:rsidR="00C0128B" w:rsidRPr="00D37375" w:rsidRDefault="00D37375">
      <w:pPr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Акционерное общество «Издательство «Просвещение»; </w:t>
      </w:r>
    </w:p>
    <w:p w:rsidR="00C0128B" w:rsidRPr="00D37375" w:rsidRDefault="00D37375">
      <w:pPr>
        <w:autoSpaceDE w:val="0"/>
        <w:autoSpaceDN w:val="0"/>
        <w:spacing w:before="264"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0128B" w:rsidRPr="00D37375" w:rsidRDefault="00D37375">
      <w:pPr>
        <w:autoSpaceDE w:val="0"/>
        <w:autoSpaceDN w:val="0"/>
        <w:spacing w:before="264"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ЦИ</w:t>
      </w:r>
      <w:bookmarkStart w:id="2" w:name="_GoBack"/>
      <w:bookmarkEnd w:id="2"/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ФРОВЫЕ ОБРАЗОВАТЕЛЬНЫЕ РЕСУРСЫ И РЕСУРСЫ СЕТИ ИНТЕРНЕТ</w:t>
      </w:r>
    </w:p>
    <w:p w:rsidR="00C0128B" w:rsidRPr="00D37375" w:rsidRDefault="00FB0B17">
      <w:pPr>
        <w:autoSpaceDE w:val="0"/>
        <w:autoSpaceDN w:val="0"/>
        <w:spacing w:before="166" w:after="0" w:line="271" w:lineRule="auto"/>
        <w:ind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</w:t>
      </w:r>
      <w:r w:rsidR="00D37375"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осударственный музей истории религии в Санкт-Петербурге </w:t>
      </w:r>
      <w:r w:rsidR="00D37375">
        <w:rPr>
          <w:rFonts w:ascii="Times New Roman" w:eastAsia="Times New Roman" w:hAnsi="Times New Roman"/>
          <w:color w:val="000000"/>
          <w:sz w:val="24"/>
        </w:rPr>
        <w:t>http</w:t>
      </w:r>
      <w:r w:rsidR="00D37375" w:rsidRPr="00D373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="00D37375">
        <w:rPr>
          <w:rFonts w:ascii="Times New Roman" w:eastAsia="Times New Roman" w:hAnsi="Times New Roman"/>
          <w:color w:val="000000"/>
          <w:sz w:val="24"/>
        </w:rPr>
        <w:t>www</w:t>
      </w:r>
      <w:r w:rsidR="00D37375" w:rsidRPr="00D373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D37375">
        <w:rPr>
          <w:rFonts w:ascii="Times New Roman" w:eastAsia="Times New Roman" w:hAnsi="Times New Roman"/>
          <w:color w:val="000000"/>
          <w:sz w:val="24"/>
        </w:rPr>
        <w:t>gmir</w:t>
      </w:r>
      <w:proofErr w:type="spellEnd"/>
      <w:r w:rsidR="00D37375" w:rsidRPr="00D373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D37375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D37375"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="00D37375" w:rsidRPr="00D37375">
        <w:rPr>
          <w:lang w:val="ru-RU"/>
        </w:rPr>
        <w:br/>
      </w:r>
      <w:r w:rsidR="00D37375"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Музей истории религии и национальностей </w:t>
      </w:r>
      <w:proofErr w:type="spellStart"/>
      <w:r w:rsidR="00D37375" w:rsidRPr="00D37375">
        <w:rPr>
          <w:rFonts w:ascii="Times New Roman" w:eastAsia="Times New Roman" w:hAnsi="Times New Roman"/>
          <w:color w:val="000000"/>
          <w:sz w:val="24"/>
          <w:lang w:val="ru-RU"/>
        </w:rPr>
        <w:t>Прикамья</w:t>
      </w:r>
      <w:proofErr w:type="spellEnd"/>
      <w:r w:rsidR="00D37375"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в Сарапуле (</w:t>
      </w:r>
      <w:r w:rsidR="00D37375">
        <w:rPr>
          <w:rFonts w:ascii="Times New Roman" w:eastAsia="Times New Roman" w:hAnsi="Times New Roman"/>
          <w:color w:val="000000"/>
          <w:sz w:val="24"/>
        </w:rPr>
        <w:t>http</w:t>
      </w:r>
      <w:r w:rsidR="00D37375" w:rsidRPr="00D373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="00D37375">
        <w:rPr>
          <w:rFonts w:ascii="Times New Roman" w:eastAsia="Times New Roman" w:hAnsi="Times New Roman"/>
          <w:color w:val="000000"/>
          <w:sz w:val="24"/>
        </w:rPr>
        <w:t>mirinp</w:t>
      </w:r>
      <w:proofErr w:type="spellEnd"/>
      <w:r w:rsidR="00D37375" w:rsidRPr="00D373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D37375">
        <w:rPr>
          <w:rFonts w:ascii="Times New Roman" w:eastAsia="Times New Roman" w:hAnsi="Times New Roman"/>
          <w:color w:val="000000"/>
          <w:sz w:val="24"/>
        </w:rPr>
        <w:t>pravorg</w:t>
      </w:r>
      <w:proofErr w:type="spellEnd"/>
      <w:r w:rsidR="00D37375" w:rsidRPr="00D373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D37375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D37375" w:rsidRPr="00D37375">
        <w:rPr>
          <w:rFonts w:ascii="Times New Roman" w:eastAsia="Times New Roman" w:hAnsi="Times New Roman"/>
          <w:color w:val="000000"/>
          <w:sz w:val="24"/>
          <w:lang w:val="ru-RU"/>
        </w:rPr>
        <w:t>) Музей истории мировых культур и религий в Дербенте (</w:t>
      </w:r>
      <w:r w:rsidR="00D37375">
        <w:rPr>
          <w:rFonts w:ascii="Times New Roman" w:eastAsia="Times New Roman" w:hAnsi="Times New Roman"/>
          <w:color w:val="000000"/>
          <w:sz w:val="24"/>
        </w:rPr>
        <w:t>http</w:t>
      </w:r>
      <w:r w:rsidR="00D37375" w:rsidRPr="00D373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="00D37375">
        <w:rPr>
          <w:rFonts w:ascii="Times New Roman" w:eastAsia="Times New Roman" w:hAnsi="Times New Roman"/>
          <w:color w:val="000000"/>
          <w:sz w:val="24"/>
        </w:rPr>
        <w:t>derbentmkr</w:t>
      </w:r>
      <w:proofErr w:type="spellEnd"/>
      <w:r w:rsidR="00D37375" w:rsidRPr="00D373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D37375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D37375" w:rsidRPr="00D3737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0128B" w:rsidRPr="00D37375" w:rsidRDefault="00D37375">
      <w:pPr>
        <w:autoSpaceDE w:val="0"/>
        <w:autoSpaceDN w:val="0"/>
        <w:spacing w:before="70" w:after="0" w:line="281" w:lineRule="auto"/>
        <w:ind w:right="216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дисциплины ОРКСЭ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области основ духовно-нравственной культуры народов России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orkce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apkpro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образовательных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ресурсов по поиску произведений искусства по времени, стране,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стилю.</w:t>
      </w:r>
    </w:p>
    <w:p w:rsidR="00C0128B" w:rsidRPr="00D37375" w:rsidRDefault="00D37375">
      <w:pPr>
        <w:autoSpaceDE w:val="0"/>
        <w:autoSpaceDN w:val="0"/>
        <w:spacing w:before="70" w:after="0" w:line="281" w:lineRule="auto"/>
        <w:ind w:right="47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artclassic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гид по музеям мира и галереям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smirnova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/ подробная энциклопедия по мифологии с текстами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mifolog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электронная энциклопедия «Народы и религии мира»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cbook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peoples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0128B" w:rsidRPr="00D37375" w:rsidRDefault="00C0128B">
      <w:pPr>
        <w:rPr>
          <w:lang w:val="ru-RU"/>
        </w:rPr>
        <w:sectPr w:rsidR="00C0128B" w:rsidRPr="00D37375">
          <w:pgSz w:w="11900" w:h="16840"/>
          <w:pgMar w:top="298" w:right="646" w:bottom="1440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78" w:line="220" w:lineRule="exact"/>
        <w:rPr>
          <w:lang w:val="ru-RU"/>
        </w:rPr>
      </w:pPr>
    </w:p>
    <w:p w:rsidR="00C0128B" w:rsidRPr="00D37375" w:rsidRDefault="00D37375">
      <w:pPr>
        <w:autoSpaceDE w:val="0"/>
        <w:autoSpaceDN w:val="0"/>
        <w:spacing w:after="0" w:line="398" w:lineRule="auto"/>
        <w:ind w:right="432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ПК, </w:t>
      </w:r>
      <w:proofErr w:type="spell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мультимедиапроектор</w:t>
      </w:r>
      <w:proofErr w:type="spell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C0128B" w:rsidRPr="00D37375" w:rsidRDefault="00C0128B">
      <w:pPr>
        <w:rPr>
          <w:lang w:val="ru-RU"/>
        </w:rPr>
        <w:sectPr w:rsidR="00C0128B" w:rsidRPr="00D3737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7375" w:rsidRPr="00D37375" w:rsidRDefault="00D37375">
      <w:pPr>
        <w:rPr>
          <w:lang w:val="ru-RU"/>
        </w:rPr>
      </w:pPr>
    </w:p>
    <w:sectPr w:rsidR="00D37375" w:rsidRPr="00D3737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E162D"/>
    <w:rsid w:val="005D0BF4"/>
    <w:rsid w:val="0093752C"/>
    <w:rsid w:val="00AA1D8D"/>
    <w:rsid w:val="00B47730"/>
    <w:rsid w:val="00BB2472"/>
    <w:rsid w:val="00C0128B"/>
    <w:rsid w:val="00C95D9B"/>
    <w:rsid w:val="00CB0664"/>
    <w:rsid w:val="00D37375"/>
    <w:rsid w:val="00E05D5D"/>
    <w:rsid w:val="00FB0B1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4E96FF3-FFA8-4411-8195-6D8CE509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C900C-C5D7-4303-A1E5-CC6027F6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10445</Words>
  <Characters>59537</Characters>
  <Application>Microsoft Office Word</Application>
  <DocSecurity>0</DocSecurity>
  <Lines>496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69843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RePack by Diakov</cp:lastModifiedBy>
  <cp:revision>2</cp:revision>
  <cp:lastPrinted>2022-09-20T04:05:00Z</cp:lastPrinted>
  <dcterms:created xsi:type="dcterms:W3CDTF">2023-10-17T17:09:00Z</dcterms:created>
  <dcterms:modified xsi:type="dcterms:W3CDTF">2023-10-17T17:09:00Z</dcterms:modified>
  <cp:category/>
</cp:coreProperties>
</file>