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98" w:rsidRPr="00AA67D3" w:rsidRDefault="004D52EC" w:rsidP="00A92398">
      <w:pPr>
        <w:tabs>
          <w:tab w:val="left" w:pos="6946"/>
        </w:tabs>
        <w:ind w:firstLine="708"/>
        <w:jc w:val="center"/>
        <w:rPr>
          <w:rFonts w:ascii="Times New Roman" w:hAnsi="Times New Roman" w:cs="Times New Roman"/>
          <w:b/>
        </w:rPr>
      </w:pPr>
      <w:r>
        <w:rPr>
          <w:rFonts w:ascii="Times New Roman" w:hAnsi="Times New Roman" w:cs="Times New Roman"/>
          <w:b/>
        </w:rPr>
        <w:t xml:space="preserve"> </w:t>
      </w:r>
      <w:r w:rsidR="00A92398" w:rsidRPr="00AA67D3">
        <w:rPr>
          <w:rFonts w:ascii="Times New Roman" w:hAnsi="Times New Roman" w:cs="Times New Roman"/>
          <w:b/>
        </w:rPr>
        <w:t>Структурное подразделение муниципального автономного   общеобразовательного учреждения «Средняя общеобразовательная школа №4»  «Детский сад «Улыбка»</w:t>
      </w:r>
    </w:p>
    <w:p w:rsidR="00A92398" w:rsidRPr="00AA67D3" w:rsidRDefault="00A92398" w:rsidP="00A92398">
      <w:pPr>
        <w:ind w:firstLine="708"/>
        <w:jc w:val="right"/>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67"/>
        <w:gridCol w:w="3636"/>
      </w:tblGrid>
      <w:tr w:rsidR="00A92398" w:rsidRPr="00AA67D3" w:rsidTr="00057130">
        <w:tc>
          <w:tcPr>
            <w:tcW w:w="4758" w:type="dxa"/>
          </w:tcPr>
          <w:p w:rsidR="00A92398" w:rsidRPr="00AA67D3" w:rsidRDefault="00A92398" w:rsidP="00E62B0A">
            <w:pPr>
              <w:spacing w:after="0" w:line="240" w:lineRule="auto"/>
              <w:jc w:val="right"/>
              <w:rPr>
                <w:rFonts w:ascii="Times New Roman" w:hAnsi="Times New Roman" w:cs="Times New Roman"/>
              </w:rPr>
            </w:pPr>
            <w:bookmarkStart w:id="0" w:name="_GoBack"/>
          </w:p>
        </w:tc>
        <w:tc>
          <w:tcPr>
            <w:tcW w:w="4759" w:type="dxa"/>
          </w:tcPr>
          <w:p w:rsidR="00A92398" w:rsidRPr="00AA67D3" w:rsidRDefault="00A92398" w:rsidP="00E62B0A">
            <w:pPr>
              <w:spacing w:after="0" w:line="240" w:lineRule="auto"/>
              <w:jc w:val="right"/>
              <w:rPr>
                <w:rFonts w:ascii="Times New Roman" w:hAnsi="Times New Roman" w:cs="Times New Roman"/>
              </w:rPr>
            </w:pPr>
          </w:p>
        </w:tc>
        <w:tc>
          <w:tcPr>
            <w:tcW w:w="4759" w:type="dxa"/>
            <w:hideMark/>
          </w:tcPr>
          <w:p w:rsidR="00E62B0A" w:rsidRDefault="00E62B0A" w:rsidP="00E62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Утверждено приказом директора </w:t>
            </w:r>
          </w:p>
          <w:p w:rsidR="00E62B0A" w:rsidRDefault="00E62B0A" w:rsidP="00E62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МАОУ «СОШ№4»</w:t>
            </w:r>
          </w:p>
          <w:p w:rsidR="00E62B0A" w:rsidRDefault="00E62B0A" w:rsidP="00E62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925 /О </w:t>
            </w:r>
          </w:p>
          <w:p w:rsidR="00E62B0A" w:rsidRDefault="00E62B0A" w:rsidP="00E62B0A">
            <w:pPr>
              <w:spacing w:after="0" w:line="240" w:lineRule="auto"/>
              <w:rPr>
                <w:rFonts w:ascii="Times New Roman" w:hAnsi="Times New Roman" w:cs="Times New Roman"/>
                <w:sz w:val="24"/>
                <w:szCs w:val="24"/>
              </w:rPr>
            </w:pPr>
            <w:r>
              <w:rPr>
                <w:rFonts w:ascii="Times New Roman" w:hAnsi="Times New Roman" w:cs="Times New Roman"/>
                <w:sz w:val="24"/>
                <w:szCs w:val="24"/>
              </w:rPr>
              <w:t>от «06».09.2023г</w:t>
            </w:r>
          </w:p>
          <w:p w:rsidR="00E62B0A" w:rsidRDefault="00E62B0A" w:rsidP="00E62B0A">
            <w:pPr>
              <w:spacing w:after="0" w:line="240" w:lineRule="auto"/>
              <w:rPr>
                <w:rFonts w:ascii="Times New Roman" w:hAnsi="Times New Roman" w:cs="Times New Roman"/>
                <w:sz w:val="24"/>
                <w:szCs w:val="24"/>
              </w:rPr>
            </w:pPr>
            <w:r>
              <w:rPr>
                <w:rFonts w:ascii="Times New Roman" w:hAnsi="Times New Roman" w:cs="Times New Roman"/>
                <w:sz w:val="24"/>
                <w:szCs w:val="24"/>
              </w:rPr>
              <w:t>Принят на заседании педагогического совета №1  от</w:t>
            </w:r>
          </w:p>
          <w:p w:rsidR="00A92398" w:rsidRPr="00AA67D3" w:rsidRDefault="00E62B0A" w:rsidP="00E62B0A">
            <w:pPr>
              <w:spacing w:after="0" w:line="240" w:lineRule="auto"/>
              <w:rPr>
                <w:rFonts w:ascii="Times New Roman" w:hAnsi="Times New Roman" w:cs="Times New Roman"/>
              </w:rPr>
            </w:pPr>
            <w:r>
              <w:rPr>
                <w:rFonts w:ascii="Times New Roman" w:hAnsi="Times New Roman" w:cs="Times New Roman"/>
                <w:sz w:val="24"/>
                <w:szCs w:val="24"/>
              </w:rPr>
              <w:t xml:space="preserve"> «06»09.2023г</w:t>
            </w:r>
          </w:p>
        </w:tc>
      </w:tr>
    </w:tbl>
    <w:p w:rsidR="00A92398" w:rsidRPr="00503AE4" w:rsidRDefault="00A92398" w:rsidP="00E62B0A">
      <w:pPr>
        <w:spacing w:after="0" w:line="240" w:lineRule="auto"/>
        <w:jc w:val="both"/>
        <w:rPr>
          <w:rFonts w:ascii="Times New Roman" w:eastAsia="Times New Roman" w:hAnsi="Times New Roman" w:cs="Times New Roman"/>
          <w:sz w:val="20"/>
          <w:szCs w:val="20"/>
          <w:lang w:eastAsia="ru-RU"/>
        </w:rPr>
      </w:pPr>
    </w:p>
    <w:bookmarkEnd w:id="0"/>
    <w:p w:rsidR="00A92398" w:rsidRDefault="00A92398" w:rsidP="00A92398">
      <w:pPr>
        <w:jc w:val="center"/>
        <w:rPr>
          <w:rFonts w:ascii="Times New Roman" w:hAnsi="Times New Roman" w:cs="Times New Roman"/>
          <w:b/>
        </w:rPr>
      </w:pPr>
    </w:p>
    <w:p w:rsidR="00A92398" w:rsidRDefault="00A92398" w:rsidP="00A92398">
      <w:pPr>
        <w:jc w:val="center"/>
        <w:rPr>
          <w:rFonts w:ascii="Times New Roman" w:hAnsi="Times New Roman" w:cs="Times New Roman"/>
          <w:b/>
        </w:rPr>
      </w:pPr>
    </w:p>
    <w:p w:rsidR="00A92398" w:rsidRDefault="00A92398" w:rsidP="00A92398">
      <w:pPr>
        <w:jc w:val="center"/>
        <w:rPr>
          <w:rFonts w:ascii="Times New Roman" w:hAnsi="Times New Roman" w:cs="Times New Roman"/>
          <w:b/>
        </w:rPr>
      </w:pPr>
    </w:p>
    <w:p w:rsidR="00A92398" w:rsidRDefault="00A92398" w:rsidP="00A92398">
      <w:pPr>
        <w:jc w:val="center"/>
        <w:rPr>
          <w:rFonts w:ascii="Times New Roman" w:hAnsi="Times New Roman" w:cs="Times New Roman"/>
          <w:b/>
        </w:rPr>
      </w:pPr>
    </w:p>
    <w:p w:rsidR="00A92398" w:rsidRDefault="00A92398" w:rsidP="00A92398">
      <w:pPr>
        <w:rPr>
          <w:rFonts w:ascii="Times New Roman" w:hAnsi="Times New Roman" w:cs="Times New Roman"/>
          <w:b/>
        </w:rPr>
      </w:pPr>
    </w:p>
    <w:p w:rsidR="00A92398" w:rsidRPr="0018040E" w:rsidRDefault="00A92398" w:rsidP="00A92398">
      <w:pPr>
        <w:spacing w:after="0" w:line="240" w:lineRule="auto"/>
        <w:jc w:val="center"/>
        <w:rPr>
          <w:rFonts w:ascii="Times New Roman" w:hAnsi="Times New Roman" w:cs="Times New Roman"/>
          <w:b/>
          <w:sz w:val="28"/>
          <w:szCs w:val="28"/>
        </w:rPr>
      </w:pPr>
      <w:r w:rsidRPr="0018040E">
        <w:rPr>
          <w:rFonts w:ascii="Times New Roman" w:hAnsi="Times New Roman" w:cs="Times New Roman"/>
          <w:b/>
          <w:sz w:val="28"/>
          <w:szCs w:val="28"/>
        </w:rPr>
        <w:t xml:space="preserve">Рабочая программа группы </w:t>
      </w:r>
      <w:r w:rsidRPr="00057130">
        <w:rPr>
          <w:rFonts w:ascii="Times New Roman" w:hAnsi="Times New Roman" w:cs="Times New Roman"/>
          <w:b/>
          <w:sz w:val="28"/>
          <w:szCs w:val="28"/>
        </w:rPr>
        <w:t>общеразвивающей</w:t>
      </w:r>
      <w:r w:rsidRPr="007F4E1A">
        <w:rPr>
          <w:rFonts w:ascii="Times New Roman" w:hAnsi="Times New Roman" w:cs="Times New Roman"/>
          <w:b/>
          <w:color w:val="FF0000"/>
          <w:sz w:val="28"/>
          <w:szCs w:val="28"/>
        </w:rPr>
        <w:t xml:space="preserve"> </w:t>
      </w:r>
      <w:r w:rsidRPr="0018040E">
        <w:rPr>
          <w:rFonts w:ascii="Times New Roman" w:hAnsi="Times New Roman" w:cs="Times New Roman"/>
          <w:b/>
          <w:sz w:val="28"/>
          <w:szCs w:val="28"/>
        </w:rPr>
        <w:t>направленности</w:t>
      </w:r>
    </w:p>
    <w:p w:rsidR="00A92398" w:rsidRDefault="00A92398" w:rsidP="00A92398">
      <w:pPr>
        <w:spacing w:after="0" w:line="240" w:lineRule="auto"/>
        <w:jc w:val="center"/>
        <w:rPr>
          <w:rFonts w:ascii="Times New Roman" w:hAnsi="Times New Roman" w:cs="Times New Roman"/>
          <w:b/>
          <w:sz w:val="28"/>
          <w:szCs w:val="28"/>
        </w:rPr>
      </w:pPr>
      <w:r w:rsidRPr="0018040E">
        <w:rPr>
          <w:rFonts w:ascii="Times New Roman" w:hAnsi="Times New Roman" w:cs="Times New Roman"/>
          <w:b/>
          <w:sz w:val="28"/>
          <w:szCs w:val="28"/>
        </w:rPr>
        <w:t xml:space="preserve"> для детей от </w:t>
      </w:r>
      <w:r w:rsidR="0073135A">
        <w:rPr>
          <w:rFonts w:ascii="Times New Roman" w:hAnsi="Times New Roman" w:cs="Times New Roman"/>
          <w:b/>
          <w:sz w:val="28"/>
          <w:szCs w:val="28"/>
          <w:u w:val="single"/>
        </w:rPr>
        <w:t>3</w:t>
      </w:r>
      <w:r w:rsidR="0073135A">
        <w:rPr>
          <w:rFonts w:ascii="Times New Roman" w:hAnsi="Times New Roman" w:cs="Times New Roman"/>
          <w:b/>
          <w:sz w:val="28"/>
          <w:szCs w:val="28"/>
        </w:rPr>
        <w:t xml:space="preserve">_ до </w:t>
      </w:r>
      <w:r w:rsidR="0073135A">
        <w:rPr>
          <w:rFonts w:ascii="Times New Roman" w:hAnsi="Times New Roman" w:cs="Times New Roman"/>
          <w:b/>
          <w:sz w:val="28"/>
          <w:szCs w:val="28"/>
          <w:u w:val="single"/>
        </w:rPr>
        <w:t>4</w:t>
      </w:r>
      <w:r w:rsidR="0073135A">
        <w:rPr>
          <w:rFonts w:ascii="Times New Roman" w:hAnsi="Times New Roman" w:cs="Times New Roman"/>
          <w:b/>
          <w:sz w:val="28"/>
          <w:szCs w:val="28"/>
        </w:rPr>
        <w:t>_ лет «</w:t>
      </w:r>
      <w:r w:rsidR="0073135A">
        <w:rPr>
          <w:rFonts w:ascii="Times New Roman" w:hAnsi="Times New Roman" w:cs="Times New Roman"/>
          <w:b/>
          <w:sz w:val="28"/>
          <w:szCs w:val="28"/>
          <w:u w:val="single"/>
        </w:rPr>
        <w:t>А</w:t>
      </w:r>
      <w:r w:rsidRPr="0018040E">
        <w:rPr>
          <w:rFonts w:ascii="Times New Roman" w:hAnsi="Times New Roman" w:cs="Times New Roman"/>
          <w:b/>
          <w:sz w:val="28"/>
          <w:szCs w:val="28"/>
        </w:rPr>
        <w:t xml:space="preserve">» </w:t>
      </w:r>
    </w:p>
    <w:p w:rsidR="00A92398" w:rsidRPr="0018040E" w:rsidRDefault="00A92398" w:rsidP="00A92398">
      <w:pPr>
        <w:spacing w:after="0" w:line="240" w:lineRule="auto"/>
        <w:jc w:val="center"/>
        <w:rPr>
          <w:rFonts w:ascii="Times New Roman" w:hAnsi="Times New Roman" w:cs="Times New Roman"/>
          <w:b/>
          <w:bCs/>
          <w:sz w:val="28"/>
          <w:szCs w:val="28"/>
        </w:rPr>
      </w:pPr>
      <w:r w:rsidRPr="0018040E">
        <w:rPr>
          <w:rFonts w:ascii="Times New Roman" w:hAnsi="Times New Roman" w:cs="Times New Roman"/>
          <w:b/>
          <w:bCs/>
          <w:sz w:val="28"/>
          <w:szCs w:val="28"/>
        </w:rPr>
        <w:t>структурного подразделения</w:t>
      </w:r>
    </w:p>
    <w:p w:rsidR="00A92398" w:rsidRPr="0018040E" w:rsidRDefault="00A92398" w:rsidP="00A92398">
      <w:pPr>
        <w:spacing w:after="0" w:line="240" w:lineRule="auto"/>
        <w:jc w:val="center"/>
        <w:rPr>
          <w:rFonts w:ascii="Times New Roman" w:hAnsi="Times New Roman" w:cs="Times New Roman"/>
          <w:b/>
          <w:sz w:val="28"/>
          <w:szCs w:val="28"/>
        </w:rPr>
      </w:pPr>
      <w:r w:rsidRPr="0018040E">
        <w:rPr>
          <w:rFonts w:ascii="Times New Roman" w:hAnsi="Times New Roman" w:cs="Times New Roman"/>
          <w:b/>
          <w:bCs/>
          <w:sz w:val="28"/>
          <w:szCs w:val="28"/>
        </w:rPr>
        <w:t xml:space="preserve"> Детский сад «Улыбка»</w:t>
      </w:r>
    </w:p>
    <w:p w:rsidR="00A92398" w:rsidRPr="0018040E" w:rsidRDefault="00A92398" w:rsidP="00A92398">
      <w:pPr>
        <w:spacing w:after="0" w:line="240" w:lineRule="auto"/>
        <w:jc w:val="center"/>
        <w:rPr>
          <w:rFonts w:ascii="Times New Roman" w:hAnsi="Times New Roman" w:cs="Times New Roman"/>
          <w:b/>
          <w:bCs/>
          <w:sz w:val="28"/>
          <w:szCs w:val="28"/>
        </w:rPr>
      </w:pPr>
      <w:r w:rsidRPr="0018040E">
        <w:rPr>
          <w:rFonts w:ascii="Times New Roman" w:hAnsi="Times New Roman" w:cs="Times New Roman"/>
          <w:b/>
          <w:bCs/>
          <w:sz w:val="28"/>
          <w:szCs w:val="28"/>
        </w:rPr>
        <w:t>на 202</w:t>
      </w:r>
      <w:r>
        <w:rPr>
          <w:rFonts w:ascii="Times New Roman" w:hAnsi="Times New Roman" w:cs="Times New Roman"/>
          <w:b/>
          <w:bCs/>
          <w:sz w:val="28"/>
          <w:szCs w:val="28"/>
        </w:rPr>
        <w:t>3</w:t>
      </w:r>
      <w:r w:rsidRPr="0018040E">
        <w:rPr>
          <w:rFonts w:ascii="Times New Roman" w:hAnsi="Times New Roman" w:cs="Times New Roman"/>
          <w:b/>
          <w:bCs/>
          <w:sz w:val="28"/>
          <w:szCs w:val="28"/>
        </w:rPr>
        <w:t xml:space="preserve"> – 202</w:t>
      </w:r>
      <w:r>
        <w:rPr>
          <w:rFonts w:ascii="Times New Roman" w:hAnsi="Times New Roman" w:cs="Times New Roman"/>
          <w:b/>
          <w:bCs/>
          <w:sz w:val="28"/>
          <w:szCs w:val="28"/>
        </w:rPr>
        <w:t>4</w:t>
      </w:r>
      <w:r w:rsidRPr="0018040E">
        <w:rPr>
          <w:rFonts w:ascii="Times New Roman" w:hAnsi="Times New Roman" w:cs="Times New Roman"/>
          <w:b/>
          <w:bCs/>
          <w:sz w:val="28"/>
          <w:szCs w:val="28"/>
        </w:rPr>
        <w:t xml:space="preserve"> учебный год</w:t>
      </w:r>
    </w:p>
    <w:p w:rsidR="00A92398" w:rsidRDefault="00A92398" w:rsidP="00A92398">
      <w:pPr>
        <w:shd w:val="clear" w:color="auto" w:fill="FFFFFF"/>
        <w:spacing w:after="0" w:line="240" w:lineRule="auto"/>
        <w:jc w:val="center"/>
        <w:rPr>
          <w:rFonts w:ascii="Times New Roman" w:hAnsi="Times New Roman"/>
          <w:sz w:val="28"/>
          <w:szCs w:val="28"/>
        </w:rPr>
      </w:pPr>
      <w:r w:rsidRPr="00582B7F">
        <w:rPr>
          <w:rFonts w:ascii="Times New Roman" w:hAnsi="Times New Roman"/>
          <w:sz w:val="28"/>
          <w:szCs w:val="28"/>
        </w:rPr>
        <w:t xml:space="preserve">составлена на основе </w:t>
      </w:r>
      <w:r>
        <w:rPr>
          <w:rFonts w:ascii="Times New Roman" w:hAnsi="Times New Roman"/>
          <w:sz w:val="28"/>
          <w:szCs w:val="28"/>
        </w:rPr>
        <w:t>основной общей образовательной программе структурного подразделения МАОУ «СОШ№4» «Детский сад «Улыбка»</w:t>
      </w:r>
    </w:p>
    <w:p w:rsidR="00A92398" w:rsidRDefault="00A92398" w:rsidP="00A92398">
      <w:pPr>
        <w:jc w:val="center"/>
        <w:rPr>
          <w:rFonts w:ascii="Times New Roman" w:hAnsi="Times New Roman" w:cs="Times New Roman"/>
          <w:b/>
        </w:rPr>
      </w:pPr>
    </w:p>
    <w:p w:rsidR="00A92398" w:rsidRDefault="00A92398" w:rsidP="00A92398">
      <w:pPr>
        <w:rPr>
          <w:rFonts w:ascii="Times New Roman" w:hAnsi="Times New Roman" w:cs="Times New Roman"/>
          <w:b/>
        </w:rPr>
      </w:pPr>
    </w:p>
    <w:p w:rsidR="00A92398" w:rsidRDefault="00A92398" w:rsidP="00A9239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Педагоги: </w:t>
      </w:r>
      <w:r w:rsidR="00057130">
        <w:rPr>
          <w:rFonts w:ascii="Times New Roman" w:eastAsia="Times New Roman" w:hAnsi="Times New Roman" w:cs="Times New Roman"/>
          <w:sz w:val="24"/>
          <w:szCs w:val="24"/>
          <w:lang w:eastAsia="ru-RU"/>
        </w:rPr>
        <w:t>Батурина М.В.</w:t>
      </w:r>
    </w:p>
    <w:p w:rsidR="0073135A" w:rsidRDefault="0073135A" w:rsidP="0073135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Махмудова Г.А.</w:t>
      </w:r>
    </w:p>
    <w:p w:rsidR="00A92398" w:rsidRPr="00503AE4" w:rsidRDefault="00A92398" w:rsidP="00A92398">
      <w:pPr>
        <w:spacing w:line="360" w:lineRule="auto"/>
        <w:jc w:val="center"/>
        <w:rPr>
          <w:rFonts w:ascii="Times New Roman" w:eastAsia="Times New Roman" w:hAnsi="Times New Roman" w:cs="Times New Roman"/>
          <w:sz w:val="24"/>
          <w:szCs w:val="24"/>
          <w:lang w:eastAsia="ru-RU"/>
        </w:rPr>
      </w:pPr>
    </w:p>
    <w:p w:rsidR="00A92398" w:rsidRDefault="00A92398" w:rsidP="00A92398">
      <w:pPr>
        <w:spacing w:line="360" w:lineRule="auto"/>
        <w:jc w:val="center"/>
        <w:rPr>
          <w:rFonts w:ascii="Times New Roman" w:eastAsia="Times New Roman" w:hAnsi="Times New Roman" w:cs="Times New Roman"/>
          <w:sz w:val="24"/>
          <w:szCs w:val="24"/>
          <w:lang w:eastAsia="ru-RU"/>
        </w:rPr>
      </w:pPr>
    </w:p>
    <w:p w:rsidR="00A92398" w:rsidRDefault="00A92398" w:rsidP="00A92398">
      <w:pPr>
        <w:spacing w:line="360" w:lineRule="auto"/>
        <w:jc w:val="center"/>
        <w:rPr>
          <w:rFonts w:ascii="Times New Roman" w:eastAsia="Times New Roman" w:hAnsi="Times New Roman" w:cs="Times New Roman"/>
          <w:sz w:val="24"/>
          <w:szCs w:val="24"/>
          <w:lang w:eastAsia="ru-RU"/>
        </w:rPr>
      </w:pPr>
    </w:p>
    <w:p w:rsidR="00A92398" w:rsidRDefault="00A92398" w:rsidP="00A92398">
      <w:pPr>
        <w:spacing w:line="360" w:lineRule="auto"/>
        <w:jc w:val="center"/>
        <w:rPr>
          <w:rFonts w:ascii="Times New Roman" w:eastAsia="Times New Roman" w:hAnsi="Times New Roman" w:cs="Times New Roman"/>
          <w:sz w:val="24"/>
          <w:szCs w:val="24"/>
          <w:lang w:eastAsia="ru-RU"/>
        </w:rPr>
      </w:pPr>
    </w:p>
    <w:p w:rsidR="00A92398" w:rsidRDefault="00A92398" w:rsidP="00A92398">
      <w:pPr>
        <w:spacing w:line="360" w:lineRule="auto"/>
        <w:jc w:val="center"/>
        <w:rPr>
          <w:rFonts w:ascii="Times New Roman" w:eastAsia="Times New Roman" w:hAnsi="Times New Roman" w:cs="Times New Roman"/>
          <w:sz w:val="24"/>
          <w:szCs w:val="24"/>
          <w:lang w:eastAsia="ru-RU"/>
        </w:rPr>
      </w:pPr>
    </w:p>
    <w:p w:rsidR="00A92398" w:rsidRDefault="00A92398" w:rsidP="00A92398">
      <w:pPr>
        <w:spacing w:line="360" w:lineRule="auto"/>
        <w:jc w:val="center"/>
        <w:rPr>
          <w:rFonts w:ascii="Times New Roman" w:eastAsia="Times New Roman" w:hAnsi="Times New Roman" w:cs="Times New Roman"/>
          <w:sz w:val="24"/>
          <w:szCs w:val="24"/>
          <w:lang w:eastAsia="ru-RU"/>
        </w:rPr>
      </w:pPr>
    </w:p>
    <w:p w:rsidR="00A92398" w:rsidRDefault="00A92398" w:rsidP="00FD18AB">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Мегион 2023</w:t>
      </w:r>
      <w:r w:rsidRPr="00503AE4">
        <w:rPr>
          <w:rFonts w:ascii="Times New Roman" w:eastAsia="Times New Roman" w:hAnsi="Times New Roman" w:cs="Times New Roman"/>
          <w:sz w:val="24"/>
          <w:szCs w:val="24"/>
          <w:lang w:eastAsia="ru-RU"/>
        </w:rPr>
        <w:t>г.</w:t>
      </w:r>
    </w:p>
    <w:p w:rsidR="00A92398" w:rsidRDefault="00A92398" w:rsidP="00A92398">
      <w:pPr>
        <w:pStyle w:val="FR1"/>
        <w:jc w:val="center"/>
        <w:rPr>
          <w:rFonts w:ascii="Times New Roman" w:hAnsi="Times New Roman" w:cs="Times New Roman"/>
          <w:sz w:val="24"/>
          <w:szCs w:val="24"/>
        </w:rPr>
      </w:pPr>
      <w:r w:rsidRPr="00590044">
        <w:rPr>
          <w:rFonts w:ascii="Times New Roman" w:hAnsi="Times New Roman" w:cs="Times New Roman"/>
          <w:sz w:val="24"/>
          <w:szCs w:val="24"/>
        </w:rPr>
        <w:lastRenderedPageBreak/>
        <w:t>Структура программы</w:t>
      </w:r>
      <w:r w:rsidR="00CF39F4">
        <w:rPr>
          <w:rFonts w:ascii="Times New Roman" w:hAnsi="Times New Roman" w:cs="Times New Roman"/>
          <w:sz w:val="24"/>
          <w:szCs w:val="24"/>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416"/>
        <w:gridCol w:w="709"/>
      </w:tblGrid>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
                <w:bCs/>
                <w:sz w:val="24"/>
                <w:szCs w:val="24"/>
              </w:rPr>
            </w:pPr>
            <w:r w:rsidRPr="00E90AAA">
              <w:rPr>
                <w:rFonts w:ascii="Times New Roman" w:hAnsi="Times New Roman" w:cs="Times New Roman"/>
                <w:b/>
                <w:bCs/>
                <w:sz w:val="24"/>
                <w:szCs w:val="24"/>
                <w:lang w:val="en-US"/>
              </w:rPr>
              <w:t>I</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both"/>
              <w:rPr>
                <w:rFonts w:ascii="Times New Roman" w:hAnsi="Times New Roman" w:cs="Times New Roman"/>
                <w:b/>
                <w:bCs/>
                <w:sz w:val="24"/>
                <w:szCs w:val="24"/>
              </w:rPr>
            </w:pPr>
            <w:r w:rsidRPr="00E90AAA">
              <w:rPr>
                <w:rFonts w:ascii="Times New Roman" w:hAnsi="Times New Roman" w:cs="Times New Roman"/>
                <w:b/>
                <w:bCs/>
                <w:caps/>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1.1</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both"/>
              <w:rPr>
                <w:rFonts w:ascii="Times New Roman" w:hAnsi="Times New Roman" w:cs="Times New Roman"/>
                <w:bCs/>
                <w:sz w:val="24"/>
                <w:szCs w:val="24"/>
              </w:rPr>
            </w:pPr>
            <w:r w:rsidRPr="00E90AAA">
              <w:rPr>
                <w:rFonts w:ascii="Times New Roman" w:hAnsi="Times New Roman" w:cs="Times New Roman"/>
                <w:bCs/>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1.2</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both"/>
              <w:rPr>
                <w:rFonts w:ascii="Times New Roman" w:hAnsi="Times New Roman" w:cs="Times New Roman"/>
                <w:bCs/>
                <w:sz w:val="24"/>
                <w:szCs w:val="24"/>
              </w:rPr>
            </w:pPr>
            <w:r w:rsidRPr="00E90AAA">
              <w:rPr>
                <w:rFonts w:ascii="Times New Roman" w:hAnsi="Times New Roman" w:cs="Times New Roman"/>
                <w:bCs/>
                <w:sz w:val="24"/>
                <w:szCs w:val="24"/>
              </w:rPr>
              <w:t>Цель и задачи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1.3</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both"/>
              <w:rPr>
                <w:rFonts w:ascii="Times New Roman" w:hAnsi="Times New Roman" w:cs="Times New Roman"/>
                <w:b/>
                <w:bCs/>
                <w:sz w:val="24"/>
                <w:szCs w:val="24"/>
              </w:rPr>
            </w:pPr>
            <w:r w:rsidRPr="00E90AAA">
              <w:rPr>
                <w:rFonts w:ascii="Times New Roman" w:hAnsi="Times New Roman" w:cs="Times New Roman"/>
                <w:sz w:val="24"/>
                <w:szCs w:val="24"/>
              </w:rPr>
              <w:t>Значимые для разработки и реализации программы характеристики</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1.4</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both"/>
              <w:rPr>
                <w:rFonts w:ascii="Times New Roman" w:hAnsi="Times New Roman" w:cs="Times New Roman"/>
                <w:bCs/>
                <w:sz w:val="24"/>
                <w:szCs w:val="24"/>
              </w:rPr>
            </w:pPr>
            <w:r w:rsidRPr="00E90AAA">
              <w:rPr>
                <w:rFonts w:ascii="Times New Roman" w:hAnsi="Times New Roman" w:cs="Times New Roman"/>
                <w:sz w:val="24"/>
                <w:szCs w:val="24"/>
              </w:rPr>
              <w:t>Планируемые результаты освоения Программы</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2C61B3" w:rsidRPr="00E90AAA" w:rsidTr="00E90AAA">
        <w:trPr>
          <w:trHeight w:val="120"/>
        </w:trPr>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1.5</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bCs/>
                <w:sz w:val="24"/>
                <w:szCs w:val="24"/>
              </w:rPr>
            </w:pPr>
            <w:r w:rsidRPr="00E90AAA">
              <w:rPr>
                <w:rFonts w:ascii="Times New Roman" w:hAnsi="Times New Roman" w:cs="Times New Roman"/>
                <w:sz w:val="24"/>
                <w:szCs w:val="24"/>
              </w:rPr>
              <w:t>Педагогическая диагностика достижения планируемых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
                <w:bCs/>
                <w:sz w:val="24"/>
                <w:szCs w:val="24"/>
              </w:rPr>
            </w:pPr>
            <w:r w:rsidRPr="00E90AAA">
              <w:rPr>
                <w:rFonts w:ascii="Times New Roman" w:hAnsi="Times New Roman" w:cs="Times New Roman"/>
                <w:b/>
                <w:bCs/>
                <w:sz w:val="24"/>
                <w:szCs w:val="24"/>
                <w:lang w:val="en-US"/>
              </w:rPr>
              <w:t>II</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both"/>
              <w:rPr>
                <w:rFonts w:ascii="Times New Roman" w:hAnsi="Times New Roman" w:cs="Times New Roman"/>
                <w:b/>
                <w:bCs/>
                <w:sz w:val="24"/>
                <w:szCs w:val="24"/>
              </w:rPr>
            </w:pPr>
            <w:r w:rsidRPr="00E90AAA">
              <w:rPr>
                <w:rFonts w:ascii="Times New Roman" w:hAnsi="Times New Roman" w:cs="Times New Roman"/>
                <w:b/>
                <w:bCs/>
                <w:sz w:val="24"/>
                <w:szCs w:val="24"/>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2.1</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bCs/>
                <w:sz w:val="24"/>
                <w:szCs w:val="24"/>
              </w:rPr>
            </w:pPr>
            <w:r w:rsidRPr="00E90AAA">
              <w:rPr>
                <w:rFonts w:ascii="Times New Roman" w:hAnsi="Times New Roman" w:cs="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bCs/>
                <w:sz w:val="24"/>
                <w:szCs w:val="24"/>
              </w:rPr>
            </w:pPr>
            <w:r w:rsidRPr="00E90AAA">
              <w:rPr>
                <w:rFonts w:ascii="Times New Roman" w:hAnsi="Times New Roman" w:cs="Times New Roman"/>
                <w:sz w:val="24"/>
                <w:szCs w:val="24"/>
              </w:rPr>
              <w:t>Задачи и содержание образования по образовательным областям</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2.2.1</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bCs/>
                <w:sz w:val="24"/>
                <w:szCs w:val="24"/>
              </w:rPr>
            </w:pPr>
            <w:r w:rsidRPr="00E90AAA">
              <w:rPr>
                <w:rFonts w:ascii="Times New Roman" w:hAnsi="Times New Roman" w:cs="Times New Roman"/>
                <w:sz w:val="24"/>
                <w:szCs w:val="24"/>
              </w:rPr>
              <w:t>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2C61B3" w:rsidRPr="00E90AAA" w:rsidTr="00E90AAA">
        <w:trPr>
          <w:trHeight w:val="123"/>
        </w:trPr>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2.2.2</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sz w:val="24"/>
                <w:szCs w:val="24"/>
              </w:rPr>
            </w:pPr>
            <w:r w:rsidRPr="00E90AAA">
              <w:rPr>
                <w:rFonts w:ascii="Times New Roman" w:hAnsi="Times New Roman" w:cs="Times New Roman"/>
                <w:sz w:val="24"/>
                <w:szCs w:val="24"/>
              </w:rPr>
              <w:t>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2.2.3</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sz w:val="24"/>
                <w:szCs w:val="24"/>
              </w:rPr>
            </w:pPr>
            <w:r w:rsidRPr="00E90AAA">
              <w:rPr>
                <w:rFonts w:ascii="Times New Roman" w:hAnsi="Times New Roman" w:cs="Times New Roman"/>
                <w:sz w:val="24"/>
                <w:szCs w:val="24"/>
              </w:rPr>
              <w:t>Речевое развитие</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2.2.4</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sz w:val="24"/>
                <w:szCs w:val="24"/>
              </w:rPr>
            </w:pPr>
            <w:r w:rsidRPr="00E90AAA">
              <w:rPr>
                <w:rFonts w:ascii="Times New Roman" w:hAnsi="Times New Roman" w:cs="Times New Roman"/>
                <w:sz w:val="24"/>
                <w:szCs w:val="24"/>
              </w:rPr>
              <w:t>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2.2.5</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sz w:val="24"/>
                <w:szCs w:val="24"/>
              </w:rPr>
            </w:pPr>
            <w:r w:rsidRPr="00E90AAA">
              <w:rPr>
                <w:rFonts w:ascii="Times New Roman" w:hAnsi="Times New Roman" w:cs="Times New Roman"/>
                <w:sz w:val="24"/>
                <w:szCs w:val="24"/>
              </w:rPr>
              <w:t>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59</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2.2</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sz w:val="24"/>
                <w:szCs w:val="24"/>
              </w:rPr>
            </w:pPr>
            <w:r w:rsidRPr="00E90AAA">
              <w:rPr>
                <w:rFonts w:ascii="Times New Roman" w:hAnsi="Times New Roman" w:cs="Times New Roman"/>
                <w:sz w:val="24"/>
                <w:szCs w:val="24"/>
              </w:rPr>
              <w:t>Примерный перечень литературных, музыкальных, художественных и кинематографических произведений для реализации Программы</w:t>
            </w:r>
            <w:r w:rsidR="008B217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2.3</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sz w:val="24"/>
                <w:szCs w:val="24"/>
              </w:rPr>
            </w:pPr>
            <w:r w:rsidRPr="00E90AAA">
              <w:rPr>
                <w:rFonts w:ascii="Times New Roman" w:hAnsi="Times New Roman" w:cs="Times New Roman"/>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71</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2.4</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rPr>
                <w:rFonts w:ascii="Times New Roman" w:hAnsi="Times New Roman" w:cs="Times New Roman"/>
                <w:bCs/>
                <w:sz w:val="24"/>
                <w:szCs w:val="24"/>
              </w:rPr>
            </w:pPr>
            <w:r w:rsidRPr="00E90AAA">
              <w:rPr>
                <w:rFonts w:ascii="Times New Roman" w:hAnsi="Times New Roman" w:cs="Times New Roman"/>
                <w:bCs/>
                <w:sz w:val="24"/>
                <w:szCs w:val="24"/>
              </w:rPr>
              <w:t>Особенности образовательной деятельности разных видов и культурных практик</w:t>
            </w:r>
            <w:r w:rsidR="00FD18AB">
              <w:rPr>
                <w:rFonts w:ascii="Times New Roman" w:hAnsi="Times New Roman" w:cs="Times New Roman"/>
                <w:bCs/>
                <w:sz w:val="24"/>
                <w:szCs w:val="24"/>
              </w:rPr>
              <w:t>.</w:t>
            </w:r>
          </w:p>
          <w:p w:rsidR="002C61B3" w:rsidRPr="00E90AAA" w:rsidRDefault="002C61B3">
            <w:pPr>
              <w:spacing w:after="0" w:line="240" w:lineRule="auto"/>
              <w:rPr>
                <w:rFonts w:ascii="Times New Roman" w:hAnsi="Times New Roman" w:cs="Times New Roman"/>
                <w:sz w:val="24"/>
                <w:szCs w:val="24"/>
              </w:rPr>
            </w:pPr>
            <w:r w:rsidRPr="00E90AAA">
              <w:rPr>
                <w:rFonts w:ascii="Times New Roman" w:hAnsi="Times New Roman" w:cs="Times New Roman"/>
                <w:sz w:val="24"/>
                <w:szCs w:val="24"/>
              </w:rPr>
              <w:t>Деятельность по реализации части программы, формируемой участниками образовательного процесса</w:t>
            </w:r>
            <w:r w:rsidR="00FD18A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2.4.1</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pStyle w:val="1a"/>
              <w:rPr>
                <w:rFonts w:ascii="Times New Roman" w:hAnsi="Times New Roman"/>
                <w:bCs/>
                <w:sz w:val="24"/>
                <w:szCs w:val="24"/>
              </w:rPr>
            </w:pPr>
            <w:r w:rsidRPr="00E90AAA">
              <w:rPr>
                <w:rStyle w:val="af9"/>
                <w:sz w:val="24"/>
                <w:szCs w:val="24"/>
              </w:rPr>
              <w:t xml:space="preserve">Реализация программы  </w:t>
            </w:r>
            <w:r w:rsidRPr="00E90AAA">
              <w:rPr>
                <w:rStyle w:val="af9"/>
                <w:bCs/>
                <w:sz w:val="24"/>
                <w:szCs w:val="24"/>
              </w:rPr>
              <w:t>«Социокультурные истоки»</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2.4.2</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4D388B">
            <w:pPr>
              <w:pStyle w:val="1a"/>
              <w:rPr>
                <w:rFonts w:ascii="Times New Roman" w:hAnsi="Times New Roman"/>
                <w:bCs/>
                <w:sz w:val="24"/>
                <w:szCs w:val="24"/>
              </w:rPr>
            </w:pPr>
            <w:r w:rsidRPr="00E90AAA">
              <w:rPr>
                <w:rStyle w:val="af9"/>
                <w:sz w:val="24"/>
                <w:szCs w:val="24"/>
              </w:rPr>
              <w:t>Реализация</w:t>
            </w:r>
            <w:r w:rsidR="002C61B3" w:rsidRPr="00E90AAA">
              <w:rPr>
                <w:rStyle w:val="af9"/>
                <w:sz w:val="24"/>
                <w:szCs w:val="24"/>
              </w:rPr>
              <w:t xml:space="preserve"> программы «Мой город Мегион»</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2.4.3</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pStyle w:val="1a"/>
              <w:spacing w:line="240" w:lineRule="auto"/>
              <w:rPr>
                <w:rStyle w:val="af9"/>
                <w:sz w:val="24"/>
                <w:szCs w:val="24"/>
              </w:rPr>
            </w:pPr>
            <w:r w:rsidRPr="00E90AAA">
              <w:rPr>
                <w:rStyle w:val="af9"/>
                <w:sz w:val="24"/>
                <w:szCs w:val="24"/>
              </w:rPr>
              <w:t>Раздел «Формирование основ безопасности»</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bCs/>
                <w:sz w:val="24"/>
                <w:szCs w:val="24"/>
              </w:rPr>
            </w:pPr>
            <w:r>
              <w:rPr>
                <w:bCs/>
                <w:sz w:val="24"/>
                <w:szCs w:val="24"/>
              </w:rPr>
              <w:t>78</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2.4.4.</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Style w:val="af9"/>
                <w:rFonts w:cs="Calibri"/>
                <w:sz w:val="24"/>
                <w:szCs w:val="24"/>
              </w:rPr>
            </w:pPr>
            <w:r w:rsidRPr="00E90AAA">
              <w:rPr>
                <w:rStyle w:val="af9"/>
                <w:rFonts w:eastAsia="Calibri" w:cs="Calibri"/>
                <w:sz w:val="24"/>
                <w:szCs w:val="24"/>
              </w:rPr>
              <w:t>Дополнительные образовательные программы</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2.5</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rPr>
                <w:rFonts w:ascii="Times New Roman" w:hAnsi="Times New Roman" w:cs="Times New Roman"/>
                <w:sz w:val="24"/>
                <w:szCs w:val="24"/>
              </w:rPr>
            </w:pPr>
            <w:r w:rsidRPr="00E90AAA">
              <w:rPr>
                <w:rFonts w:ascii="Times New Roman" w:hAnsi="Times New Roman" w:cs="Times New Roman"/>
                <w:bCs/>
                <w:sz w:val="24"/>
                <w:szCs w:val="24"/>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2.6</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rPr>
                <w:rFonts w:ascii="Times New Roman" w:hAnsi="Times New Roman" w:cs="Times New Roman"/>
                <w:sz w:val="24"/>
                <w:szCs w:val="24"/>
              </w:rPr>
            </w:pPr>
            <w:r w:rsidRPr="00E90AAA">
              <w:rPr>
                <w:rFonts w:ascii="Times New Roman" w:hAnsi="Times New Roman" w:cs="Times New Roman"/>
                <w:bCs/>
                <w:sz w:val="24"/>
                <w:szCs w:val="24"/>
              </w:rPr>
              <w:t>Особенности взаимодействия педагогического коллектива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84</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7850A4">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2.7</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jc w:val="both"/>
              <w:rPr>
                <w:rFonts w:ascii="Times New Roman" w:hAnsi="Times New Roman" w:cs="Times New Roman"/>
                <w:sz w:val="24"/>
                <w:szCs w:val="24"/>
              </w:rPr>
            </w:pPr>
            <w:r w:rsidRPr="00E90AAA">
              <w:rPr>
                <w:rFonts w:ascii="Times New Roman" w:hAnsi="Times New Roman"/>
                <w:kern w:val="2"/>
                <w:sz w:val="24"/>
                <w:szCs w:val="24"/>
              </w:rPr>
              <w:t xml:space="preserve">Рабочая программа </w:t>
            </w:r>
            <w:r w:rsidR="00FD18AB" w:rsidRPr="00E90AAA">
              <w:rPr>
                <w:rFonts w:ascii="Times New Roman" w:hAnsi="Times New Roman"/>
                <w:kern w:val="2"/>
                <w:sz w:val="24"/>
                <w:szCs w:val="24"/>
              </w:rPr>
              <w:t>воспитания,</w:t>
            </w:r>
            <w:r w:rsidRPr="00E90AAA">
              <w:rPr>
                <w:rFonts w:ascii="Times New Roman" w:hAnsi="Times New Roman"/>
                <w:kern w:val="2"/>
                <w:sz w:val="24"/>
                <w:szCs w:val="24"/>
              </w:rPr>
              <w:t xml:space="preserve"> составленная на основе Федеральной рабочей программы воспитания.</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
                <w:bCs/>
                <w:sz w:val="24"/>
                <w:szCs w:val="24"/>
              </w:rPr>
            </w:pPr>
            <w:r w:rsidRPr="00E90AAA">
              <w:rPr>
                <w:rFonts w:ascii="Times New Roman" w:hAnsi="Times New Roman"/>
                <w:b/>
                <w:bCs/>
                <w:caps/>
                <w:sz w:val="24"/>
                <w:szCs w:val="24"/>
              </w:rPr>
              <w:t xml:space="preserve"> </w:t>
            </w:r>
            <w:r w:rsidRPr="00E90AAA">
              <w:rPr>
                <w:rFonts w:ascii="Times New Roman" w:hAnsi="Times New Roman"/>
                <w:b/>
                <w:bCs/>
                <w:caps/>
                <w:sz w:val="24"/>
                <w:szCs w:val="24"/>
                <w:lang w:val="en-US"/>
              </w:rPr>
              <w:t>III</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b/>
                <w:bCs/>
                <w:sz w:val="24"/>
                <w:szCs w:val="24"/>
              </w:rPr>
            </w:pPr>
            <w:r w:rsidRPr="00E90AAA">
              <w:rPr>
                <w:rFonts w:ascii="Times New Roman" w:hAnsi="Times New Roman"/>
                <w:b/>
                <w:bCs/>
                <w:caps/>
                <w:sz w:val="24"/>
                <w:szCs w:val="24"/>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383</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3.1</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7850A4">
            <w:pPr>
              <w:spacing w:after="0" w:line="240" w:lineRule="auto"/>
              <w:jc w:val="both"/>
              <w:rPr>
                <w:rFonts w:ascii="Times New Roman" w:hAnsi="Times New Roman" w:cs="Calibri"/>
                <w:sz w:val="24"/>
                <w:szCs w:val="24"/>
              </w:rPr>
            </w:pPr>
            <w:r w:rsidRPr="00E90AAA">
              <w:rPr>
                <w:rFonts w:ascii="Times New Roman" w:hAnsi="Times New Roman"/>
                <w:sz w:val="24"/>
                <w:szCs w:val="24"/>
              </w:rPr>
              <w:t>Материально-техническое обеспечение</w:t>
            </w:r>
            <w:r w:rsidR="006B0D3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384</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7850A4">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3.2</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sz w:val="24"/>
                <w:szCs w:val="24"/>
              </w:rPr>
            </w:pPr>
            <w:r w:rsidRPr="00E90AAA">
              <w:rPr>
                <w:rFonts w:ascii="Times New Roman" w:hAnsi="Times New Roman"/>
                <w:sz w:val="24"/>
                <w:szCs w:val="24"/>
              </w:rPr>
              <w:t xml:space="preserve">Режим дня и организация </w:t>
            </w:r>
            <w:r w:rsidR="007850A4" w:rsidRPr="00E90AAA">
              <w:rPr>
                <w:rFonts w:ascii="Times New Roman" w:hAnsi="Times New Roman"/>
                <w:sz w:val="24"/>
                <w:szCs w:val="24"/>
              </w:rPr>
              <w:t>воспитательно</w:t>
            </w:r>
            <w:r w:rsidRPr="00E90AAA">
              <w:rPr>
                <w:rFonts w:ascii="Times New Roman" w:hAnsi="Times New Roman"/>
                <w:sz w:val="24"/>
                <w:szCs w:val="24"/>
              </w:rPr>
              <w:t>-образовательного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385</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7850A4">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3.3.</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Calibri"/>
                <w:sz w:val="24"/>
                <w:szCs w:val="24"/>
              </w:rPr>
            </w:pPr>
            <w:r w:rsidRPr="00E90AAA">
              <w:rPr>
                <w:rFonts w:ascii="Times New Roman" w:hAnsi="Times New Roman"/>
                <w:sz w:val="24"/>
                <w:szCs w:val="24"/>
              </w:rPr>
              <w:t xml:space="preserve">Расписание занятий </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6B0D3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387</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rsidP="007850A4">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3.</w:t>
            </w:r>
            <w:r w:rsidR="007850A4" w:rsidRPr="00E90AAA">
              <w:rPr>
                <w:rFonts w:ascii="Times New Roman" w:hAnsi="Times New Roman" w:cs="Times New Roman"/>
                <w:bCs/>
                <w:sz w:val="24"/>
                <w:szCs w:val="24"/>
              </w:rPr>
              <w:t>4</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sz w:val="24"/>
                <w:szCs w:val="24"/>
              </w:rPr>
            </w:pPr>
            <w:r w:rsidRPr="00E90AAA">
              <w:rPr>
                <w:rFonts w:ascii="Times New Roman" w:hAnsi="Times New Roman"/>
                <w:sz w:val="24"/>
                <w:szCs w:val="24"/>
              </w:rPr>
              <w:t>Описание материально-технического обеспечения Программы,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rsidP="007850A4">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3.</w:t>
            </w:r>
            <w:r w:rsidR="007850A4" w:rsidRPr="00E90AAA">
              <w:rPr>
                <w:rFonts w:ascii="Times New Roman" w:hAnsi="Times New Roman" w:cs="Times New Roman"/>
                <w:bCs/>
                <w:sz w:val="24"/>
                <w:szCs w:val="24"/>
              </w:rPr>
              <w:t>5</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rsidP="007850A4">
            <w:pPr>
              <w:spacing w:after="0" w:line="240" w:lineRule="auto"/>
              <w:rPr>
                <w:rFonts w:ascii="Times New Roman" w:hAnsi="Times New Roman" w:cs="Calibri"/>
                <w:sz w:val="24"/>
                <w:szCs w:val="24"/>
              </w:rPr>
            </w:pPr>
            <w:r w:rsidRPr="00E90AAA">
              <w:rPr>
                <w:rFonts w:ascii="Times New Roman" w:hAnsi="Times New Roman"/>
                <w:sz w:val="24"/>
                <w:szCs w:val="24"/>
              </w:rPr>
              <w:t xml:space="preserve">Учебный план на 2023-2024 учебный год  </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9B560C">
            <w:pPr>
              <w:tabs>
                <w:tab w:val="left" w:pos="963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391</w:t>
            </w: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7850A4">
            <w:pPr>
              <w:tabs>
                <w:tab w:val="left" w:pos="9639"/>
              </w:tabs>
              <w:spacing w:after="0" w:line="240" w:lineRule="auto"/>
              <w:jc w:val="center"/>
              <w:rPr>
                <w:rFonts w:ascii="Times New Roman" w:hAnsi="Times New Roman" w:cs="Times New Roman"/>
                <w:b/>
                <w:bCs/>
                <w:sz w:val="24"/>
                <w:szCs w:val="24"/>
              </w:rPr>
            </w:pPr>
            <w:r w:rsidRPr="00E90AAA">
              <w:rPr>
                <w:rFonts w:ascii="Times New Roman" w:hAnsi="Times New Roman" w:cs="Times New Roman"/>
                <w:b/>
                <w:bCs/>
                <w:sz w:val="24"/>
                <w:szCs w:val="24"/>
              </w:rPr>
              <w:t>3.6</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b/>
                <w:bCs/>
                <w:sz w:val="24"/>
                <w:szCs w:val="24"/>
              </w:rPr>
            </w:pPr>
            <w:r w:rsidRPr="00E90AAA">
              <w:rPr>
                <w:rFonts w:ascii="Times New Roman" w:hAnsi="Times New Roman"/>
                <w:sz w:val="24"/>
                <w:szCs w:val="24"/>
              </w:rPr>
              <w:t>Годовой календарный учебный график</w:t>
            </w:r>
            <w:r w:rsidR="00FD18AB">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061009">
            <w:pPr>
              <w:tabs>
                <w:tab w:val="left" w:pos="9639"/>
              </w:tabs>
              <w:spacing w:after="0" w:line="240" w:lineRule="auto"/>
              <w:jc w:val="center"/>
              <w:rPr>
                <w:rFonts w:ascii="Times New Roman" w:hAnsi="Times New Roman" w:cs="Times New Roman"/>
                <w:bCs/>
                <w:sz w:val="24"/>
                <w:szCs w:val="24"/>
              </w:rPr>
            </w:pPr>
            <w:r w:rsidRPr="00E90AAA">
              <w:rPr>
                <w:rFonts w:ascii="Times New Roman" w:hAnsi="Times New Roman" w:cs="Times New Roman"/>
                <w:bCs/>
                <w:sz w:val="24"/>
                <w:szCs w:val="24"/>
              </w:rPr>
              <w:t>3.8</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pStyle w:val="a3"/>
              <w:ind w:left="0"/>
              <w:rPr>
                <w:bCs/>
              </w:rPr>
            </w:pPr>
            <w:r w:rsidRPr="00E90AAA">
              <w:t>Особенности традиционных событий, праздников, мероприятий</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hideMark/>
          </w:tcPr>
          <w:p w:rsidR="002C61B3" w:rsidRPr="00E90AAA" w:rsidRDefault="002C61B3">
            <w:pPr>
              <w:tabs>
                <w:tab w:val="left" w:pos="9639"/>
              </w:tabs>
              <w:spacing w:after="0" w:line="240" w:lineRule="auto"/>
              <w:jc w:val="center"/>
              <w:rPr>
                <w:rFonts w:ascii="Times New Roman" w:hAnsi="Times New Roman" w:cs="Times New Roman"/>
                <w:b/>
                <w:bCs/>
                <w:sz w:val="24"/>
                <w:szCs w:val="24"/>
              </w:rPr>
            </w:pPr>
            <w:r w:rsidRPr="00E90AAA">
              <w:rPr>
                <w:rFonts w:ascii="Times New Roman" w:hAnsi="Times New Roman"/>
                <w:b/>
                <w:bCs/>
                <w:sz w:val="24"/>
                <w:szCs w:val="24"/>
                <w:lang w:val="en-US"/>
              </w:rPr>
              <w:t>IV</w:t>
            </w:r>
          </w:p>
        </w:tc>
        <w:tc>
          <w:tcPr>
            <w:tcW w:w="7416" w:type="dxa"/>
            <w:tcBorders>
              <w:top w:val="single" w:sz="4" w:space="0" w:color="auto"/>
              <w:left w:val="single" w:sz="4" w:space="0" w:color="auto"/>
              <w:bottom w:val="single" w:sz="4" w:space="0" w:color="auto"/>
              <w:right w:val="single" w:sz="4" w:space="0" w:color="auto"/>
            </w:tcBorders>
            <w:hideMark/>
          </w:tcPr>
          <w:p w:rsidR="002C61B3" w:rsidRPr="00E90AAA" w:rsidRDefault="002C61B3">
            <w:pPr>
              <w:spacing w:after="0" w:line="240" w:lineRule="auto"/>
              <w:rPr>
                <w:rFonts w:ascii="Times New Roman" w:hAnsi="Times New Roman" w:cs="Times New Roman"/>
                <w:b/>
                <w:sz w:val="24"/>
                <w:szCs w:val="24"/>
              </w:rPr>
            </w:pPr>
            <w:r w:rsidRPr="00E90AAA">
              <w:rPr>
                <w:rFonts w:ascii="Times New Roman" w:eastAsia="Calibri" w:hAnsi="Times New Roman"/>
                <w:b/>
                <w:sz w:val="24"/>
                <w:szCs w:val="24"/>
                <w:lang w:eastAsia="ru-RU"/>
              </w:rPr>
              <w:t>Краткая презентация Программы  (дополнительный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jc w:val="center"/>
              <w:rPr>
                <w:rFonts w:ascii="Times New Roman" w:hAnsi="Times New Roman" w:cs="Times New Roman"/>
                <w:bCs/>
                <w:sz w:val="24"/>
                <w:szCs w:val="24"/>
              </w:rPr>
            </w:pPr>
          </w:p>
        </w:tc>
      </w:tr>
      <w:tr w:rsidR="002C61B3" w:rsidRPr="00E90AAA" w:rsidTr="00E90AAA">
        <w:tc>
          <w:tcPr>
            <w:tcW w:w="1514"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8364"/>
              </w:tabs>
              <w:spacing w:after="0" w:line="240" w:lineRule="auto"/>
              <w:rPr>
                <w:rFonts w:ascii="Times New Roman" w:hAnsi="Times New Roman" w:cs="Times New Roman"/>
                <w:color w:val="222222"/>
                <w:sz w:val="24"/>
                <w:szCs w:val="24"/>
                <w:shd w:val="clear" w:color="auto" w:fill="FFFFFF"/>
              </w:rPr>
            </w:pPr>
          </w:p>
        </w:tc>
        <w:tc>
          <w:tcPr>
            <w:tcW w:w="7416" w:type="dxa"/>
            <w:tcBorders>
              <w:top w:val="single" w:sz="4" w:space="0" w:color="auto"/>
              <w:left w:val="single" w:sz="4" w:space="0" w:color="auto"/>
              <w:bottom w:val="single" w:sz="4" w:space="0" w:color="auto"/>
              <w:right w:val="single" w:sz="4" w:space="0" w:color="auto"/>
            </w:tcBorders>
          </w:tcPr>
          <w:p w:rsidR="002C61B3" w:rsidRPr="00E90AAA" w:rsidRDefault="002C61B3">
            <w:pPr>
              <w:pStyle w:val="1b"/>
              <w:tabs>
                <w:tab w:val="left" w:pos="426"/>
                <w:tab w:val="left" w:pos="567"/>
                <w:tab w:val="left" w:pos="709"/>
                <w:tab w:val="left" w:pos="993"/>
              </w:tabs>
              <w:spacing w:after="0" w:line="240" w:lineRule="auto"/>
              <w:ind w:left="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rPr>
                <w:rFonts w:ascii="Times New Roman" w:hAnsi="Times New Roman" w:cs="Times New Roman"/>
                <w:bCs/>
                <w:sz w:val="24"/>
                <w:szCs w:val="24"/>
              </w:rPr>
            </w:pPr>
          </w:p>
        </w:tc>
      </w:tr>
      <w:tr w:rsidR="002C61B3" w:rsidRPr="00E90AAA" w:rsidTr="00E90AAA">
        <w:trPr>
          <w:trHeight w:val="299"/>
        </w:trPr>
        <w:tc>
          <w:tcPr>
            <w:tcW w:w="1514" w:type="dxa"/>
            <w:tcBorders>
              <w:top w:val="single" w:sz="4" w:space="0" w:color="auto"/>
              <w:left w:val="single" w:sz="4" w:space="0" w:color="auto"/>
              <w:bottom w:val="single" w:sz="4" w:space="0" w:color="auto"/>
              <w:right w:val="single" w:sz="4" w:space="0" w:color="auto"/>
            </w:tcBorders>
          </w:tcPr>
          <w:p w:rsidR="002C61B3" w:rsidRPr="00E90AAA" w:rsidRDefault="002C61B3">
            <w:pPr>
              <w:pStyle w:val="a9"/>
              <w:spacing w:line="256" w:lineRule="auto"/>
              <w:rPr>
                <w:lang w:eastAsia="en-US"/>
              </w:rPr>
            </w:pPr>
            <w:r w:rsidRPr="00E90AAA">
              <w:rPr>
                <w:lang w:eastAsia="en-US"/>
              </w:rPr>
              <w:t xml:space="preserve">Приложение </w:t>
            </w:r>
          </w:p>
          <w:p w:rsidR="002C61B3" w:rsidRPr="00E90AAA" w:rsidRDefault="002C61B3">
            <w:pPr>
              <w:spacing w:after="0" w:line="240" w:lineRule="auto"/>
              <w:rPr>
                <w:rFonts w:ascii="Times New Roman" w:hAnsi="Times New Roman" w:cs="Times New Roman"/>
                <w:bCs/>
                <w:sz w:val="24"/>
                <w:szCs w:val="24"/>
              </w:rPr>
            </w:pPr>
          </w:p>
        </w:tc>
        <w:tc>
          <w:tcPr>
            <w:tcW w:w="7416" w:type="dxa"/>
            <w:tcBorders>
              <w:top w:val="single" w:sz="4" w:space="0" w:color="auto"/>
              <w:left w:val="single" w:sz="4" w:space="0" w:color="auto"/>
              <w:bottom w:val="single" w:sz="4" w:space="0" w:color="auto"/>
              <w:right w:val="single" w:sz="4" w:space="0" w:color="auto"/>
            </w:tcBorders>
          </w:tcPr>
          <w:p w:rsidR="002C61B3" w:rsidRPr="00E90AAA" w:rsidRDefault="002C61B3">
            <w:pPr>
              <w:spacing w:after="0" w:line="240" w:lineRule="auto"/>
              <w:rPr>
                <w:rFonts w:ascii="Times New Roman" w:hAnsi="Times New Roman" w:cs="Times New Roman"/>
                <w:w w:val="105"/>
                <w:sz w:val="24"/>
                <w:szCs w:val="24"/>
                <w:lang w:bidi="he-IL"/>
              </w:rPr>
            </w:pPr>
            <w:r w:rsidRPr="00E90AAA">
              <w:rPr>
                <w:rFonts w:ascii="Times New Roman" w:hAnsi="Times New Roman" w:cs="Times New Roman"/>
                <w:w w:val="105"/>
                <w:sz w:val="24"/>
                <w:szCs w:val="24"/>
                <w:lang w:bidi="he-IL"/>
              </w:rPr>
              <w:t>Мониторинг детского развития</w:t>
            </w:r>
            <w:r w:rsidR="008B2176">
              <w:rPr>
                <w:rFonts w:ascii="Times New Roman" w:hAnsi="Times New Roman" w:cs="Times New Roman"/>
                <w:w w:val="105"/>
                <w:sz w:val="24"/>
                <w:szCs w:val="24"/>
                <w:lang w:bidi="he-IL"/>
              </w:rPr>
              <w:t>.</w:t>
            </w:r>
          </w:p>
          <w:p w:rsidR="002C61B3" w:rsidRPr="00E90AAA" w:rsidRDefault="002C61B3">
            <w:pPr>
              <w:tabs>
                <w:tab w:val="left" w:pos="8364"/>
              </w:tabs>
              <w:spacing w:after="0" w:line="240" w:lineRule="auto"/>
              <w:rPr>
                <w:rFonts w:ascii="Times New Roman" w:hAnsi="Times New Roman" w:cs="Times New Roman"/>
                <w:color w:val="222222"/>
                <w:sz w:val="24"/>
                <w:szCs w:val="24"/>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2C61B3" w:rsidRPr="00E90AAA" w:rsidRDefault="002C61B3">
            <w:pPr>
              <w:tabs>
                <w:tab w:val="left" w:pos="9639"/>
              </w:tabs>
              <w:spacing w:after="0" w:line="240" w:lineRule="auto"/>
              <w:rPr>
                <w:rFonts w:ascii="Times New Roman" w:hAnsi="Times New Roman" w:cs="Times New Roman"/>
                <w:bCs/>
                <w:sz w:val="24"/>
                <w:szCs w:val="24"/>
              </w:rPr>
            </w:pPr>
          </w:p>
        </w:tc>
      </w:tr>
    </w:tbl>
    <w:p w:rsidR="002C61B3" w:rsidRPr="00590044" w:rsidRDefault="002C61B3" w:rsidP="00A92398">
      <w:pPr>
        <w:pStyle w:val="FR1"/>
        <w:jc w:val="center"/>
        <w:rPr>
          <w:rFonts w:ascii="Times New Roman" w:hAnsi="Times New Roman" w:cs="Times New Roman"/>
          <w:sz w:val="24"/>
          <w:szCs w:val="24"/>
        </w:rPr>
      </w:pPr>
    </w:p>
    <w:p w:rsidR="00A92398" w:rsidRPr="007E1C63" w:rsidRDefault="00A92398" w:rsidP="00A92398">
      <w:pPr>
        <w:spacing w:after="0" w:line="360" w:lineRule="auto"/>
        <w:jc w:val="center"/>
        <w:rPr>
          <w:rFonts w:ascii="Times New Roman" w:eastAsia="Times New Roman" w:hAnsi="Times New Roman" w:cs="Times New Roman"/>
          <w:b/>
          <w:sz w:val="24"/>
          <w:szCs w:val="24"/>
          <w:lang w:eastAsia="ru-RU"/>
        </w:rPr>
      </w:pPr>
    </w:p>
    <w:p w:rsidR="00A92398" w:rsidRPr="00F27885" w:rsidRDefault="00A92398" w:rsidP="00FD56AA">
      <w:pPr>
        <w:spacing w:after="0" w:line="240" w:lineRule="auto"/>
        <w:jc w:val="center"/>
        <w:rPr>
          <w:rFonts w:ascii="Times New Roman" w:hAnsi="Times New Roman"/>
          <w:b/>
          <w:sz w:val="24"/>
          <w:szCs w:val="24"/>
        </w:rPr>
      </w:pPr>
      <w:r w:rsidRPr="00451D6E">
        <w:rPr>
          <w:rFonts w:ascii="Times New Roman" w:hAnsi="Times New Roman"/>
          <w:b/>
          <w:sz w:val="24"/>
          <w:szCs w:val="24"/>
          <w:lang w:val="en-US"/>
        </w:rPr>
        <w:lastRenderedPageBreak/>
        <w:t>I</w:t>
      </w:r>
      <w:r w:rsidRPr="00451D6E">
        <w:rPr>
          <w:rFonts w:ascii="Times New Roman" w:hAnsi="Times New Roman"/>
          <w:b/>
          <w:sz w:val="24"/>
          <w:szCs w:val="24"/>
        </w:rPr>
        <w:t>. ЦЕЛЕВОЙ РАЗДЕЛ.</w:t>
      </w:r>
    </w:p>
    <w:p w:rsidR="00A92398" w:rsidRPr="004D52AE" w:rsidRDefault="008B2176" w:rsidP="008B2176">
      <w:pPr>
        <w:pStyle w:val="a3"/>
        <w:ind w:left="644"/>
        <w:rPr>
          <w:b/>
        </w:rPr>
      </w:pPr>
      <w:r>
        <w:rPr>
          <w:b/>
        </w:rPr>
        <w:t xml:space="preserve">                                         </w:t>
      </w:r>
      <w:r w:rsidR="00A92398" w:rsidRPr="004D52AE">
        <w:rPr>
          <w:b/>
        </w:rPr>
        <w:t>1.1. Пояснительная записка</w:t>
      </w:r>
      <w:r>
        <w:rPr>
          <w:b/>
        </w:rPr>
        <w:t>.</w:t>
      </w:r>
    </w:p>
    <w:p w:rsidR="00A92398" w:rsidRPr="00720BD3" w:rsidRDefault="00A92398" w:rsidP="00A92398">
      <w:pPr>
        <w:pStyle w:val="1a"/>
        <w:ind w:firstLine="740"/>
        <w:jc w:val="both"/>
        <w:rPr>
          <w:rStyle w:val="af9"/>
          <w:sz w:val="24"/>
          <w:szCs w:val="24"/>
        </w:rPr>
      </w:pPr>
      <w:r w:rsidRPr="00720BD3">
        <w:rPr>
          <w:rFonts w:ascii="Times New Roman" w:hAnsi="Times New Roman"/>
          <w:sz w:val="22"/>
          <w:szCs w:val="22"/>
        </w:rPr>
        <w:t xml:space="preserve">Рабочая </w:t>
      </w:r>
      <w:r w:rsidRPr="00720BD3">
        <w:rPr>
          <w:rFonts w:ascii="Times New Roman" w:hAnsi="Times New Roman"/>
          <w:sz w:val="24"/>
          <w:szCs w:val="24"/>
          <w:lang w:eastAsia="ru-RU"/>
        </w:rPr>
        <w:t xml:space="preserve"> образовательная программа  (далее Программа) группы __</w:t>
      </w:r>
      <w:r w:rsidR="00057130" w:rsidRPr="00720BD3">
        <w:rPr>
          <w:rFonts w:ascii="Times New Roman" w:hAnsi="Times New Roman"/>
          <w:sz w:val="24"/>
          <w:szCs w:val="24"/>
          <w:u w:val="single"/>
          <w:lang w:eastAsia="ru-RU"/>
        </w:rPr>
        <w:t>2 младшей группы «</w:t>
      </w:r>
      <w:r w:rsidR="00720BD3" w:rsidRPr="00720BD3">
        <w:rPr>
          <w:rFonts w:ascii="Times New Roman" w:hAnsi="Times New Roman"/>
          <w:sz w:val="24"/>
          <w:szCs w:val="24"/>
          <w:u w:val="single"/>
          <w:lang w:eastAsia="ru-RU"/>
        </w:rPr>
        <w:t xml:space="preserve">А </w:t>
      </w:r>
      <w:r w:rsidR="00720BD3" w:rsidRPr="00720BD3">
        <w:rPr>
          <w:rFonts w:ascii="Times New Roman" w:hAnsi="Times New Roman"/>
          <w:sz w:val="24"/>
          <w:szCs w:val="24"/>
          <w:lang w:eastAsia="ru-RU"/>
        </w:rPr>
        <w:t>«</w:t>
      </w:r>
      <w:r w:rsidR="00720BD3" w:rsidRPr="00720BD3">
        <w:rPr>
          <w:rStyle w:val="af9"/>
          <w:sz w:val="24"/>
          <w:szCs w:val="24"/>
        </w:rPr>
        <w:t>направлена</w:t>
      </w:r>
      <w:r w:rsidRPr="00720BD3">
        <w:rPr>
          <w:rStyle w:val="af9"/>
          <w:sz w:val="24"/>
          <w:szCs w:val="24"/>
        </w:rPr>
        <w:t xml:space="preserve"> на создание условий для реализации гарантированного права гражданам Российской Федерации на получение общедоступного и бесплатного дошкольного образования в соответствии с пунктом 3 статьи 8 Федерального Закона от 29 декабря 2012 г. № 273-ФЗ «Об образовании в Российской Федерации».</w:t>
      </w:r>
    </w:p>
    <w:p w:rsidR="00A92398" w:rsidRPr="00AB2768" w:rsidRDefault="00A92398" w:rsidP="00A92398">
      <w:pPr>
        <w:pStyle w:val="1a"/>
        <w:ind w:firstLine="740"/>
        <w:jc w:val="both"/>
        <w:rPr>
          <w:rFonts w:ascii="Times New Roman" w:hAnsi="Times New Roman"/>
          <w:sz w:val="24"/>
          <w:szCs w:val="24"/>
        </w:rPr>
      </w:pPr>
      <w:r w:rsidRPr="00720BD3">
        <w:rPr>
          <w:rFonts w:ascii="Times New Roman" w:hAnsi="Times New Roman"/>
          <w:sz w:val="24"/>
          <w:szCs w:val="24"/>
          <w:lang w:eastAsia="ru-RU"/>
        </w:rPr>
        <w:t xml:space="preserve">Программа </w:t>
      </w:r>
      <w:r w:rsidRPr="00720BD3">
        <w:rPr>
          <w:rFonts w:ascii="Times New Roman" w:hAnsi="Times New Roman"/>
          <w:bCs/>
          <w:sz w:val="24"/>
          <w:szCs w:val="24"/>
        </w:rPr>
        <w:t xml:space="preserve">составлена на </w:t>
      </w:r>
      <w:r w:rsidR="00720BD3" w:rsidRPr="00720BD3">
        <w:rPr>
          <w:rFonts w:ascii="Times New Roman" w:hAnsi="Times New Roman"/>
          <w:bCs/>
          <w:sz w:val="24"/>
          <w:szCs w:val="24"/>
        </w:rPr>
        <w:t>основе ООП, Федеральной</w:t>
      </w:r>
      <w:r w:rsidRPr="006B3F5C">
        <w:rPr>
          <w:rFonts w:ascii="Times New Roman" w:hAnsi="Times New Roman"/>
          <w:bCs/>
          <w:iCs/>
          <w:sz w:val="24"/>
          <w:szCs w:val="24"/>
        </w:rPr>
        <w:t xml:space="preserve"> образовательной программы дошкольного образования</w:t>
      </w:r>
      <w:r w:rsidRPr="006B3F5C">
        <w:rPr>
          <w:rFonts w:ascii="Times New Roman" w:hAnsi="Times New Roman"/>
          <w:sz w:val="24"/>
          <w:szCs w:val="24"/>
        </w:rPr>
        <w:t xml:space="preserve">, которая </w:t>
      </w:r>
      <w:bookmarkStart w:id="1" w:name="_Hlk117504267"/>
      <w:r w:rsidRPr="006B3F5C">
        <w:rPr>
          <w:rFonts w:ascii="Times New Roman" w:hAnsi="Times New Roman"/>
          <w:sz w:val="24"/>
          <w:szCs w:val="24"/>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и планируемые результаты освоения образовательной программы. </w:t>
      </w:r>
      <w:bookmarkEnd w:id="1"/>
      <w:r w:rsidRPr="006B3F5C">
        <w:rPr>
          <w:rFonts w:ascii="Times New Roman" w:hAnsi="Times New Roman"/>
          <w:bCs/>
          <w:sz w:val="24"/>
          <w:szCs w:val="24"/>
        </w:rPr>
        <w:t xml:space="preserve">Программа  </w:t>
      </w:r>
      <w:r w:rsidRPr="006B3F5C">
        <w:rPr>
          <w:rFonts w:ascii="Times New Roman" w:hAnsi="Times New Roman"/>
          <w:sz w:val="24"/>
          <w:szCs w:val="24"/>
        </w:rPr>
        <w:t xml:space="preserve">разработана в соответствии с федеральным государственным образовательным стандартом дошкольного образования. В структуру </w:t>
      </w:r>
      <w:r w:rsidRPr="006B3F5C">
        <w:rPr>
          <w:rFonts w:ascii="Times New Roman" w:hAnsi="Times New Roman"/>
          <w:bCs/>
          <w:sz w:val="24"/>
          <w:szCs w:val="24"/>
        </w:rPr>
        <w:t>Программы включены</w:t>
      </w:r>
      <w:r w:rsidRPr="006B3F5C">
        <w:rPr>
          <w:rFonts w:ascii="Times New Roman" w:hAnsi="Times New Roman"/>
          <w:sz w:val="24"/>
          <w:szCs w:val="24"/>
        </w:rPr>
        <w:t>: рабочая программа образования; рабочая программа воспитания; примерный режим и распорядок дня в дошкольной группе</w:t>
      </w:r>
      <w:r w:rsidRPr="00AB2768">
        <w:rPr>
          <w:rFonts w:ascii="Times New Roman" w:hAnsi="Times New Roman"/>
          <w:sz w:val="24"/>
          <w:szCs w:val="24"/>
        </w:rPr>
        <w:t>; федеральный календарный план воспитательной работы.</w:t>
      </w:r>
    </w:p>
    <w:p w:rsidR="00A92398" w:rsidRDefault="00A92398" w:rsidP="00A92398">
      <w:pPr>
        <w:spacing w:after="0" w:line="240" w:lineRule="auto"/>
        <w:ind w:firstLine="709"/>
        <w:jc w:val="both"/>
        <w:rPr>
          <w:rFonts w:ascii="Times New Roman" w:hAnsi="Times New Roman"/>
          <w:sz w:val="24"/>
          <w:szCs w:val="24"/>
        </w:rPr>
      </w:pPr>
      <w:r w:rsidRPr="00AE4FE6">
        <w:t xml:space="preserve">    </w:t>
      </w:r>
      <w:r w:rsidRPr="00796724">
        <w:rPr>
          <w:rStyle w:val="af9"/>
          <w:sz w:val="24"/>
          <w:szCs w:val="24"/>
        </w:rPr>
        <w:t xml:space="preserve">Программа направлена на </w:t>
      </w:r>
      <w:r>
        <w:rPr>
          <w:rFonts w:ascii="Times New Roman" w:hAnsi="Times New Roman"/>
          <w:sz w:val="24"/>
          <w:szCs w:val="24"/>
        </w:rPr>
        <w:t xml:space="preserve">всестороннее </w:t>
      </w:r>
      <w:r w:rsidRPr="00A027CB">
        <w:rPr>
          <w:rFonts w:ascii="Times New Roman" w:hAnsi="Times New Roman"/>
          <w:sz w:val="24"/>
          <w:szCs w:val="24"/>
        </w:rPr>
        <w:t>развитие и воспитание ребенка</w:t>
      </w:r>
      <w:r>
        <w:rPr>
          <w:rFonts w:ascii="Times New Roman" w:hAnsi="Times New Roman"/>
          <w:sz w:val="24"/>
          <w:szCs w:val="24"/>
        </w:rPr>
        <w:t xml:space="preserve"> в период дошкольного детства </w:t>
      </w:r>
      <w:r w:rsidRPr="000552A9">
        <w:rPr>
          <w:rFonts w:ascii="Times New Roman" w:hAnsi="Times New Roman"/>
          <w:sz w:val="24"/>
          <w:szCs w:val="24"/>
        </w:rPr>
        <w:t>на основе духовно-нравственных ценностей народов</w:t>
      </w:r>
      <w:r w:rsidRPr="00310BFE">
        <w:rPr>
          <w:rFonts w:ascii="Times New Roman" w:hAnsi="Times New Roman"/>
          <w:sz w:val="24"/>
          <w:szCs w:val="24"/>
        </w:rPr>
        <w:t xml:space="preserve"> </w:t>
      </w:r>
      <w:r w:rsidRPr="000552A9">
        <w:rPr>
          <w:rFonts w:ascii="Times New Roman" w:hAnsi="Times New Roman"/>
          <w:sz w:val="24"/>
          <w:szCs w:val="24"/>
        </w:rPr>
        <w:t>Российской</w:t>
      </w:r>
      <w:r w:rsidRPr="00310BFE">
        <w:rPr>
          <w:rFonts w:ascii="Times New Roman" w:hAnsi="Times New Roman"/>
          <w:sz w:val="24"/>
          <w:szCs w:val="24"/>
        </w:rPr>
        <w:t xml:space="preserve"> </w:t>
      </w:r>
      <w:r w:rsidRPr="000552A9">
        <w:rPr>
          <w:rFonts w:ascii="Times New Roman" w:hAnsi="Times New Roman"/>
          <w:sz w:val="24"/>
          <w:szCs w:val="24"/>
        </w:rPr>
        <w:t>Федерации, исторических и национально-культурных традиций.</w:t>
      </w:r>
    </w:p>
    <w:p w:rsidR="00A92398" w:rsidRPr="00796724" w:rsidRDefault="00A92398" w:rsidP="00A92398">
      <w:pPr>
        <w:pStyle w:val="1a"/>
        <w:ind w:firstLine="740"/>
        <w:jc w:val="both"/>
        <w:rPr>
          <w:sz w:val="24"/>
          <w:szCs w:val="24"/>
        </w:rPr>
      </w:pPr>
      <w:r w:rsidRPr="00796724">
        <w:rPr>
          <w:rStyle w:val="af9"/>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w:t>
      </w:r>
    </w:p>
    <w:p w:rsidR="00A92398" w:rsidRPr="00AE4FE6" w:rsidRDefault="00A92398" w:rsidP="00A92398">
      <w:pPr>
        <w:pStyle w:val="Default"/>
        <w:numPr>
          <w:ilvl w:val="0"/>
          <w:numId w:val="1"/>
        </w:numPr>
        <w:ind w:left="0" w:firstLine="0"/>
        <w:jc w:val="both"/>
        <w:rPr>
          <w:sz w:val="22"/>
          <w:szCs w:val="22"/>
        </w:rPr>
      </w:pPr>
      <w:r w:rsidRPr="00AE4FE6">
        <w:rPr>
          <w:color w:val="auto"/>
          <w:sz w:val="22"/>
          <w:szCs w:val="22"/>
        </w:rPr>
        <w:t>Программа разработана для</w:t>
      </w:r>
      <w:r>
        <w:rPr>
          <w:color w:val="auto"/>
          <w:sz w:val="22"/>
          <w:szCs w:val="22"/>
        </w:rPr>
        <w:t xml:space="preserve"> детей  возрастной группы  от __</w:t>
      </w:r>
      <w:r w:rsidR="00057130">
        <w:rPr>
          <w:color w:val="auto"/>
          <w:sz w:val="22"/>
          <w:szCs w:val="22"/>
          <w:u w:val="single"/>
        </w:rPr>
        <w:t>3</w:t>
      </w:r>
      <w:r>
        <w:rPr>
          <w:color w:val="auto"/>
          <w:sz w:val="22"/>
          <w:szCs w:val="22"/>
        </w:rPr>
        <w:t>___до __</w:t>
      </w:r>
      <w:r w:rsidR="00057130">
        <w:rPr>
          <w:color w:val="auto"/>
          <w:sz w:val="22"/>
          <w:szCs w:val="22"/>
          <w:u w:val="single"/>
        </w:rPr>
        <w:t>4</w:t>
      </w:r>
      <w:r w:rsidR="00057130">
        <w:rPr>
          <w:color w:val="auto"/>
          <w:sz w:val="22"/>
          <w:szCs w:val="22"/>
        </w:rPr>
        <w:t>__ лет (_</w:t>
      </w:r>
      <w:r w:rsidR="00057130">
        <w:rPr>
          <w:color w:val="auto"/>
          <w:sz w:val="22"/>
          <w:szCs w:val="22"/>
          <w:u w:val="single"/>
        </w:rPr>
        <w:t>один</w:t>
      </w:r>
      <w:r w:rsidR="00057130">
        <w:rPr>
          <w:color w:val="auto"/>
          <w:sz w:val="22"/>
          <w:szCs w:val="22"/>
        </w:rPr>
        <w:t>_</w:t>
      </w:r>
      <w:r>
        <w:rPr>
          <w:color w:val="auto"/>
          <w:sz w:val="22"/>
          <w:szCs w:val="22"/>
        </w:rPr>
        <w:t>__</w:t>
      </w:r>
      <w:r w:rsidRPr="00AE4FE6">
        <w:rPr>
          <w:color w:val="auto"/>
          <w:sz w:val="22"/>
          <w:szCs w:val="22"/>
        </w:rPr>
        <w:t xml:space="preserve"> год обучения).</w:t>
      </w:r>
    </w:p>
    <w:p w:rsidR="00A92398" w:rsidRPr="006B3F5C" w:rsidRDefault="00A92398" w:rsidP="00A92398">
      <w:pPr>
        <w:pStyle w:val="a3"/>
        <w:numPr>
          <w:ilvl w:val="0"/>
          <w:numId w:val="1"/>
        </w:numPr>
        <w:ind w:left="0" w:firstLine="0"/>
        <w:jc w:val="both"/>
        <w:rPr>
          <w:sz w:val="22"/>
          <w:szCs w:val="22"/>
        </w:rPr>
      </w:pPr>
      <w:r w:rsidRPr="006B3F5C">
        <w:rPr>
          <w:sz w:val="22"/>
          <w:szCs w:val="22"/>
        </w:rPr>
        <w:t xml:space="preserve">    Срок реализации программы – 1 год.</w:t>
      </w:r>
    </w:p>
    <w:p w:rsidR="00A92398" w:rsidRPr="00720BD3" w:rsidRDefault="00A92398" w:rsidP="00A92398">
      <w:pPr>
        <w:pStyle w:val="1b"/>
        <w:tabs>
          <w:tab w:val="left" w:pos="9639"/>
        </w:tabs>
        <w:spacing w:after="0" w:line="240" w:lineRule="auto"/>
        <w:ind w:left="0" w:firstLine="425"/>
        <w:jc w:val="center"/>
        <w:rPr>
          <w:rFonts w:ascii="Times New Roman" w:hAnsi="Times New Roman" w:cs="Times New Roman"/>
          <w:b/>
          <w:sz w:val="24"/>
          <w:szCs w:val="24"/>
        </w:rPr>
      </w:pPr>
      <w:r>
        <w:rPr>
          <w:rFonts w:ascii="Times New Roman" w:hAnsi="Times New Roman" w:cs="Times New Roman"/>
          <w:b/>
          <w:sz w:val="24"/>
          <w:szCs w:val="24"/>
        </w:rPr>
        <w:t>1.2.</w:t>
      </w:r>
      <w:r w:rsidRPr="005D6C83">
        <w:rPr>
          <w:rFonts w:ascii="Times New Roman" w:hAnsi="Times New Roman" w:cs="Times New Roman"/>
          <w:b/>
          <w:sz w:val="24"/>
          <w:szCs w:val="24"/>
        </w:rPr>
        <w:t>Цель и задачи Программы</w:t>
      </w:r>
      <w:r>
        <w:rPr>
          <w:rFonts w:ascii="Times New Roman" w:hAnsi="Times New Roman" w:cs="Times New Roman"/>
          <w:b/>
          <w:sz w:val="24"/>
          <w:szCs w:val="24"/>
        </w:rPr>
        <w:t xml:space="preserve"> (по </w:t>
      </w:r>
      <w:hyperlink r:id="rId8" w:history="1">
        <w:r w:rsidRPr="00720BD3">
          <w:rPr>
            <w:rStyle w:val="af8"/>
            <w:rFonts w:ascii="Times New Roman" w:hAnsi="Times New Roman" w:cs="Times New Roman"/>
            <w:b/>
            <w:color w:val="auto"/>
            <w:sz w:val="24"/>
            <w:szCs w:val="24"/>
          </w:rPr>
          <w:t>ООП ДО</w:t>
        </w:r>
      </w:hyperlink>
      <w:r w:rsidRPr="00720BD3">
        <w:rPr>
          <w:rFonts w:ascii="Times New Roman" w:hAnsi="Times New Roman" w:cs="Times New Roman"/>
          <w:b/>
          <w:sz w:val="24"/>
          <w:szCs w:val="24"/>
        </w:rPr>
        <w:t>)</w:t>
      </w:r>
    </w:p>
    <w:p w:rsidR="00A92398" w:rsidRDefault="00A92398" w:rsidP="00A92398">
      <w:pPr>
        <w:pStyle w:val="1a"/>
        <w:ind w:firstLine="720"/>
        <w:jc w:val="both"/>
      </w:pPr>
      <w:r>
        <w:rPr>
          <w:rStyle w:val="af9"/>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92398" w:rsidRDefault="00A92398" w:rsidP="00A92398">
      <w:pPr>
        <w:pStyle w:val="1a"/>
        <w:ind w:firstLine="720"/>
        <w:jc w:val="both"/>
      </w:pPr>
      <w:r>
        <w:rPr>
          <w:rStyle w:val="af9"/>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92398" w:rsidRPr="00F33476" w:rsidRDefault="00A92398" w:rsidP="00A92398">
      <w:pPr>
        <w:spacing w:after="0" w:line="240" w:lineRule="auto"/>
        <w:ind w:firstLine="425"/>
        <w:jc w:val="both"/>
        <w:rPr>
          <w:rFonts w:ascii="Times New Roman" w:hAnsi="Times New Roman" w:cs="Times New Roman"/>
          <w:bCs/>
          <w:sz w:val="24"/>
          <w:szCs w:val="24"/>
        </w:rPr>
      </w:pPr>
      <w:r w:rsidRPr="00F33476">
        <w:rPr>
          <w:rFonts w:ascii="Times New Roman" w:hAnsi="Times New Roman" w:cs="Times New Roman"/>
          <w:bCs/>
          <w:sz w:val="24"/>
          <w:szCs w:val="24"/>
        </w:rPr>
        <w:t>Задачи ( с учетом ФОП ДО)</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Обеспечить единые для России содержание дошкольного образования планируемые результаты освоения образовательной программы</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Приобщать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Выстраивать, структурировать содержание образовательной деятельности на основе учета возрастных и индивидуальных особенностей развития детей</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эмоционального благополучия</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lastRenderedPageBreak/>
        <w:t>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A92398" w:rsidRPr="00F33476" w:rsidRDefault="00A92398" w:rsidP="00A92398">
      <w:pPr>
        <w:numPr>
          <w:ilvl w:val="0"/>
          <w:numId w:val="2"/>
        </w:numPr>
        <w:spacing w:after="0" w:line="240" w:lineRule="auto"/>
        <w:ind w:left="0" w:firstLine="425"/>
        <w:jc w:val="both"/>
        <w:rPr>
          <w:rFonts w:ascii="Times New Roman" w:hAnsi="Times New Roman" w:cs="Times New Roman"/>
          <w:sz w:val="24"/>
          <w:szCs w:val="24"/>
        </w:rPr>
      </w:pPr>
      <w:r w:rsidRPr="00F33476">
        <w:rPr>
          <w:rFonts w:ascii="Times New Roman" w:hAnsi="Times New Roman" w:cs="Times New Roman"/>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92398" w:rsidRDefault="00A92398" w:rsidP="00A92398">
      <w:pPr>
        <w:pStyle w:val="1a"/>
        <w:ind w:firstLine="560"/>
        <w:jc w:val="both"/>
        <w:rPr>
          <w:rStyle w:val="af9"/>
          <w:sz w:val="24"/>
          <w:szCs w:val="24"/>
        </w:rPr>
      </w:pPr>
      <w:r w:rsidRPr="00796724">
        <w:rPr>
          <w:rStyle w:val="af9"/>
          <w:sz w:val="24"/>
          <w:szCs w:val="24"/>
        </w:rPr>
        <w:t xml:space="preserve">Программа включает </w:t>
      </w:r>
      <w:r w:rsidRPr="00796724">
        <w:rPr>
          <w:rStyle w:val="af9"/>
          <w:bCs/>
          <w:sz w:val="24"/>
          <w:szCs w:val="24"/>
        </w:rPr>
        <w:t>три основных раздела: целевой, содержательный и организационный</w:t>
      </w:r>
      <w:r w:rsidRPr="00796724">
        <w:rPr>
          <w:rStyle w:val="af9"/>
          <w:sz w:val="24"/>
          <w:szCs w:val="24"/>
        </w:rPr>
        <w:t>, в каждом из которых отражается обязательная часть и часть, формируемая участниками образовательных отношений.</w:t>
      </w:r>
    </w:p>
    <w:p w:rsidR="00A92398" w:rsidRPr="00796724" w:rsidRDefault="00A92398" w:rsidP="00A92398">
      <w:pPr>
        <w:pStyle w:val="1a"/>
        <w:ind w:firstLine="560"/>
        <w:jc w:val="both"/>
        <w:rPr>
          <w:rFonts w:ascii="Times New Roman" w:hAnsi="Times New Roman"/>
          <w:sz w:val="24"/>
          <w:szCs w:val="24"/>
        </w:rPr>
      </w:pPr>
      <w:r>
        <w:rPr>
          <w:rFonts w:ascii="Times New Roman" w:hAnsi="Times New Roman"/>
          <w:sz w:val="24"/>
          <w:szCs w:val="24"/>
        </w:rPr>
        <w:t xml:space="preserve">Обязательная часть Программы реализуется с помощью методического </w:t>
      </w:r>
      <w:r w:rsidR="00720BD3">
        <w:rPr>
          <w:rFonts w:ascii="Times New Roman" w:hAnsi="Times New Roman"/>
          <w:sz w:val="24"/>
          <w:szCs w:val="24"/>
        </w:rPr>
        <w:t>пособия (</w:t>
      </w:r>
      <w:r>
        <w:rPr>
          <w:rFonts w:ascii="Times New Roman" w:hAnsi="Times New Roman"/>
          <w:sz w:val="24"/>
          <w:szCs w:val="24"/>
        </w:rPr>
        <w:t>п.3.4.2. «Обеспеченность методическими материалами»)</w:t>
      </w:r>
      <w:r w:rsidR="00FD18AB">
        <w:rPr>
          <w:rFonts w:ascii="Times New Roman" w:hAnsi="Times New Roman"/>
          <w:sz w:val="24"/>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110"/>
        <w:gridCol w:w="1418"/>
        <w:gridCol w:w="2126"/>
      </w:tblGrid>
      <w:tr w:rsidR="00A92398" w:rsidRPr="00F75613" w:rsidTr="00057130">
        <w:trPr>
          <w:trHeight w:val="138"/>
        </w:trPr>
        <w:tc>
          <w:tcPr>
            <w:tcW w:w="9923" w:type="dxa"/>
            <w:gridSpan w:val="4"/>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center"/>
              <w:rPr>
                <w:rFonts w:ascii="Times New Roman" w:hAnsi="Times New Roman" w:cs="Times New Roman"/>
              </w:rPr>
            </w:pPr>
            <w:r>
              <w:rPr>
                <w:rFonts w:ascii="Times New Roman" w:hAnsi="Times New Roman" w:cs="Times New Roman"/>
                <w:b/>
                <w:sz w:val="24"/>
                <w:szCs w:val="24"/>
              </w:rPr>
              <w:br w:type="page"/>
            </w:r>
            <w:r w:rsidRPr="00F75613">
              <w:rPr>
                <w:rFonts w:ascii="Times New Roman" w:hAnsi="Times New Roman" w:cs="Times New Roman"/>
                <w:b/>
              </w:rPr>
              <w:t>Основная общая общеобразовательная программа дошкольного образования ДОУ</w:t>
            </w:r>
          </w:p>
        </w:tc>
      </w:tr>
      <w:tr w:rsidR="00A92398" w:rsidRPr="00F75613" w:rsidTr="00057130">
        <w:trPr>
          <w:trHeight w:val="542"/>
        </w:trPr>
        <w:tc>
          <w:tcPr>
            <w:tcW w:w="2269" w:type="dxa"/>
            <w:vMerge w:val="restart"/>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center"/>
              <w:rPr>
                <w:rFonts w:ascii="Times New Roman" w:hAnsi="Times New Roman" w:cs="Times New Roman"/>
              </w:rPr>
            </w:pPr>
            <w:r w:rsidRPr="00F75613">
              <w:rPr>
                <w:rFonts w:ascii="Times New Roman" w:hAnsi="Times New Roman" w:cs="Times New Roman"/>
              </w:rPr>
              <w:t>Образовательные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center"/>
              <w:rPr>
                <w:rFonts w:ascii="Times New Roman" w:hAnsi="Times New Roman" w:cs="Times New Roman"/>
                <w:b/>
                <w:bCs/>
              </w:rPr>
            </w:pPr>
            <w:r w:rsidRPr="00F75613">
              <w:rPr>
                <w:rFonts w:ascii="Times New Roman" w:hAnsi="Times New Roman" w:cs="Times New Roman"/>
                <w:b/>
                <w:bCs/>
              </w:rPr>
              <w:t xml:space="preserve">ОБЯЗАТЕЛЬНАЯ ЧАСТЬ ПРОГРАММЫ </w:t>
            </w:r>
          </w:p>
          <w:p w:rsidR="00A92398" w:rsidRDefault="00A92398" w:rsidP="00057130">
            <w:pPr>
              <w:spacing w:after="0" w:line="240" w:lineRule="auto"/>
              <w:jc w:val="center"/>
              <w:rPr>
                <w:rFonts w:ascii="Times New Roman" w:hAnsi="Times New Roman" w:cs="Times New Roman"/>
                <w:bCs/>
              </w:rPr>
            </w:pPr>
            <w:r w:rsidRPr="00F75613">
              <w:rPr>
                <w:rFonts w:ascii="Times New Roman" w:hAnsi="Times New Roman" w:cs="Times New Roman"/>
                <w:b/>
                <w:bCs/>
              </w:rPr>
              <w:t xml:space="preserve"> </w:t>
            </w:r>
            <w:r w:rsidRPr="00F75613">
              <w:rPr>
                <w:rFonts w:ascii="Times New Roman" w:hAnsi="Times New Roman" w:cs="Times New Roman"/>
                <w:bCs/>
              </w:rPr>
              <w:t>(не менее 60%)</w:t>
            </w:r>
          </w:p>
          <w:p w:rsidR="00A92398" w:rsidRPr="00F75613" w:rsidRDefault="00A92398" w:rsidP="00057130">
            <w:pPr>
              <w:spacing w:after="0" w:line="240" w:lineRule="auto"/>
              <w:jc w:val="center"/>
              <w:rPr>
                <w:rFonts w:ascii="Times New Roman" w:hAnsi="Times New Roman" w:cs="Times New Roman"/>
                <w:b/>
                <w:bCs/>
              </w:rPr>
            </w:pPr>
            <w:r>
              <w:rPr>
                <w:rFonts w:ascii="Times New Roman" w:hAnsi="Times New Roman" w:cs="Times New Roman"/>
                <w:bCs/>
              </w:rPr>
              <w:t xml:space="preserve">Методические пособия для решения задач обаятельной части программы </w:t>
            </w:r>
          </w:p>
        </w:tc>
        <w:tc>
          <w:tcPr>
            <w:tcW w:w="3544" w:type="dxa"/>
            <w:gridSpan w:val="2"/>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center"/>
              <w:rPr>
                <w:rFonts w:ascii="Times New Roman" w:hAnsi="Times New Roman" w:cs="Times New Roman"/>
                <w:b/>
                <w:bCs/>
              </w:rPr>
            </w:pPr>
            <w:r w:rsidRPr="00F75613">
              <w:rPr>
                <w:rFonts w:ascii="Times New Roman" w:hAnsi="Times New Roman" w:cs="Times New Roman"/>
                <w:b/>
                <w:bCs/>
              </w:rPr>
              <w:t xml:space="preserve">ЧАСТЬ, ФОРМИРУЕМАЯ УЧАСТНИКАМИ ОБРАЗОВ. ОТНОШЕНИЙ </w:t>
            </w:r>
            <w:r w:rsidRPr="00F75613">
              <w:rPr>
                <w:rFonts w:ascii="Times New Roman" w:hAnsi="Times New Roman" w:cs="Times New Roman"/>
                <w:bCs/>
              </w:rPr>
              <w:t>(не более</w:t>
            </w:r>
            <w:r w:rsidRPr="00F75613">
              <w:rPr>
                <w:rFonts w:ascii="Times New Roman" w:hAnsi="Times New Roman" w:cs="Times New Roman"/>
              </w:rPr>
              <w:t>40%)</w:t>
            </w:r>
          </w:p>
        </w:tc>
      </w:tr>
      <w:tr w:rsidR="00A92398" w:rsidRPr="00F75613" w:rsidTr="00057130">
        <w:trPr>
          <w:trHeight w:val="132"/>
        </w:trPr>
        <w:tc>
          <w:tcPr>
            <w:tcW w:w="2269" w:type="dxa"/>
            <w:vMerge/>
            <w:tcBorders>
              <w:top w:val="single" w:sz="4" w:space="0" w:color="auto"/>
              <w:left w:val="single" w:sz="4" w:space="0" w:color="auto"/>
              <w:bottom w:val="single" w:sz="4" w:space="0" w:color="auto"/>
              <w:right w:val="single" w:sz="4" w:space="0" w:color="auto"/>
            </w:tcBorders>
            <w:vAlign w:val="center"/>
          </w:tcPr>
          <w:p w:rsidR="00A92398" w:rsidRPr="00F75613" w:rsidRDefault="00A92398" w:rsidP="00057130">
            <w:pPr>
              <w:spacing w:after="0" w:line="240" w:lineRule="auto"/>
              <w:rPr>
                <w:rFonts w:ascii="Times New Roman" w:hAnsi="Times New Roman" w:cs="Times New Roman"/>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A92398" w:rsidRPr="00F75613" w:rsidRDefault="00A92398" w:rsidP="00057130">
            <w:pPr>
              <w:spacing w:after="0" w:line="240" w:lineRule="auto"/>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b/>
                <w:bCs/>
              </w:rPr>
            </w:pPr>
            <w:r w:rsidRPr="00F75613">
              <w:rPr>
                <w:rFonts w:ascii="Times New Roman" w:hAnsi="Times New Roman" w:cs="Times New Roman"/>
                <w:b/>
                <w:bCs/>
              </w:rPr>
              <w:t>Краеведение</w:t>
            </w:r>
          </w:p>
        </w:tc>
        <w:tc>
          <w:tcPr>
            <w:tcW w:w="2126"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center"/>
              <w:rPr>
                <w:rFonts w:ascii="Times New Roman" w:hAnsi="Times New Roman" w:cs="Times New Roman"/>
                <w:b/>
                <w:bCs/>
              </w:rPr>
            </w:pPr>
            <w:r w:rsidRPr="00F75613">
              <w:rPr>
                <w:rFonts w:ascii="Times New Roman" w:hAnsi="Times New Roman" w:cs="Times New Roman"/>
                <w:b/>
                <w:bCs/>
              </w:rPr>
              <w:t>Программы, проекты</w:t>
            </w:r>
          </w:p>
        </w:tc>
      </w:tr>
      <w:tr w:rsidR="00A92398" w:rsidRPr="00F75613" w:rsidTr="00057130">
        <w:trPr>
          <w:trHeight w:val="542"/>
        </w:trPr>
        <w:tc>
          <w:tcPr>
            <w:tcW w:w="2269"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b/>
              </w:rPr>
            </w:pPr>
            <w:r w:rsidRPr="00F75613">
              <w:rPr>
                <w:rFonts w:ascii="Times New Roman" w:hAnsi="Times New Roman" w:cs="Times New Roman"/>
                <w:b/>
              </w:rPr>
              <w:t>Социально-коммуникативное</w:t>
            </w:r>
          </w:p>
        </w:tc>
        <w:tc>
          <w:tcPr>
            <w:tcW w:w="4110" w:type="dxa"/>
            <w:tcBorders>
              <w:top w:val="single" w:sz="4" w:space="0" w:color="auto"/>
              <w:left w:val="single" w:sz="4" w:space="0" w:color="auto"/>
              <w:bottom w:val="single" w:sz="4" w:space="0" w:color="auto"/>
              <w:right w:val="single" w:sz="4" w:space="0" w:color="auto"/>
            </w:tcBorders>
          </w:tcPr>
          <w:p w:rsidR="00A92398" w:rsidRPr="009B7BD1" w:rsidRDefault="00A92398" w:rsidP="00057130">
            <w:pPr>
              <w:spacing w:after="0" w:line="240" w:lineRule="auto"/>
              <w:jc w:val="both"/>
              <w:rPr>
                <w:rFonts w:ascii="Times New Roman" w:eastAsia="Calibri" w:hAnsi="Times New Roman" w:cs="Times New Roman"/>
                <w:bCs/>
                <w:highlight w:val="yellow"/>
                <w:lang w:eastAsia="ru-RU"/>
              </w:rPr>
            </w:pPr>
            <w:r w:rsidRPr="009B7BD1">
              <w:rPr>
                <w:rFonts w:ascii="Times New Roman" w:hAnsi="Times New Roman" w:cs="Times New Roman"/>
                <w:shd w:val="clear" w:color="auto" w:fill="FFFFFF"/>
              </w:rPr>
              <w:t>Н.В.Алешина Патриотическое воспитание дошкольников. Конспекты занятий. изд. 4-е допол.-М.: Уц Перспектива, 2008</w:t>
            </w:r>
          </w:p>
        </w:tc>
        <w:tc>
          <w:tcPr>
            <w:tcW w:w="1418"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rPr>
            </w:pPr>
            <w:r w:rsidRPr="00F75613">
              <w:rPr>
                <w:rFonts w:ascii="Times New Roman" w:hAnsi="Times New Roman" w:cs="Times New Roman"/>
              </w:rPr>
              <w:t>Проект «Мой город Мегион»</w:t>
            </w:r>
            <w:r>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lang w:eastAsia="ru-RU"/>
              </w:rPr>
            </w:pPr>
            <w:r w:rsidRPr="00F75613">
              <w:rPr>
                <w:rFonts w:ascii="Times New Roman" w:hAnsi="Times New Roman" w:cs="Times New Roman"/>
                <w:lang w:eastAsia="ru-RU"/>
              </w:rPr>
              <w:t xml:space="preserve">Программа «Социокультурные истоки», для детей с </w:t>
            </w:r>
            <w:r>
              <w:rPr>
                <w:rFonts w:ascii="Times New Roman" w:hAnsi="Times New Roman" w:cs="Times New Roman"/>
                <w:lang w:eastAsia="ru-RU"/>
              </w:rPr>
              <w:t>3</w:t>
            </w:r>
            <w:r w:rsidRPr="00F75613">
              <w:rPr>
                <w:rFonts w:ascii="Times New Roman" w:hAnsi="Times New Roman" w:cs="Times New Roman"/>
                <w:lang w:eastAsia="ru-RU"/>
              </w:rPr>
              <w:t>-х до 7-и лет</w:t>
            </w:r>
          </w:p>
        </w:tc>
      </w:tr>
      <w:tr w:rsidR="00A92398" w:rsidRPr="00F75613" w:rsidTr="00057130">
        <w:trPr>
          <w:trHeight w:val="542"/>
        </w:trPr>
        <w:tc>
          <w:tcPr>
            <w:tcW w:w="2269"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b/>
              </w:rPr>
            </w:pPr>
            <w:r w:rsidRPr="00F75613">
              <w:rPr>
                <w:rFonts w:ascii="Times New Roman" w:hAnsi="Times New Roman" w:cs="Times New Roman"/>
                <w:b/>
              </w:rPr>
              <w:t>Речевое развитие</w:t>
            </w:r>
          </w:p>
        </w:tc>
        <w:tc>
          <w:tcPr>
            <w:tcW w:w="4110" w:type="dxa"/>
            <w:tcBorders>
              <w:top w:val="single" w:sz="4" w:space="0" w:color="auto"/>
              <w:left w:val="single" w:sz="4" w:space="0" w:color="auto"/>
              <w:bottom w:val="single" w:sz="4" w:space="0" w:color="auto"/>
              <w:right w:val="single" w:sz="4" w:space="0" w:color="auto"/>
            </w:tcBorders>
          </w:tcPr>
          <w:p w:rsidR="00A92398" w:rsidRPr="009B7BD1" w:rsidRDefault="00A92398" w:rsidP="00057130">
            <w:pPr>
              <w:spacing w:after="0" w:line="240" w:lineRule="auto"/>
              <w:jc w:val="both"/>
              <w:rPr>
                <w:rFonts w:ascii="Times New Roman" w:eastAsia="Calibri" w:hAnsi="Times New Roman" w:cs="Times New Roman"/>
                <w:bCs/>
                <w:highlight w:val="yellow"/>
                <w:lang w:eastAsia="ru-RU"/>
              </w:rPr>
            </w:pPr>
            <w:r w:rsidRPr="009B7BD1">
              <w:rPr>
                <w:rFonts w:ascii="Times New Roman" w:hAnsi="Times New Roman" w:cs="Times New Roman"/>
              </w:rPr>
              <w:t>Гербова В.В. Развитие речи в детском саду. Программа и методические рекомендации.-М.: Мозаика-Синтез, 2006.</w:t>
            </w:r>
          </w:p>
        </w:tc>
        <w:tc>
          <w:tcPr>
            <w:tcW w:w="1418"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lang w:eastAsia="ru-RU"/>
              </w:rPr>
            </w:pPr>
          </w:p>
        </w:tc>
      </w:tr>
      <w:tr w:rsidR="00A92398" w:rsidRPr="00F75613" w:rsidTr="00057130">
        <w:trPr>
          <w:trHeight w:val="542"/>
        </w:trPr>
        <w:tc>
          <w:tcPr>
            <w:tcW w:w="2269"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b/>
              </w:rPr>
            </w:pPr>
            <w:r w:rsidRPr="00F75613">
              <w:rPr>
                <w:rFonts w:ascii="Times New Roman" w:hAnsi="Times New Roman" w:cs="Times New Roman"/>
                <w:b/>
              </w:rPr>
              <w:t>Познавательное развитие</w:t>
            </w:r>
          </w:p>
        </w:tc>
        <w:tc>
          <w:tcPr>
            <w:tcW w:w="4110" w:type="dxa"/>
            <w:tcBorders>
              <w:top w:val="single" w:sz="4" w:space="0" w:color="auto"/>
              <w:left w:val="single" w:sz="4" w:space="0" w:color="auto"/>
              <w:bottom w:val="single" w:sz="4" w:space="0" w:color="auto"/>
              <w:right w:val="single" w:sz="4" w:space="0" w:color="auto"/>
            </w:tcBorders>
          </w:tcPr>
          <w:p w:rsidR="00A92398" w:rsidRPr="009B7BD1" w:rsidRDefault="00A92398" w:rsidP="00057130">
            <w:pPr>
              <w:spacing w:after="0" w:line="240" w:lineRule="auto"/>
              <w:jc w:val="both"/>
              <w:rPr>
                <w:rFonts w:ascii="Times New Roman" w:hAnsi="Times New Roman" w:cs="Times New Roman"/>
              </w:rPr>
            </w:pPr>
            <w:r w:rsidRPr="009B7BD1">
              <w:rPr>
                <w:rFonts w:ascii="Times New Roman" w:hAnsi="Times New Roman" w:cs="Times New Roman"/>
              </w:rPr>
              <w:t>Пономарёва И.А., Позина В.А. Занятия по формированию элементарных математических представлений. Планы занятий.-2-е изд.,испр. и доп.-М.: Мозаика-Синтез, 2009.</w:t>
            </w:r>
          </w:p>
          <w:p w:rsidR="00A92398" w:rsidRPr="009B7BD1" w:rsidRDefault="00A92398" w:rsidP="00057130">
            <w:pPr>
              <w:spacing w:after="0" w:line="240" w:lineRule="auto"/>
              <w:jc w:val="both"/>
              <w:rPr>
                <w:rFonts w:ascii="Times New Roman" w:eastAsia="Calibri" w:hAnsi="Times New Roman" w:cs="Times New Roman"/>
                <w:bCs/>
                <w:highlight w:val="yellow"/>
                <w:lang w:eastAsia="ru-RU"/>
              </w:rPr>
            </w:pPr>
            <w:r w:rsidRPr="009B7BD1">
              <w:rPr>
                <w:rFonts w:ascii="Times New Roman" w:hAnsi="Times New Roman" w:cs="Times New Roman"/>
              </w:rPr>
              <w:t>Дыбина О.В. Рукотворный мир: Сценарии игр-занятий для дошкольников.-М.:ТЦ Сфера, 2002.</w:t>
            </w:r>
          </w:p>
        </w:tc>
        <w:tc>
          <w:tcPr>
            <w:tcW w:w="1418"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both"/>
              <w:rPr>
                <w:rFonts w:ascii="Times New Roman" w:hAnsi="Times New Roman" w:cs="Times New Roman"/>
              </w:rPr>
            </w:pPr>
          </w:p>
        </w:tc>
      </w:tr>
      <w:tr w:rsidR="00A92398" w:rsidRPr="00F75613" w:rsidTr="00057130">
        <w:trPr>
          <w:trHeight w:val="542"/>
        </w:trPr>
        <w:tc>
          <w:tcPr>
            <w:tcW w:w="2269"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b/>
              </w:rPr>
            </w:pPr>
            <w:r w:rsidRPr="00F75613">
              <w:rPr>
                <w:rFonts w:ascii="Times New Roman" w:hAnsi="Times New Roman" w:cs="Times New Roman"/>
                <w:b/>
              </w:rPr>
              <w:t>Художественно-эстетическое</w:t>
            </w:r>
          </w:p>
        </w:tc>
        <w:tc>
          <w:tcPr>
            <w:tcW w:w="4110" w:type="dxa"/>
            <w:tcBorders>
              <w:top w:val="single" w:sz="4" w:space="0" w:color="auto"/>
              <w:left w:val="single" w:sz="4" w:space="0" w:color="auto"/>
              <w:bottom w:val="single" w:sz="4" w:space="0" w:color="auto"/>
              <w:right w:val="single" w:sz="4" w:space="0" w:color="auto"/>
            </w:tcBorders>
          </w:tcPr>
          <w:p w:rsidR="00A92398" w:rsidRPr="009B7BD1" w:rsidRDefault="00A92398" w:rsidP="00057130">
            <w:pPr>
              <w:spacing w:after="0" w:line="240" w:lineRule="auto"/>
              <w:jc w:val="both"/>
              <w:rPr>
                <w:rFonts w:ascii="Times New Roman" w:eastAsia="Calibri" w:hAnsi="Times New Roman" w:cs="Times New Roman"/>
                <w:bCs/>
                <w:highlight w:val="yellow"/>
                <w:lang w:eastAsia="ru-RU"/>
              </w:rPr>
            </w:pPr>
            <w:r w:rsidRPr="009B7BD1">
              <w:rPr>
                <w:rFonts w:ascii="Times New Roman" w:hAnsi="Times New Roman" w:cs="Times New Roman"/>
              </w:rPr>
              <w:t>Комарова Т.С. Занятия по изобразительной деятельности в средней группе детского сада. Конспекты занятий.-М.: МОЗАИКА-СИНТЕЗ,2009.</w:t>
            </w:r>
          </w:p>
        </w:tc>
        <w:tc>
          <w:tcPr>
            <w:tcW w:w="1418"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jc w:val="both"/>
              <w:rPr>
                <w:rFonts w:ascii="Times New Roman" w:hAnsi="Times New Roman" w:cs="Times New Roman"/>
              </w:rPr>
            </w:pPr>
          </w:p>
        </w:tc>
      </w:tr>
      <w:tr w:rsidR="00A92398" w:rsidRPr="00F75613" w:rsidTr="00057130">
        <w:trPr>
          <w:trHeight w:val="542"/>
        </w:trPr>
        <w:tc>
          <w:tcPr>
            <w:tcW w:w="2269"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b/>
              </w:rPr>
            </w:pPr>
            <w:r w:rsidRPr="00F75613">
              <w:rPr>
                <w:rFonts w:ascii="Times New Roman" w:hAnsi="Times New Roman" w:cs="Times New Roman"/>
                <w:b/>
              </w:rPr>
              <w:t>Физическое развитие</w:t>
            </w:r>
          </w:p>
        </w:tc>
        <w:tc>
          <w:tcPr>
            <w:tcW w:w="4110" w:type="dxa"/>
            <w:tcBorders>
              <w:top w:val="single" w:sz="4" w:space="0" w:color="auto"/>
              <w:left w:val="single" w:sz="4" w:space="0" w:color="auto"/>
              <w:bottom w:val="single" w:sz="4" w:space="0" w:color="auto"/>
              <w:right w:val="single" w:sz="4" w:space="0" w:color="auto"/>
            </w:tcBorders>
          </w:tcPr>
          <w:p w:rsidR="00A92398" w:rsidRPr="009B7BD1" w:rsidRDefault="00A92398" w:rsidP="00057130">
            <w:pPr>
              <w:spacing w:after="0" w:line="240" w:lineRule="auto"/>
              <w:jc w:val="both"/>
              <w:rPr>
                <w:rFonts w:ascii="Times New Roman" w:eastAsia="Calibri" w:hAnsi="Times New Roman" w:cs="Times New Roman"/>
                <w:bCs/>
                <w:highlight w:val="yellow"/>
                <w:lang w:eastAsia="ru-RU"/>
              </w:rPr>
            </w:pPr>
            <w:r w:rsidRPr="009B7BD1">
              <w:rPr>
                <w:rFonts w:ascii="Times New Roman" w:hAnsi="Times New Roman" w:cs="Times New Roman"/>
              </w:rPr>
              <w:t>Маханёва  М.Д. Воспитание  здорового  ребёнка:  Пособие  для  практических  работников  детских  дошкольных  учреждений. – М.:  АРКТИ, 1997.</w:t>
            </w:r>
          </w:p>
        </w:tc>
        <w:tc>
          <w:tcPr>
            <w:tcW w:w="1418"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92398" w:rsidRPr="00F75613" w:rsidRDefault="00A92398" w:rsidP="00057130">
            <w:pPr>
              <w:spacing w:after="0" w:line="240" w:lineRule="auto"/>
              <w:rPr>
                <w:rFonts w:ascii="Times New Roman" w:hAnsi="Times New Roman" w:cs="Times New Roman"/>
              </w:rPr>
            </w:pPr>
          </w:p>
        </w:tc>
      </w:tr>
    </w:tbl>
    <w:p w:rsidR="00C46C71" w:rsidRDefault="00C46C71" w:rsidP="00A92398">
      <w:pPr>
        <w:spacing w:after="0" w:line="240" w:lineRule="auto"/>
        <w:jc w:val="center"/>
        <w:rPr>
          <w:rFonts w:ascii="Times New Roman" w:hAnsi="Times New Roman"/>
          <w:b/>
          <w:sz w:val="24"/>
          <w:szCs w:val="24"/>
        </w:rPr>
      </w:pPr>
    </w:p>
    <w:p w:rsidR="00E740E7" w:rsidRDefault="00A92398" w:rsidP="00A92398">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622109">
        <w:rPr>
          <w:rFonts w:ascii="Times New Roman" w:hAnsi="Times New Roman"/>
          <w:b/>
          <w:sz w:val="24"/>
          <w:szCs w:val="24"/>
        </w:rPr>
        <w:t>Значимые для разработки и реализации программы характеристики</w:t>
      </w:r>
      <w:r w:rsidR="00E740E7">
        <w:rPr>
          <w:rFonts w:ascii="Times New Roman" w:hAnsi="Times New Roman"/>
          <w:b/>
          <w:sz w:val="24"/>
          <w:szCs w:val="24"/>
        </w:rPr>
        <w:t>.</w:t>
      </w:r>
    </w:p>
    <w:p w:rsidR="00A92398" w:rsidRDefault="00A92398" w:rsidP="00A92398">
      <w:pPr>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A92398" w:rsidRPr="00C46C71" w:rsidRDefault="00C46C71" w:rsidP="00A92398">
      <w:pPr>
        <w:spacing w:after="0" w:line="240" w:lineRule="auto"/>
        <w:jc w:val="both"/>
        <w:rPr>
          <w:rFonts w:ascii="Times New Roman" w:hAnsi="Times New Roman"/>
          <w:sz w:val="24"/>
          <w:szCs w:val="24"/>
        </w:rPr>
      </w:pPr>
      <w:r w:rsidRPr="00C46C71">
        <w:rPr>
          <w:rFonts w:ascii="Times New Roman" w:hAnsi="Times New Roman"/>
          <w:sz w:val="24"/>
          <w:szCs w:val="24"/>
        </w:rPr>
        <w:t>СОСТАВ ГРУППЫ</w:t>
      </w:r>
      <w:r>
        <w:rPr>
          <w:rFonts w:ascii="Times New Roman" w:hAnsi="Times New Roman"/>
          <w:sz w:val="24"/>
          <w:szCs w:val="24"/>
        </w:rPr>
        <w:t>.</w:t>
      </w:r>
      <w:r w:rsidRPr="00C46C71">
        <w:rPr>
          <w:rFonts w:ascii="Times New Roman" w:hAnsi="Times New Roman"/>
          <w:sz w:val="24"/>
          <w:szCs w:val="24"/>
        </w:rPr>
        <w:t xml:space="preserve"> В группе 22 ребенка. 15 мальчиков, и 7 девочек. Один ребёнок под опекой. 21 семья благополучные со средним заработком. 12 семей имеют статус многодетные.</w:t>
      </w:r>
    </w:p>
    <w:p w:rsidR="00A92398" w:rsidRDefault="00A92398" w:rsidP="00A92398">
      <w:pPr>
        <w:spacing w:after="0" w:line="240" w:lineRule="auto"/>
        <w:jc w:val="both"/>
        <w:rPr>
          <w:rFonts w:ascii="Times New Roman" w:hAnsi="Times New Roman"/>
          <w:sz w:val="24"/>
          <w:szCs w:val="24"/>
        </w:rPr>
      </w:pPr>
    </w:p>
    <w:p w:rsidR="00057130" w:rsidRDefault="00A92398" w:rsidP="00A92398">
      <w:pPr>
        <w:spacing w:after="0" w:line="240" w:lineRule="auto"/>
        <w:jc w:val="both"/>
        <w:rPr>
          <w:rFonts w:ascii="Times New Roman" w:hAnsi="Times New Roman"/>
          <w:sz w:val="24"/>
          <w:szCs w:val="24"/>
        </w:rPr>
      </w:pPr>
      <w:r w:rsidRPr="00E93CB8">
        <w:rPr>
          <w:rFonts w:ascii="Times New Roman" w:hAnsi="Times New Roman"/>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A92398" w:rsidRDefault="00A92398" w:rsidP="00A92398">
      <w:pPr>
        <w:spacing w:after="0" w:line="240" w:lineRule="auto"/>
        <w:jc w:val="both"/>
        <w:rPr>
          <w:rFonts w:ascii="Times New Roman" w:hAnsi="Times New Roman" w:cs="Times New Roman"/>
          <w:b/>
          <w:bCs/>
        </w:rPr>
      </w:pPr>
      <w:r w:rsidRPr="00E93CB8">
        <w:rPr>
          <w:rFonts w:ascii="Times New Roman" w:hAnsi="Times New Roman"/>
          <w:sz w:val="24"/>
          <w:szCs w:val="24"/>
        </w:rPr>
        <w:t xml:space="preserve"> </w:t>
      </w:r>
    </w:p>
    <w:p w:rsidR="00057130" w:rsidRPr="00057130" w:rsidRDefault="00A92398" w:rsidP="00057130">
      <w:pPr>
        <w:pStyle w:val="1d"/>
        <w:keepNext/>
        <w:keepLines/>
        <w:spacing w:line="240" w:lineRule="auto"/>
        <w:jc w:val="center"/>
        <w:rPr>
          <w:rFonts w:cs="Times New Roman"/>
          <w:b/>
          <w:bCs/>
          <w:sz w:val="24"/>
          <w:szCs w:val="24"/>
        </w:rPr>
      </w:pPr>
      <w:bookmarkStart w:id="2" w:name="bookmark2"/>
      <w:r w:rsidRPr="00E93CB8">
        <w:rPr>
          <w:rStyle w:val="1c"/>
          <w:rFonts w:ascii="Times New Roman" w:hAnsi="Times New Roman" w:cs="Times New Roman"/>
          <w:b/>
          <w:bCs/>
          <w:sz w:val="24"/>
          <w:szCs w:val="24"/>
        </w:rPr>
        <w:lastRenderedPageBreak/>
        <w:t>Возрастные особенности дошкольников</w:t>
      </w:r>
      <w:bookmarkEnd w:id="2"/>
      <w:r w:rsidR="00057130">
        <w:rPr>
          <w:rStyle w:val="1c"/>
          <w:rFonts w:cs="Times New Roman"/>
          <w:b/>
          <w:bCs/>
          <w:sz w:val="24"/>
          <w:szCs w:val="24"/>
        </w:rPr>
        <w:t xml:space="preserve"> </w:t>
      </w:r>
      <w:r w:rsidR="00057130" w:rsidRPr="00107B23">
        <w:rPr>
          <w:rStyle w:val="af9"/>
          <w:b/>
          <w:bCs/>
          <w:sz w:val="24"/>
          <w:szCs w:val="24"/>
        </w:rPr>
        <w:t xml:space="preserve"> от 3 до 4 лет.</w:t>
      </w:r>
    </w:p>
    <w:p w:rsidR="00057130" w:rsidRPr="00107B23" w:rsidRDefault="00057130" w:rsidP="00057130">
      <w:pPr>
        <w:pStyle w:val="1a"/>
        <w:spacing w:line="240" w:lineRule="auto"/>
        <w:ind w:firstLine="760"/>
        <w:jc w:val="both"/>
        <w:rPr>
          <w:sz w:val="24"/>
          <w:szCs w:val="24"/>
        </w:rPr>
      </w:pPr>
      <w:r w:rsidRPr="00107B23">
        <w:rPr>
          <w:rStyle w:val="af9"/>
          <w:sz w:val="24"/>
          <w:szCs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57130" w:rsidRPr="00107B23" w:rsidRDefault="00057130" w:rsidP="00057130">
      <w:pPr>
        <w:pStyle w:val="1a"/>
        <w:spacing w:line="240" w:lineRule="auto"/>
        <w:ind w:firstLine="760"/>
        <w:jc w:val="both"/>
        <w:rPr>
          <w:sz w:val="24"/>
          <w:szCs w:val="24"/>
        </w:rPr>
      </w:pPr>
      <w:r w:rsidRPr="00107B23">
        <w:rPr>
          <w:rStyle w:val="af9"/>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57130" w:rsidRPr="00107B23" w:rsidRDefault="00057130" w:rsidP="00057130">
      <w:pPr>
        <w:pStyle w:val="1a"/>
        <w:spacing w:line="240" w:lineRule="auto"/>
        <w:ind w:firstLine="660"/>
        <w:jc w:val="both"/>
        <w:rPr>
          <w:sz w:val="24"/>
          <w:szCs w:val="24"/>
        </w:rPr>
      </w:pPr>
      <w:r w:rsidRPr="00107B23">
        <w:rPr>
          <w:rStyle w:val="af9"/>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 отсутствуют детали, у других рисунки могут быть более детализированы. Дети уже могут использовать цвет.</w:t>
      </w:r>
    </w:p>
    <w:p w:rsidR="00057130" w:rsidRPr="00107B23" w:rsidRDefault="00057130" w:rsidP="00057130">
      <w:pPr>
        <w:pStyle w:val="1a"/>
        <w:spacing w:line="240" w:lineRule="auto"/>
        <w:ind w:firstLine="660"/>
        <w:jc w:val="both"/>
        <w:rPr>
          <w:sz w:val="24"/>
          <w:szCs w:val="24"/>
        </w:rPr>
      </w:pPr>
      <w:r w:rsidRPr="00107B23">
        <w:rPr>
          <w:rStyle w:val="af9"/>
          <w:sz w:val="24"/>
          <w:szCs w:val="24"/>
        </w:rPr>
        <w:t>Большое значение для развития мелкой моторики имеет лепка. Младшие дошкольники под руководством взрослого способны вылепить простые предметы.</w:t>
      </w:r>
    </w:p>
    <w:p w:rsidR="00057130" w:rsidRPr="00107B23" w:rsidRDefault="00057130" w:rsidP="00057130">
      <w:pPr>
        <w:pStyle w:val="1a"/>
        <w:spacing w:line="240" w:lineRule="auto"/>
        <w:jc w:val="both"/>
        <w:rPr>
          <w:sz w:val="24"/>
          <w:szCs w:val="24"/>
        </w:rPr>
      </w:pPr>
      <w:r w:rsidRPr="00107B23">
        <w:rPr>
          <w:rStyle w:val="af9"/>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057130" w:rsidRPr="00107B23" w:rsidRDefault="00057130" w:rsidP="00057130">
      <w:pPr>
        <w:pStyle w:val="1a"/>
        <w:spacing w:line="240" w:lineRule="auto"/>
        <w:ind w:firstLine="760"/>
        <w:jc w:val="both"/>
        <w:rPr>
          <w:sz w:val="24"/>
          <w:szCs w:val="24"/>
        </w:rPr>
      </w:pPr>
      <w:r w:rsidRPr="00107B23">
        <w:rPr>
          <w:rStyle w:val="af9"/>
          <w:sz w:val="24"/>
          <w:szCs w:val="24"/>
        </w:rPr>
        <w:t>В младшем дошкольном возрасте развивается перцептивная деятельность. Дети от использования пред эталонами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057130" w:rsidRPr="00107B23" w:rsidRDefault="00057130" w:rsidP="00057130">
      <w:pPr>
        <w:pStyle w:val="1a"/>
        <w:spacing w:line="240" w:lineRule="auto"/>
        <w:ind w:firstLine="760"/>
        <w:jc w:val="both"/>
        <w:rPr>
          <w:sz w:val="24"/>
          <w:szCs w:val="24"/>
        </w:rPr>
      </w:pPr>
      <w:r w:rsidRPr="00107B23">
        <w:rPr>
          <w:rStyle w:val="af9"/>
          <w:sz w:val="24"/>
          <w:szCs w:val="24"/>
        </w:rPr>
        <w:t>Развиваются память и внимание. По просьбе взрослого дети могут запомнить 3 -4 слова и 5-6 названий предметов. К концу младшего дошкольного возраста они способны запомнить значительные отрывки из любимых произведений.</w:t>
      </w:r>
    </w:p>
    <w:p w:rsidR="00057130" w:rsidRPr="00107B23" w:rsidRDefault="00057130" w:rsidP="00057130">
      <w:pPr>
        <w:pStyle w:val="1a"/>
        <w:spacing w:line="240" w:lineRule="auto"/>
        <w:ind w:firstLine="760"/>
        <w:jc w:val="both"/>
        <w:rPr>
          <w:sz w:val="24"/>
          <w:szCs w:val="24"/>
        </w:rPr>
      </w:pPr>
      <w:r w:rsidRPr="00107B23">
        <w:rPr>
          <w:rStyle w:val="af9"/>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57130" w:rsidRPr="00107B23" w:rsidRDefault="00057130" w:rsidP="00057130">
      <w:pPr>
        <w:pStyle w:val="1a"/>
        <w:spacing w:line="240" w:lineRule="auto"/>
        <w:ind w:firstLine="760"/>
        <w:jc w:val="both"/>
        <w:rPr>
          <w:sz w:val="24"/>
          <w:szCs w:val="24"/>
        </w:rPr>
      </w:pPr>
      <w:r w:rsidRPr="00107B23">
        <w:rPr>
          <w:rStyle w:val="af9"/>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57130" w:rsidRPr="00107B23" w:rsidRDefault="00057130" w:rsidP="00057130">
      <w:pPr>
        <w:pStyle w:val="1a"/>
        <w:spacing w:line="240" w:lineRule="auto"/>
        <w:jc w:val="both"/>
        <w:rPr>
          <w:sz w:val="24"/>
          <w:szCs w:val="24"/>
        </w:rPr>
      </w:pPr>
      <w:r w:rsidRPr="00107B23">
        <w:rPr>
          <w:rStyle w:val="af9"/>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57130" w:rsidRPr="00107B23" w:rsidRDefault="00057130" w:rsidP="00057130">
      <w:pPr>
        <w:pStyle w:val="1a"/>
        <w:spacing w:line="240" w:lineRule="auto"/>
        <w:ind w:firstLine="760"/>
        <w:jc w:val="both"/>
        <w:rPr>
          <w:sz w:val="24"/>
          <w:szCs w:val="24"/>
        </w:rPr>
      </w:pPr>
      <w:r w:rsidRPr="00107B23">
        <w:rPr>
          <w:rStyle w:val="af9"/>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57130" w:rsidRPr="00107B23" w:rsidRDefault="00057130" w:rsidP="00057130">
      <w:pPr>
        <w:pStyle w:val="1a"/>
        <w:spacing w:line="240" w:lineRule="auto"/>
        <w:ind w:firstLine="760"/>
        <w:jc w:val="both"/>
        <w:rPr>
          <w:sz w:val="24"/>
          <w:szCs w:val="24"/>
        </w:rPr>
      </w:pPr>
      <w:r w:rsidRPr="00107B23">
        <w:rPr>
          <w:rStyle w:val="af9"/>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w:t>
      </w:r>
      <w:r w:rsidRPr="00107B23">
        <w:rPr>
          <w:rStyle w:val="af9"/>
          <w:sz w:val="24"/>
          <w:szCs w:val="24"/>
        </w:rPr>
        <w:lastRenderedPageBreak/>
        <w:t>тем можно наблюдать и случаи ограничения и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57130" w:rsidRDefault="00057130" w:rsidP="00A92398">
      <w:pPr>
        <w:pStyle w:val="1d"/>
        <w:keepNext/>
        <w:keepLines/>
        <w:spacing w:line="240" w:lineRule="auto"/>
        <w:jc w:val="center"/>
        <w:rPr>
          <w:rStyle w:val="1c"/>
          <w:rFonts w:cs="Times New Roman"/>
          <w:b/>
          <w:bCs/>
          <w:sz w:val="24"/>
          <w:szCs w:val="24"/>
        </w:rPr>
      </w:pPr>
    </w:p>
    <w:p w:rsidR="00A92398" w:rsidRPr="000552A9" w:rsidRDefault="00A92398" w:rsidP="00A92398">
      <w:pPr>
        <w:spacing w:after="0" w:line="240" w:lineRule="auto"/>
        <w:jc w:val="both"/>
        <w:rPr>
          <w:rFonts w:ascii="Times New Roman" w:hAnsi="Times New Roman"/>
          <w:b/>
          <w:sz w:val="24"/>
          <w:szCs w:val="24"/>
        </w:rPr>
      </w:pPr>
      <w:r w:rsidRPr="000552A9">
        <w:rPr>
          <w:rFonts w:ascii="Times New Roman" w:hAnsi="Times New Roman"/>
          <w:b/>
          <w:sz w:val="24"/>
          <w:szCs w:val="24"/>
        </w:rPr>
        <w:t>1.</w:t>
      </w:r>
      <w:r>
        <w:rPr>
          <w:rFonts w:ascii="Times New Roman" w:hAnsi="Times New Roman"/>
          <w:b/>
          <w:sz w:val="24"/>
          <w:szCs w:val="24"/>
        </w:rPr>
        <w:t>4</w:t>
      </w:r>
      <w:r w:rsidRPr="000552A9">
        <w:rPr>
          <w:rFonts w:ascii="Times New Roman" w:hAnsi="Times New Roman"/>
          <w:b/>
          <w:sz w:val="24"/>
          <w:szCs w:val="24"/>
        </w:rPr>
        <w:t>. Педагогическая диагностика достижения планируемых образовательных результатов</w:t>
      </w:r>
      <w:r w:rsidR="00E740E7">
        <w:rPr>
          <w:rFonts w:ascii="Times New Roman" w:hAnsi="Times New Roman"/>
          <w:b/>
          <w:sz w:val="24"/>
          <w:szCs w:val="24"/>
        </w:rPr>
        <w:t>.</w:t>
      </w:r>
    </w:p>
    <w:p w:rsidR="00A92398" w:rsidRDefault="00A92398" w:rsidP="00A92398">
      <w:pPr>
        <w:pStyle w:val="1a"/>
        <w:spacing w:line="240" w:lineRule="auto"/>
        <w:ind w:firstLine="708"/>
        <w:jc w:val="both"/>
        <w:rPr>
          <w:rStyle w:val="af9"/>
        </w:rPr>
      </w:pPr>
      <w:r w:rsidRPr="00157F79">
        <w:rPr>
          <w:rFonts w:ascii="Times New Roman" w:hAnsi="Times New Roman"/>
          <w:sz w:val="24"/>
          <w:szCs w:val="24"/>
          <w:lang w:bidi="he-IL"/>
        </w:rPr>
        <w:t>Система мониторинга включает в себя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планируемых результатов образовательной деятельности на каждом возрастном этапе развития ребенка. Мониторинг образовательного процесса проводится периодичностью 2 раза в год: сентябрь и май.</w:t>
      </w:r>
      <w:r w:rsidRPr="00157F79">
        <w:rPr>
          <w:rStyle w:val="10"/>
          <w:rFonts w:eastAsia="Calibri"/>
        </w:rPr>
        <w:t xml:space="preserve"> </w:t>
      </w:r>
      <w:r w:rsidRPr="00157F79">
        <w:rPr>
          <w:rStyle w:val="af9"/>
        </w:rPr>
        <w:t>В течение двух недель в сентябре и в мае проводится комплексная педагогическая диагностика как адекватная форма оценивания результатов освоения Программы детьми дошкольного возраста. В соответствии с п. 3.2.1. ФГОС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2398" w:rsidRPr="00C46C71" w:rsidRDefault="00A92398" w:rsidP="00A92398">
      <w:pPr>
        <w:pStyle w:val="1a"/>
        <w:spacing w:line="240" w:lineRule="auto"/>
        <w:ind w:firstLine="708"/>
        <w:jc w:val="both"/>
      </w:pPr>
      <w:r w:rsidRPr="00C46C71">
        <w:rPr>
          <w:rStyle w:val="af9"/>
        </w:rPr>
        <w:t>Приложение 1 – карты мониторинга</w:t>
      </w:r>
      <w:r w:rsidR="00C46C71">
        <w:rPr>
          <w:rStyle w:val="af9"/>
        </w:rPr>
        <w:t>.</w:t>
      </w:r>
      <w:r w:rsidRPr="00C46C71">
        <w:rPr>
          <w:rStyle w:val="af9"/>
        </w:rPr>
        <w:t xml:space="preserve"> </w:t>
      </w:r>
    </w:p>
    <w:p w:rsidR="00A92398" w:rsidRPr="00157F79" w:rsidRDefault="00A92398" w:rsidP="00A92398">
      <w:pPr>
        <w:pStyle w:val="1a"/>
        <w:shd w:val="clear" w:color="auto" w:fill="auto"/>
        <w:spacing w:line="240" w:lineRule="auto"/>
        <w:ind w:firstLine="708"/>
        <w:jc w:val="both"/>
      </w:pPr>
      <w:r w:rsidRPr="00157F79">
        <w:rPr>
          <w:rStyle w:val="af9"/>
        </w:rPr>
        <w:t>Данные о результатах диагностики заносятся в специальные таблицы. На основе анализа результатов педагогической диагностики выстраивается индивидуализация образования и оптимизируется работа с группой воспитанников.</w:t>
      </w:r>
    </w:p>
    <w:p w:rsidR="00A92398" w:rsidRPr="00157F79" w:rsidRDefault="00A92398" w:rsidP="00A92398">
      <w:pPr>
        <w:spacing w:after="0" w:line="240" w:lineRule="auto"/>
        <w:ind w:firstLine="708"/>
        <w:jc w:val="both"/>
        <w:rPr>
          <w:rFonts w:ascii="Times New Roman" w:hAnsi="Times New Roman" w:cs="Times New Roman"/>
          <w:b/>
          <w:sz w:val="24"/>
          <w:szCs w:val="24"/>
        </w:rPr>
      </w:pPr>
      <w:r w:rsidRPr="00157F79">
        <w:rPr>
          <w:rFonts w:ascii="Times New Roman" w:hAnsi="Times New Roman" w:cs="Times New Roman"/>
          <w:sz w:val="24"/>
          <w:szCs w:val="24"/>
        </w:rPr>
        <w:t>Анализ полученных результатов позволяет выявить особенности прохождения программы группой в целом и отдельными детьми, наметить необходимые способы оказания помощи отдельным детям по каждому разделу программы. Использование в практике результатов педагогической диагностики позволит воспитателям работать с опорой на знания об индивидуальных возможностях каждого ребёнка по различным видам деятельности и различным видам развивающих заданий.</w:t>
      </w:r>
    </w:p>
    <w:p w:rsidR="00A92398" w:rsidRPr="002C61B3" w:rsidRDefault="00A92398" w:rsidP="00C46C71">
      <w:pPr>
        <w:spacing w:after="0" w:line="240" w:lineRule="auto"/>
        <w:rPr>
          <w:rFonts w:ascii="Times New Roman" w:hAnsi="Times New Roman" w:cs="Times New Roman"/>
          <w:b/>
          <w:bCs/>
          <w:sz w:val="24"/>
          <w:szCs w:val="24"/>
        </w:rPr>
      </w:pPr>
      <w:r w:rsidRPr="002C61B3">
        <w:rPr>
          <w:rFonts w:ascii="Times New Roman" w:hAnsi="Times New Roman"/>
          <w:b/>
          <w:sz w:val="24"/>
          <w:szCs w:val="24"/>
        </w:rPr>
        <w:t>1.5.  Планируемые результаты освоения программы.</w:t>
      </w:r>
      <w:r w:rsidR="002C61B3">
        <w:rPr>
          <w:rFonts w:ascii="Times New Roman" w:hAnsi="Times New Roman"/>
          <w:b/>
          <w:sz w:val="24"/>
          <w:szCs w:val="24"/>
        </w:rPr>
        <w:t xml:space="preserve"> </w:t>
      </w:r>
    </w:p>
    <w:p w:rsidR="00057130" w:rsidRPr="00292C92" w:rsidRDefault="00A92398" w:rsidP="00057130">
      <w:pPr>
        <w:shd w:val="clear" w:color="auto" w:fill="FFFFFF"/>
        <w:spacing w:after="0"/>
        <w:ind w:firstLine="709"/>
        <w:jc w:val="both"/>
        <w:rPr>
          <w:rFonts w:ascii="Times New Roman" w:hAnsi="Times New Roman"/>
          <w:b/>
          <w:i/>
          <w:sz w:val="24"/>
          <w:szCs w:val="24"/>
          <w:lang w:eastAsia="ru-RU"/>
        </w:rPr>
      </w:pPr>
      <w:r w:rsidRPr="002C61B3">
        <w:rPr>
          <w:rFonts w:ascii="Times New Roman" w:eastAsia="Calibri" w:hAnsi="Times New Roman" w:cs="Times New Roman"/>
          <w:sz w:val="24"/>
          <w:szCs w:val="24"/>
        </w:rPr>
        <w:t xml:space="preserve">        </w:t>
      </w:r>
      <w:r w:rsidR="00057130" w:rsidRPr="00C210FE">
        <w:rPr>
          <w:rFonts w:ascii="Times New Roman" w:hAnsi="Times New Roman"/>
          <w:b/>
          <w:i/>
          <w:sz w:val="24"/>
          <w:szCs w:val="24"/>
          <w:lang w:eastAsia="ru-RU"/>
        </w:rPr>
        <w:t>К четырем годам:</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доверие к миру, положительно оценивает себя, говорит о себе в первом лице;</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lastRenderedPageBreak/>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владеет игровыми действиями с игрушками и предметами-заместителями, разворачивает игровой сюжет из нескольких эпизодов;</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057130" w:rsidRPr="00292C92" w:rsidRDefault="00057130" w:rsidP="00057130">
      <w:pPr>
        <w:shd w:val="clear" w:color="auto" w:fill="FFFFFF"/>
        <w:spacing w:after="0" w:line="240" w:lineRule="auto"/>
        <w:ind w:firstLine="709"/>
        <w:jc w:val="both"/>
        <w:rPr>
          <w:rFonts w:ascii="Times New Roman" w:hAnsi="Times New Roman"/>
          <w:sz w:val="24"/>
          <w:szCs w:val="24"/>
          <w:lang w:eastAsia="ru-RU"/>
        </w:rPr>
      </w:pPr>
      <w:r w:rsidRPr="00292C92">
        <w:rPr>
          <w:rFonts w:ascii="Times New Roman" w:hAnsi="Times New Roman"/>
          <w:sz w:val="24"/>
          <w:szCs w:val="24"/>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rsidR="00A92398" w:rsidRPr="00791170" w:rsidRDefault="00A92398" w:rsidP="00A92398">
      <w:pPr>
        <w:spacing w:after="0" w:line="240" w:lineRule="auto"/>
        <w:jc w:val="both"/>
        <w:rPr>
          <w:rFonts w:ascii="Times New Roman" w:eastAsia="Calibri" w:hAnsi="Times New Roman" w:cs="Times New Roman"/>
        </w:rPr>
      </w:pPr>
    </w:p>
    <w:p w:rsidR="00A92398" w:rsidRPr="00451D6E" w:rsidRDefault="00A92398" w:rsidP="00A92398">
      <w:pPr>
        <w:spacing w:after="0" w:line="240" w:lineRule="auto"/>
        <w:ind w:firstLine="567"/>
        <w:jc w:val="center"/>
        <w:rPr>
          <w:rFonts w:ascii="Times New Roman" w:hAnsi="Times New Roman"/>
          <w:b/>
          <w:sz w:val="24"/>
          <w:szCs w:val="24"/>
        </w:rPr>
      </w:pPr>
      <w:r w:rsidRPr="00451D6E">
        <w:rPr>
          <w:rFonts w:ascii="Times New Roman" w:hAnsi="Times New Roman"/>
          <w:b/>
          <w:sz w:val="24"/>
          <w:szCs w:val="24"/>
          <w:lang w:val="en-US"/>
        </w:rPr>
        <w:t>II</w:t>
      </w:r>
      <w:r w:rsidRPr="00451D6E">
        <w:rPr>
          <w:rFonts w:ascii="Times New Roman" w:hAnsi="Times New Roman"/>
          <w:b/>
          <w:sz w:val="24"/>
          <w:szCs w:val="24"/>
        </w:rPr>
        <w:t>. СОДЕРЖАТЕЛЬНЫЙ РАЗДЕЛ.</w:t>
      </w:r>
    </w:p>
    <w:p w:rsidR="00A92398" w:rsidRPr="00451D6E" w:rsidRDefault="00A92398" w:rsidP="00A92398">
      <w:pPr>
        <w:spacing w:after="0" w:line="240" w:lineRule="auto"/>
        <w:ind w:firstLine="567"/>
        <w:jc w:val="both"/>
        <w:rPr>
          <w:rFonts w:ascii="Times New Roman" w:hAnsi="Times New Roman"/>
          <w:b/>
          <w:caps/>
          <w:sz w:val="24"/>
          <w:szCs w:val="24"/>
        </w:rPr>
      </w:pPr>
    </w:p>
    <w:p w:rsidR="00A92398" w:rsidRPr="009D53F6" w:rsidRDefault="00A92398" w:rsidP="00A92398">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каждой образовательной области сформулированы задачи, содержание образовательной деятельности,</w:t>
      </w:r>
      <w:r w:rsidRPr="009D53F6">
        <w:rPr>
          <w:rFonts w:ascii="Times New Roman" w:hAnsi="Times New Roman"/>
          <w:color w:val="000000"/>
          <w:sz w:val="24"/>
          <w:szCs w:val="24"/>
        </w:rPr>
        <w:t xml:space="preserve"> пр</w:t>
      </w:r>
      <w:r>
        <w:rPr>
          <w:rFonts w:ascii="Times New Roman" w:hAnsi="Times New Roman"/>
          <w:color w:val="000000"/>
          <w:sz w:val="24"/>
          <w:szCs w:val="24"/>
        </w:rPr>
        <w:t>едусмотренное</w:t>
      </w:r>
      <w:r w:rsidRPr="009D53F6">
        <w:rPr>
          <w:rFonts w:ascii="Times New Roman" w:hAnsi="Times New Roman"/>
          <w:color w:val="000000"/>
          <w:sz w:val="24"/>
          <w:szCs w:val="24"/>
        </w:rPr>
        <w:t xml:space="preserve"> </w:t>
      </w:r>
      <w:r>
        <w:rPr>
          <w:rFonts w:ascii="Times New Roman" w:hAnsi="Times New Roman"/>
          <w:color w:val="000000"/>
          <w:sz w:val="24"/>
          <w:szCs w:val="24"/>
        </w:rPr>
        <w:t xml:space="preserve">для освоения </w:t>
      </w:r>
      <w:r w:rsidRPr="009D53F6">
        <w:rPr>
          <w:rFonts w:ascii="Times New Roman" w:hAnsi="Times New Roman"/>
          <w:color w:val="000000"/>
          <w:sz w:val="24"/>
          <w:szCs w:val="24"/>
        </w:rPr>
        <w:t>в</w:t>
      </w:r>
      <w:r>
        <w:rPr>
          <w:rFonts w:ascii="Times New Roman" w:hAnsi="Times New Roman"/>
          <w:color w:val="000000"/>
          <w:sz w:val="24"/>
          <w:szCs w:val="24"/>
        </w:rPr>
        <w:t xml:space="preserve"> возрастной группе детей в возрасте </w:t>
      </w:r>
      <w:r w:rsidRPr="00057130">
        <w:rPr>
          <w:rFonts w:ascii="Times New Roman" w:hAnsi="Times New Roman"/>
          <w:sz w:val="24"/>
          <w:szCs w:val="24"/>
        </w:rPr>
        <w:t>от _</w:t>
      </w:r>
      <w:r w:rsidR="00057130" w:rsidRPr="00057130">
        <w:rPr>
          <w:rFonts w:ascii="Times New Roman" w:hAnsi="Times New Roman"/>
          <w:sz w:val="24"/>
          <w:szCs w:val="24"/>
          <w:u w:val="single"/>
        </w:rPr>
        <w:t>3</w:t>
      </w:r>
      <w:r w:rsidR="00057130">
        <w:rPr>
          <w:rFonts w:ascii="Times New Roman" w:hAnsi="Times New Roman"/>
          <w:sz w:val="24"/>
          <w:szCs w:val="24"/>
        </w:rPr>
        <w:t>_</w:t>
      </w:r>
      <w:r w:rsidRPr="00057130">
        <w:rPr>
          <w:rFonts w:ascii="Times New Roman" w:hAnsi="Times New Roman"/>
          <w:sz w:val="24"/>
          <w:szCs w:val="24"/>
        </w:rPr>
        <w:t>до _</w:t>
      </w:r>
      <w:r w:rsidR="00057130" w:rsidRPr="00057130">
        <w:rPr>
          <w:rFonts w:ascii="Times New Roman" w:hAnsi="Times New Roman"/>
          <w:sz w:val="24"/>
          <w:szCs w:val="24"/>
          <w:u w:val="single"/>
        </w:rPr>
        <w:t>4</w:t>
      </w:r>
      <w:r w:rsidR="00057130">
        <w:rPr>
          <w:rFonts w:ascii="Times New Roman" w:hAnsi="Times New Roman"/>
          <w:sz w:val="24"/>
          <w:szCs w:val="24"/>
        </w:rPr>
        <w:t>_</w:t>
      </w:r>
      <w:r w:rsidRPr="00057130">
        <w:rPr>
          <w:rFonts w:ascii="Times New Roman" w:hAnsi="Times New Roman"/>
          <w:sz w:val="24"/>
          <w:szCs w:val="24"/>
        </w:rPr>
        <w:t xml:space="preserve"> лет</w:t>
      </w:r>
      <w:r>
        <w:rPr>
          <w:rFonts w:ascii="Times New Roman" w:hAnsi="Times New Roman"/>
          <w:color w:val="000000"/>
          <w:sz w:val="24"/>
          <w:szCs w:val="24"/>
        </w:rPr>
        <w:t>, а также результаты, которые могут быть достигнуты детьми при целенаправленной систематической работе с ними.</w:t>
      </w:r>
    </w:p>
    <w:p w:rsidR="00A92398" w:rsidRPr="000552A9" w:rsidRDefault="00A92398" w:rsidP="00A92398">
      <w:pPr>
        <w:spacing w:after="0" w:line="240" w:lineRule="auto"/>
        <w:jc w:val="center"/>
        <w:rPr>
          <w:rFonts w:ascii="Times New Roman" w:hAnsi="Times New Roman"/>
          <w:b/>
          <w:sz w:val="24"/>
          <w:szCs w:val="24"/>
        </w:rPr>
      </w:pPr>
      <w:r>
        <w:rPr>
          <w:rFonts w:ascii="Times New Roman" w:hAnsi="Times New Roman"/>
          <w:b/>
          <w:sz w:val="24"/>
          <w:szCs w:val="24"/>
        </w:rPr>
        <w:t>2.1</w:t>
      </w:r>
      <w:r w:rsidRPr="000552A9">
        <w:rPr>
          <w:rFonts w:ascii="Times New Roman" w:hAnsi="Times New Roman"/>
          <w:b/>
          <w:sz w:val="24"/>
          <w:szCs w:val="24"/>
        </w:rPr>
        <w:t>. Задачи и содержание образования по образовательным областям</w:t>
      </w:r>
      <w:r w:rsidR="005A5AAF">
        <w:rPr>
          <w:rFonts w:ascii="Times New Roman" w:hAnsi="Times New Roman"/>
          <w:b/>
          <w:sz w:val="24"/>
          <w:szCs w:val="24"/>
        </w:rPr>
        <w:t>.</w:t>
      </w:r>
    </w:p>
    <w:p w:rsidR="00A92398" w:rsidRDefault="00A92398" w:rsidP="00A92398">
      <w:pPr>
        <w:spacing w:after="0" w:line="240" w:lineRule="auto"/>
        <w:jc w:val="center"/>
        <w:rPr>
          <w:rFonts w:ascii="Times New Roman" w:hAnsi="Times New Roman"/>
          <w:b/>
          <w:sz w:val="24"/>
          <w:szCs w:val="24"/>
        </w:rPr>
      </w:pPr>
    </w:p>
    <w:p w:rsidR="00A92398" w:rsidRDefault="00A92398" w:rsidP="00A92398">
      <w:pPr>
        <w:spacing w:after="0" w:line="240" w:lineRule="auto"/>
        <w:jc w:val="center"/>
        <w:rPr>
          <w:rFonts w:ascii="Times New Roman" w:hAnsi="Times New Roman"/>
          <w:b/>
          <w:sz w:val="24"/>
          <w:szCs w:val="24"/>
        </w:rPr>
      </w:pPr>
      <w:r w:rsidRPr="000552A9">
        <w:rPr>
          <w:rFonts w:ascii="Times New Roman" w:hAnsi="Times New Roman"/>
          <w:b/>
          <w:sz w:val="24"/>
          <w:szCs w:val="24"/>
        </w:rPr>
        <w:t>Социально-коммуникативное развитие</w:t>
      </w:r>
      <w:r w:rsidR="005E714F">
        <w:rPr>
          <w:rFonts w:ascii="Times New Roman" w:hAnsi="Times New Roman"/>
          <w:b/>
          <w:sz w:val="24"/>
          <w:szCs w:val="24"/>
        </w:rPr>
        <w:t>.</w:t>
      </w:r>
    </w:p>
    <w:p w:rsidR="005E714F" w:rsidRPr="00856C40" w:rsidRDefault="005E714F" w:rsidP="005E714F">
      <w:pPr>
        <w:spacing w:after="0" w:line="240" w:lineRule="auto"/>
        <w:ind w:firstLine="709"/>
        <w:jc w:val="both"/>
        <w:rPr>
          <w:rFonts w:ascii="Times New Roman" w:hAnsi="Times New Roman"/>
          <w:b/>
          <w:i/>
          <w:iCs/>
          <w:sz w:val="24"/>
          <w:szCs w:val="24"/>
        </w:rPr>
      </w:pPr>
      <w:r w:rsidRPr="00856C40">
        <w:rPr>
          <w:rFonts w:ascii="Times New Roman" w:hAnsi="Times New Roman"/>
          <w:b/>
          <w:i/>
          <w:iCs/>
          <w:sz w:val="24"/>
          <w:szCs w:val="24"/>
        </w:rPr>
        <w:t>От 3 лет до 4 лет</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sz w:val="24"/>
          <w:szCs w:val="24"/>
        </w:rPr>
        <w:t xml:space="preserve">В области социально-коммуникативного развития основными </w:t>
      </w:r>
      <w:r w:rsidRPr="00856C40">
        <w:rPr>
          <w:rFonts w:ascii="Times New Roman" w:hAnsi="Times New Roman"/>
          <w:b/>
          <w:i/>
          <w:sz w:val="24"/>
          <w:szCs w:val="24"/>
        </w:rPr>
        <w:t>задачами</w:t>
      </w:r>
      <w:r w:rsidRPr="00856C40">
        <w:rPr>
          <w:rFonts w:ascii="Times New Roman" w:hAnsi="Times New Roman"/>
          <w:sz w:val="24"/>
          <w:szCs w:val="24"/>
        </w:rPr>
        <w:t xml:space="preserve"> образовательной деятельности являются:</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социальных отношений</w:t>
      </w:r>
      <w:r w:rsidRPr="00856C40">
        <w:rPr>
          <w:rFonts w:ascii="Times New Roman" w:hAnsi="Times New Roman"/>
          <w:sz w:val="24"/>
          <w:szCs w:val="24"/>
        </w:rPr>
        <w:t>:</w:t>
      </w:r>
    </w:p>
    <w:p w:rsidR="005E714F" w:rsidRPr="00766936" w:rsidRDefault="005E714F" w:rsidP="005E714F">
      <w:pPr>
        <w:spacing w:after="0" w:line="240" w:lineRule="auto"/>
        <w:ind w:firstLine="709"/>
        <w:jc w:val="both"/>
        <w:rPr>
          <w:rFonts w:ascii="Times New Roman" w:hAnsi="Times New Roman"/>
          <w:sz w:val="24"/>
          <w:szCs w:val="24"/>
        </w:rPr>
      </w:pPr>
      <w:r w:rsidRPr="00766936">
        <w:rPr>
          <w:rFonts w:ascii="Times New Roman" w:hAnsi="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5E714F" w:rsidRPr="00856C40" w:rsidRDefault="005E714F" w:rsidP="005E714F">
      <w:pPr>
        <w:spacing w:after="0" w:line="240" w:lineRule="auto"/>
        <w:ind w:firstLine="709"/>
        <w:jc w:val="both"/>
        <w:rPr>
          <w:rFonts w:ascii="Times New Roman" w:hAnsi="Times New Roman"/>
          <w:sz w:val="24"/>
          <w:szCs w:val="24"/>
        </w:rPr>
      </w:pPr>
      <w:r w:rsidRPr="00766936">
        <w:rPr>
          <w:rFonts w:ascii="Times New Roman" w:hAnsi="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r w:rsidRPr="00856C40">
        <w:rPr>
          <w:rFonts w:ascii="Times New Roman" w:hAnsi="Times New Roman"/>
          <w:sz w:val="24"/>
          <w:szCs w:val="24"/>
        </w:rPr>
        <w:t>;</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sz w:val="24"/>
          <w:szCs w:val="24"/>
        </w:rPr>
        <w:lastRenderedPageBreak/>
        <w:t>поддерж</w:t>
      </w:r>
      <w:r>
        <w:rPr>
          <w:rFonts w:ascii="Times New Roman" w:hAnsi="Times New Roman"/>
          <w:sz w:val="24"/>
          <w:szCs w:val="24"/>
        </w:rPr>
        <w:t>ивать</w:t>
      </w:r>
      <w:r w:rsidRPr="00856C40">
        <w:rPr>
          <w:rFonts w:ascii="Times New Roman" w:hAnsi="Times New Roman"/>
          <w:sz w:val="24"/>
          <w:szCs w:val="24"/>
        </w:rPr>
        <w:t xml:space="preserve"> в установлении положительных контактов между детьми, основанных на общих интересах к действиям с игрушками, предметами и взаимной симпатии;</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оказ</w:t>
      </w:r>
      <w:r>
        <w:rPr>
          <w:rFonts w:ascii="Times New Roman" w:hAnsi="Times New Roman"/>
          <w:sz w:val="24"/>
          <w:szCs w:val="24"/>
        </w:rPr>
        <w:t>ывать</w:t>
      </w:r>
      <w:r w:rsidRPr="00856C40">
        <w:rPr>
          <w:rFonts w:ascii="Times New Roman" w:hAnsi="Times New Roman"/>
          <w:sz w:val="24"/>
          <w:szCs w:val="24"/>
        </w:rPr>
        <w:t xml:space="preserve"> помощ</w:t>
      </w:r>
      <w:r>
        <w:rPr>
          <w:rFonts w:ascii="Times New Roman" w:hAnsi="Times New Roman"/>
          <w:sz w:val="24"/>
          <w:szCs w:val="24"/>
        </w:rPr>
        <w:t>ь</w:t>
      </w:r>
      <w:r w:rsidRPr="00856C40">
        <w:rPr>
          <w:rFonts w:ascii="Times New Roman" w:hAnsi="Times New Roman"/>
          <w:sz w:val="24"/>
          <w:szCs w:val="24"/>
        </w:rPr>
        <w:t xml:space="preserve"> в освоении способов взаимодействия со сверстниками в игре, в повседневном общении и бытовой деятельности;</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sz w:val="24"/>
          <w:szCs w:val="24"/>
        </w:rPr>
        <w:t>приуч</w:t>
      </w:r>
      <w:r>
        <w:rPr>
          <w:rFonts w:ascii="Times New Roman" w:hAnsi="Times New Roman"/>
          <w:sz w:val="24"/>
          <w:szCs w:val="24"/>
        </w:rPr>
        <w:t>ать</w:t>
      </w:r>
      <w:r w:rsidRPr="00856C40">
        <w:rPr>
          <w:rFonts w:ascii="Times New Roman" w:hAnsi="Times New Roman"/>
          <w:sz w:val="24"/>
          <w:szCs w:val="24"/>
        </w:rPr>
        <w:t xml:space="preserve"> детей к выполнению элементарных правил культуры поведения в детском саду.</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i/>
          <w:iCs/>
          <w:sz w:val="24"/>
          <w:szCs w:val="24"/>
        </w:rPr>
        <w:t>В области формирования основ гражданственности и патриотизма</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sz w:val="24"/>
          <w:szCs w:val="24"/>
        </w:rPr>
        <w:t>обогащ</w:t>
      </w:r>
      <w:r>
        <w:rPr>
          <w:rFonts w:ascii="Times New Roman" w:hAnsi="Times New Roman"/>
          <w:sz w:val="24"/>
          <w:szCs w:val="24"/>
        </w:rPr>
        <w:t>ать</w:t>
      </w:r>
      <w:r w:rsidRPr="00856C40">
        <w:rPr>
          <w:rFonts w:ascii="Times New Roman" w:hAnsi="Times New Roman"/>
          <w:sz w:val="24"/>
          <w:szCs w:val="24"/>
        </w:rPr>
        <w:t xml:space="preserve"> представления детей о малой родине и поддержив</w:t>
      </w:r>
      <w:r>
        <w:rPr>
          <w:rFonts w:ascii="Times New Roman" w:hAnsi="Times New Roman"/>
          <w:sz w:val="24"/>
          <w:szCs w:val="24"/>
        </w:rPr>
        <w:t>ать</w:t>
      </w:r>
      <w:r w:rsidRPr="00856C40">
        <w:rPr>
          <w:rFonts w:ascii="Times New Roman" w:hAnsi="Times New Roman"/>
          <w:sz w:val="24"/>
          <w:szCs w:val="24"/>
        </w:rPr>
        <w:t xml:space="preserve"> их отражения в различных видах деятельности.</w:t>
      </w:r>
    </w:p>
    <w:p w:rsidR="005E714F" w:rsidRPr="00856C40" w:rsidRDefault="005E714F" w:rsidP="005E714F">
      <w:pPr>
        <w:spacing w:after="0" w:line="240" w:lineRule="auto"/>
        <w:ind w:firstLine="709"/>
        <w:jc w:val="both"/>
        <w:rPr>
          <w:rFonts w:ascii="Times New Roman" w:hAnsi="Times New Roman"/>
          <w:sz w:val="24"/>
          <w:szCs w:val="24"/>
        </w:rPr>
      </w:pPr>
      <w:r w:rsidRPr="00856C40">
        <w:rPr>
          <w:rFonts w:ascii="Times New Roman" w:hAnsi="Times New Roman"/>
          <w:i/>
          <w:sz w:val="24"/>
          <w:szCs w:val="24"/>
        </w:rPr>
        <w:t>В сфере трудового воспитания</w:t>
      </w:r>
      <w:r w:rsidRPr="00856C40">
        <w:rPr>
          <w:rFonts w:ascii="Times New Roman" w:hAnsi="Times New Roman"/>
          <w:sz w:val="24"/>
          <w:szCs w:val="24"/>
        </w:rPr>
        <w:t>:</w:t>
      </w:r>
    </w:p>
    <w:p w:rsidR="005E714F" w:rsidRPr="00856C40" w:rsidRDefault="005E714F" w:rsidP="005E714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труду взрослых в детском саду и в семье, формирова</w:t>
      </w:r>
      <w:r>
        <w:rPr>
          <w:rFonts w:ascii="Times New Roman" w:hAnsi="Times New Roman"/>
          <w:sz w:val="24"/>
          <w:szCs w:val="24"/>
          <w:lang w:eastAsia="ru-RU"/>
        </w:rPr>
        <w:t>ть</w:t>
      </w:r>
      <w:r w:rsidRPr="00856C40">
        <w:rPr>
          <w:rFonts w:ascii="Times New Roman" w:hAnsi="Times New Roman"/>
          <w:sz w:val="24"/>
          <w:szCs w:val="24"/>
          <w:lang w:eastAsia="ru-RU"/>
        </w:rPr>
        <w:t xml:space="preserve"> представлени</w:t>
      </w:r>
      <w:r>
        <w:rPr>
          <w:rFonts w:ascii="Times New Roman" w:hAnsi="Times New Roman"/>
          <w:sz w:val="24"/>
          <w:szCs w:val="24"/>
          <w:lang w:eastAsia="ru-RU"/>
        </w:rPr>
        <w:t>я</w:t>
      </w:r>
      <w:r w:rsidRPr="00856C40">
        <w:rPr>
          <w:rFonts w:ascii="Times New Roman" w:hAnsi="Times New Roman"/>
          <w:sz w:val="24"/>
          <w:szCs w:val="24"/>
          <w:lang w:eastAsia="ru-RU"/>
        </w:rPr>
        <w:t xml:space="preserve"> о конкретных видах хозяйственно-бытового труда, направленных на заботу о детях (мытье посуды, уборка помещений детского сада и участка и пр.) и трудовых навыков;</w:t>
      </w:r>
    </w:p>
    <w:p w:rsidR="005E714F" w:rsidRPr="00856C40" w:rsidRDefault="005E714F" w:rsidP="005E714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воспит</w:t>
      </w:r>
      <w:r>
        <w:rPr>
          <w:rFonts w:ascii="Times New Roman" w:hAnsi="Times New Roman"/>
          <w:sz w:val="24"/>
          <w:szCs w:val="24"/>
          <w:lang w:eastAsia="ru-RU"/>
        </w:rPr>
        <w:t>ывать</w:t>
      </w:r>
      <w:r w:rsidRPr="00856C40">
        <w:rPr>
          <w:rFonts w:ascii="Times New Roman" w:hAnsi="Times New Roman"/>
          <w:sz w:val="24"/>
          <w:szCs w:val="24"/>
          <w:lang w:eastAsia="ru-RU"/>
        </w:rPr>
        <w:t xml:space="preserve"> бережно</w:t>
      </w:r>
      <w:r>
        <w:rPr>
          <w:rFonts w:ascii="Times New Roman" w:hAnsi="Times New Roman"/>
          <w:sz w:val="24"/>
          <w:szCs w:val="24"/>
          <w:lang w:eastAsia="ru-RU"/>
        </w:rPr>
        <w:t>е</w:t>
      </w:r>
      <w:r w:rsidRPr="00856C40">
        <w:rPr>
          <w:rFonts w:ascii="Times New Roman" w:hAnsi="Times New Roman"/>
          <w:sz w:val="24"/>
          <w:szCs w:val="24"/>
          <w:lang w:eastAsia="ru-RU"/>
        </w:rPr>
        <w:t xml:space="preserve"> отношени</w:t>
      </w:r>
      <w:r>
        <w:rPr>
          <w:rFonts w:ascii="Times New Roman" w:hAnsi="Times New Roman"/>
          <w:sz w:val="24"/>
          <w:szCs w:val="24"/>
          <w:lang w:eastAsia="ru-RU"/>
        </w:rPr>
        <w:t>е</w:t>
      </w:r>
      <w:r w:rsidRPr="00856C40">
        <w:rPr>
          <w:rFonts w:ascii="Times New Roman" w:hAnsi="Times New Roman"/>
          <w:sz w:val="24"/>
          <w:szCs w:val="24"/>
          <w:lang w:eastAsia="ru-RU"/>
        </w:rPr>
        <w:t xml:space="preserve"> к предметам и игрушкам как результатам труда взрослых;</w:t>
      </w:r>
    </w:p>
    <w:p w:rsidR="005E714F" w:rsidRPr="00856C40" w:rsidRDefault="005E714F" w:rsidP="005E714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приобщ</w:t>
      </w:r>
      <w:r>
        <w:rPr>
          <w:rFonts w:ascii="Times New Roman" w:hAnsi="Times New Roman"/>
          <w:sz w:val="24"/>
          <w:szCs w:val="24"/>
          <w:lang w:eastAsia="ru-RU"/>
        </w:rPr>
        <w:t xml:space="preserve">ать </w:t>
      </w:r>
      <w:r w:rsidRPr="00856C40">
        <w:rPr>
          <w:rFonts w:ascii="Times New Roman" w:hAnsi="Times New Roman"/>
          <w:sz w:val="24"/>
          <w:szCs w:val="24"/>
          <w:lang w:eastAsia="ru-RU"/>
        </w:rPr>
        <w:t>детей к самообслуживанию (одевание, раздевание, умывание), 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самостоятельност</w:t>
      </w:r>
      <w:r>
        <w:rPr>
          <w:rFonts w:ascii="Times New Roman" w:hAnsi="Times New Roman"/>
          <w:sz w:val="24"/>
          <w:szCs w:val="24"/>
          <w:lang w:eastAsia="ru-RU"/>
        </w:rPr>
        <w:t>ь</w:t>
      </w:r>
      <w:r w:rsidRPr="00856C40">
        <w:rPr>
          <w:rFonts w:ascii="Times New Roman" w:hAnsi="Times New Roman"/>
          <w:sz w:val="24"/>
          <w:szCs w:val="24"/>
          <w:lang w:eastAsia="ru-RU"/>
        </w:rPr>
        <w:t>, уверенност</w:t>
      </w:r>
      <w:r>
        <w:rPr>
          <w:rFonts w:ascii="Times New Roman" w:hAnsi="Times New Roman"/>
          <w:sz w:val="24"/>
          <w:szCs w:val="24"/>
          <w:lang w:eastAsia="ru-RU"/>
        </w:rPr>
        <w:t>ь</w:t>
      </w:r>
      <w:r w:rsidRPr="00856C40">
        <w:rPr>
          <w:rFonts w:ascii="Times New Roman" w:hAnsi="Times New Roman"/>
          <w:sz w:val="24"/>
          <w:szCs w:val="24"/>
          <w:lang w:eastAsia="ru-RU"/>
        </w:rPr>
        <w:t>, положительн</w:t>
      </w:r>
      <w:r>
        <w:rPr>
          <w:rFonts w:ascii="Times New Roman" w:hAnsi="Times New Roman"/>
          <w:sz w:val="24"/>
          <w:szCs w:val="24"/>
          <w:lang w:eastAsia="ru-RU"/>
        </w:rPr>
        <w:t>ую</w:t>
      </w:r>
      <w:r w:rsidRPr="00856C40">
        <w:rPr>
          <w:rFonts w:ascii="Times New Roman" w:hAnsi="Times New Roman"/>
          <w:sz w:val="24"/>
          <w:szCs w:val="24"/>
          <w:lang w:eastAsia="ru-RU"/>
        </w:rPr>
        <w:t xml:space="preserve"> самооценк</w:t>
      </w:r>
      <w:r>
        <w:rPr>
          <w:rFonts w:ascii="Times New Roman" w:hAnsi="Times New Roman"/>
          <w:sz w:val="24"/>
          <w:szCs w:val="24"/>
          <w:lang w:eastAsia="ru-RU"/>
        </w:rPr>
        <w:t>у</w:t>
      </w:r>
      <w:r w:rsidRPr="00856C40">
        <w:rPr>
          <w:rFonts w:ascii="Times New Roman" w:hAnsi="Times New Roman"/>
          <w:sz w:val="24"/>
          <w:szCs w:val="24"/>
          <w:lang w:eastAsia="ru-RU"/>
        </w:rPr>
        <w:t>.</w:t>
      </w:r>
    </w:p>
    <w:p w:rsidR="005E714F" w:rsidRPr="00856C40" w:rsidRDefault="005E714F" w:rsidP="005E714F">
      <w:pPr>
        <w:spacing w:after="0" w:line="240" w:lineRule="auto"/>
        <w:ind w:firstLine="709"/>
        <w:jc w:val="both"/>
        <w:rPr>
          <w:rFonts w:ascii="Times New Roman" w:hAnsi="Times New Roman"/>
          <w:i/>
          <w:sz w:val="24"/>
          <w:szCs w:val="24"/>
        </w:rPr>
      </w:pPr>
      <w:r w:rsidRPr="00856C40">
        <w:rPr>
          <w:rFonts w:ascii="Times New Roman" w:hAnsi="Times New Roman"/>
          <w:i/>
          <w:sz w:val="24"/>
          <w:szCs w:val="24"/>
        </w:rPr>
        <w:t>В области формирования основ безопасного поведения:</w:t>
      </w:r>
    </w:p>
    <w:p w:rsidR="005E714F" w:rsidRPr="00856C40" w:rsidRDefault="005E714F" w:rsidP="005E714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разви</w:t>
      </w:r>
      <w:r>
        <w:rPr>
          <w:rFonts w:ascii="Times New Roman" w:hAnsi="Times New Roman"/>
          <w:sz w:val="24"/>
          <w:szCs w:val="24"/>
          <w:lang w:eastAsia="ru-RU"/>
        </w:rPr>
        <w:t>вать</w:t>
      </w:r>
      <w:r w:rsidRPr="00856C40">
        <w:rPr>
          <w:rFonts w:ascii="Times New Roman" w:hAnsi="Times New Roman"/>
          <w:sz w:val="24"/>
          <w:szCs w:val="24"/>
          <w:lang w:eastAsia="ru-RU"/>
        </w:rPr>
        <w:t xml:space="preserve"> интерес к правилам безопасного поведения;</w:t>
      </w:r>
    </w:p>
    <w:p w:rsidR="005E714F" w:rsidRDefault="005E714F" w:rsidP="005E714F">
      <w:pPr>
        <w:spacing w:after="0" w:line="240" w:lineRule="auto"/>
        <w:ind w:firstLine="709"/>
        <w:jc w:val="both"/>
        <w:rPr>
          <w:rFonts w:ascii="Times New Roman" w:hAnsi="Times New Roman"/>
          <w:sz w:val="24"/>
          <w:szCs w:val="24"/>
          <w:lang w:eastAsia="ru-RU"/>
        </w:rPr>
      </w:pPr>
      <w:r w:rsidRPr="00856C40">
        <w:rPr>
          <w:rFonts w:ascii="Times New Roman" w:hAnsi="Times New Roman"/>
          <w:sz w:val="24"/>
          <w:szCs w:val="24"/>
          <w:lang w:eastAsia="ru-RU"/>
        </w:rPr>
        <w:t>обогащ</w:t>
      </w:r>
      <w:r>
        <w:rPr>
          <w:rFonts w:ascii="Times New Roman" w:hAnsi="Times New Roman"/>
          <w:sz w:val="24"/>
          <w:szCs w:val="24"/>
          <w:lang w:eastAsia="ru-RU"/>
        </w:rPr>
        <w:t>ать</w:t>
      </w:r>
      <w:r w:rsidRPr="00856C40">
        <w:rPr>
          <w:rFonts w:ascii="Times New Roman" w:hAnsi="Times New Roman"/>
          <w:sz w:val="24"/>
          <w:szCs w:val="24"/>
          <w:lang w:eastAsia="ru-RU"/>
        </w:rPr>
        <w:t xml:space="preserve"> </w:t>
      </w:r>
      <w:r w:rsidRPr="005552CC">
        <w:rPr>
          <w:rFonts w:ascii="Times New Roman" w:hAnsi="Times New Roman"/>
          <w:sz w:val="24"/>
          <w:szCs w:val="24"/>
          <w:lang w:eastAsia="ru-RU"/>
        </w:rPr>
        <w:t>представления о правилах безопасного поведения в быту, безопасного использования бытовых предметов и гаджетов.</w:t>
      </w:r>
    </w:p>
    <w:p w:rsidR="00B642A3" w:rsidRDefault="00B642A3" w:rsidP="005E714F">
      <w:pPr>
        <w:spacing w:after="0" w:line="240" w:lineRule="auto"/>
        <w:ind w:firstLine="709"/>
        <w:jc w:val="both"/>
        <w:rPr>
          <w:rFonts w:ascii="Times New Roman" w:hAnsi="Times New Roman"/>
          <w:sz w:val="24"/>
          <w:szCs w:val="24"/>
          <w:lang w:eastAsia="ru-RU"/>
        </w:rPr>
      </w:pPr>
    </w:p>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 xml:space="preserve">Социально-коммуникативное развитие. </w:t>
      </w:r>
    </w:p>
    <w:tbl>
      <w:tblPr>
        <w:tblStyle w:val="a5"/>
        <w:tblW w:w="0" w:type="auto"/>
        <w:tblLook w:val="04A0" w:firstRow="1" w:lastRow="0" w:firstColumn="1" w:lastColumn="0" w:noHBand="0" w:noVBand="1"/>
      </w:tblPr>
      <w:tblGrid>
        <w:gridCol w:w="834"/>
        <w:gridCol w:w="61"/>
        <w:gridCol w:w="2138"/>
        <w:gridCol w:w="58"/>
        <w:gridCol w:w="2727"/>
        <w:gridCol w:w="63"/>
        <w:gridCol w:w="807"/>
        <w:gridCol w:w="167"/>
        <w:gridCol w:w="2715"/>
      </w:tblGrid>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темы</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Тема образовательной ситуации</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Средства и методы реализации. Характеристика основных видов деятельности обучающихся</w:t>
            </w:r>
          </w:p>
        </w:tc>
        <w:tc>
          <w:tcPr>
            <w:tcW w:w="878"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Кол-во часов</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Методические материалы</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Сентябрь</w:t>
            </w:r>
            <w:r w:rsidR="00FD18AB" w:rsidRPr="00C46C71">
              <w:rPr>
                <w:rFonts w:ascii="Times New Roman" w:hAnsi="Times New Roman" w:cs="Times New Roman"/>
                <w:sz w:val="24"/>
                <w:szCs w:val="24"/>
              </w:rPr>
              <w:t>.</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b/>
                <w:sz w:val="24"/>
                <w:szCs w:val="24"/>
                <w:lang w:eastAsia="ru-RU"/>
              </w:rPr>
              <w:t>«</w:t>
            </w:r>
            <w:r w:rsidRPr="00C46C71">
              <w:rPr>
                <w:rFonts w:ascii="Times New Roman" w:eastAsia="Times New Roman" w:hAnsi="Times New Roman" w:cs="Times New Roman"/>
                <w:sz w:val="24"/>
                <w:szCs w:val="24"/>
                <w:lang w:eastAsia="ru-RU"/>
              </w:rPr>
              <w:t>Хрюша и Филя в гостях у ребят».</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sz w:val="24"/>
                <w:szCs w:val="24"/>
                <w:lang w:eastAsia="ru-RU"/>
              </w:rPr>
              <w:t>Формировать представление об изменении социального статуса в связи с началом посещения детского сада.</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lang w:val="en-US"/>
              </w:rPr>
              <w:t xml:space="preserve">15 </w:t>
            </w:r>
            <w:r w:rsidRPr="00C46C71">
              <w:rPr>
                <w:rFonts w:ascii="Times New Roman" w:hAnsi="Times New Roman" w:cs="Times New Roman"/>
                <w:sz w:val="24"/>
                <w:szCs w:val="24"/>
              </w:rPr>
              <w:t>мин</w:t>
            </w:r>
          </w:p>
        </w:tc>
        <w:tc>
          <w:tcPr>
            <w:tcW w:w="2960" w:type="dxa"/>
            <w:gridSpan w:val="2"/>
          </w:tcPr>
          <w:p w:rsidR="00B642A3" w:rsidRPr="00C46C71" w:rsidRDefault="00B642A3" w:rsidP="00B642A3">
            <w:pPr>
              <w:rPr>
                <w:rFonts w:ascii="Times New Roman" w:eastAsia="Times New Roman" w:hAnsi="Times New Roman" w:cs="Times New Roman"/>
                <w:sz w:val="24"/>
                <w:szCs w:val="24"/>
                <w:lang w:eastAsia="ru-RU"/>
              </w:rPr>
            </w:pPr>
            <w:r w:rsidRPr="00C46C71">
              <w:rPr>
                <w:rFonts w:ascii="Times New Roman" w:eastAsia="Times New Roman" w:hAnsi="Times New Roman" w:cs="Times New Roman"/>
                <w:sz w:val="24"/>
                <w:szCs w:val="24"/>
                <w:lang w:eastAsia="ru-RU"/>
              </w:rPr>
              <w:t>Л.В.Абрамова Слепцова И.Ф. МОЗАИКА-СИНТЕЗ Москва 2017</w:t>
            </w:r>
          </w:p>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sz w:val="24"/>
                <w:szCs w:val="24"/>
                <w:lang w:eastAsia="ru-RU"/>
              </w:rPr>
              <w:t>стр. 5</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«Поможем куклам разыскать свои вещи»</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Учить вести диалог с взрослым. Учить слушать сказку, следить за развитием действия. Формировать умение соблюдать порядок в помещении детского </w:t>
            </w:r>
            <w:r w:rsidRPr="00C46C71">
              <w:rPr>
                <w:rFonts w:ascii="Times New Roman" w:hAnsi="Times New Roman" w:cs="Times New Roman"/>
                <w:sz w:val="24"/>
                <w:szCs w:val="24"/>
              </w:rPr>
              <w:lastRenderedPageBreak/>
              <w:t>сада.</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sz w:val="24"/>
                <w:szCs w:val="24"/>
                <w:lang w:eastAsia="ru-RU"/>
              </w:rPr>
              <w:t>стр. 8</w:t>
            </w:r>
          </w:p>
        </w:tc>
      </w:tr>
      <w:tr w:rsidR="00B642A3" w:rsidRPr="00C46C71" w:rsidTr="00B642A3">
        <w:tc>
          <w:tcPr>
            <w:tcW w:w="5898" w:type="dxa"/>
            <w:gridSpan w:val="5"/>
          </w:tcPr>
          <w:p w:rsidR="00B642A3" w:rsidRPr="00C46C71" w:rsidRDefault="00B642A3" w:rsidP="00B642A3">
            <w:pPr>
              <w:jc w:val="both"/>
              <w:rPr>
                <w:rFonts w:ascii="Times New Roman" w:hAnsi="Times New Roman" w:cs="Times New Roman"/>
                <w:b/>
                <w:sz w:val="24"/>
                <w:szCs w:val="24"/>
              </w:rPr>
            </w:pPr>
            <w:r w:rsidRPr="00C46C71">
              <w:rPr>
                <w:rFonts w:ascii="Times New Roman" w:hAnsi="Times New Roman" w:cs="Times New Roman"/>
                <w:b/>
                <w:sz w:val="24"/>
                <w:szCs w:val="24"/>
              </w:rPr>
              <w:lastRenderedPageBreak/>
              <w:t>Общение в ходе самостоятельной деятельности:</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Общение в ходе самостоятельной деятельности: «У нас дома гости» «У меня день рождения» «Я шофер» «Посмотрите, у Петрушки Богородские игрушки»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 – ситуации:</w:t>
            </w:r>
            <w:r w:rsidRPr="00C46C71">
              <w:rPr>
                <w:rFonts w:ascii="Times New Roman" w:hAnsi="Times New Roman" w:cs="Times New Roman"/>
                <w:sz w:val="24"/>
                <w:szCs w:val="24"/>
              </w:rPr>
              <w:t xml:space="preserve"> «Я нашел игрушку» «Надо вещи убирать, не придется их искать» «Подарки Петрушки».</w:t>
            </w:r>
          </w:p>
        </w:tc>
        <w:tc>
          <w:tcPr>
            <w:tcW w:w="3838" w:type="dxa"/>
            <w:gridSpan w:val="4"/>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Л.В. Абрамова, И.Ф. Слепцова «Социально-коммуникативное развитие дошкольников» младшая группа. стр. 6-10</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Октябрь.</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3</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«Чтобы мама улыбнулась»</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Знакомить детей с их обязанностями в группе. Формировать привычку соблюдать чистоту и порядок в помещении группы. Формировать потребность делится своими впечатлениями с родителями. Учить понимать обобщающее слово «игрушки».</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12</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4</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«Поможем Маше накрыть на стол»</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заботливое отношение к окружающим. Учить пользоваться чайной ложкой. Формировать умение выполнять взаимосвязанные действия во время игры с игрушками. Учить выделять особенности предметов домашнего обихода. Уточнять названия и назначение предметов посуды и столовых приборов. Приобщать детей к искусству аппликации. Развивать эстетическое восприятие.</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15</w:t>
            </w:r>
          </w:p>
        </w:tc>
      </w:tr>
      <w:tr w:rsidR="00B642A3" w:rsidRPr="00C46C71" w:rsidTr="00B642A3">
        <w:tc>
          <w:tcPr>
            <w:tcW w:w="5898" w:type="dxa"/>
            <w:gridSpan w:val="5"/>
          </w:tcPr>
          <w:p w:rsidR="00B642A3" w:rsidRPr="00C46C71" w:rsidRDefault="00B642A3" w:rsidP="00B642A3">
            <w:pPr>
              <w:jc w:val="both"/>
              <w:rPr>
                <w:rFonts w:ascii="Times New Roman" w:hAnsi="Times New Roman" w:cs="Times New Roman"/>
                <w:b/>
                <w:sz w:val="24"/>
                <w:szCs w:val="24"/>
              </w:rPr>
            </w:pPr>
            <w:r w:rsidRPr="00C46C71">
              <w:rPr>
                <w:rFonts w:ascii="Times New Roman" w:hAnsi="Times New Roman" w:cs="Times New Roman"/>
                <w:b/>
                <w:sz w:val="24"/>
                <w:szCs w:val="24"/>
              </w:rPr>
              <w:t>Общение в ходе самостоятельной деятельности:</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 xml:space="preserve">«Я тоже хочу эту игрушку», «Поздравляю бабушку с днем рождения», «Я звоню по телефону», «Угощение для зайца», «Угостим обезьянку фруктами», «Красивый коврик», «Зайка в гости приходил, всех ребят развеселил».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«С новосельем» стр.11 «Кто шофер?» стр.20 «Поросенок потерялся» стр. 25 «Мокрые дорожки» стр. 45 Пальчиковая игра «Пальчики».</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Сюжетно – ролевая игра «Поездка на автобусе».</w:t>
            </w:r>
          </w:p>
        </w:tc>
        <w:tc>
          <w:tcPr>
            <w:tcW w:w="3838" w:type="dxa"/>
            <w:gridSpan w:val="4"/>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 xml:space="preserve">Л.В. Абрамова, И.Ф. Слепцова </w:t>
            </w:r>
            <w:r w:rsidRPr="00C46C71">
              <w:rPr>
                <w:rFonts w:ascii="Times New Roman" w:hAnsi="Times New Roman" w:cs="Times New Roman"/>
                <w:sz w:val="24"/>
                <w:szCs w:val="24"/>
              </w:rPr>
              <w:lastRenderedPageBreak/>
              <w:t>«Социально-коммуникативное развитие дошкольников» младшая группа. стр. 11-18 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lastRenderedPageBreak/>
              <w:t>Ноябрь</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5</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«Пожалей Катю»</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заботливое отношение к окружающим. Воспитывать бережное отношение к игрушкам. Учить выполнять при манипуляциях с игрушкой несколько взаимосвязанных действий. Учить вести диалог с воспитателем.</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Л.В. Абрамова, И.Ф. Слепцова «Социально-коммуникативное развитие дошкольников» младшая группа. стр. 20</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6</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«Как сорока кашу варила».</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элементарные навыки поведения за столом. Учить слушать потешки. Побуждать импровизировать на сюжет потешки.</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21</w:t>
            </w:r>
          </w:p>
        </w:tc>
      </w:tr>
      <w:tr w:rsidR="00B642A3" w:rsidRPr="00C46C71" w:rsidTr="00B642A3">
        <w:tc>
          <w:tcPr>
            <w:tcW w:w="5898" w:type="dxa"/>
            <w:gridSpan w:val="5"/>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Общение в ходе самостоятельной деятельности:</w:t>
            </w:r>
            <w:r w:rsidRPr="00C46C71">
              <w:rPr>
                <w:rFonts w:ascii="Times New Roman" w:hAnsi="Times New Roman" w:cs="Times New Roman"/>
                <w:sz w:val="24"/>
                <w:szCs w:val="24"/>
              </w:rPr>
              <w:t xml:space="preserve"> «Я делюсь игрушками», «Мы умеем весело шагать», «Я умею говорить спасибо», «Собираем осенние листочки», «Как вести себя за столом», «Аленка проснулась», «Покатаем кукол на машине», «День рождения Тани».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«С новосельем» стр.11 «Кто шофер?» стр.20 «Поросенок потерялся» стр. 25 «Мокрые дорожки» стр. 45 Пальчиковая игра «Пальчики».</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Сюжетно – ролевая игра «Поездка на автобусе».</w:t>
            </w:r>
          </w:p>
        </w:tc>
        <w:tc>
          <w:tcPr>
            <w:tcW w:w="3838" w:type="dxa"/>
            <w:gridSpan w:val="4"/>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 xml:space="preserve">Стр.19-25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23-31 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lastRenderedPageBreak/>
              <w:t>Декабрь.</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7</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«Мы ждем Деда Мороза»</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умение общаться спокойно, без крика. Побуждать общаться со сверстниками, давая поручения. Развивать диалогическую форму речи. Учить читать наизусть небольшое стихотворение. Вызывать интерес к рассматриванию книжных иллюстраций.</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28</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8</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«Наша нарядная елка»</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положительное отношение к детскому саду. Продолжать знакомить детей с елочными игрушками и их назначением. Знакомить с новым стихотворением. Развивать диалогическую форму речи.</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29</w:t>
            </w:r>
          </w:p>
        </w:tc>
      </w:tr>
      <w:tr w:rsidR="00B642A3" w:rsidRPr="00C46C71" w:rsidTr="00B642A3">
        <w:tc>
          <w:tcPr>
            <w:tcW w:w="5898" w:type="dxa"/>
            <w:gridSpan w:val="5"/>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Общение в ходе самостоятельной деятельности</w:t>
            </w:r>
            <w:r w:rsidRPr="00C46C71">
              <w:rPr>
                <w:rFonts w:ascii="Times New Roman" w:hAnsi="Times New Roman" w:cs="Times New Roman"/>
                <w:sz w:val="24"/>
                <w:szCs w:val="24"/>
              </w:rPr>
              <w:t>: «Снежинки кружатся», «Снежинки», «Найди себе пару», «Домик для лисички», «Напоим кукол чаем», «Купание куклы», «Куклы на прогулке»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 </w:t>
            </w: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«В супермаркете» стр.26 «Мама и дочка» стр.13 «Поможем зайке» стр. 26 «В магазине игрушек» стр. 52 «Первый ледок» стр. 58 Пальчиковая игра «Пальчики на прогулке».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Сюжетно – ролевая игра «Наряжаем елку».</w:t>
            </w:r>
          </w:p>
        </w:tc>
        <w:tc>
          <w:tcPr>
            <w:tcW w:w="3838" w:type="dxa"/>
            <w:gridSpan w:val="4"/>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26-31</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Январь</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9</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«Прыгают зайчики».</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Воспитывать желание участвовать в общем разговоре. Учить вести </w:t>
            </w:r>
            <w:r w:rsidRPr="00C46C71">
              <w:rPr>
                <w:rFonts w:ascii="Times New Roman" w:hAnsi="Times New Roman" w:cs="Times New Roman"/>
                <w:sz w:val="24"/>
                <w:szCs w:val="24"/>
              </w:rPr>
              <w:lastRenderedPageBreak/>
              <w:t>диалог с воспитателем. Воспитывать интерес детей к театрализованной игре. Развивать умение инсценировать отрывок из сказки.</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34</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10</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«Покатаем кукол с горки».</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умение взаимодействовать друг с другом в непродолжительной игре. Формировать умение взаимодействовать друг с другом по средствам речи. Учить слушать стихотворение. Побуждать детей использовать в игре строительный материал.</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38</w:t>
            </w:r>
          </w:p>
        </w:tc>
      </w:tr>
      <w:tr w:rsidR="00B642A3" w:rsidRPr="00C46C71" w:rsidTr="00B642A3">
        <w:tc>
          <w:tcPr>
            <w:tcW w:w="5898" w:type="dxa"/>
            <w:gridSpan w:val="5"/>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Общение в ходе самостоятельной деятельности:</w:t>
            </w:r>
            <w:r w:rsidRPr="00C46C71">
              <w:rPr>
                <w:rFonts w:ascii="Times New Roman" w:hAnsi="Times New Roman" w:cs="Times New Roman"/>
                <w:sz w:val="24"/>
                <w:szCs w:val="24"/>
              </w:rPr>
              <w:t xml:space="preserve"> «Повторяй за мной», «Что умеет мой друг», «Делай как я», «Посмотри, как красиво», «Вот какие варежки», «Мы играем с котом», «Мы едем, едем, едем», «Поможем Маше собраться на прогулку».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«Морозные деньки» стр.63 «Елочка в лесу» стр.64 «Железная дорога» стр. 21 «Ежик и котик» стр. 423 Пальчиковая игра «Пальчики», сюжетно – ролевая игра «Поездка на автобусе».</w:t>
            </w:r>
          </w:p>
        </w:tc>
        <w:tc>
          <w:tcPr>
            <w:tcW w:w="3838" w:type="dxa"/>
            <w:gridSpan w:val="4"/>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32-39</w:t>
            </w:r>
          </w:p>
          <w:p w:rsidR="00B642A3" w:rsidRPr="00C46C71" w:rsidRDefault="00B642A3" w:rsidP="00B642A3">
            <w:pPr>
              <w:jc w:val="both"/>
              <w:rPr>
                <w:rFonts w:ascii="Times New Roman" w:hAnsi="Times New Roman" w:cs="Times New Roman"/>
                <w:sz w:val="24"/>
                <w:szCs w:val="24"/>
              </w:rPr>
            </w:pP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Февраль.</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11</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«Фантазеры»</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Приучать детей к аккуратности. Формировать доброжелательное отношение друг к другу. Закреплять знание геометрических фигур, формы предметов. Воспитывать у детей желание участвовать в разговоре во время рассматривания </w:t>
            </w:r>
            <w:r w:rsidRPr="00C46C71">
              <w:rPr>
                <w:rFonts w:ascii="Times New Roman" w:hAnsi="Times New Roman" w:cs="Times New Roman"/>
                <w:sz w:val="24"/>
                <w:szCs w:val="24"/>
              </w:rPr>
              <w:lastRenderedPageBreak/>
              <w:t>предметов. Расширить и активизировать словарный запас.</w:t>
            </w:r>
          </w:p>
        </w:tc>
        <w:tc>
          <w:tcPr>
            <w:tcW w:w="878" w:type="dxa"/>
            <w:gridSpan w:val="2"/>
            <w:tcBorders>
              <w:top w:val="nil"/>
            </w:tcBorders>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41</w:t>
            </w:r>
          </w:p>
        </w:tc>
      </w:tr>
      <w:tr w:rsidR="00B642A3" w:rsidRPr="00C46C71" w:rsidTr="00B642A3">
        <w:tc>
          <w:tcPr>
            <w:tcW w:w="843"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12</w:t>
            </w:r>
          </w:p>
        </w:tc>
        <w:tc>
          <w:tcPr>
            <w:tcW w:w="222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«Катя собирается в гости»</w:t>
            </w:r>
          </w:p>
        </w:tc>
        <w:tc>
          <w:tcPr>
            <w:tcW w:w="283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Учить детей вместе пользоваться игрушками. Развивать умение выполнять в игре с игрушками несколько взаимосвязанных действий. Уточнять название и назначение предметов чайной посуды. Учить слушать стихотворение.</w:t>
            </w:r>
          </w:p>
        </w:tc>
        <w:tc>
          <w:tcPr>
            <w:tcW w:w="87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960"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41</w:t>
            </w:r>
          </w:p>
        </w:tc>
      </w:tr>
      <w:tr w:rsidR="00B642A3" w:rsidRPr="00C46C71" w:rsidTr="00B642A3">
        <w:tc>
          <w:tcPr>
            <w:tcW w:w="5898" w:type="dxa"/>
            <w:gridSpan w:val="5"/>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Общение в ходе самостоятельной деятельности:</w:t>
            </w:r>
            <w:r w:rsidRPr="00C46C71">
              <w:rPr>
                <w:rFonts w:ascii="Times New Roman" w:hAnsi="Times New Roman" w:cs="Times New Roman"/>
                <w:sz w:val="24"/>
                <w:szCs w:val="24"/>
              </w:rPr>
              <w:t xml:space="preserve"> «Мои подарки», «Любимые игрушки», «С кем я играю», «Веселые гуси», «Все любят рисовать», «Стирка кукольной одежды», «Подарок куклы Кати»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xml:space="preserve">: «Тихая песня» стр.76 «Тили бом» стр.80 «Веселая ярмарка» стр. 82 «Папа –хороший хозяин» стр. 18 Пальчиковая игра «Пальчики».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Сюжетно – ролевая игра «На приеме у зубного врача» стр. 30</w:t>
            </w:r>
          </w:p>
        </w:tc>
        <w:tc>
          <w:tcPr>
            <w:tcW w:w="3838" w:type="dxa"/>
            <w:gridSpan w:val="4"/>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39-45</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Март</w:t>
            </w:r>
          </w:p>
        </w:tc>
      </w:tr>
      <w:tr w:rsidR="00B642A3" w:rsidRPr="00C46C71" w:rsidTr="00B642A3">
        <w:tc>
          <w:tcPr>
            <w:tcW w:w="90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13</w:t>
            </w:r>
          </w:p>
        </w:tc>
        <w:tc>
          <w:tcPr>
            <w:tcW w:w="222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«Как я умею радоваться»</w:t>
            </w:r>
          </w:p>
        </w:tc>
        <w:tc>
          <w:tcPr>
            <w:tcW w:w="2836"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Учить детей поддерживать дружеские отношения, не ссориться. Формировать умение вести диалог с педагогом. Побуждать участвовать в разговоре во время рассматривания картинок. Учить передавать эмоциональное состояние позой, мимикой, жестом, </w:t>
            </w:r>
            <w:r w:rsidRPr="00C46C71">
              <w:rPr>
                <w:rFonts w:ascii="Times New Roman" w:hAnsi="Times New Roman" w:cs="Times New Roman"/>
                <w:sz w:val="24"/>
                <w:szCs w:val="24"/>
              </w:rPr>
              <w:lastRenderedPageBreak/>
              <w:t>движением.</w:t>
            </w:r>
          </w:p>
        </w:tc>
        <w:tc>
          <w:tcPr>
            <w:tcW w:w="98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15 мин.</w:t>
            </w:r>
          </w:p>
        </w:tc>
        <w:tc>
          <w:tcPr>
            <w:tcW w:w="278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47</w:t>
            </w:r>
          </w:p>
        </w:tc>
      </w:tr>
      <w:tr w:rsidR="00B642A3" w:rsidRPr="00C46C71" w:rsidTr="00B642A3">
        <w:tc>
          <w:tcPr>
            <w:tcW w:w="90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14</w:t>
            </w:r>
          </w:p>
        </w:tc>
        <w:tc>
          <w:tcPr>
            <w:tcW w:w="222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«Моя любимая книжка»</w:t>
            </w:r>
          </w:p>
        </w:tc>
        <w:tc>
          <w:tcPr>
            <w:tcW w:w="2836"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образ Я, представления о произошедших с ребенком изменениях. Формировать умение налаживать контакт друг с другом посредством речи. Побуждать вместе пользоваться книгами. Развивать инициативную речь детей.</w:t>
            </w:r>
          </w:p>
        </w:tc>
        <w:tc>
          <w:tcPr>
            <w:tcW w:w="98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78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49</w:t>
            </w:r>
          </w:p>
        </w:tc>
      </w:tr>
      <w:tr w:rsidR="00B642A3" w:rsidRPr="00C46C71" w:rsidTr="00B642A3">
        <w:tc>
          <w:tcPr>
            <w:tcW w:w="5961" w:type="dxa"/>
            <w:gridSpan w:val="6"/>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Общение в ходе самостоятельной деятельности:</w:t>
            </w:r>
            <w:r w:rsidRPr="00C46C71">
              <w:rPr>
                <w:rFonts w:ascii="Times New Roman" w:hAnsi="Times New Roman" w:cs="Times New Roman"/>
                <w:sz w:val="24"/>
                <w:szCs w:val="24"/>
              </w:rPr>
              <w:t xml:space="preserve"> «Стихи для мамы», «Назови своих друзей», «Букет для мамы», «Мы играли в старину», «Мы помогаем белочке», «Мы играем с куклами», «Я врач», «Мы любим чистоту»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xml:space="preserve"> «Пора обедать» стр.14 «У меня зазвонил телефон» стр.16 «Летчики готовы к полету» стр. 22 «Короб со сказками» стр. 83 «Красивая стрижка» стр. 32 Пальчиковая игра «Пальчики».</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Сюжетно – ролевая игра «Валя у парикмахера». стр. 91</w:t>
            </w:r>
          </w:p>
        </w:tc>
        <w:tc>
          <w:tcPr>
            <w:tcW w:w="3775" w:type="dxa"/>
            <w:gridSpan w:val="3"/>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46-53</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Апрель</w:t>
            </w:r>
            <w:r w:rsidR="002336D7" w:rsidRPr="00C46C71">
              <w:rPr>
                <w:rFonts w:ascii="Times New Roman" w:hAnsi="Times New Roman" w:cs="Times New Roman"/>
                <w:sz w:val="24"/>
                <w:szCs w:val="24"/>
              </w:rPr>
              <w:t>.</w:t>
            </w:r>
          </w:p>
        </w:tc>
      </w:tr>
      <w:tr w:rsidR="00B642A3" w:rsidRPr="00C46C71" w:rsidTr="00B642A3">
        <w:tc>
          <w:tcPr>
            <w:tcW w:w="90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15</w:t>
            </w:r>
          </w:p>
        </w:tc>
        <w:tc>
          <w:tcPr>
            <w:tcW w:w="222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«Мои любимые мультики»</w:t>
            </w:r>
          </w:p>
        </w:tc>
        <w:tc>
          <w:tcPr>
            <w:tcW w:w="2836"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Воспитывать доброжелательное отношение друг к другу. Формировать интерес к книгам. Воспитывать желание участвовать в разговоре во время рассматривания картинок. Формировать умение имитировать характерные движения персонажей мультфильмов.</w:t>
            </w:r>
          </w:p>
        </w:tc>
        <w:tc>
          <w:tcPr>
            <w:tcW w:w="98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78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55</w:t>
            </w:r>
          </w:p>
        </w:tc>
      </w:tr>
      <w:tr w:rsidR="00B642A3" w:rsidRPr="00C46C71" w:rsidTr="00B642A3">
        <w:tc>
          <w:tcPr>
            <w:tcW w:w="90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16</w:t>
            </w:r>
          </w:p>
        </w:tc>
        <w:tc>
          <w:tcPr>
            <w:tcW w:w="222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«Пришла весна»</w:t>
            </w:r>
          </w:p>
        </w:tc>
        <w:tc>
          <w:tcPr>
            <w:tcW w:w="2836"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Формировать доброжелательное </w:t>
            </w:r>
            <w:r w:rsidRPr="00C46C71">
              <w:rPr>
                <w:rFonts w:ascii="Times New Roman" w:hAnsi="Times New Roman" w:cs="Times New Roman"/>
                <w:sz w:val="24"/>
                <w:szCs w:val="24"/>
              </w:rPr>
              <w:lastRenderedPageBreak/>
              <w:t>отношение друг к другу. Воспитывать стремление украшать групповую комнату. Продолжать знакомить с характерными особенностями весенней природы. Учить слушать стихотворение.</w:t>
            </w:r>
          </w:p>
        </w:tc>
        <w:tc>
          <w:tcPr>
            <w:tcW w:w="98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15 мин.</w:t>
            </w:r>
          </w:p>
        </w:tc>
        <w:tc>
          <w:tcPr>
            <w:tcW w:w="278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59</w:t>
            </w:r>
          </w:p>
        </w:tc>
      </w:tr>
      <w:tr w:rsidR="00B642A3" w:rsidRPr="00C46C71" w:rsidTr="00B642A3">
        <w:tc>
          <w:tcPr>
            <w:tcW w:w="5961" w:type="dxa"/>
            <w:gridSpan w:val="6"/>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lastRenderedPageBreak/>
              <w:t>Общение в ходе самостоятельной деятельности</w:t>
            </w:r>
            <w:r w:rsidRPr="00C46C71">
              <w:rPr>
                <w:rFonts w:ascii="Times New Roman" w:hAnsi="Times New Roman" w:cs="Times New Roman"/>
                <w:sz w:val="24"/>
                <w:szCs w:val="24"/>
              </w:rPr>
              <w:t xml:space="preserve">: «Кто работает в детском саду», «Мы умеем проявлять сочувствие», ««С кем я живу», «Наши любимые сказки», «Мы печем прянички», «Построим кукле дом», «Идет дождь»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xml:space="preserve"> «Городок игрушек» стр.92 «Зоопарк» стр.97 «Новые товары» стр. 28 «Бабушка приехала» стр. 17 Пальчиковая игра «Белочка», сюжетно – ролевая игра «Процедурный кабинет». стр. 30</w:t>
            </w:r>
          </w:p>
        </w:tc>
        <w:tc>
          <w:tcPr>
            <w:tcW w:w="3775" w:type="dxa"/>
            <w:gridSpan w:val="3"/>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54-60</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Н.Ф. Губанова «Развитие игровой деятельности».</w:t>
            </w:r>
          </w:p>
        </w:tc>
      </w:tr>
      <w:tr w:rsidR="00B642A3" w:rsidRPr="00C46C71" w:rsidTr="00B642A3">
        <w:tc>
          <w:tcPr>
            <w:tcW w:w="9736" w:type="dxa"/>
            <w:gridSpan w:val="9"/>
          </w:tcPr>
          <w:p w:rsidR="00B642A3" w:rsidRPr="00C46C71" w:rsidRDefault="00B642A3" w:rsidP="00B642A3">
            <w:pPr>
              <w:jc w:val="center"/>
              <w:rPr>
                <w:rFonts w:ascii="Times New Roman" w:hAnsi="Times New Roman" w:cs="Times New Roman"/>
                <w:sz w:val="24"/>
                <w:szCs w:val="24"/>
              </w:rPr>
            </w:pPr>
            <w:r w:rsidRPr="00C46C71">
              <w:rPr>
                <w:rFonts w:ascii="Times New Roman" w:hAnsi="Times New Roman" w:cs="Times New Roman"/>
                <w:sz w:val="24"/>
                <w:szCs w:val="24"/>
              </w:rPr>
              <w:t>Май</w:t>
            </w:r>
          </w:p>
        </w:tc>
      </w:tr>
      <w:tr w:rsidR="00B642A3" w:rsidRPr="00C46C71" w:rsidTr="00B642A3">
        <w:tc>
          <w:tcPr>
            <w:tcW w:w="90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17</w:t>
            </w:r>
          </w:p>
        </w:tc>
        <w:tc>
          <w:tcPr>
            <w:tcW w:w="222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«Поздоровайся с ребятами»</w:t>
            </w:r>
          </w:p>
        </w:tc>
        <w:tc>
          <w:tcPr>
            <w:tcW w:w="2836"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навыки культурного поведения, приучать к вежливости. Развивать диалогическую форму речи.</w:t>
            </w:r>
          </w:p>
        </w:tc>
        <w:tc>
          <w:tcPr>
            <w:tcW w:w="98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78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63</w:t>
            </w:r>
          </w:p>
        </w:tc>
      </w:tr>
      <w:tr w:rsidR="00B642A3" w:rsidRPr="00C46C71" w:rsidTr="00B642A3">
        <w:tc>
          <w:tcPr>
            <w:tcW w:w="904"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18</w:t>
            </w:r>
          </w:p>
        </w:tc>
        <w:tc>
          <w:tcPr>
            <w:tcW w:w="2221"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«Плывет, плывет кораблик»</w:t>
            </w:r>
          </w:p>
        </w:tc>
        <w:tc>
          <w:tcPr>
            <w:tcW w:w="2836" w:type="dxa"/>
            <w:gridSpan w:val="2"/>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доброжелательное отношение друг к другу. Воспитывать стремление украшать групповую комнату. Учить слушать песенку, следить за развитием действия. Вызывать стремление участвовать в общем разговоре во время рассматривания иллюстрации. Развивать диалогическую форму речи.</w:t>
            </w:r>
          </w:p>
        </w:tc>
        <w:tc>
          <w:tcPr>
            <w:tcW w:w="988" w:type="dxa"/>
            <w:gridSpan w:val="2"/>
          </w:tcPr>
          <w:p w:rsidR="00B642A3" w:rsidRPr="00C46C71" w:rsidRDefault="002336D7" w:rsidP="00B642A3">
            <w:pPr>
              <w:jc w:val="both"/>
              <w:rPr>
                <w:rFonts w:ascii="Times New Roman" w:hAnsi="Times New Roman" w:cs="Times New Roman"/>
                <w:sz w:val="24"/>
                <w:szCs w:val="24"/>
              </w:rPr>
            </w:pPr>
            <w:r w:rsidRPr="00C46C71">
              <w:rPr>
                <w:rFonts w:ascii="Times New Roman" w:hAnsi="Times New Roman" w:cs="Times New Roman"/>
                <w:sz w:val="24"/>
                <w:szCs w:val="24"/>
              </w:rPr>
              <w:t>15 мин.</w:t>
            </w:r>
          </w:p>
        </w:tc>
        <w:tc>
          <w:tcPr>
            <w:tcW w:w="278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64</w:t>
            </w:r>
          </w:p>
        </w:tc>
      </w:tr>
      <w:tr w:rsidR="00B642A3" w:rsidRPr="00C46C71" w:rsidTr="00B642A3">
        <w:tc>
          <w:tcPr>
            <w:tcW w:w="5961" w:type="dxa"/>
            <w:gridSpan w:val="6"/>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lastRenderedPageBreak/>
              <w:t>Общение в ходе самостоятельной деятельности:</w:t>
            </w:r>
            <w:r w:rsidRPr="00C46C71">
              <w:rPr>
                <w:rFonts w:ascii="Times New Roman" w:hAnsi="Times New Roman" w:cs="Times New Roman"/>
                <w:sz w:val="24"/>
                <w:szCs w:val="24"/>
              </w:rPr>
              <w:t xml:space="preserve"> «Помоги другому», «Какой рисунок тебе нравится», «Сильные ладошки», «Назови ласково по имени», «Мы едем на машине», «Курочка и цыплята», «Сделаем куклам красивые прически», «Мы будем выращивать овощи».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b/>
                <w:sz w:val="24"/>
                <w:szCs w:val="24"/>
              </w:rPr>
              <w:t>Игры-ситуации</w:t>
            </w:r>
            <w:r w:rsidRPr="00C46C71">
              <w:rPr>
                <w:rFonts w:ascii="Times New Roman" w:hAnsi="Times New Roman" w:cs="Times New Roman"/>
                <w:sz w:val="24"/>
                <w:szCs w:val="24"/>
              </w:rPr>
              <w:t>: «Солнышко появись» стр.101 «Дружные соседи» стр.104 «У куклы Вари день рождения» стр. 13 «На стройке» стр. 23 Пальчиковая игра «Пучок».</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Сюжетно – ролевая игра «Ателье по пошиву одежды». стр. 30</w:t>
            </w:r>
          </w:p>
        </w:tc>
        <w:tc>
          <w:tcPr>
            <w:tcW w:w="3775" w:type="dxa"/>
            <w:gridSpan w:val="3"/>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60-66</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Н.Ф. Губанова «Развитие игровой деятельности».</w:t>
            </w:r>
          </w:p>
        </w:tc>
      </w:tr>
    </w:tbl>
    <w:p w:rsidR="00B642A3" w:rsidRPr="00856C40" w:rsidRDefault="00B642A3" w:rsidP="00B642A3">
      <w:pPr>
        <w:spacing w:after="0" w:line="240" w:lineRule="auto"/>
        <w:jc w:val="both"/>
        <w:rPr>
          <w:rFonts w:ascii="Times New Roman" w:hAnsi="Times New Roman"/>
          <w:sz w:val="24"/>
          <w:szCs w:val="24"/>
          <w:lang w:eastAsia="ru-RU"/>
        </w:rPr>
      </w:pPr>
    </w:p>
    <w:p w:rsidR="005E714F" w:rsidRDefault="005E714F" w:rsidP="00A92398">
      <w:pPr>
        <w:spacing w:after="0" w:line="240" w:lineRule="auto"/>
        <w:jc w:val="center"/>
        <w:rPr>
          <w:rFonts w:ascii="Times New Roman" w:hAnsi="Times New Roman"/>
          <w:b/>
          <w:sz w:val="24"/>
          <w:szCs w:val="24"/>
        </w:rPr>
      </w:pPr>
    </w:p>
    <w:p w:rsidR="00A92398" w:rsidRDefault="00A92398" w:rsidP="00A92398">
      <w:pPr>
        <w:spacing w:after="0" w:line="240" w:lineRule="auto"/>
        <w:jc w:val="center"/>
        <w:rPr>
          <w:rFonts w:ascii="Times New Roman" w:hAnsi="Times New Roman"/>
          <w:b/>
          <w:sz w:val="24"/>
          <w:szCs w:val="24"/>
        </w:rPr>
      </w:pPr>
      <w:r w:rsidRPr="000552A9">
        <w:rPr>
          <w:rFonts w:ascii="Times New Roman" w:hAnsi="Times New Roman"/>
          <w:b/>
          <w:sz w:val="24"/>
          <w:szCs w:val="24"/>
        </w:rPr>
        <w:t>Познавательное развитие</w:t>
      </w:r>
      <w:r w:rsidR="008B2176">
        <w:rPr>
          <w:rFonts w:ascii="Times New Roman" w:hAnsi="Times New Roman"/>
          <w:b/>
          <w:sz w:val="24"/>
          <w:szCs w:val="24"/>
        </w:rPr>
        <w:t>.</w:t>
      </w:r>
    </w:p>
    <w:p w:rsidR="005E714F" w:rsidRPr="00223A3C" w:rsidRDefault="005E714F" w:rsidP="005E714F">
      <w:pPr>
        <w:spacing w:after="0" w:line="240" w:lineRule="auto"/>
        <w:ind w:firstLine="709"/>
        <w:jc w:val="both"/>
        <w:rPr>
          <w:rFonts w:ascii="Times New Roman" w:hAnsi="Times New Roman"/>
          <w:b/>
          <w:i/>
          <w:iCs/>
          <w:sz w:val="24"/>
          <w:szCs w:val="24"/>
        </w:rPr>
      </w:pPr>
      <w:r w:rsidRPr="00223A3C">
        <w:rPr>
          <w:rFonts w:ascii="Times New Roman" w:hAnsi="Times New Roman"/>
          <w:b/>
          <w:i/>
          <w:iCs/>
          <w:sz w:val="24"/>
          <w:szCs w:val="24"/>
        </w:rPr>
        <w:t>От 3 лет до 4 лет</w:t>
      </w:r>
    </w:p>
    <w:p w:rsidR="005E714F" w:rsidRPr="00223A3C" w:rsidRDefault="005E714F" w:rsidP="005E714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В области познавательного развития основными </w:t>
      </w:r>
      <w:r w:rsidRPr="00223A3C">
        <w:rPr>
          <w:rFonts w:ascii="Times New Roman" w:hAnsi="Times New Roman"/>
          <w:b/>
          <w:i/>
          <w:sz w:val="24"/>
          <w:szCs w:val="24"/>
        </w:rPr>
        <w:t>задачами</w:t>
      </w:r>
      <w:r w:rsidRPr="00223A3C">
        <w:rPr>
          <w:rFonts w:ascii="Times New Roman" w:hAnsi="Times New Roman"/>
          <w:sz w:val="24"/>
          <w:szCs w:val="24"/>
        </w:rPr>
        <w:t xml:space="preserve"> образовательной деятельности являются:</w:t>
      </w:r>
    </w:p>
    <w:p w:rsidR="005E714F" w:rsidRPr="00223A3C" w:rsidRDefault="005E714F" w:rsidP="005E714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формировать представления детей о сенсорных эталонах, цвета</w:t>
      </w:r>
      <w:r w:rsidRPr="00223A3C">
        <w:rPr>
          <w:rFonts w:ascii="Times New Roman" w:hAnsi="Times New Roman"/>
          <w:bCs/>
          <w:sz w:val="24"/>
          <w:szCs w:val="24"/>
        </w:rPr>
        <w:t xml:space="preserve"> и формы, </w:t>
      </w:r>
      <w:r w:rsidRPr="00223A3C">
        <w:rPr>
          <w:rFonts w:ascii="Times New Roman" w:hAnsi="Times New Roman"/>
          <w:sz w:val="24"/>
          <w:szCs w:val="24"/>
        </w:rPr>
        <w:t>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5E714F" w:rsidRPr="00223A3C" w:rsidRDefault="005E714F" w:rsidP="005E714F">
      <w:pPr>
        <w:spacing w:after="0" w:line="240" w:lineRule="auto"/>
        <w:ind w:firstLine="709"/>
        <w:contextualSpacing/>
        <w:jc w:val="both"/>
        <w:rPr>
          <w:rFonts w:ascii="Times New Roman" w:hAnsi="Times New Roman"/>
          <w:sz w:val="24"/>
          <w:szCs w:val="24"/>
        </w:rPr>
      </w:pPr>
      <w:r w:rsidRPr="00223A3C">
        <w:rPr>
          <w:rFonts w:ascii="Times New Roman" w:hAnsi="Times New Roman"/>
          <w:sz w:val="24"/>
          <w:szCs w:val="24"/>
        </w:rPr>
        <w:t>обогащать представления детей об объектах ближайшего окружения, развивать стремления отражать их в деятельности;</w:t>
      </w:r>
    </w:p>
    <w:p w:rsidR="005E714F" w:rsidRPr="00223A3C" w:rsidRDefault="005E714F" w:rsidP="005E714F">
      <w:pPr>
        <w:pStyle w:val="a3"/>
        <w:tabs>
          <w:tab w:val="left" w:pos="1666"/>
        </w:tabs>
        <w:ind w:left="0" w:right="210" w:firstLine="709"/>
        <w:jc w:val="both"/>
      </w:pPr>
      <w:r w:rsidRPr="00223A3C">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5E714F" w:rsidRPr="00223A3C" w:rsidRDefault="005E714F" w:rsidP="005E714F">
      <w:pPr>
        <w:spacing w:after="0" w:line="240" w:lineRule="auto"/>
        <w:ind w:firstLine="709"/>
        <w:contextualSpacing/>
        <w:jc w:val="both"/>
        <w:rPr>
          <w:rFonts w:ascii="Times New Roman" w:hAnsi="Times New Roman"/>
          <w:b/>
          <w:bCs/>
          <w:sz w:val="24"/>
          <w:szCs w:val="24"/>
        </w:rPr>
      </w:pPr>
      <w:r w:rsidRPr="00223A3C">
        <w:rPr>
          <w:rFonts w:ascii="Times New Roman" w:hAnsi="Times New Roman"/>
          <w:sz w:val="24"/>
          <w:szCs w:val="24"/>
        </w:rPr>
        <w:t>развивать исследовательские умения, опыт элементарной познавательной деятельности;</w:t>
      </w:r>
    </w:p>
    <w:p w:rsidR="005E714F" w:rsidRPr="00223A3C" w:rsidRDefault="005E714F" w:rsidP="005E714F">
      <w:pPr>
        <w:spacing w:after="0" w:line="240" w:lineRule="auto"/>
        <w:ind w:firstLine="709"/>
        <w:contextualSpacing/>
        <w:jc w:val="both"/>
        <w:rPr>
          <w:rFonts w:ascii="Times New Roman" w:hAnsi="Times New Roman"/>
          <w:sz w:val="24"/>
          <w:szCs w:val="24"/>
        </w:rPr>
      </w:pPr>
      <w:r w:rsidRPr="00223A3C">
        <w:rPr>
          <w:rFonts w:ascii="Times New Roman" w:hAnsi="Times New Roman"/>
          <w:bCs/>
          <w:sz w:val="24"/>
          <w:szCs w:val="24"/>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w:t>
      </w:r>
      <w:r w:rsidRPr="00223A3C">
        <w:rPr>
          <w:rFonts w:ascii="Times New Roman" w:hAnsi="Times New Roman"/>
          <w:sz w:val="24"/>
          <w:szCs w:val="24"/>
        </w:rPr>
        <w:t xml:space="preserve"> правилами поведения по отношению к живым объектам природы.</w:t>
      </w:r>
    </w:p>
    <w:p w:rsidR="005E714F" w:rsidRPr="00223A3C" w:rsidRDefault="005E714F" w:rsidP="005E714F">
      <w:pPr>
        <w:spacing w:after="0" w:line="240" w:lineRule="auto"/>
        <w:ind w:firstLine="709"/>
        <w:contextualSpacing/>
        <w:jc w:val="both"/>
        <w:rPr>
          <w:rFonts w:ascii="Times New Roman" w:hAnsi="Times New Roman"/>
          <w:i/>
          <w:sz w:val="24"/>
          <w:szCs w:val="24"/>
        </w:rPr>
      </w:pPr>
      <w:r w:rsidRPr="00223A3C">
        <w:rPr>
          <w:rFonts w:ascii="Times New Roman" w:hAnsi="Times New Roman"/>
          <w:b/>
          <w:bCs/>
          <w:i/>
          <w:sz w:val="24"/>
          <w:szCs w:val="24"/>
        </w:rPr>
        <w:t>Содержание образовательной деятельности</w:t>
      </w:r>
      <w:r w:rsidR="008B2176">
        <w:rPr>
          <w:rFonts w:ascii="Times New Roman" w:hAnsi="Times New Roman"/>
          <w:b/>
          <w:bCs/>
          <w:i/>
          <w:sz w:val="24"/>
          <w:szCs w:val="24"/>
        </w:rPr>
        <w:t>.</w:t>
      </w:r>
    </w:p>
    <w:p w:rsidR="005E714F" w:rsidRPr="00223A3C" w:rsidRDefault="005E714F" w:rsidP="005E714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Сенсорные представления и познавательные действия</w:t>
      </w:r>
      <w:r w:rsidR="00E740E7">
        <w:rPr>
          <w:rFonts w:ascii="Times New Roman" w:hAnsi="Times New Roman"/>
          <w:i/>
          <w:sz w:val="24"/>
          <w:szCs w:val="24"/>
        </w:rPr>
        <w:t>.</w:t>
      </w:r>
      <w:r w:rsidRPr="00223A3C">
        <w:rPr>
          <w:rFonts w:ascii="Times New Roman" w:hAnsi="Times New Roman"/>
          <w:i/>
          <w:sz w:val="24"/>
          <w:szCs w:val="24"/>
        </w:rPr>
        <w:t xml:space="preserve"> </w:t>
      </w:r>
    </w:p>
    <w:p w:rsidR="005E714F" w:rsidRPr="00223A3C" w:rsidRDefault="005E714F" w:rsidP="005E714F">
      <w:pPr>
        <w:spacing w:after="0" w:line="240" w:lineRule="auto"/>
        <w:ind w:firstLine="709"/>
        <w:jc w:val="both"/>
        <w:rPr>
          <w:rFonts w:ascii="Times New Roman" w:hAnsi="Times New Roman"/>
          <w:sz w:val="24"/>
          <w:szCs w:val="24"/>
        </w:rPr>
      </w:pPr>
      <w:r w:rsidRPr="00223A3C">
        <w:rPr>
          <w:rFonts w:ascii="Times New Roman" w:hAnsi="Times New Roman"/>
          <w:sz w:val="24"/>
          <w:szCs w:val="24"/>
        </w:rPr>
        <w:t xml:space="preserve"> В процессе специально организованной деятельности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содержание представлений ребенка о различных цветах </w:t>
      </w:r>
      <w:r w:rsidRPr="00223A3C">
        <w:rPr>
          <w:rFonts w:ascii="Times New Roman" w:hAnsi="Times New Roman"/>
          <w:strike/>
          <w:sz w:val="24"/>
          <w:szCs w:val="24"/>
        </w:rPr>
        <w:t xml:space="preserve"> </w:t>
      </w:r>
      <w:r w:rsidRPr="00223A3C">
        <w:rPr>
          <w:rFonts w:ascii="Times New Roman" w:hAnsi="Times New Roman"/>
          <w:sz w:val="24"/>
          <w:szCs w:val="24"/>
        </w:rPr>
        <w:t xml:space="preserve">   красный, желтый, зеленый, синий, черный, белый, знакомит и закрепляет слова, обозначающие цвет. 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5E714F" w:rsidRPr="00223A3C" w:rsidRDefault="005E714F" w:rsidP="005E714F">
      <w:pPr>
        <w:spacing w:after="0" w:line="240" w:lineRule="auto"/>
        <w:ind w:firstLine="709"/>
        <w:jc w:val="both"/>
        <w:rPr>
          <w:rFonts w:ascii="Times New Roman" w:hAnsi="Times New Roman"/>
          <w:sz w:val="24"/>
          <w:szCs w:val="24"/>
        </w:rPr>
      </w:pPr>
      <w:r w:rsidRPr="00223A3C">
        <w:rPr>
          <w:rFonts w:ascii="Times New Roman" w:hAnsi="Times New Roman"/>
          <w:sz w:val="24"/>
          <w:szCs w:val="24"/>
        </w:rPr>
        <w:lastRenderedPageBreak/>
        <w:t xml:space="preserve">При сравнении двух предметов по одному признаку </w:t>
      </w:r>
      <w:r>
        <w:rPr>
          <w:rFonts w:ascii="Times New Roman" w:hAnsi="Times New Roman"/>
          <w:sz w:val="24"/>
          <w:szCs w:val="24"/>
        </w:rPr>
        <w:t>педагогический работник</w:t>
      </w:r>
      <w:r w:rsidRPr="00223A3C">
        <w:rPr>
          <w:rFonts w:ascii="Times New Roman" w:hAnsi="Times New Roman"/>
          <w:sz w:val="24"/>
          <w:szCs w:val="24"/>
        </w:rPr>
        <w:t xml:space="preserve">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5E714F" w:rsidRPr="00223A3C" w:rsidRDefault="005E714F" w:rsidP="005E714F">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Математические представления.</w:t>
      </w:r>
      <w:r w:rsidRPr="00223A3C">
        <w:rPr>
          <w:rFonts w:ascii="Times New Roman" w:hAnsi="Times New Roman"/>
          <w:sz w:val="24"/>
          <w:szCs w:val="24"/>
        </w:rPr>
        <w:t xml:space="preserve"> 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w:t>
      </w:r>
      <w:r w:rsidRPr="00223A3C">
        <w:rPr>
          <w:rFonts w:ascii="Times New Roman" w:hAnsi="Times New Roman"/>
          <w:strike/>
          <w:sz w:val="24"/>
          <w:szCs w:val="24"/>
        </w:rPr>
        <w:t xml:space="preserve"> </w:t>
      </w:r>
      <w:r w:rsidRPr="00223A3C">
        <w:rPr>
          <w:rFonts w:ascii="Times New Roman" w:hAnsi="Times New Roman"/>
          <w:sz w:val="24"/>
          <w:szCs w:val="24"/>
        </w:rPr>
        <w:t>освоение слов, обозначающих свойства, качества предметов  и отношений между ними.</w:t>
      </w:r>
    </w:p>
    <w:p w:rsidR="005E714F" w:rsidRPr="00223A3C" w:rsidRDefault="005E714F" w:rsidP="005E714F">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223A3C">
        <w:rPr>
          <w:rFonts w:ascii="Times New Roman" w:hAnsi="Times New Roman"/>
          <w:bCs/>
          <w:sz w:val="24"/>
          <w:szCs w:val="24"/>
        </w:rPr>
        <w:t xml:space="preserve"> знакомит и активирует в речи название некоторых фигур: шар, куб, круг, квадрат, треугольник</w:t>
      </w:r>
      <w:r w:rsidRPr="00223A3C">
        <w:rPr>
          <w:rFonts w:ascii="Times New Roman" w:hAnsi="Times New Roman"/>
          <w:sz w:val="24"/>
          <w:szCs w:val="24"/>
        </w:rPr>
        <w:t>,);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5E714F" w:rsidRPr="00223A3C" w:rsidRDefault="005E714F" w:rsidP="005E714F">
      <w:pPr>
        <w:pStyle w:val="a3"/>
        <w:tabs>
          <w:tab w:val="left" w:pos="1666"/>
        </w:tabs>
        <w:ind w:left="0" w:right="210" w:firstLine="709"/>
        <w:jc w:val="both"/>
      </w:pPr>
      <w:r w:rsidRPr="00223A3C">
        <w:rPr>
          <w:i/>
        </w:rPr>
        <w:t>Окружающий мир.</w:t>
      </w:r>
      <w:r w:rsidRPr="00223A3C">
        <w:t xml:space="preserve"> Посредством специально организованной деятельности </w:t>
      </w:r>
      <w:r>
        <w:t>педагогический работник</w:t>
      </w:r>
      <w:r w:rsidRPr="00223A3C">
        <w:t xml:space="preserve">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r>
        <w:t>Педагогический работник</w:t>
      </w:r>
      <w:r w:rsidRPr="00223A3C">
        <w:t xml:space="preserve">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r>
        <w:t>Педагогический работник</w:t>
      </w:r>
      <w:r w:rsidRPr="00223A3C">
        <w:t xml:space="preserve"> рассказывает</w:t>
      </w:r>
      <w:r w:rsidRPr="00223A3C">
        <w:rPr>
          <w:spacing w:val="-1"/>
        </w:rPr>
        <w:t xml:space="preserve"> </w:t>
      </w:r>
      <w:r w:rsidRPr="00223A3C">
        <w:t>о</w:t>
      </w:r>
      <w:r w:rsidRPr="00223A3C">
        <w:rPr>
          <w:spacing w:val="-1"/>
        </w:rPr>
        <w:t xml:space="preserve"> </w:t>
      </w:r>
      <w:r w:rsidRPr="00223A3C">
        <w:t>домашней хозяйственной деятельности взрослых (ходят</w:t>
      </w:r>
      <w:r w:rsidRPr="00223A3C">
        <w:rPr>
          <w:spacing w:val="-1"/>
        </w:rPr>
        <w:t xml:space="preserve"> </w:t>
      </w:r>
      <w:r w:rsidRPr="00223A3C">
        <w:t>в</w:t>
      </w:r>
      <w:r w:rsidRPr="00223A3C">
        <w:rPr>
          <w:spacing w:val="-2"/>
        </w:rPr>
        <w:t xml:space="preserve"> </w:t>
      </w:r>
      <w:r w:rsidRPr="00223A3C">
        <w:t>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w:t>
      </w:r>
      <w:r w:rsidRPr="00223A3C">
        <w:rPr>
          <w:spacing w:val="40"/>
        </w:rPr>
        <w:t xml:space="preserve"> </w:t>
      </w:r>
      <w:r w:rsidRPr="00223A3C">
        <w:t>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B642A3" w:rsidRDefault="005E714F" w:rsidP="00B642A3">
      <w:pPr>
        <w:spacing w:after="0" w:line="240" w:lineRule="auto"/>
        <w:ind w:firstLine="709"/>
        <w:jc w:val="both"/>
        <w:rPr>
          <w:rFonts w:ascii="Times New Roman" w:hAnsi="Times New Roman"/>
          <w:sz w:val="24"/>
          <w:szCs w:val="24"/>
        </w:rPr>
      </w:pPr>
      <w:r w:rsidRPr="00223A3C">
        <w:rPr>
          <w:rFonts w:ascii="Times New Roman" w:hAnsi="Times New Roman"/>
          <w:i/>
          <w:sz w:val="24"/>
          <w:szCs w:val="24"/>
        </w:rPr>
        <w:t>Природа</w:t>
      </w:r>
      <w:r w:rsidRPr="00223A3C">
        <w:rPr>
          <w:rFonts w:ascii="Times New Roman" w:hAnsi="Times New Roman"/>
          <w:sz w:val="24"/>
          <w:szCs w:val="24"/>
        </w:rPr>
        <w:t xml:space="preserve">. </w:t>
      </w:r>
      <w:r>
        <w:rPr>
          <w:rFonts w:ascii="Times New Roman" w:hAnsi="Times New Roman"/>
          <w:sz w:val="24"/>
          <w:szCs w:val="24"/>
        </w:rPr>
        <w:t>Педагогический работник</w:t>
      </w:r>
      <w:r w:rsidRPr="00223A3C">
        <w:rPr>
          <w:rFonts w:ascii="Times New Roman" w:hAnsi="Times New Roman"/>
          <w:sz w:val="24"/>
          <w:szCs w:val="24"/>
        </w:rPr>
        <w:t xml:space="preserve">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Знакомит с объектами неживой природы и некоторыми свойствами воды, песка, камней. 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w:t>
      </w:r>
      <w:r>
        <w:rPr>
          <w:rFonts w:ascii="Times New Roman" w:hAnsi="Times New Roman"/>
          <w:sz w:val="24"/>
          <w:szCs w:val="24"/>
        </w:rPr>
        <w:t>Педагогический работник</w:t>
      </w:r>
      <w:r w:rsidRPr="00223A3C">
        <w:rPr>
          <w:rFonts w:ascii="Times New Roman" w:hAnsi="Times New Roman"/>
          <w:sz w:val="24"/>
          <w:szCs w:val="24"/>
        </w:rPr>
        <w:t xml:space="preserve">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B642A3" w:rsidRPr="00C46C71" w:rsidRDefault="00B642A3" w:rsidP="00B642A3">
      <w:pPr>
        <w:spacing w:after="0" w:line="240" w:lineRule="auto"/>
        <w:ind w:firstLine="709"/>
        <w:jc w:val="both"/>
        <w:rPr>
          <w:rFonts w:ascii="Times New Roman" w:hAnsi="Times New Roman" w:cs="Times New Roman"/>
          <w:sz w:val="24"/>
          <w:szCs w:val="24"/>
        </w:rPr>
      </w:pPr>
    </w:p>
    <w:p w:rsidR="00B642A3" w:rsidRPr="00C46C71" w:rsidRDefault="00E740E7" w:rsidP="00B642A3">
      <w:pPr>
        <w:jc w:val="both"/>
        <w:rPr>
          <w:rFonts w:ascii="Times New Roman" w:hAnsi="Times New Roman" w:cs="Times New Roman"/>
          <w:sz w:val="24"/>
          <w:szCs w:val="24"/>
        </w:rPr>
      </w:pPr>
      <w:r>
        <w:rPr>
          <w:rFonts w:ascii="Times New Roman" w:hAnsi="Times New Roman" w:cs="Times New Roman"/>
          <w:sz w:val="24"/>
          <w:szCs w:val="24"/>
        </w:rPr>
        <w:t xml:space="preserve">НОД. </w:t>
      </w:r>
      <w:r w:rsidR="00B642A3" w:rsidRPr="00C46C71">
        <w:rPr>
          <w:rFonts w:ascii="Times New Roman" w:hAnsi="Times New Roman" w:cs="Times New Roman"/>
          <w:sz w:val="24"/>
          <w:szCs w:val="24"/>
        </w:rPr>
        <w:t>Формирование элементарных математических представлений.</w:t>
      </w:r>
    </w:p>
    <w:tbl>
      <w:tblPr>
        <w:tblStyle w:val="a5"/>
        <w:tblW w:w="9854" w:type="dxa"/>
        <w:tblLook w:val="04A0" w:firstRow="1" w:lastRow="0" w:firstColumn="1" w:lastColumn="0" w:noHBand="0" w:noVBand="1"/>
      </w:tblPr>
      <w:tblGrid>
        <w:gridCol w:w="1242"/>
        <w:gridCol w:w="6735"/>
        <w:gridCol w:w="1877"/>
      </w:tblGrid>
      <w:tr w:rsidR="00B642A3" w:rsidRPr="00C46C71" w:rsidTr="008B2176">
        <w:trPr>
          <w:trHeight w:val="318"/>
        </w:trPr>
        <w:tc>
          <w:tcPr>
            <w:tcW w:w="1242"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Дата.</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Программное содержание.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Литература.</w:t>
            </w:r>
          </w:p>
        </w:tc>
      </w:tr>
      <w:tr w:rsidR="00B642A3" w:rsidRPr="00C46C71" w:rsidTr="008B2176">
        <w:trPr>
          <w:trHeight w:val="1311"/>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12.09.23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умение различать и называть шар(шарик) и куб(кубик) независимо от цвета и размера фигур.</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И.А. Помораева, В.А. Позина. «Формирование элементарных математических представлений»</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Стр. 12  </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19.09.23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Закреплять умение различать контрастные по величине предметы, используя при этом слова </w:t>
            </w:r>
            <w:r w:rsidRPr="00C46C71">
              <w:rPr>
                <w:rFonts w:ascii="Times New Roman" w:hAnsi="Times New Roman" w:cs="Times New Roman"/>
                <w:i/>
                <w:sz w:val="24"/>
                <w:szCs w:val="24"/>
              </w:rPr>
              <w:t>большой, маленький.</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13.</w:t>
            </w:r>
          </w:p>
        </w:tc>
      </w:tr>
      <w:tr w:rsidR="00B642A3" w:rsidRPr="00C46C71" w:rsidTr="008B2176">
        <w:trPr>
          <w:trHeight w:val="318"/>
        </w:trPr>
        <w:tc>
          <w:tcPr>
            <w:tcW w:w="1242" w:type="dxa"/>
          </w:tcPr>
          <w:p w:rsidR="005A5AAF"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3.</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26.09.23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Закреплять умение различать количество предметов, используя слова </w:t>
            </w:r>
            <w:r w:rsidRPr="00C46C71">
              <w:rPr>
                <w:rFonts w:ascii="Times New Roman" w:hAnsi="Times New Roman" w:cs="Times New Roman"/>
                <w:i/>
                <w:sz w:val="24"/>
                <w:szCs w:val="24"/>
              </w:rPr>
              <w:t>один, много, мало.</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13</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4.</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03.10.23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Познакомить с составлением группы предметов из отдельных предметов и выделением из нее одного предмета; учить понимать слова </w:t>
            </w:r>
            <w:r w:rsidRPr="00C46C71">
              <w:rPr>
                <w:rFonts w:ascii="Times New Roman" w:hAnsi="Times New Roman" w:cs="Times New Roman"/>
                <w:i/>
                <w:sz w:val="24"/>
                <w:szCs w:val="24"/>
              </w:rPr>
              <w:t>много, один, ни одного.</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14</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5. </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10.10.23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C46C71">
              <w:rPr>
                <w:rFonts w:ascii="Times New Roman" w:hAnsi="Times New Roman" w:cs="Times New Roman"/>
                <w:i/>
                <w:sz w:val="24"/>
                <w:szCs w:val="24"/>
              </w:rPr>
              <w:t>один, много, ни одного</w:t>
            </w:r>
            <w:r w:rsidRPr="00C46C71">
              <w:rPr>
                <w:rFonts w:ascii="Times New Roman" w:hAnsi="Times New Roman" w:cs="Times New Roman"/>
                <w:sz w:val="24"/>
                <w:szCs w:val="24"/>
              </w:rPr>
              <w:t>.</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15</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6.</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17.10.23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C46C71">
              <w:rPr>
                <w:rFonts w:ascii="Times New Roman" w:hAnsi="Times New Roman" w:cs="Times New Roman"/>
                <w:i/>
                <w:sz w:val="24"/>
                <w:szCs w:val="24"/>
              </w:rPr>
              <w:t>один, много, ни одного</w:t>
            </w:r>
            <w:r w:rsidRPr="00C46C71">
              <w:rPr>
                <w:rFonts w:ascii="Times New Roman" w:hAnsi="Times New Roman" w:cs="Times New Roman"/>
                <w:sz w:val="24"/>
                <w:szCs w:val="24"/>
              </w:rPr>
              <w:t>.</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Продолжать учить различать и называть круг, обследовать его осязательно-двигательным путем и сравнивать круги по величине: </w:t>
            </w:r>
            <w:r w:rsidRPr="00C46C71">
              <w:rPr>
                <w:rFonts w:ascii="Times New Roman" w:hAnsi="Times New Roman" w:cs="Times New Roman"/>
                <w:i/>
                <w:sz w:val="24"/>
                <w:szCs w:val="24"/>
              </w:rPr>
              <w:t>большой, маленький.</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16</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7</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24.10.23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Учить сравнивать два предмета по длине и обозначать результат сравнения словами </w:t>
            </w:r>
            <w:r w:rsidRPr="00C46C71">
              <w:rPr>
                <w:rFonts w:ascii="Times New Roman" w:hAnsi="Times New Roman" w:cs="Times New Roman"/>
                <w:i/>
                <w:sz w:val="24"/>
                <w:szCs w:val="24"/>
              </w:rPr>
              <w:t>длинный-короткий, длиннее-короче.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C46C71">
              <w:rPr>
                <w:rFonts w:ascii="Times New Roman" w:hAnsi="Times New Roman" w:cs="Times New Roman"/>
                <w:i/>
                <w:sz w:val="24"/>
                <w:szCs w:val="24"/>
              </w:rPr>
              <w:t>один, много, ни одного</w:t>
            </w:r>
            <w:r w:rsidRPr="00C46C71">
              <w:rPr>
                <w:rFonts w:ascii="Times New Roman" w:hAnsi="Times New Roman" w:cs="Times New Roman"/>
                <w:sz w:val="24"/>
                <w:szCs w:val="24"/>
              </w:rPr>
              <w:t>.</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17</w:t>
            </w:r>
          </w:p>
        </w:tc>
      </w:tr>
      <w:tr w:rsidR="00B642A3" w:rsidRPr="00C46C71" w:rsidTr="008B2176">
        <w:trPr>
          <w:trHeight w:val="334"/>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8</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31.10.23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Учить находить один и много предметов в специально созданной обстановке, отвечать на вопрос «</w:t>
            </w:r>
            <w:r w:rsidRPr="00C46C71">
              <w:rPr>
                <w:rFonts w:ascii="Times New Roman" w:hAnsi="Times New Roman" w:cs="Times New Roman"/>
                <w:i/>
                <w:sz w:val="24"/>
                <w:szCs w:val="24"/>
              </w:rPr>
              <w:t>сколько</w:t>
            </w:r>
            <w:r w:rsidRPr="00C46C71">
              <w:rPr>
                <w:rFonts w:ascii="Times New Roman" w:hAnsi="Times New Roman" w:cs="Times New Roman"/>
                <w:sz w:val="24"/>
                <w:szCs w:val="24"/>
              </w:rPr>
              <w:t>?», используя слова один, много.</w:t>
            </w:r>
          </w:p>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сравнивать два предмета по длине </w:t>
            </w:r>
            <w:r w:rsidRPr="00C46C71">
              <w:rPr>
                <w:rFonts w:ascii="Times New Roman" w:hAnsi="Times New Roman" w:cs="Times New Roman"/>
                <w:sz w:val="24"/>
                <w:szCs w:val="24"/>
              </w:rPr>
              <w:lastRenderedPageBreak/>
              <w:t xml:space="preserve">способами наложения и приложения, обозначать результаты сравнения словами </w:t>
            </w:r>
            <w:r w:rsidRPr="00C46C71">
              <w:rPr>
                <w:rFonts w:ascii="Times New Roman" w:hAnsi="Times New Roman" w:cs="Times New Roman"/>
                <w:i/>
                <w:sz w:val="24"/>
                <w:szCs w:val="24"/>
              </w:rPr>
              <w:t>длинный-короткий, длиннее-короче.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18</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9</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07.11.23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находить один и много предметов в специально созданной обстановке, обозначать совокупности словами </w:t>
            </w:r>
            <w:r w:rsidRPr="00C46C71">
              <w:rPr>
                <w:rFonts w:ascii="Times New Roman" w:hAnsi="Times New Roman" w:cs="Times New Roman"/>
                <w:i/>
                <w:sz w:val="24"/>
                <w:szCs w:val="24"/>
              </w:rPr>
              <w:t>один, много.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с квадратом, учить различать круг и квадрат.</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18</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10</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14.11.23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Закреплять умение находить один и много предметов в специально созданной обстановке, обозначать совокупности словами </w:t>
            </w:r>
            <w:r w:rsidRPr="00C46C71">
              <w:rPr>
                <w:rFonts w:ascii="Times New Roman" w:hAnsi="Times New Roman" w:cs="Times New Roman"/>
                <w:i/>
                <w:sz w:val="24"/>
                <w:szCs w:val="24"/>
              </w:rPr>
              <w:t>один, много.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Продолжать учить различать и называть круг и квадрат.</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19</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11</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21.11.23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Совершенствовать умения сравнивать два предмета по длине, результаты сравнения обозначать словами </w:t>
            </w:r>
            <w:r w:rsidRPr="00C46C71">
              <w:rPr>
                <w:rFonts w:ascii="Times New Roman" w:hAnsi="Times New Roman" w:cs="Times New Roman"/>
                <w:i/>
                <w:sz w:val="24"/>
                <w:szCs w:val="24"/>
              </w:rPr>
              <w:t>длинный-короткий, длиннее-короче, одинаковые по длине.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Упражнять в умении находить один и много предметов в окружающей обстановке.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20</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12</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28.11.23</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Продолжать совершенствовать умение находить один и много предметов в окружающей обстановке. </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умение различать и называть круг и квадрат.</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C46C71">
              <w:rPr>
                <w:rFonts w:ascii="Times New Roman" w:hAnsi="Times New Roman" w:cs="Times New Roman"/>
                <w:i/>
                <w:sz w:val="24"/>
                <w:szCs w:val="24"/>
              </w:rPr>
              <w:t>длинный-короткий, длиннее-короче.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21</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13</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05.12.23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Учить сравнивать две равные группы предметов способом наложения, понимать значение слов </w:t>
            </w:r>
            <w:r w:rsidRPr="00C46C71">
              <w:rPr>
                <w:rFonts w:ascii="Times New Roman" w:hAnsi="Times New Roman" w:cs="Times New Roman"/>
                <w:i/>
                <w:sz w:val="24"/>
                <w:szCs w:val="24"/>
              </w:rPr>
              <w:t>по много, поровну.</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Упражнять в ориентировании на собственном теле, различать правую и левую руки. </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22</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14</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12.12.23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сравнивать две равные группы предметов способом наложения, активизировать в речи выражения </w:t>
            </w:r>
            <w:r w:rsidRPr="00C46C71">
              <w:rPr>
                <w:rFonts w:ascii="Times New Roman" w:hAnsi="Times New Roman" w:cs="Times New Roman"/>
                <w:i/>
                <w:sz w:val="24"/>
                <w:szCs w:val="24"/>
              </w:rPr>
              <w:t>по много, поровну, столько-сколько.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Совершенствовать умения сравнивать два предмета по длине, используя приемы наложения и приложения и слова </w:t>
            </w:r>
            <w:r w:rsidRPr="00C46C71">
              <w:rPr>
                <w:rFonts w:ascii="Times New Roman" w:hAnsi="Times New Roman" w:cs="Times New Roman"/>
                <w:i/>
                <w:sz w:val="24"/>
                <w:szCs w:val="24"/>
              </w:rPr>
              <w:t>длинный-короткий, длиннее-короче.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23</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15</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19.12.23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Учить сравнивать два предмета, контрастных по ширине, используя приемы наложения и приложения; обозначать результаты сравнения словами </w:t>
            </w:r>
            <w:r w:rsidRPr="00C46C71">
              <w:rPr>
                <w:rFonts w:ascii="Times New Roman" w:hAnsi="Times New Roman" w:cs="Times New Roman"/>
                <w:i/>
                <w:sz w:val="24"/>
                <w:szCs w:val="24"/>
              </w:rPr>
              <w:t>широкий-узкий, шире-уже.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Продолжать учить сравнивать две равные группы предметов </w:t>
            </w:r>
            <w:r w:rsidRPr="00C46C71">
              <w:rPr>
                <w:rFonts w:ascii="Times New Roman" w:hAnsi="Times New Roman" w:cs="Times New Roman"/>
                <w:sz w:val="24"/>
                <w:szCs w:val="24"/>
              </w:rPr>
              <w:lastRenderedPageBreak/>
              <w:t xml:space="preserve">способом наложения, обозначать результаты сравнения словами </w:t>
            </w:r>
            <w:r w:rsidRPr="00C46C71">
              <w:rPr>
                <w:rFonts w:ascii="Times New Roman" w:hAnsi="Times New Roman" w:cs="Times New Roman"/>
                <w:i/>
                <w:sz w:val="24"/>
                <w:szCs w:val="24"/>
              </w:rPr>
              <w:t>по много, поровну, столько-сколько.</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24</w:t>
            </w:r>
          </w:p>
        </w:tc>
      </w:tr>
      <w:tr w:rsidR="00B642A3" w:rsidRPr="00C46C71" w:rsidTr="008B2176">
        <w:trPr>
          <w:trHeight w:val="334"/>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16</w:t>
            </w:r>
            <w:r w:rsidR="005A5AAF">
              <w:rPr>
                <w:rFonts w:ascii="Times New Roman" w:hAnsi="Times New Roman" w:cs="Times New Roman"/>
                <w:sz w:val="24"/>
                <w:szCs w:val="24"/>
              </w:rPr>
              <w:t>.</w:t>
            </w:r>
          </w:p>
          <w:p w:rsidR="005A5AAF" w:rsidRPr="00C46C71" w:rsidRDefault="005A5AAF" w:rsidP="00B642A3">
            <w:pPr>
              <w:jc w:val="both"/>
              <w:rPr>
                <w:rFonts w:ascii="Times New Roman" w:hAnsi="Times New Roman" w:cs="Times New Roman"/>
                <w:sz w:val="24"/>
                <w:szCs w:val="24"/>
              </w:rPr>
            </w:pPr>
            <w:r>
              <w:rPr>
                <w:rFonts w:ascii="Times New Roman" w:hAnsi="Times New Roman" w:cs="Times New Roman"/>
                <w:sz w:val="24"/>
                <w:szCs w:val="24"/>
              </w:rPr>
              <w:t>26.12.23</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сравнивать два предмета по ширине способами наложения и приложения, определять результаты сравнения словами </w:t>
            </w:r>
            <w:r w:rsidRPr="00C46C71">
              <w:rPr>
                <w:rFonts w:ascii="Times New Roman" w:hAnsi="Times New Roman" w:cs="Times New Roman"/>
                <w:i/>
                <w:sz w:val="24"/>
                <w:szCs w:val="24"/>
              </w:rPr>
              <w:t>широкий-узкий, шире-уже.</w:t>
            </w:r>
          </w:p>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C46C71">
              <w:rPr>
                <w:rFonts w:ascii="Times New Roman" w:hAnsi="Times New Roman" w:cs="Times New Roman"/>
                <w:i/>
                <w:sz w:val="24"/>
                <w:szCs w:val="24"/>
              </w:rPr>
              <w:t>по много, поровну, столько-сколько.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умение различать и называть круг и квадрат.</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25</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17</w:t>
            </w:r>
            <w:r w:rsidR="005A5AAF">
              <w:rPr>
                <w:rFonts w:ascii="Times New Roman" w:hAnsi="Times New Roman" w:cs="Times New Roman"/>
                <w:sz w:val="24"/>
                <w:szCs w:val="24"/>
              </w:rPr>
              <w:t>.</w:t>
            </w:r>
          </w:p>
          <w:p w:rsidR="005A5AAF"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09.01.24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с треугольником: учить различать и называть фигуру.</w:t>
            </w:r>
          </w:p>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Pr="00C46C71">
              <w:rPr>
                <w:rFonts w:ascii="Times New Roman" w:hAnsi="Times New Roman" w:cs="Times New Roman"/>
                <w:i/>
                <w:sz w:val="24"/>
                <w:szCs w:val="24"/>
              </w:rPr>
              <w:t>по много, поровну, столько-сколько.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Закреплять навыки сравнения двух предметов по ширине, учить пользоваться словами </w:t>
            </w:r>
            <w:r w:rsidRPr="00C46C71">
              <w:rPr>
                <w:rFonts w:ascii="Times New Roman" w:hAnsi="Times New Roman" w:cs="Times New Roman"/>
                <w:i/>
                <w:sz w:val="24"/>
                <w:szCs w:val="24"/>
              </w:rPr>
              <w:t>широкий-узкий, шире-уже, одинаковые по ширине.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26</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18</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16.01.24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C46C71">
              <w:rPr>
                <w:rFonts w:ascii="Times New Roman" w:hAnsi="Times New Roman" w:cs="Times New Roman"/>
                <w:i/>
                <w:sz w:val="24"/>
                <w:szCs w:val="24"/>
              </w:rPr>
              <w:t>по много, поровну, столько-сколько.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Продолжать знакомить с треугольником, учить называть и сравнивать его с квадратом.</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28</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19</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23.01.24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сравнивать две равные группы предметов способом приложения, обозначать результаты сравнения словами </w:t>
            </w:r>
            <w:r w:rsidRPr="00C46C71">
              <w:rPr>
                <w:rFonts w:ascii="Times New Roman" w:hAnsi="Times New Roman" w:cs="Times New Roman"/>
                <w:i/>
                <w:sz w:val="24"/>
                <w:szCs w:val="24"/>
              </w:rPr>
              <w:t>по много, поровну, столько-сколько.</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Упражнять в определении пространственных направлений от себя и обозначать их словами </w:t>
            </w:r>
            <w:r w:rsidRPr="00C46C71">
              <w:rPr>
                <w:rFonts w:ascii="Times New Roman" w:hAnsi="Times New Roman" w:cs="Times New Roman"/>
                <w:i/>
                <w:sz w:val="24"/>
                <w:szCs w:val="24"/>
              </w:rPr>
              <w:t>вверху-внизу</w:t>
            </w:r>
            <w:r w:rsidRPr="00C46C71">
              <w:rPr>
                <w:rFonts w:ascii="Times New Roman" w:hAnsi="Times New Roman" w:cs="Times New Roman"/>
                <w:sz w:val="24"/>
                <w:szCs w:val="24"/>
              </w:rPr>
              <w:t>.</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29</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20</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30.01.24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с приемами сравнения двух предметов по высоте, учить понимать слова высокий-низкий, выше-ниже.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Упражнять в определении пространственных направлений от себя.</w:t>
            </w:r>
          </w:p>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Совершенствовать навыки сравнения двух равных групп предметов способом приложения и пользоваться словами </w:t>
            </w:r>
            <w:r w:rsidRPr="00C46C71">
              <w:rPr>
                <w:rFonts w:ascii="Times New Roman" w:hAnsi="Times New Roman" w:cs="Times New Roman"/>
                <w:i/>
                <w:sz w:val="24"/>
                <w:szCs w:val="24"/>
              </w:rPr>
              <w:t xml:space="preserve">по </w:t>
            </w:r>
            <w:r w:rsidRPr="00C46C71">
              <w:rPr>
                <w:rFonts w:ascii="Times New Roman" w:hAnsi="Times New Roman" w:cs="Times New Roman"/>
                <w:i/>
                <w:sz w:val="24"/>
                <w:szCs w:val="24"/>
              </w:rPr>
              <w:lastRenderedPageBreak/>
              <w:t>много, поровну, столько-сколько.</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29.</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21</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06.02.24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сравнивать два предмета по высоте (способами наложения и приложения), обозначать результаты сравнения словами </w:t>
            </w:r>
            <w:r w:rsidRPr="00C46C71">
              <w:rPr>
                <w:rFonts w:ascii="Times New Roman" w:hAnsi="Times New Roman" w:cs="Times New Roman"/>
                <w:i/>
                <w:sz w:val="24"/>
                <w:szCs w:val="24"/>
              </w:rPr>
              <w:t>высокий-низкий, выше-ниже.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C46C71">
              <w:rPr>
                <w:rFonts w:ascii="Times New Roman" w:hAnsi="Times New Roman" w:cs="Times New Roman"/>
                <w:i/>
                <w:sz w:val="24"/>
                <w:szCs w:val="24"/>
              </w:rPr>
              <w:t>поровну, столько-сколько.</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30</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22</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13.02.24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Учить сравнивать две неравные группы предметов способом наложения, обозначать результаты сравнения словами </w:t>
            </w:r>
            <w:r w:rsidRPr="00C46C71">
              <w:rPr>
                <w:rFonts w:ascii="Times New Roman" w:hAnsi="Times New Roman" w:cs="Times New Roman"/>
                <w:i/>
                <w:sz w:val="24"/>
                <w:szCs w:val="24"/>
              </w:rPr>
              <w:t>больше-меньше, столько-сколько.</w:t>
            </w:r>
          </w:p>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C46C71">
              <w:rPr>
                <w:rFonts w:ascii="Times New Roman" w:hAnsi="Times New Roman" w:cs="Times New Roman"/>
                <w:i/>
                <w:sz w:val="24"/>
                <w:szCs w:val="24"/>
              </w:rPr>
              <w:t>высокий-низкий, выше-ниже.</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31</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23</w:t>
            </w:r>
            <w:r w:rsidR="00D70130">
              <w:rPr>
                <w:rFonts w:ascii="Times New Roman" w:hAnsi="Times New Roman" w:cs="Times New Roman"/>
                <w:sz w:val="24"/>
                <w:szCs w:val="24"/>
              </w:rPr>
              <w:t>.</w:t>
            </w:r>
          </w:p>
          <w:p w:rsidR="00D70130" w:rsidRDefault="00D70130" w:rsidP="00B642A3">
            <w:pPr>
              <w:jc w:val="both"/>
              <w:rPr>
                <w:rFonts w:ascii="Times New Roman" w:hAnsi="Times New Roman" w:cs="Times New Roman"/>
                <w:sz w:val="24"/>
                <w:szCs w:val="24"/>
              </w:rPr>
            </w:pPr>
            <w:r>
              <w:rPr>
                <w:rFonts w:ascii="Times New Roman" w:hAnsi="Times New Roman" w:cs="Times New Roman"/>
                <w:sz w:val="24"/>
                <w:szCs w:val="24"/>
              </w:rPr>
              <w:t>20.02.24</w:t>
            </w:r>
          </w:p>
          <w:p w:rsidR="00D70130" w:rsidRDefault="00D70130" w:rsidP="00B642A3">
            <w:pPr>
              <w:jc w:val="both"/>
              <w:rPr>
                <w:rFonts w:ascii="Times New Roman" w:hAnsi="Times New Roman" w:cs="Times New Roman"/>
                <w:sz w:val="24"/>
                <w:szCs w:val="24"/>
              </w:rPr>
            </w:pPr>
          </w:p>
          <w:p w:rsidR="00D70130" w:rsidRPr="00C46C71" w:rsidRDefault="00D70130" w:rsidP="00B642A3">
            <w:pPr>
              <w:jc w:val="both"/>
              <w:rPr>
                <w:rFonts w:ascii="Times New Roman" w:hAnsi="Times New Roman" w:cs="Times New Roman"/>
                <w:sz w:val="24"/>
                <w:szCs w:val="24"/>
              </w:rPr>
            </w:pP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C46C71">
              <w:rPr>
                <w:rFonts w:ascii="Times New Roman" w:hAnsi="Times New Roman" w:cs="Times New Roman"/>
                <w:i/>
                <w:sz w:val="24"/>
                <w:szCs w:val="24"/>
              </w:rPr>
              <w:t>больше-меньше, столько-сколько, поровну.</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Совершенствовать умение различать и называть круг, квадрат, треугольник.</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33</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24</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27.02.24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Совершенствовать умение сравнивать две равные и неравные группы предметов, пользоваться выражениями </w:t>
            </w:r>
            <w:r w:rsidRPr="00C46C71">
              <w:rPr>
                <w:rFonts w:ascii="Times New Roman" w:hAnsi="Times New Roman" w:cs="Times New Roman"/>
                <w:i/>
                <w:sz w:val="24"/>
                <w:szCs w:val="24"/>
              </w:rPr>
              <w:t>поровну, столько-сколько, больше, меньше.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способы сравнения двух предметов по длине и высоте, обозначать результаты сравнения соответствующими словами.</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34</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25</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05.03.24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Упражнять в сравнении двух групп предметов способами наложения и приложения, пользоваться словами </w:t>
            </w:r>
            <w:r w:rsidRPr="00C46C71">
              <w:rPr>
                <w:rFonts w:ascii="Times New Roman" w:hAnsi="Times New Roman" w:cs="Times New Roman"/>
                <w:i/>
                <w:sz w:val="24"/>
                <w:szCs w:val="24"/>
              </w:rPr>
              <w:t>столько-сколько, больше-меньше.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Закреплять умение различать и называть части суток: </w:t>
            </w:r>
            <w:r w:rsidRPr="00C46C71">
              <w:rPr>
                <w:rFonts w:ascii="Times New Roman" w:hAnsi="Times New Roman" w:cs="Times New Roman"/>
                <w:i/>
                <w:sz w:val="24"/>
                <w:szCs w:val="24"/>
              </w:rPr>
              <w:t>день, ночь.</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35</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26</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12.03.24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способы сравнения двух предметов по длине и ширине, обозначать результаты сравнения соответствующими словами.</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Формировать умение различать количество звуков на слух (много и один).</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Упражнять в различении и назывании геометрических фигур: </w:t>
            </w:r>
            <w:r w:rsidRPr="00C46C71">
              <w:rPr>
                <w:rFonts w:ascii="Times New Roman" w:hAnsi="Times New Roman" w:cs="Times New Roman"/>
                <w:sz w:val="24"/>
                <w:szCs w:val="24"/>
              </w:rPr>
              <w:lastRenderedPageBreak/>
              <w:t>круга, квадрата, треугольника.</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36</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27</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19.03.24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Учить воспроизводить заданное количество предметов и звуков по образцу (без счета и называния числа).</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Совершенствовать умение различать и называть знакомые геометрические фигуры: круг, квадрат, треугольник.</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37</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28</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26.03.24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Закреплять умение воспроизводить заданное количество предметов и звуков по образцу (без счета и называния числа).</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Упражнять в умении сравнивать два предмета по величине, обозначать результаты сравнения словами </w:t>
            </w:r>
            <w:r w:rsidRPr="00C46C71">
              <w:rPr>
                <w:rFonts w:ascii="Times New Roman" w:hAnsi="Times New Roman" w:cs="Times New Roman"/>
                <w:i/>
                <w:sz w:val="24"/>
                <w:szCs w:val="24"/>
              </w:rPr>
              <w:t>большой, маленький.</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Упражнять в умении различать пространственные направления от себя и обозначать их словами: </w:t>
            </w:r>
            <w:r w:rsidRPr="00C46C71">
              <w:rPr>
                <w:rFonts w:ascii="Times New Roman" w:hAnsi="Times New Roman" w:cs="Times New Roman"/>
                <w:i/>
                <w:sz w:val="24"/>
                <w:szCs w:val="24"/>
              </w:rPr>
              <w:t>впереди-сзади, слева-справа.</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38</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29</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02.04.24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Учить различать одно и много движений и обозначать их количество словами </w:t>
            </w:r>
            <w:r w:rsidRPr="00C46C71">
              <w:rPr>
                <w:rFonts w:ascii="Times New Roman" w:hAnsi="Times New Roman" w:cs="Times New Roman"/>
                <w:i/>
                <w:sz w:val="24"/>
                <w:szCs w:val="24"/>
              </w:rPr>
              <w:t>один, много.</w:t>
            </w:r>
          </w:p>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Упражнять в умении различать пространственные направления от себя и обозначать их словами: </w:t>
            </w:r>
            <w:r w:rsidRPr="00C46C71">
              <w:rPr>
                <w:rFonts w:ascii="Times New Roman" w:hAnsi="Times New Roman" w:cs="Times New Roman"/>
                <w:i/>
                <w:sz w:val="24"/>
                <w:szCs w:val="24"/>
              </w:rPr>
              <w:t>впереди-сзади, вверху-внизу, слева-справа.</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Совершенствовать умение составлять группу предметов из отдельных предметов и выделять один предмет из группы.</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39</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30</w:t>
            </w:r>
            <w:r w:rsidR="00D70130">
              <w:rPr>
                <w:rFonts w:ascii="Times New Roman" w:hAnsi="Times New Roman" w:cs="Times New Roman"/>
                <w:sz w:val="24"/>
                <w:szCs w:val="24"/>
              </w:rPr>
              <w:t>.</w:t>
            </w:r>
          </w:p>
          <w:p w:rsidR="00D70130" w:rsidRPr="00C46C71" w:rsidRDefault="00D70130" w:rsidP="00B642A3">
            <w:pPr>
              <w:jc w:val="both"/>
              <w:rPr>
                <w:rFonts w:ascii="Times New Roman" w:hAnsi="Times New Roman" w:cs="Times New Roman"/>
                <w:sz w:val="24"/>
                <w:szCs w:val="24"/>
              </w:rPr>
            </w:pPr>
            <w:r>
              <w:rPr>
                <w:rFonts w:ascii="Times New Roman" w:hAnsi="Times New Roman" w:cs="Times New Roman"/>
                <w:sz w:val="24"/>
                <w:szCs w:val="24"/>
              </w:rPr>
              <w:t>09.04.24</w:t>
            </w:r>
          </w:p>
        </w:tc>
        <w:tc>
          <w:tcPr>
            <w:tcW w:w="6735" w:type="dxa"/>
          </w:tcPr>
          <w:p w:rsidR="00B642A3" w:rsidRPr="00C46C71" w:rsidRDefault="00B642A3" w:rsidP="00B642A3">
            <w:pPr>
              <w:jc w:val="both"/>
              <w:rPr>
                <w:rFonts w:ascii="Times New Roman" w:hAnsi="Times New Roman" w:cs="Times New Roman"/>
                <w:i/>
                <w:sz w:val="24"/>
                <w:szCs w:val="24"/>
              </w:rPr>
            </w:pPr>
            <w:r w:rsidRPr="00C46C71">
              <w:rPr>
                <w:rFonts w:ascii="Times New Roman" w:hAnsi="Times New Roman" w:cs="Times New Roman"/>
                <w:sz w:val="24"/>
                <w:szCs w:val="24"/>
              </w:rPr>
              <w:t xml:space="preserve">Упражнять в умении воспроизводить заданное количество движений и называть их словами </w:t>
            </w:r>
            <w:r w:rsidRPr="00C46C71">
              <w:rPr>
                <w:rFonts w:ascii="Times New Roman" w:hAnsi="Times New Roman" w:cs="Times New Roman"/>
                <w:i/>
                <w:sz w:val="24"/>
                <w:szCs w:val="24"/>
              </w:rPr>
              <w:t>много и один.</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Закреплять умение различать и называть части суток: </w:t>
            </w:r>
            <w:r w:rsidRPr="00C46C71">
              <w:rPr>
                <w:rFonts w:ascii="Times New Roman" w:hAnsi="Times New Roman" w:cs="Times New Roman"/>
                <w:i/>
                <w:sz w:val="24"/>
                <w:szCs w:val="24"/>
              </w:rPr>
              <w:t>утро, вечер.</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40</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31</w:t>
            </w:r>
            <w:r w:rsidR="00E105A7">
              <w:rPr>
                <w:rFonts w:ascii="Times New Roman" w:hAnsi="Times New Roman" w:cs="Times New Roman"/>
                <w:sz w:val="24"/>
                <w:szCs w:val="24"/>
              </w:rPr>
              <w:t>.</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16.04.24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C46C71">
              <w:rPr>
                <w:rFonts w:ascii="Times New Roman" w:hAnsi="Times New Roman" w:cs="Times New Roman"/>
                <w:i/>
                <w:sz w:val="24"/>
                <w:szCs w:val="24"/>
              </w:rPr>
              <w:t>столько-сколько, больше-меньше.</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Упражнять в сравнении двух предметов по величине, обозначать результаты сравнения словами </w:t>
            </w:r>
            <w:r w:rsidRPr="00C46C71">
              <w:rPr>
                <w:rFonts w:ascii="Times New Roman" w:hAnsi="Times New Roman" w:cs="Times New Roman"/>
                <w:i/>
                <w:sz w:val="24"/>
                <w:szCs w:val="24"/>
              </w:rPr>
              <w:t>большой, маленький.</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Учить определять пространственное расположение предметов, используя предлоги </w:t>
            </w:r>
            <w:r w:rsidRPr="00C46C71">
              <w:rPr>
                <w:rFonts w:ascii="Times New Roman" w:hAnsi="Times New Roman" w:cs="Times New Roman"/>
                <w:i/>
                <w:sz w:val="24"/>
                <w:szCs w:val="24"/>
              </w:rPr>
              <w:t>на, под, в</w:t>
            </w:r>
            <w:r w:rsidRPr="00C46C71">
              <w:rPr>
                <w:rFonts w:ascii="Times New Roman" w:hAnsi="Times New Roman" w:cs="Times New Roman"/>
                <w:sz w:val="24"/>
                <w:szCs w:val="24"/>
              </w:rPr>
              <w:t xml:space="preserve"> и т.д.</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41</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32</w:t>
            </w:r>
            <w:r w:rsidR="00E105A7">
              <w:rPr>
                <w:rFonts w:ascii="Times New Roman" w:hAnsi="Times New Roman" w:cs="Times New Roman"/>
                <w:sz w:val="24"/>
                <w:szCs w:val="24"/>
              </w:rPr>
              <w:t>.</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23.04.24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Совершенствовать умение различать и называть геометрические фигуры: круг, квадрат, треугольник, шар, куб.</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42</w:t>
            </w:r>
          </w:p>
        </w:tc>
      </w:tr>
      <w:tr w:rsidR="00B642A3" w:rsidRPr="00C46C71" w:rsidTr="008B2176">
        <w:trPr>
          <w:trHeight w:val="318"/>
        </w:trPr>
        <w:tc>
          <w:tcPr>
            <w:tcW w:w="1242"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33</w:t>
            </w:r>
            <w:r w:rsidR="00E105A7">
              <w:rPr>
                <w:rFonts w:ascii="Times New Roman" w:hAnsi="Times New Roman" w:cs="Times New Roman"/>
                <w:sz w:val="24"/>
                <w:szCs w:val="24"/>
              </w:rPr>
              <w:t>.</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30.04.24</w:t>
            </w:r>
          </w:p>
        </w:tc>
        <w:tc>
          <w:tcPr>
            <w:tcW w:w="6735"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Закрепление пройденного.</w:t>
            </w:r>
          </w:p>
        </w:tc>
        <w:tc>
          <w:tcPr>
            <w:tcW w:w="187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42</w:t>
            </w:r>
          </w:p>
        </w:tc>
      </w:tr>
    </w:tbl>
    <w:p w:rsidR="00B642A3" w:rsidRPr="00C46C71" w:rsidRDefault="00B642A3" w:rsidP="00565BE2">
      <w:pPr>
        <w:spacing w:after="0" w:line="240" w:lineRule="auto"/>
        <w:jc w:val="center"/>
        <w:rPr>
          <w:rFonts w:ascii="Times New Roman" w:hAnsi="Times New Roman" w:cs="Times New Roman"/>
          <w:b/>
          <w:sz w:val="24"/>
          <w:szCs w:val="24"/>
        </w:rPr>
      </w:pPr>
    </w:p>
    <w:p w:rsidR="00B642A3" w:rsidRPr="00C46C71" w:rsidRDefault="00B642A3" w:rsidP="00565BE2">
      <w:pPr>
        <w:spacing w:after="0" w:line="240" w:lineRule="auto"/>
        <w:jc w:val="center"/>
        <w:rPr>
          <w:rFonts w:ascii="Times New Roman" w:hAnsi="Times New Roman" w:cs="Times New Roman"/>
          <w:b/>
          <w:sz w:val="24"/>
          <w:szCs w:val="24"/>
        </w:rPr>
      </w:pPr>
    </w:p>
    <w:p w:rsidR="00B642A3" w:rsidRPr="00C46C71" w:rsidRDefault="00E105A7" w:rsidP="00B642A3">
      <w:pPr>
        <w:rPr>
          <w:rFonts w:ascii="Times New Roman" w:hAnsi="Times New Roman" w:cs="Times New Roman"/>
          <w:sz w:val="24"/>
          <w:szCs w:val="24"/>
        </w:rPr>
      </w:pPr>
      <w:r>
        <w:rPr>
          <w:rFonts w:ascii="Times New Roman" w:hAnsi="Times New Roman" w:cs="Times New Roman"/>
          <w:sz w:val="24"/>
          <w:szCs w:val="24"/>
        </w:rPr>
        <w:t>Ознакомление с предметным</w:t>
      </w:r>
      <w:r w:rsidR="00B642A3" w:rsidRPr="00C46C71">
        <w:rPr>
          <w:rFonts w:ascii="Times New Roman" w:hAnsi="Times New Roman" w:cs="Times New Roman"/>
          <w:sz w:val="24"/>
          <w:szCs w:val="24"/>
        </w:rPr>
        <w:t xml:space="preserve"> и социальным окружением.</w:t>
      </w:r>
    </w:p>
    <w:tbl>
      <w:tblPr>
        <w:tblStyle w:val="a5"/>
        <w:tblW w:w="9747" w:type="dxa"/>
        <w:tblLook w:val="04A0" w:firstRow="1" w:lastRow="0" w:firstColumn="1" w:lastColumn="0" w:noHBand="0" w:noVBand="1"/>
      </w:tblPr>
      <w:tblGrid>
        <w:gridCol w:w="697"/>
        <w:gridCol w:w="2109"/>
        <w:gridCol w:w="4957"/>
        <w:gridCol w:w="1984"/>
      </w:tblGrid>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 п/п</w:t>
            </w:r>
          </w:p>
        </w:tc>
        <w:tc>
          <w:tcPr>
            <w:tcW w:w="2109"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Тема</w:t>
            </w:r>
          </w:p>
        </w:tc>
        <w:tc>
          <w:tcPr>
            <w:tcW w:w="495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 xml:space="preserve">Программное содержание </w:t>
            </w:r>
          </w:p>
        </w:tc>
        <w:tc>
          <w:tcPr>
            <w:tcW w:w="1984"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Литература</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Транспорт.</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06.09.23</w:t>
            </w:r>
          </w:p>
        </w:tc>
        <w:tc>
          <w:tcPr>
            <w:tcW w:w="4957" w:type="dxa"/>
          </w:tcPr>
          <w:p w:rsidR="00B642A3" w:rsidRPr="00C46C71" w:rsidRDefault="00B642A3" w:rsidP="00B642A3">
            <w:pPr>
              <w:shd w:val="clear" w:color="auto" w:fill="FFFFFF"/>
              <w:jc w:val="both"/>
              <w:rPr>
                <w:rFonts w:ascii="Times New Roman" w:eastAsia="Times New Roman" w:hAnsi="Times New Roman" w:cs="Times New Roman"/>
                <w:color w:val="111111"/>
                <w:sz w:val="24"/>
                <w:szCs w:val="24"/>
                <w:lang w:eastAsia="ru-RU"/>
              </w:rPr>
            </w:pPr>
            <w:r w:rsidRPr="00C46C71">
              <w:rPr>
                <w:rFonts w:ascii="Times New Roman" w:eastAsia="Times New Roman" w:hAnsi="Times New Roman" w:cs="Times New Roman"/>
                <w:color w:val="111111"/>
                <w:sz w:val="24"/>
                <w:szCs w:val="24"/>
                <w:lang w:eastAsia="ru-RU"/>
              </w:rPr>
              <w:t>Учить детей определять и различать виды транспорта, выделять основные признаки </w:t>
            </w:r>
            <w:r w:rsidRPr="00C46C71">
              <w:rPr>
                <w:rFonts w:ascii="Times New Roman" w:eastAsia="Times New Roman" w:hAnsi="Times New Roman" w:cs="Times New Roman"/>
                <w:i/>
                <w:iCs/>
                <w:color w:val="111111"/>
                <w:sz w:val="24"/>
                <w:szCs w:val="24"/>
                <w:bdr w:val="none" w:sz="0" w:space="0" w:color="auto" w:frame="1"/>
                <w:lang w:eastAsia="ru-RU"/>
              </w:rPr>
              <w:t>(цвет, форма, величина, строение, функции и т. д.)</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О.В. Дыбина. Ознакомление с предметами и социальным окружением. МОЗАИКА-СИНТЕЗ МОСКВА, 2021</w:t>
            </w:r>
          </w:p>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11.</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2</w:t>
            </w:r>
          </w:p>
        </w:tc>
        <w:tc>
          <w:tcPr>
            <w:tcW w:w="2109" w:type="dxa"/>
          </w:tcPr>
          <w:p w:rsidR="00B642A3" w:rsidRDefault="00B642A3" w:rsidP="00B642A3">
            <w:pPr>
              <w:jc w:val="both"/>
              <w:rPr>
                <w:rFonts w:ascii="Times New Roman" w:eastAsia="Times New Roman" w:hAnsi="Times New Roman" w:cs="Times New Roman"/>
                <w:iCs/>
                <w:color w:val="111111"/>
                <w:sz w:val="24"/>
                <w:szCs w:val="24"/>
                <w:bdr w:val="none" w:sz="0" w:space="0" w:color="auto" w:frame="1"/>
                <w:lang w:eastAsia="ru-RU"/>
              </w:rPr>
            </w:pPr>
            <w:r w:rsidRPr="00C46C71">
              <w:rPr>
                <w:rFonts w:ascii="Times New Roman" w:eastAsia="Times New Roman" w:hAnsi="Times New Roman" w:cs="Times New Roman"/>
                <w:iCs/>
                <w:color w:val="111111"/>
                <w:sz w:val="24"/>
                <w:szCs w:val="24"/>
                <w:bdr w:val="none" w:sz="0" w:space="0" w:color="auto" w:frame="1"/>
                <w:lang w:eastAsia="ru-RU"/>
              </w:rPr>
              <w:t>Мебель.</w:t>
            </w:r>
          </w:p>
          <w:p w:rsidR="00E105A7" w:rsidRPr="00C46C71" w:rsidRDefault="00E105A7" w:rsidP="00B642A3">
            <w:pPr>
              <w:jc w:val="both"/>
              <w:rPr>
                <w:rFonts w:ascii="Times New Roman" w:hAnsi="Times New Roman" w:cs="Times New Roman"/>
                <w:sz w:val="24"/>
                <w:szCs w:val="24"/>
              </w:rPr>
            </w:pPr>
            <w:r>
              <w:rPr>
                <w:rFonts w:ascii="Times New Roman" w:eastAsia="Times New Roman" w:hAnsi="Times New Roman" w:cs="Times New Roman"/>
                <w:iCs/>
                <w:color w:val="111111"/>
                <w:sz w:val="24"/>
                <w:szCs w:val="24"/>
                <w:bdr w:val="none" w:sz="0" w:space="0" w:color="auto" w:frame="1"/>
                <w:lang w:eastAsia="ru-RU"/>
              </w:rPr>
              <w:t>13.09.23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111111"/>
                <w:sz w:val="24"/>
                <w:szCs w:val="24"/>
                <w:lang w:eastAsia="ru-RU"/>
              </w:rPr>
              <w:t>Учить детей определять и различать предметы мебели, выделять их основные признаки (цвет, форма, величина, строение, функции и т.д. Учить детей группировать предметы по признакам.</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12.</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3</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Одежда. </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20.09.23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111111"/>
                <w:sz w:val="24"/>
                <w:szCs w:val="24"/>
                <w:lang w:eastAsia="ru-RU"/>
              </w:rPr>
              <w:t>Учить детей в умении определять и различать виды одежды, выделять основные признаки предметов одежды (цвет, формы, строение, величина). Упражнять детей в умении группировать предметы по признакам.</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13.</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4</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Магазин.</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27.09.23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111111"/>
                <w:sz w:val="24"/>
                <w:szCs w:val="24"/>
                <w:lang w:eastAsia="ru-RU"/>
              </w:rPr>
              <w:t>Учить детей определять и называть основные признаки предметов.</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14</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5</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Чудесный мешочек.</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04.10.23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Дать детям понятие о том, что одни предметы сделаны руками человека, другие созданы природой.</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14</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6</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Помоги Незнайке.</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11.10.23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Побуждать детей определять, различать и описывать предметы природного и рукотворного мира.</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16</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7</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 xml:space="preserve">Найди предметы рукотворного </w:t>
            </w:r>
            <w:r w:rsidRPr="00C46C71">
              <w:rPr>
                <w:rFonts w:ascii="Times New Roman" w:hAnsi="Times New Roman" w:cs="Times New Roman"/>
                <w:sz w:val="24"/>
                <w:szCs w:val="24"/>
              </w:rPr>
              <w:lastRenderedPageBreak/>
              <w:t>мира.</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18.10.23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 xml:space="preserve">Побуждать детей определять, различать и описывать предметы природного и </w:t>
            </w:r>
            <w:r w:rsidRPr="00C46C71">
              <w:rPr>
                <w:rFonts w:ascii="Times New Roman" w:hAnsi="Times New Roman" w:cs="Times New Roman"/>
                <w:sz w:val="24"/>
                <w:szCs w:val="24"/>
              </w:rPr>
              <w:lastRenderedPageBreak/>
              <w:t>рукотворного мира.</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17</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lastRenderedPageBreak/>
              <w:t>8</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Теремок</w:t>
            </w:r>
            <w:r w:rsidR="00E105A7">
              <w:rPr>
                <w:rFonts w:ascii="Times New Roman" w:hAnsi="Times New Roman" w:cs="Times New Roman"/>
                <w:sz w:val="24"/>
                <w:szCs w:val="24"/>
              </w:rPr>
              <w:t>.</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25.10.23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Знакомить детей со свойствами дерева, со структурой его поверхности.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18</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9</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Деревянный брусочек.</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01.11.23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детей с некоторыми свойствами дерева (твердое, не ломается, не тонет); учить выделять его признаки.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19</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10</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Смешной рисунок.</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08.11.23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детей со свойствами бумаги, со структурой ее поверхности.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20</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11</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Гирлянда.</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15.11.23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детей со свойствами бумаги. Привлекать детей к творческой деятельности. Развивать мелкую моторику.</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21</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12</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Поможем кукле одеться.</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22.11.23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детей со свойствами ткани, со структурой ее поверхности.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22</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13</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Что лучше: бумага или ткань?</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29.11.23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 xml:space="preserve">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использования предмета. </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23</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14</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Утята.</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06.12.23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использования предмета.</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25</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15</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Самолетик.</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13.12.23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Закреплять знания детей о бумаге и ткани, их свойствах и качествах. Учить устанавливать взаимосвязь между материалом, из которого изготовлен предмет и способом использования предмета.</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25</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16</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Тарелочка из глины.</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20.12.23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Познакомить детей со свойствами глины, со структурой ее поверхности.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26</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lastRenderedPageBreak/>
              <w:t>17</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Подарки для медвежонка.</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27.12.23</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27</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18</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Радио</w:t>
            </w:r>
            <w:r w:rsidR="00E105A7">
              <w:rPr>
                <w:rFonts w:ascii="Times New Roman" w:hAnsi="Times New Roman" w:cs="Times New Roman"/>
                <w:sz w:val="24"/>
                <w:szCs w:val="24"/>
              </w:rPr>
              <w:t>.</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10.01.24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shd w:val="clear" w:color="auto" w:fill="FFFFFF"/>
                <w:lang w:eastAsia="ru-RU"/>
              </w:rPr>
              <w:t xml:space="preserve">Побуждать детей составлять рассказы о предмете с опорой на алгоритм (материал, назначение, составные части, принадлежность к природному или рукотворному миру). Учить находить обобщающее слово для группы предметов. </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28</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19</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Опиши предмет.</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17.01.24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Совершенствовать умения детей выделять существенные признаки предметов, устанавливать элементарные причинно-следственные связи между предметами.</w:t>
            </w:r>
            <w:r w:rsidRPr="00C46C71">
              <w:rPr>
                <w:rFonts w:ascii="Times New Roman" w:eastAsia="Times New Roman" w:hAnsi="Times New Roman" w:cs="Times New Roman"/>
                <w:color w:val="000000"/>
                <w:sz w:val="24"/>
                <w:szCs w:val="24"/>
                <w:shd w:val="clear" w:color="auto" w:fill="FFFFFF"/>
                <w:lang w:eastAsia="ru-RU"/>
              </w:rPr>
              <w:t> </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29</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20</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Отгадай предмет.</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24.01.24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Упражнять детей в назывании основных признаков предметов (цвет, форма, величина, строение, способ использования и т.д.</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31</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21</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В гостях у Красной шапочки.</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31.01.24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32</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p>
        </w:tc>
        <w:tc>
          <w:tcPr>
            <w:tcW w:w="9050" w:type="dxa"/>
            <w:gridSpan w:val="3"/>
          </w:tcPr>
          <w:p w:rsidR="00B642A3" w:rsidRPr="00C46C71" w:rsidRDefault="00B642A3" w:rsidP="00B642A3">
            <w:pPr>
              <w:jc w:val="both"/>
              <w:rPr>
                <w:rFonts w:ascii="Times New Roman" w:hAnsi="Times New Roman" w:cs="Times New Roman"/>
                <w:b/>
                <w:sz w:val="24"/>
                <w:szCs w:val="24"/>
              </w:rPr>
            </w:pPr>
            <w:r w:rsidRPr="00C46C71">
              <w:rPr>
                <w:rFonts w:ascii="Times New Roman" w:hAnsi="Times New Roman" w:cs="Times New Roman"/>
                <w:b/>
                <w:sz w:val="24"/>
                <w:szCs w:val="24"/>
              </w:rPr>
              <w:t>Ознакомление с социальным окружением.</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Мой родной город.</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07.02.24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Учить детей называть родной город Мегион. Дать элементарные представления о родном городе. Подвести детей к пониманию того, что в городе много улиц, многоэтажных домов, машин. Воспитывать любовь к родному городу.</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34</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2</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Папа, мама, я-семья.</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14.02.24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Формировать первичные представления о семье. Воспитывать у ребенка интерес к собственному имени.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35</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3</w:t>
            </w:r>
          </w:p>
        </w:tc>
        <w:tc>
          <w:tcPr>
            <w:tcW w:w="2109" w:type="dxa"/>
          </w:tcPr>
          <w:p w:rsidR="00E105A7" w:rsidRDefault="00B642A3" w:rsidP="00B642A3">
            <w:pPr>
              <w:jc w:val="both"/>
              <w:rPr>
                <w:rFonts w:ascii="Times New Roman" w:eastAsia="Times New Roman" w:hAnsi="Times New Roman" w:cs="Times New Roman"/>
                <w:bCs/>
                <w:color w:val="000000"/>
                <w:sz w:val="24"/>
                <w:szCs w:val="24"/>
                <w:lang w:eastAsia="ru-RU"/>
              </w:rPr>
            </w:pPr>
            <w:r w:rsidRPr="00C46C71">
              <w:rPr>
                <w:rFonts w:ascii="Times New Roman" w:eastAsia="Times New Roman" w:hAnsi="Times New Roman" w:cs="Times New Roman"/>
                <w:bCs/>
                <w:color w:val="000000"/>
                <w:sz w:val="24"/>
                <w:szCs w:val="24"/>
                <w:lang w:eastAsia="ru-RU"/>
              </w:rPr>
              <w:t>«Варвара-краса, длинная коса»</w:t>
            </w:r>
            <w:r w:rsidR="00E105A7">
              <w:rPr>
                <w:rFonts w:ascii="Times New Roman" w:eastAsia="Times New Roman" w:hAnsi="Times New Roman" w:cs="Times New Roman"/>
                <w:bCs/>
                <w:color w:val="000000"/>
                <w:sz w:val="24"/>
                <w:szCs w:val="24"/>
                <w:lang w:eastAsia="ru-RU"/>
              </w:rPr>
              <w:t>.</w:t>
            </w:r>
          </w:p>
          <w:p w:rsidR="00B642A3" w:rsidRPr="00C46C71" w:rsidRDefault="00E105A7" w:rsidP="00B642A3">
            <w:pPr>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21.02.24</w:t>
            </w:r>
            <w:r w:rsidR="00B642A3" w:rsidRPr="00C46C71">
              <w:rPr>
                <w:rFonts w:ascii="Times New Roman" w:eastAsia="Times New Roman" w:hAnsi="Times New Roman" w:cs="Times New Roman"/>
                <w:color w:val="000000"/>
                <w:sz w:val="24"/>
                <w:szCs w:val="24"/>
                <w:lang w:eastAsia="ru-RU"/>
              </w:rPr>
              <w:t> </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 xml:space="preserve">Объяснить детям, что мама заботиться о своей семье (она умеет все-девочкам заплетает косички, завязывает красивые бантики, мальчиков причесывает; мама трудолюбивая, аккуратная). Воспитывать </w:t>
            </w:r>
            <w:r w:rsidRPr="00C46C71">
              <w:rPr>
                <w:rFonts w:ascii="Times New Roman" w:eastAsia="Times New Roman" w:hAnsi="Times New Roman" w:cs="Times New Roman"/>
                <w:color w:val="000000"/>
                <w:sz w:val="24"/>
                <w:szCs w:val="24"/>
                <w:lang w:eastAsia="ru-RU"/>
              </w:rPr>
              <w:lastRenderedPageBreak/>
              <w:t>уважение к маме.</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36</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lastRenderedPageBreak/>
              <w:t>4</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Наш зайчонок заболел.</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28.02.24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Объяснить детям, что мама проявляет заботу о своей семье, о своем ребенке; мама умеет осматривать горло, измерять температуру, ставить горчичники и т.д. (она доктор и медсестра в своем доме). Воспитывать уважение к маме.</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38</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5</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Заболели зверушки-любимые игрушки.</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06.03.24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Объяснить детям, что мама проявляет заботу о своей семье (когда кто-то болеет, она лечит, ухаживает, утешает). Уточнить название медицинских инструментов. Воспитывать чуткость, заботливость, сочувствие.</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40</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6</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Приключение в комнате.</w:t>
            </w:r>
          </w:p>
          <w:p w:rsidR="00E105A7" w:rsidRPr="00C46C71" w:rsidRDefault="00E105A7" w:rsidP="00B642A3">
            <w:pPr>
              <w:jc w:val="both"/>
              <w:rPr>
                <w:rFonts w:ascii="Times New Roman" w:hAnsi="Times New Roman" w:cs="Times New Roman"/>
                <w:sz w:val="24"/>
                <w:szCs w:val="24"/>
              </w:rPr>
            </w:pPr>
            <w:r>
              <w:rPr>
                <w:rFonts w:ascii="Times New Roman" w:hAnsi="Times New Roman" w:cs="Times New Roman"/>
                <w:sz w:val="24"/>
                <w:szCs w:val="24"/>
              </w:rPr>
              <w:t>13.03.24</w:t>
            </w:r>
          </w:p>
        </w:tc>
        <w:tc>
          <w:tcPr>
            <w:tcW w:w="4957" w:type="dxa"/>
          </w:tcPr>
          <w:p w:rsidR="00B642A3" w:rsidRPr="00C46C71" w:rsidRDefault="00B642A3" w:rsidP="00B642A3">
            <w:pPr>
              <w:jc w:val="both"/>
              <w:rPr>
                <w:rFonts w:ascii="Times New Roman" w:hAnsi="Times New Roman" w:cs="Times New Roman"/>
                <w:sz w:val="24"/>
                <w:szCs w:val="24"/>
              </w:rPr>
            </w:pPr>
            <w:r w:rsidRPr="00C46C71">
              <w:rPr>
                <w:rFonts w:ascii="Times New Roman" w:eastAsia="Times New Roman" w:hAnsi="Times New Roman" w:cs="Times New Roman"/>
                <w:color w:val="000000"/>
                <w:sz w:val="24"/>
                <w:szCs w:val="24"/>
                <w:lang w:eastAsia="ru-RU"/>
              </w:rPr>
              <w:t>Продолжать знакомить детей с трудом мамы дома (убирает, моет посуду, полы, чистит ковры, ухаживает за комнатными растениями, вытирает пыль, стирает и гладит белье).  Объяснить, как много сил и времени отнимает у мам работа по дому. Воспитывать уважение к маме, желание помогать ей.</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41</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7</w:t>
            </w:r>
          </w:p>
        </w:tc>
        <w:tc>
          <w:tcPr>
            <w:tcW w:w="2109" w:type="dxa"/>
          </w:tcPr>
          <w:p w:rsidR="00B642A3"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bCs/>
                <w:color w:val="000000"/>
                <w:sz w:val="24"/>
                <w:szCs w:val="24"/>
                <w:lang w:eastAsia="ru-RU"/>
              </w:rPr>
              <w:t>Вот так мама, золотая прямо.</w:t>
            </w:r>
            <w:r w:rsidRPr="00C46C71">
              <w:rPr>
                <w:rFonts w:ascii="Times New Roman" w:eastAsia="Times New Roman" w:hAnsi="Times New Roman" w:cs="Times New Roman"/>
                <w:color w:val="000000"/>
                <w:sz w:val="24"/>
                <w:szCs w:val="24"/>
                <w:lang w:eastAsia="ru-RU"/>
              </w:rPr>
              <w:t> </w:t>
            </w:r>
          </w:p>
          <w:p w:rsidR="00E105A7" w:rsidRPr="00C46C71" w:rsidRDefault="00E105A7" w:rsidP="00B642A3">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20.</w:t>
            </w:r>
            <w:r w:rsidR="004D0049">
              <w:rPr>
                <w:rFonts w:ascii="Times New Roman" w:eastAsia="Times New Roman" w:hAnsi="Times New Roman" w:cs="Times New Roman"/>
                <w:color w:val="000000"/>
                <w:sz w:val="24"/>
                <w:szCs w:val="24"/>
                <w:lang w:eastAsia="ru-RU"/>
              </w:rPr>
              <w:t>03.24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42</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8</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Как мы с Фунтиком возили песок.</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27.03.24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Дать представление о том, что папа проявляет заботу о своей семье; умеет управлять машиной, перевозить грузы и людей (он шофер в своем доме). Воспитывать уважение к папе.</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43</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9</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Кто в домике живет?</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03.04.24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Учить детей запоминать имена товарищей, обращать внимание на черты их характера, особенности поведения.</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44</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10</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Хорошо у нас в саду.</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10.03.24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Учить детей ориентироваться в некоторых помещениях детского сада. Воспитывать доброжелательное отношение, уважение к работникам детского сада.</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45</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11</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Что мы делаем в детском саду.</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lastRenderedPageBreak/>
              <w:t>17.04.24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lastRenderedPageBreak/>
              <w:t xml:space="preserve">Продолжать знакомить детей с трудом сотрудников детского сада-воспитателей. Учить называть воспитателей по имени, </w:t>
            </w:r>
            <w:r w:rsidRPr="00C46C71">
              <w:rPr>
                <w:rFonts w:ascii="Times New Roman" w:eastAsia="Times New Roman" w:hAnsi="Times New Roman" w:cs="Times New Roman"/>
                <w:color w:val="000000"/>
                <w:sz w:val="24"/>
                <w:szCs w:val="24"/>
                <w:lang w:eastAsia="ru-RU"/>
              </w:rPr>
              <w:lastRenderedPageBreak/>
              <w:t>отчеству, обращаться к ним на «вы». Воспитывать уважение к воспитателю, к его труду.</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lastRenderedPageBreak/>
              <w:t>СТР 47</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lastRenderedPageBreak/>
              <w:t>12</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Няня моет посуду.</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24.04.24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Продолжать знакомить детей с трудом сотрудников детского сада-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48</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13</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Няня пылесосит.</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08.05.24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Продолжать знакомить детей с наиболее характерными трудовыми операциями и результатами труда помощника воспитателя. Воспитывать уважение к труду человека.</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49</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14</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Путешествие по группе.</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15.05.24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Обобщать представления детей о труде помощника воспитателя, учить выделять результат труда в каждом из трудовых процессов и осознавать его значимость. Воспитывать уважение к труду няни.</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50</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15</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Наш трудолюбивый дворник.</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22.05.24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Познакомить детей с трудовой деятельностью дворника, показать значимость его труда, направленного на поддержание чистоты и порядка. Воспитывать желание поддерживать чистоту, помогать взрослым.</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51</w:t>
            </w:r>
          </w:p>
        </w:tc>
      </w:tr>
      <w:tr w:rsidR="00B642A3" w:rsidRPr="00C46C71" w:rsidTr="008B2176">
        <w:tc>
          <w:tcPr>
            <w:tcW w:w="697" w:type="dxa"/>
          </w:tcPr>
          <w:p w:rsidR="00B642A3" w:rsidRPr="00C46C71" w:rsidRDefault="00B642A3" w:rsidP="00B642A3">
            <w:pPr>
              <w:rPr>
                <w:rFonts w:ascii="Times New Roman" w:hAnsi="Times New Roman" w:cs="Times New Roman"/>
                <w:sz w:val="24"/>
                <w:szCs w:val="24"/>
              </w:rPr>
            </w:pPr>
            <w:r w:rsidRPr="00C46C71">
              <w:rPr>
                <w:rFonts w:ascii="Times New Roman" w:hAnsi="Times New Roman" w:cs="Times New Roman"/>
                <w:sz w:val="24"/>
                <w:szCs w:val="24"/>
              </w:rPr>
              <w:t>16</w:t>
            </w:r>
          </w:p>
        </w:tc>
        <w:tc>
          <w:tcPr>
            <w:tcW w:w="2109" w:type="dxa"/>
          </w:tcPr>
          <w:p w:rsidR="00B642A3"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Подарок для крокодила Гены.</w:t>
            </w:r>
          </w:p>
          <w:p w:rsidR="004D0049" w:rsidRPr="00C46C71" w:rsidRDefault="004D0049" w:rsidP="00B642A3">
            <w:pPr>
              <w:jc w:val="both"/>
              <w:rPr>
                <w:rFonts w:ascii="Times New Roman" w:hAnsi="Times New Roman" w:cs="Times New Roman"/>
                <w:sz w:val="24"/>
                <w:szCs w:val="24"/>
              </w:rPr>
            </w:pPr>
            <w:r>
              <w:rPr>
                <w:rFonts w:ascii="Times New Roman" w:hAnsi="Times New Roman" w:cs="Times New Roman"/>
                <w:sz w:val="24"/>
                <w:szCs w:val="24"/>
              </w:rPr>
              <w:t>29.05.24</w:t>
            </w:r>
          </w:p>
        </w:tc>
        <w:tc>
          <w:tcPr>
            <w:tcW w:w="4957" w:type="dxa"/>
          </w:tcPr>
          <w:p w:rsidR="00B642A3" w:rsidRPr="00C46C71" w:rsidRDefault="00B642A3" w:rsidP="00B642A3">
            <w:pPr>
              <w:jc w:val="both"/>
              <w:rPr>
                <w:rFonts w:ascii="Times New Roman" w:eastAsia="Times New Roman" w:hAnsi="Times New Roman" w:cs="Times New Roman"/>
                <w:color w:val="000000"/>
                <w:sz w:val="24"/>
                <w:szCs w:val="24"/>
                <w:lang w:eastAsia="ru-RU"/>
              </w:rPr>
            </w:pPr>
            <w:r w:rsidRPr="00C46C71">
              <w:rPr>
                <w:rFonts w:ascii="Times New Roman" w:eastAsia="Times New Roman" w:hAnsi="Times New Roman" w:cs="Times New Roman"/>
                <w:color w:val="000000"/>
                <w:sz w:val="24"/>
                <w:szCs w:val="24"/>
                <w:lang w:eastAsia="ru-RU"/>
              </w:rPr>
              <w:t>Познакомить детей с трудом повара, показать важность положительного отношения взрослого к своей работе. Воспитывать интерес к труду взрослых.</w:t>
            </w:r>
          </w:p>
        </w:tc>
        <w:tc>
          <w:tcPr>
            <w:tcW w:w="1984" w:type="dxa"/>
          </w:tcPr>
          <w:p w:rsidR="00B642A3" w:rsidRPr="00C46C71" w:rsidRDefault="00B642A3" w:rsidP="00B642A3">
            <w:pPr>
              <w:jc w:val="both"/>
              <w:rPr>
                <w:rFonts w:ascii="Times New Roman" w:hAnsi="Times New Roman" w:cs="Times New Roman"/>
                <w:sz w:val="24"/>
                <w:szCs w:val="24"/>
              </w:rPr>
            </w:pPr>
            <w:r w:rsidRPr="00C46C71">
              <w:rPr>
                <w:rFonts w:ascii="Times New Roman" w:hAnsi="Times New Roman" w:cs="Times New Roman"/>
                <w:sz w:val="24"/>
                <w:szCs w:val="24"/>
              </w:rPr>
              <w:t>СТР 52</w:t>
            </w:r>
          </w:p>
        </w:tc>
      </w:tr>
    </w:tbl>
    <w:p w:rsidR="00B642A3" w:rsidRDefault="00B642A3" w:rsidP="00565BE2">
      <w:pPr>
        <w:spacing w:after="0" w:line="240" w:lineRule="auto"/>
        <w:jc w:val="center"/>
        <w:rPr>
          <w:rFonts w:ascii="Times New Roman" w:hAnsi="Times New Roman"/>
          <w:b/>
          <w:sz w:val="24"/>
          <w:szCs w:val="24"/>
        </w:rPr>
      </w:pPr>
    </w:p>
    <w:p w:rsidR="00B642A3" w:rsidRDefault="00B642A3" w:rsidP="00565BE2">
      <w:pPr>
        <w:spacing w:after="0" w:line="240" w:lineRule="auto"/>
        <w:jc w:val="center"/>
        <w:rPr>
          <w:rFonts w:ascii="Times New Roman" w:hAnsi="Times New Roman"/>
          <w:b/>
          <w:sz w:val="24"/>
          <w:szCs w:val="24"/>
        </w:rPr>
      </w:pPr>
    </w:p>
    <w:p w:rsidR="00A92398" w:rsidRDefault="00A92398" w:rsidP="00A92398">
      <w:pPr>
        <w:spacing w:after="0" w:line="240" w:lineRule="auto"/>
        <w:jc w:val="center"/>
        <w:rPr>
          <w:rFonts w:ascii="Times New Roman" w:hAnsi="Times New Roman"/>
          <w:b/>
          <w:sz w:val="24"/>
          <w:szCs w:val="24"/>
        </w:rPr>
      </w:pPr>
      <w:r>
        <w:rPr>
          <w:rFonts w:ascii="Times New Roman" w:hAnsi="Times New Roman"/>
          <w:b/>
          <w:sz w:val="24"/>
          <w:szCs w:val="24"/>
        </w:rPr>
        <w:t>Речевое развитие</w:t>
      </w:r>
      <w:r w:rsidR="00E23D55">
        <w:rPr>
          <w:rFonts w:ascii="Times New Roman" w:hAnsi="Times New Roman"/>
          <w:b/>
          <w:sz w:val="24"/>
          <w:szCs w:val="24"/>
        </w:rPr>
        <w:t>.</w:t>
      </w:r>
      <w:r>
        <w:rPr>
          <w:rFonts w:ascii="Times New Roman" w:hAnsi="Times New Roman"/>
          <w:b/>
          <w:sz w:val="24"/>
          <w:szCs w:val="24"/>
        </w:rPr>
        <w:t xml:space="preserve"> </w:t>
      </w:r>
    </w:p>
    <w:p w:rsidR="00E23D55" w:rsidRPr="0009328F" w:rsidRDefault="00E23D55" w:rsidP="00E23D55">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От 3 лет до 4 лет</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В области речевого развития основными </w:t>
      </w:r>
      <w:r w:rsidRPr="0009328F">
        <w:rPr>
          <w:rFonts w:ascii="Times New Roman" w:hAnsi="Times New Roman"/>
          <w:b/>
          <w:i/>
          <w:sz w:val="24"/>
          <w:szCs w:val="24"/>
        </w:rPr>
        <w:t xml:space="preserve">задачами </w:t>
      </w:r>
      <w:r w:rsidRPr="0009328F">
        <w:rPr>
          <w:rFonts w:ascii="Times New Roman" w:hAnsi="Times New Roman"/>
          <w:sz w:val="24"/>
          <w:szCs w:val="24"/>
        </w:rPr>
        <w:t>образовательной деятельности являются:</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Обогащение словаря. Учить детей различать и называть части предметов, качества предметов, сходные по назначению предметы, понимать обобщающие слова.</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Активизация словаря. Активизировать в речи слова, обозначающие названия предметов ближайшего окружения.</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r w:rsidR="008B2176">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Продолжать учить детей внятно произносить в словах все гласные и согласные звуки, кроме шипящих и сонорных. Вырабатывать правильный темп речи, интонационную выразительность. Учить отчетливо произносить слова и короткие фразы.</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Продолжать учить детей согласовывать слова в роде, числе, падеже. Употреблять существительные с предлогами. Учить детей употреблять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Учить детей разным способам словообразования,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Продолжать учить детей отвечать на вопросы воспитатели при рассматривании предметов, картин, иллюстраций. Воспитывать умение повторять за воспитателем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воспитателя, а затем совместно с ним. Учить детей свободно вступать в общение со взрослыми и детьми, пользоваться простыми формулами речевого этикета.</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r w:rsidR="008B2176">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Формировать умение вслушиваться в звучание слова, знакомить детей с терминами «слово», «звук» в практическом плане.</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r w:rsidR="008B2176">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23D55" w:rsidRPr="0009328F" w:rsidRDefault="00E23D55" w:rsidP="00E23D55">
      <w:pPr>
        <w:spacing w:after="0" w:line="240" w:lineRule="auto"/>
        <w:ind w:firstLine="709"/>
        <w:jc w:val="both"/>
        <w:rPr>
          <w:rFonts w:ascii="Times New Roman" w:hAnsi="Times New Roman"/>
          <w:sz w:val="24"/>
          <w:szCs w:val="24"/>
          <w:lang w:eastAsia="ru-RU"/>
        </w:rPr>
      </w:pPr>
      <w:r w:rsidRPr="0009328F">
        <w:rPr>
          <w:rFonts w:ascii="Times New Roman" w:hAnsi="Times New Roman"/>
          <w:color w:val="000000" w:themeColor="text1"/>
          <w:sz w:val="24"/>
          <w:szCs w:val="24"/>
          <w:lang w:eastAsia="ru-RU"/>
        </w:rPr>
        <w:t>Формировать навык совместного слушания выразительного чтения и рассказывания (с наглядным сопровождением и без него).</w:t>
      </w:r>
      <w:r w:rsidRPr="0009328F">
        <w:rPr>
          <w:rFonts w:ascii="Times New Roman" w:hAnsi="Times New Roman"/>
          <w:sz w:val="24"/>
          <w:szCs w:val="24"/>
          <w:lang w:eastAsia="ru-RU"/>
        </w:rPr>
        <w:t xml:space="preserve"> </w:t>
      </w:r>
    </w:p>
    <w:p w:rsidR="00E23D55" w:rsidRPr="0009328F" w:rsidRDefault="00E23D55" w:rsidP="00E23D55">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23D55" w:rsidRPr="0009328F" w:rsidRDefault="00E23D55" w:rsidP="00E23D55">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Учить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w:t>
      </w:r>
    </w:p>
    <w:p w:rsidR="00E23D55" w:rsidRPr="0009328F" w:rsidRDefault="00E23D55" w:rsidP="00E23D55">
      <w:pPr>
        <w:spacing w:after="0" w:line="240" w:lineRule="auto"/>
        <w:ind w:firstLine="709"/>
        <w:jc w:val="both"/>
        <w:rPr>
          <w:rFonts w:ascii="Times New Roman" w:hAnsi="Times New Roman"/>
          <w:color w:val="000000" w:themeColor="text1"/>
          <w:sz w:val="24"/>
          <w:szCs w:val="24"/>
          <w:lang w:eastAsia="ru-RU"/>
        </w:rPr>
      </w:pPr>
      <w:r w:rsidRPr="0009328F">
        <w:rPr>
          <w:rFonts w:ascii="Times New Roman" w:hAnsi="Times New Roman"/>
          <w:color w:val="000000" w:themeColor="text1"/>
          <w:sz w:val="24"/>
          <w:szCs w:val="24"/>
          <w:lang w:eastAsia="ru-RU"/>
        </w:rPr>
        <w:t>Поддерживать общение детей друг с другом и с взрослым в процессе совместного рассматривания книжек-картинок, иллюстраций.</w:t>
      </w:r>
    </w:p>
    <w:p w:rsidR="00E23D55" w:rsidRPr="0009328F" w:rsidRDefault="00E23D55" w:rsidP="00E23D55">
      <w:pPr>
        <w:spacing w:after="0" w:line="240" w:lineRule="auto"/>
        <w:ind w:firstLine="709"/>
        <w:jc w:val="both"/>
        <w:rPr>
          <w:rFonts w:ascii="Times New Roman" w:hAnsi="Times New Roman"/>
          <w:b/>
          <w:i/>
          <w:sz w:val="24"/>
          <w:szCs w:val="24"/>
        </w:rPr>
      </w:pPr>
      <w:r w:rsidRPr="0009328F">
        <w:rPr>
          <w:rFonts w:ascii="Times New Roman" w:hAnsi="Times New Roman"/>
          <w:b/>
          <w:i/>
          <w:sz w:val="24"/>
          <w:szCs w:val="24"/>
        </w:rPr>
        <w:t>Содержание образовательной деятельности</w:t>
      </w:r>
      <w:r w:rsidR="008B2176">
        <w:rPr>
          <w:rFonts w:ascii="Times New Roman" w:hAnsi="Times New Roman"/>
          <w:b/>
          <w:i/>
          <w:sz w:val="24"/>
          <w:szCs w:val="24"/>
        </w:rPr>
        <w:t>.</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Формирование словаря</w:t>
      </w:r>
      <w:r w:rsidR="008B2176">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предметы (стул – табурет), объектах природы ближайшего окружения, их действиях, ярко выраженных особенностях.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понимать обобщающие слова (мебель, одежда).</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Активизация словаря. Воспитатель учит детей использовать в речи названия предметов и объектов ближайшего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Звуковая культура речи</w:t>
      </w:r>
      <w:r w:rsidR="008B2176">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lastRenderedPageBreak/>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w:t>
      </w: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правильное речевое дыхание, слуховое внимание, моторику речевого аппарата, обучает детей воспроизводить ритм стихотворения.</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Грамматический строй речи</w:t>
      </w:r>
      <w:r w:rsidR="002336D7">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b/>
          <w:sz w:val="24"/>
          <w:szCs w:val="24"/>
        </w:rPr>
      </w:pPr>
      <w:r w:rsidRPr="0009328F">
        <w:rPr>
          <w:rFonts w:ascii="Times New Roman" w:hAnsi="Times New Roman"/>
          <w:sz w:val="24"/>
          <w:szCs w:val="24"/>
        </w:rPr>
        <w:t>Воспитатели формируют у детей умения использовать в речи и правильно согласовывать прилагательные и существительные в роде, падеже</w:t>
      </w:r>
      <w:r w:rsidR="002336D7">
        <w:rPr>
          <w:rFonts w:ascii="Times New Roman" w:hAnsi="Times New Roman"/>
          <w:sz w:val="24"/>
          <w:szCs w:val="24"/>
        </w:rPr>
        <w:t>. У</w:t>
      </w:r>
      <w:r w:rsidRPr="0009328F">
        <w:rPr>
          <w:rFonts w:ascii="Times New Roman" w:hAnsi="Times New Roman"/>
          <w:sz w:val="24"/>
          <w:szCs w:val="24"/>
        </w:rPr>
        <w:t>потреблять существительны</w:t>
      </w:r>
      <w:r w:rsidR="002336D7">
        <w:rPr>
          <w:rFonts w:ascii="Times New Roman" w:hAnsi="Times New Roman"/>
          <w:sz w:val="24"/>
          <w:szCs w:val="24"/>
        </w:rPr>
        <w:t>е с предлогами (в, на, под, за). И</w:t>
      </w:r>
      <w:r w:rsidRPr="0009328F">
        <w:rPr>
          <w:rFonts w:ascii="Times New Roman" w:hAnsi="Times New Roman"/>
          <w:sz w:val="24"/>
          <w:szCs w:val="24"/>
        </w:rPr>
        <w:t>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учит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Связная речь</w:t>
      </w:r>
      <w:r w:rsidR="002336D7">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Педагогические работники</w:t>
      </w:r>
      <w:r w:rsidRPr="0009328F">
        <w:rPr>
          <w:rFonts w:ascii="Times New Roman" w:hAnsi="Times New Roman"/>
          <w:sz w:val="24"/>
          <w:szCs w:val="24"/>
        </w:rPr>
        <w:t xml:space="preserve"> развивают у детей следующие умения: по инициативе взрослого называть членов своей семьи, знакомых литературных героев и их действия на картинках, разговаривать</w:t>
      </w:r>
      <w:r w:rsidR="00FD18AB">
        <w:rPr>
          <w:rFonts w:ascii="Times New Roman" w:hAnsi="Times New Roman"/>
          <w:sz w:val="24"/>
          <w:szCs w:val="24"/>
        </w:rPr>
        <w:t xml:space="preserve"> о любимых игрушках. Так же развивают умение</w:t>
      </w:r>
      <w:r w:rsidRPr="0009328F">
        <w:rPr>
          <w:rFonts w:ascii="Times New Roman" w:hAnsi="Times New Roman"/>
          <w:sz w:val="24"/>
          <w:szCs w:val="24"/>
        </w:rPr>
        <w:t xml:space="preserve">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Педагоги закрепляют умения дошкольников использовать основные формы речевого этикета в ситуациях общения.</w:t>
      </w:r>
    </w:p>
    <w:p w:rsidR="00E23D55" w:rsidRPr="0009328F" w:rsidRDefault="00E23D55" w:rsidP="00E23D55">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способствует освоению умений диалогической речи: детей учат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Воспитатель развивает у детей умения отвечать на вопросы, используя форму простого предложения или высказывания из 2—3-х простых фраз.</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Педагог способствует освоению умений монологической речи: детей учат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стихотворения, слушать чтение детских книг и рассматривать иллюстрации. </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Подготовка детей к обучению грамоте</w:t>
      </w:r>
      <w:r w:rsidR="002336D7">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sz w:val="24"/>
          <w:szCs w:val="24"/>
        </w:rPr>
      </w:pPr>
      <w:r>
        <w:rPr>
          <w:rFonts w:ascii="Times New Roman" w:hAnsi="Times New Roman"/>
          <w:sz w:val="24"/>
          <w:szCs w:val="24"/>
        </w:rPr>
        <w:t>Педагогический работник</w:t>
      </w:r>
      <w:r w:rsidRPr="0009328F">
        <w:rPr>
          <w:rFonts w:ascii="Times New Roman" w:hAnsi="Times New Roman"/>
          <w:sz w:val="24"/>
          <w:szCs w:val="24"/>
        </w:rPr>
        <w:t xml:space="preserve"> формирует у детей умение вслушиваться в звучание слова, закрепляет в речи дошкольников термины «слово», «звук» в практическом плане.</w:t>
      </w:r>
    </w:p>
    <w:p w:rsidR="00E23D55" w:rsidRPr="0009328F" w:rsidRDefault="00E23D55" w:rsidP="00E23D55">
      <w:pPr>
        <w:spacing w:after="0" w:line="240" w:lineRule="auto"/>
        <w:ind w:firstLine="709"/>
        <w:jc w:val="both"/>
        <w:rPr>
          <w:rFonts w:ascii="Times New Roman" w:hAnsi="Times New Roman"/>
          <w:i/>
          <w:sz w:val="24"/>
          <w:szCs w:val="24"/>
        </w:rPr>
      </w:pPr>
      <w:r w:rsidRPr="0009328F">
        <w:rPr>
          <w:rFonts w:ascii="Times New Roman" w:hAnsi="Times New Roman"/>
          <w:i/>
          <w:sz w:val="24"/>
          <w:szCs w:val="24"/>
        </w:rPr>
        <w:t>Интерес к художественной литературе</w:t>
      </w:r>
      <w:r w:rsidR="002336D7">
        <w:rPr>
          <w:rFonts w:ascii="Times New Roman" w:hAnsi="Times New Roman"/>
          <w:i/>
          <w:sz w:val="24"/>
          <w:szCs w:val="24"/>
        </w:rPr>
        <w:t>.</w:t>
      </w:r>
    </w:p>
    <w:p w:rsidR="00E23D55" w:rsidRPr="0009328F" w:rsidRDefault="00E23D55" w:rsidP="00E23D55">
      <w:pPr>
        <w:spacing w:after="0" w:line="240" w:lineRule="auto"/>
        <w:ind w:firstLine="709"/>
        <w:jc w:val="both"/>
        <w:rPr>
          <w:rFonts w:ascii="Times New Roman" w:hAnsi="Times New Roman"/>
          <w:b/>
          <w:sz w:val="24"/>
          <w:szCs w:val="24"/>
          <w:lang w:eastAsia="ru-RU"/>
        </w:rPr>
      </w:pPr>
      <w:r w:rsidRPr="0009328F">
        <w:rPr>
          <w:rFonts w:ascii="Times New Roman" w:hAnsi="Times New Roman"/>
          <w:sz w:val="24"/>
          <w:szCs w:val="24"/>
          <w:lang w:eastAsia="ru-RU"/>
        </w:rPr>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rPr>
        <w:t>Учить соотносить содержание произведений с личным опытом детей, их повседневной жизнью и окружением.</w:t>
      </w:r>
    </w:p>
    <w:p w:rsidR="00E23D55" w:rsidRPr="0009328F" w:rsidRDefault="00E23D55" w:rsidP="00E23D55">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lastRenderedPageBreak/>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E23D55" w:rsidRPr="0009328F" w:rsidRDefault="00E23D55" w:rsidP="00E23D55">
      <w:pPr>
        <w:spacing w:after="0" w:line="240" w:lineRule="auto"/>
        <w:ind w:firstLine="709"/>
        <w:jc w:val="both"/>
        <w:rPr>
          <w:rFonts w:ascii="Times New Roman" w:hAnsi="Times New Roman"/>
          <w:sz w:val="24"/>
          <w:szCs w:val="24"/>
          <w:lang w:eastAsia="ru-RU"/>
        </w:rPr>
      </w:pPr>
      <w:r w:rsidRPr="0009328F">
        <w:rPr>
          <w:rFonts w:ascii="Times New Roman" w:hAnsi="Times New Roman"/>
          <w:sz w:val="24"/>
          <w:szCs w:val="24"/>
          <w:lang w:eastAsia="ru-RU"/>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E23D55" w:rsidRPr="0009328F" w:rsidRDefault="00E23D55" w:rsidP="00E23D55">
      <w:pPr>
        <w:spacing w:after="0" w:line="240" w:lineRule="auto"/>
        <w:ind w:firstLine="709"/>
        <w:jc w:val="both"/>
        <w:rPr>
          <w:rFonts w:ascii="Times New Roman" w:hAnsi="Times New Roman"/>
          <w:sz w:val="24"/>
          <w:szCs w:val="24"/>
        </w:rPr>
      </w:pPr>
      <w:r w:rsidRPr="0009328F">
        <w:rPr>
          <w:rFonts w:ascii="Times New Roman" w:hAnsi="Times New Roman"/>
          <w:sz w:val="24"/>
          <w:szCs w:val="24"/>
          <w:lang w:eastAsia="ru-RU"/>
        </w:rPr>
        <w:t>П</w:t>
      </w:r>
      <w:r w:rsidRPr="0009328F">
        <w:rPr>
          <w:rFonts w:ascii="Times New Roman" w:hAnsi="Times New Roman"/>
          <w:sz w:val="24"/>
          <w:szCs w:val="24"/>
        </w:rPr>
        <w:t>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B642A3" w:rsidRDefault="00B642A3" w:rsidP="00565BE2">
      <w:pPr>
        <w:spacing w:after="0" w:line="240" w:lineRule="auto"/>
        <w:jc w:val="center"/>
        <w:rPr>
          <w:rFonts w:ascii="Times New Roman" w:hAnsi="Times New Roman"/>
          <w:b/>
          <w:sz w:val="24"/>
          <w:szCs w:val="24"/>
        </w:rPr>
      </w:pPr>
    </w:p>
    <w:p w:rsidR="00B642A3" w:rsidRPr="00BF32EA" w:rsidRDefault="002336D7" w:rsidP="00B642A3">
      <w:pPr>
        <w:jc w:val="both"/>
        <w:rPr>
          <w:rFonts w:ascii="Times New Roman" w:hAnsi="Times New Roman" w:cs="Times New Roman"/>
          <w:sz w:val="24"/>
          <w:szCs w:val="24"/>
        </w:rPr>
      </w:pPr>
      <w:r w:rsidRPr="00BF32EA">
        <w:rPr>
          <w:rFonts w:ascii="Times New Roman" w:hAnsi="Times New Roman" w:cs="Times New Roman"/>
          <w:sz w:val="24"/>
          <w:szCs w:val="24"/>
        </w:rPr>
        <w:t>НО</w:t>
      </w:r>
      <w:r w:rsidR="00B642A3" w:rsidRPr="00BF32EA">
        <w:rPr>
          <w:rFonts w:ascii="Times New Roman" w:hAnsi="Times New Roman" w:cs="Times New Roman"/>
          <w:sz w:val="24"/>
          <w:szCs w:val="24"/>
        </w:rPr>
        <w:t>Д «Речевое развитие».</w:t>
      </w:r>
    </w:p>
    <w:tbl>
      <w:tblPr>
        <w:tblStyle w:val="a5"/>
        <w:tblW w:w="0" w:type="auto"/>
        <w:tblLook w:val="04A0" w:firstRow="1" w:lastRow="0" w:firstColumn="1" w:lastColumn="0" w:noHBand="0" w:noVBand="1"/>
      </w:tblPr>
      <w:tblGrid>
        <w:gridCol w:w="1382"/>
        <w:gridCol w:w="2723"/>
        <w:gridCol w:w="3856"/>
        <w:gridCol w:w="1609"/>
      </w:tblGrid>
      <w:tr w:rsidR="00B642A3" w:rsidRPr="00BF32EA" w:rsidTr="00B642A3">
        <w:tc>
          <w:tcPr>
            <w:tcW w:w="1406"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Дата.</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Тема.</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Программное содержание.</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Литература</w:t>
            </w:r>
          </w:p>
        </w:tc>
      </w:tr>
      <w:tr w:rsidR="00B642A3" w:rsidRPr="00BF32EA" w:rsidTr="00B642A3">
        <w:tc>
          <w:tcPr>
            <w:tcW w:w="1406" w:type="dxa"/>
          </w:tcPr>
          <w:p w:rsidR="00B642A3" w:rsidRPr="00BF32EA" w:rsidRDefault="00C46C71" w:rsidP="00B642A3">
            <w:pPr>
              <w:jc w:val="both"/>
              <w:rPr>
                <w:rFonts w:ascii="Times New Roman" w:hAnsi="Times New Roman" w:cs="Times New Roman"/>
                <w:sz w:val="24"/>
                <w:szCs w:val="24"/>
              </w:rPr>
            </w:pPr>
            <w:r>
              <w:rPr>
                <w:rFonts w:ascii="Times New Roman" w:hAnsi="Times New Roman" w:cs="Times New Roman"/>
                <w:sz w:val="24"/>
                <w:szCs w:val="24"/>
              </w:rPr>
              <w:t>11.09.23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«Кот, петух и лиса».</w:t>
            </w:r>
          </w:p>
          <w:p w:rsidR="00B642A3" w:rsidRPr="00BF32EA" w:rsidRDefault="00B642A3" w:rsidP="00B642A3">
            <w:pPr>
              <w:jc w:val="both"/>
              <w:rPr>
                <w:rFonts w:ascii="Times New Roman" w:hAnsi="Times New Roman" w:cs="Times New Roman"/>
                <w:sz w:val="24"/>
                <w:szCs w:val="24"/>
              </w:rPr>
            </w:pP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со сказкой «Кот, петух и лиса» (обр. Боголюбовской М.). Вызывать эмоциональный отклик на произведение. Способствовать формированию интереса к чтению.</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В.В. Гербова. Развитие речи в детском саду.2022г.</w:t>
            </w:r>
          </w:p>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25</w:t>
            </w:r>
          </w:p>
        </w:tc>
      </w:tr>
      <w:tr w:rsidR="00B642A3" w:rsidRPr="00BF32EA" w:rsidTr="00B642A3">
        <w:tc>
          <w:tcPr>
            <w:tcW w:w="1406" w:type="dxa"/>
          </w:tcPr>
          <w:p w:rsidR="00B642A3" w:rsidRPr="00BF32EA" w:rsidRDefault="00C46C71" w:rsidP="00B642A3">
            <w:pPr>
              <w:jc w:val="both"/>
              <w:rPr>
                <w:rFonts w:ascii="Times New Roman" w:hAnsi="Times New Roman" w:cs="Times New Roman"/>
                <w:sz w:val="24"/>
                <w:szCs w:val="24"/>
              </w:rPr>
            </w:pPr>
            <w:r>
              <w:rPr>
                <w:rFonts w:ascii="Times New Roman" w:hAnsi="Times New Roman" w:cs="Times New Roman"/>
                <w:sz w:val="24"/>
                <w:szCs w:val="24"/>
              </w:rPr>
              <w:t>18.09.23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Звуковая культура речи: звуки, а, у.</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27</w:t>
            </w:r>
          </w:p>
        </w:tc>
      </w:tr>
      <w:tr w:rsidR="00B642A3" w:rsidRPr="00BF32EA" w:rsidTr="00B642A3">
        <w:tc>
          <w:tcPr>
            <w:tcW w:w="1406" w:type="dxa"/>
          </w:tcPr>
          <w:p w:rsidR="00B642A3" w:rsidRPr="00BF32EA" w:rsidRDefault="00C46C71" w:rsidP="00B642A3">
            <w:pPr>
              <w:jc w:val="both"/>
              <w:rPr>
                <w:rFonts w:ascii="Times New Roman" w:hAnsi="Times New Roman" w:cs="Times New Roman"/>
                <w:sz w:val="24"/>
                <w:szCs w:val="24"/>
              </w:rPr>
            </w:pPr>
            <w:r>
              <w:rPr>
                <w:rFonts w:ascii="Times New Roman" w:hAnsi="Times New Roman" w:cs="Times New Roman"/>
                <w:sz w:val="24"/>
                <w:szCs w:val="24"/>
              </w:rPr>
              <w:t>25.09.23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Звуковая культура речи: звук у.</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Упражнять детей в четкой артикуляции звука у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29</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2.10</w:t>
            </w:r>
            <w:r w:rsidR="00C46C71">
              <w:rPr>
                <w:rFonts w:ascii="Times New Roman" w:hAnsi="Times New Roman" w:cs="Times New Roman"/>
                <w:sz w:val="24"/>
                <w:szCs w:val="24"/>
              </w:rPr>
              <w:t>.23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Дидактическая игра «Чья вещь?». Рассматривание сюжетных картин.</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Упражнять в согласовании притяжательных местоимений с существительными и прилагательными. Учить рассматривать сюжетные картины. Помочь детям понять сюжет картины, охарактеризовать </w:t>
            </w:r>
            <w:r w:rsidRPr="00BF32EA">
              <w:rPr>
                <w:rFonts w:ascii="Times New Roman" w:hAnsi="Times New Roman" w:cs="Times New Roman"/>
                <w:sz w:val="24"/>
                <w:szCs w:val="24"/>
              </w:rPr>
              <w:lastRenderedPageBreak/>
              <w:t>взаимоотношения между персонажами.</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30</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lastRenderedPageBreak/>
              <w:t>9.10</w:t>
            </w:r>
            <w:r w:rsidR="00C46C71">
              <w:rPr>
                <w:rFonts w:ascii="Times New Roman" w:hAnsi="Times New Roman" w:cs="Times New Roman"/>
                <w:sz w:val="24"/>
                <w:szCs w:val="24"/>
              </w:rPr>
              <w:t>.</w:t>
            </w:r>
            <w:r>
              <w:rPr>
                <w:rFonts w:ascii="Times New Roman" w:hAnsi="Times New Roman" w:cs="Times New Roman"/>
                <w:sz w:val="24"/>
                <w:szCs w:val="24"/>
              </w:rPr>
              <w:t>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«Колобок».</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Познакомить со сказкой «Колобок» (обраб. К. Ушинского). Вызывать эмоциональный отклик на произведение: интерес к рисункам в книгах, желание внимательно рассмотреть их, объяснить содержание иллюстраций. </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33</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16.10.23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 </w:t>
            </w:r>
            <w:r w:rsidRPr="00BF32EA">
              <w:rPr>
                <w:rFonts w:ascii="Times New Roman" w:hAnsi="Times New Roman" w:cs="Times New Roman"/>
                <w:sz w:val="24"/>
                <w:szCs w:val="24"/>
                <w:u w:val="single"/>
              </w:rPr>
              <w:t>о.</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Упражнять детей в отчетливом произношении звука о. Учить образовывать слова с уменьшительно-ласкательными суффиксами (по аналогии).</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34</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23.10.23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стихотворений об осени.</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Приобщать детей к поэзии, развивать поэтический слух; познакомить детей со стихотворением А. Плещеева «Осень наступила», помочь запомнить его. При восприятии стихотворения А. Блока «Зайчик» вызывать эмоциональный отклик на произведение (сочувствие к зайчишке, которому холодно, голодно и страшно в неуютную осеннюю пору).</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35</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30.10.23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стихотворений об осени(продолжение)</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Приобщать детей к поэзии, развивать поэтический слух. Познакомить со стихотворением К. Бальмонта «Осень». Упражнять в образовании слов по аналогии.</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38</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6.11.23</w:t>
            </w:r>
          </w:p>
        </w:tc>
        <w:tc>
          <w:tcPr>
            <w:tcW w:w="2751" w:type="dxa"/>
          </w:tcPr>
          <w:p w:rsidR="00B642A3" w:rsidRPr="00BF32EA" w:rsidRDefault="00B642A3" w:rsidP="00B642A3">
            <w:pPr>
              <w:jc w:val="both"/>
              <w:rPr>
                <w:rFonts w:ascii="Times New Roman" w:hAnsi="Times New Roman" w:cs="Times New Roman"/>
                <w:sz w:val="24"/>
                <w:szCs w:val="24"/>
                <w:u w:val="single"/>
              </w:rPr>
            </w:pPr>
            <w:r w:rsidRPr="00BF32EA">
              <w:rPr>
                <w:rFonts w:ascii="Times New Roman" w:hAnsi="Times New Roman" w:cs="Times New Roman"/>
                <w:sz w:val="24"/>
                <w:szCs w:val="24"/>
              </w:rPr>
              <w:t xml:space="preserve">Звуковая культура речи: звук </w:t>
            </w:r>
            <w:r w:rsidRPr="00BF32EA">
              <w:rPr>
                <w:rFonts w:ascii="Times New Roman" w:hAnsi="Times New Roman" w:cs="Times New Roman"/>
                <w:sz w:val="24"/>
                <w:szCs w:val="24"/>
                <w:u w:val="single"/>
              </w:rPr>
              <w:t>и</w:t>
            </w:r>
            <w:r w:rsidRPr="00BF32EA">
              <w:rPr>
                <w:rFonts w:ascii="Times New Roman" w:hAnsi="Times New Roman" w:cs="Times New Roman"/>
                <w:sz w:val="24"/>
                <w:szCs w:val="24"/>
              </w:rPr>
              <w:t>.</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Упражнять детей в четком и правильном произношении звука </w:t>
            </w:r>
            <w:r w:rsidR="008B2176">
              <w:rPr>
                <w:rFonts w:ascii="Times New Roman" w:hAnsi="Times New Roman" w:cs="Times New Roman"/>
                <w:sz w:val="24"/>
                <w:szCs w:val="24"/>
                <w:u w:val="single"/>
              </w:rPr>
              <w:t xml:space="preserve">и </w:t>
            </w:r>
            <w:r w:rsidRPr="00BF32EA">
              <w:rPr>
                <w:rFonts w:ascii="Times New Roman" w:hAnsi="Times New Roman" w:cs="Times New Roman"/>
                <w:sz w:val="24"/>
                <w:szCs w:val="24"/>
              </w:rPr>
              <w:t>(изолированного, в словосочетании, в словах).</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40</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13.11.23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Рассматривание сюжетной картины «Коза с козлятами».</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Учить детей рассматривать картину, рассказывать о том, что на ней изображено, отвечать на вопросы воспитателя. Упражнять в умении употреблять </w:t>
            </w:r>
            <w:r w:rsidRPr="00BF32EA">
              <w:rPr>
                <w:rFonts w:ascii="Times New Roman" w:hAnsi="Times New Roman" w:cs="Times New Roman"/>
                <w:sz w:val="24"/>
                <w:szCs w:val="24"/>
              </w:rPr>
              <w:lastRenderedPageBreak/>
              <w:t>существительные, обозначающие детенышей животных.</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42</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lastRenderedPageBreak/>
              <w:t>20.11.23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стихотворений из цикла С. Маршака «Детки в клетке»</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 яркими поэтическими образами животных из стихотворений С. Маршака. Способствовать формированию интереса к чтению.</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43</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27.11.23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«Снегурушка и лиса».</w:t>
            </w:r>
          </w:p>
          <w:p w:rsidR="00B642A3" w:rsidRPr="00BF32EA" w:rsidRDefault="00B642A3" w:rsidP="00B642A3">
            <w:pPr>
              <w:jc w:val="both"/>
              <w:rPr>
                <w:rFonts w:ascii="Times New Roman" w:hAnsi="Times New Roman" w:cs="Times New Roman"/>
                <w:sz w:val="24"/>
                <w:szCs w:val="24"/>
              </w:rPr>
            </w:pP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отрывка-причитания Снегурушки. Развивать интерес к чтению.</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45</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4.12.23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Повторение русской народной сказки «Снегурушка и лиса».</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Вспомнить с детьми сказку «Снегурушка и лиса». Упражнять в произношении слов со звуком </w:t>
            </w:r>
            <w:r w:rsidRPr="00BF32EA">
              <w:rPr>
                <w:rFonts w:ascii="Times New Roman" w:hAnsi="Times New Roman" w:cs="Times New Roman"/>
                <w:sz w:val="24"/>
                <w:szCs w:val="24"/>
                <w:u w:val="single"/>
              </w:rPr>
              <w:t>э.</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48</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11.12.23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произведений о зиме.</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 рассказом Л. Воронковой «Снег идет». Помочь запомнить стихотворение А. Босева «Трое» (пер. с болг. В. Викторовой). Развивать интерес к чтению</w:t>
            </w:r>
            <w:r w:rsidR="002336D7" w:rsidRPr="00BF32EA">
              <w:rPr>
                <w:rFonts w:ascii="Times New Roman" w:hAnsi="Times New Roman" w:cs="Times New Roman"/>
                <w:sz w:val="24"/>
                <w:szCs w:val="24"/>
              </w:rPr>
              <w:t>.</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49</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18.12.23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Игра-инсценировка «У матрешки-новоселье».</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Способствовать формированию диалогической речи. Обогащать речь детей прилагательными, обозначающими цвет.</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50</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25.12.23</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«Гуси-лебеди».</w:t>
            </w:r>
          </w:p>
          <w:p w:rsidR="00B642A3" w:rsidRPr="00BF32EA" w:rsidRDefault="00B642A3" w:rsidP="00B642A3">
            <w:pPr>
              <w:jc w:val="both"/>
              <w:rPr>
                <w:rFonts w:ascii="Times New Roman" w:hAnsi="Times New Roman" w:cs="Times New Roman"/>
                <w:sz w:val="24"/>
                <w:szCs w:val="24"/>
              </w:rPr>
            </w:pP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со сказкой «Гуси-лебеди» (обраб. М. Булатова), вызвать желание послушать ее еще раз, инсценировать. Продолжать приучать детей внимательно рассматривать рисунки в книгах.</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52</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09.01.24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Рассматривание сюжетных картин.</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Продолжать объяснять детям, как много интересного можно узнать, если внимательно рассматривать сюжетные картинки, отвечать на вопросы воспитателя, делать </w:t>
            </w:r>
            <w:r w:rsidRPr="00BF32EA">
              <w:rPr>
                <w:rFonts w:ascii="Times New Roman" w:hAnsi="Times New Roman" w:cs="Times New Roman"/>
                <w:sz w:val="24"/>
                <w:szCs w:val="24"/>
              </w:rPr>
              <w:lastRenderedPageBreak/>
              <w:t>простейшие выводы, высказывать предложения.</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54</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lastRenderedPageBreak/>
              <w:t>16.01.24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звуки </w:t>
            </w:r>
            <w:r w:rsidRPr="00BF32EA">
              <w:rPr>
                <w:rFonts w:ascii="Times New Roman" w:hAnsi="Times New Roman" w:cs="Times New Roman"/>
                <w:sz w:val="24"/>
                <w:szCs w:val="24"/>
                <w:u w:val="single"/>
              </w:rPr>
              <w:t>м, мь</w:t>
            </w:r>
            <w:r w:rsidRPr="00BF32EA">
              <w:rPr>
                <w:rFonts w:ascii="Times New Roman" w:hAnsi="Times New Roman" w:cs="Times New Roman"/>
                <w:sz w:val="24"/>
                <w:szCs w:val="24"/>
              </w:rPr>
              <w:t>.</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Упражнять детей в четком произношении звуков </w:t>
            </w:r>
            <w:r w:rsidR="008B2176">
              <w:rPr>
                <w:rFonts w:ascii="Times New Roman" w:hAnsi="Times New Roman" w:cs="Times New Roman"/>
                <w:sz w:val="24"/>
                <w:szCs w:val="24"/>
                <w:u w:val="single"/>
              </w:rPr>
              <w:t xml:space="preserve">м, </w:t>
            </w:r>
            <w:r w:rsidRPr="00BF32EA">
              <w:rPr>
                <w:rFonts w:ascii="Times New Roman" w:hAnsi="Times New Roman" w:cs="Times New Roman"/>
                <w:sz w:val="24"/>
                <w:szCs w:val="24"/>
                <w:u w:val="single"/>
              </w:rPr>
              <w:t xml:space="preserve">мь </w:t>
            </w:r>
            <w:r w:rsidRPr="00BF32EA">
              <w:rPr>
                <w:rFonts w:ascii="Times New Roman" w:hAnsi="Times New Roman" w:cs="Times New Roman"/>
                <w:sz w:val="24"/>
                <w:szCs w:val="24"/>
              </w:rPr>
              <w:t>в словах, фразовой речи;</w:t>
            </w:r>
            <w:r w:rsidRPr="00BF32EA">
              <w:rPr>
                <w:rFonts w:ascii="Times New Roman" w:hAnsi="Times New Roman" w:cs="Times New Roman"/>
                <w:sz w:val="24"/>
                <w:szCs w:val="24"/>
                <w:u w:val="single"/>
              </w:rPr>
              <w:t xml:space="preserve"> </w:t>
            </w:r>
            <w:r w:rsidRPr="00BF32EA">
              <w:rPr>
                <w:rFonts w:ascii="Times New Roman" w:hAnsi="Times New Roman" w:cs="Times New Roman"/>
                <w:sz w:val="24"/>
                <w:szCs w:val="24"/>
              </w:rPr>
              <w:t>способствовать воспитанию интонационной выразительной речи. Продолжать учить образовывать слова по аналогии.</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55</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23.01.24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звуки </w:t>
            </w:r>
            <w:r w:rsidRPr="00BF32EA">
              <w:rPr>
                <w:rFonts w:ascii="Times New Roman" w:hAnsi="Times New Roman" w:cs="Times New Roman"/>
                <w:sz w:val="24"/>
                <w:szCs w:val="24"/>
                <w:u w:val="single"/>
              </w:rPr>
              <w:t>л, ль</w:t>
            </w:r>
            <w:r w:rsidRPr="00BF32EA">
              <w:rPr>
                <w:rFonts w:ascii="Times New Roman" w:hAnsi="Times New Roman" w:cs="Times New Roman"/>
                <w:sz w:val="24"/>
                <w:szCs w:val="24"/>
              </w:rPr>
              <w:t>.</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Упражнять в отчетливом и правильном произношении звуков </w:t>
            </w:r>
            <w:r w:rsidRPr="00BF32EA">
              <w:rPr>
                <w:rFonts w:ascii="Times New Roman" w:hAnsi="Times New Roman" w:cs="Times New Roman"/>
                <w:sz w:val="24"/>
                <w:szCs w:val="24"/>
                <w:u w:val="single"/>
              </w:rPr>
              <w:t>л, ль.</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57</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30.01.24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«Лиса и заяц».</w:t>
            </w:r>
          </w:p>
          <w:p w:rsidR="00B642A3" w:rsidRPr="00BF32EA" w:rsidRDefault="00B642A3" w:rsidP="00B642A3">
            <w:pPr>
              <w:jc w:val="both"/>
              <w:rPr>
                <w:rFonts w:ascii="Times New Roman" w:hAnsi="Times New Roman" w:cs="Times New Roman"/>
                <w:sz w:val="24"/>
                <w:szCs w:val="24"/>
              </w:rPr>
            </w:pP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со сказкой «Лиса и заяц» (обраб. В. Даля), помочь детям понять смысл произведения (мал удалец да храбрец). Вызвать эмоциональный отклик на произведение. Способствовать формированию интереса к чтению.</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59</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6.02.24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звуки </w:t>
            </w:r>
            <w:r w:rsidRPr="00BF32EA">
              <w:rPr>
                <w:rFonts w:ascii="Times New Roman" w:hAnsi="Times New Roman" w:cs="Times New Roman"/>
                <w:sz w:val="24"/>
                <w:szCs w:val="24"/>
                <w:u w:val="single"/>
              </w:rPr>
              <w:t>б, бь</w:t>
            </w:r>
            <w:r w:rsidRPr="00BF32EA">
              <w:rPr>
                <w:rFonts w:ascii="Times New Roman" w:hAnsi="Times New Roman" w:cs="Times New Roman"/>
                <w:sz w:val="24"/>
                <w:szCs w:val="24"/>
              </w:rPr>
              <w:t>.</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Упражнять в правильном произношении звуков </w:t>
            </w:r>
            <w:r w:rsidRPr="00BF32EA">
              <w:rPr>
                <w:rFonts w:ascii="Times New Roman" w:hAnsi="Times New Roman" w:cs="Times New Roman"/>
                <w:sz w:val="24"/>
                <w:szCs w:val="24"/>
                <w:u w:val="single"/>
              </w:rPr>
              <w:t xml:space="preserve">б, бь </w:t>
            </w:r>
            <w:r w:rsidRPr="00BF32EA">
              <w:rPr>
                <w:rFonts w:ascii="Times New Roman" w:hAnsi="Times New Roman" w:cs="Times New Roman"/>
                <w:sz w:val="24"/>
                <w:szCs w:val="24"/>
              </w:rPr>
              <w:t>(в словосочетаниях, словах и фразах).</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60</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13.02.24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Заучивание стихотворения В. Берестова «Петушки распетушились».</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Помочь детям запомнить стихотворение В. Берестова «Петушки распетушились», учить выразительно читать его. Развивать желание и умение слушать художественные произведения.</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62</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20.02.24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произведения «Что такое хорошо и что такое плохо».</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детей со стихотворением В.В. Маяковского «Что такое хорошо и что такое плохо». Совершенствовать диалогическую речь детей (умение вступать в разговор; высказывать суждения так, чтобы оно было понятно окружающим; грамматически правильно строить свои высказывания).</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64</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lastRenderedPageBreak/>
              <w:t>27.02.24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звуки </w:t>
            </w:r>
            <w:r w:rsidRPr="00BF32EA">
              <w:rPr>
                <w:rFonts w:ascii="Times New Roman" w:hAnsi="Times New Roman" w:cs="Times New Roman"/>
                <w:sz w:val="24"/>
                <w:szCs w:val="24"/>
                <w:u w:val="single"/>
              </w:rPr>
              <w:t>т, п, к</w:t>
            </w:r>
            <w:r w:rsidRPr="00BF32EA">
              <w:rPr>
                <w:rFonts w:ascii="Times New Roman" w:hAnsi="Times New Roman" w:cs="Times New Roman"/>
                <w:sz w:val="24"/>
                <w:szCs w:val="24"/>
              </w:rPr>
              <w:t>.</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Закреплять произношение звука т, в словах и фразовой речи; учить детей отчетливо произносить звукоподражания со звуками </w:t>
            </w:r>
            <w:r w:rsidRPr="00BF32EA">
              <w:rPr>
                <w:rFonts w:ascii="Times New Roman" w:hAnsi="Times New Roman" w:cs="Times New Roman"/>
                <w:sz w:val="24"/>
                <w:szCs w:val="24"/>
                <w:u w:val="single"/>
              </w:rPr>
              <w:t>т, п, к</w:t>
            </w:r>
            <w:r w:rsidRPr="00BF32EA">
              <w:rPr>
                <w:rFonts w:ascii="Times New Roman" w:hAnsi="Times New Roman" w:cs="Times New Roman"/>
                <w:sz w:val="24"/>
                <w:szCs w:val="24"/>
              </w:rPr>
              <w:t>; упражнять в произнесении звукоподражаний с разной скоростью и громкостью.</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65</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6.03.24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стихотворения И. Косякова «Все она».</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со стихотворением И, Косякова «Все она». Совершенствовать диалогическую речь.</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68</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13.03.24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«У страха глаза велики».</w:t>
            </w:r>
          </w:p>
          <w:p w:rsidR="00B642A3" w:rsidRPr="00BF32EA" w:rsidRDefault="00B642A3" w:rsidP="00B642A3">
            <w:pPr>
              <w:jc w:val="both"/>
              <w:rPr>
                <w:rFonts w:ascii="Times New Roman" w:hAnsi="Times New Roman" w:cs="Times New Roman"/>
                <w:sz w:val="24"/>
                <w:szCs w:val="24"/>
              </w:rPr>
            </w:pP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Вспомнить с детьми известные им русские народные сказки. Познакомить со сказкой «У страха глаза велики» (обраб. М. Серовой). Упражнять в отчетливом произношении слов со звуком </w:t>
            </w:r>
            <w:r w:rsidRPr="00BF32EA">
              <w:rPr>
                <w:rFonts w:ascii="Times New Roman" w:hAnsi="Times New Roman" w:cs="Times New Roman"/>
                <w:sz w:val="24"/>
                <w:szCs w:val="24"/>
                <w:u w:val="single"/>
              </w:rPr>
              <w:t>х</w:t>
            </w:r>
            <w:r w:rsidRPr="00BF32EA">
              <w:rPr>
                <w:rFonts w:ascii="Times New Roman" w:hAnsi="Times New Roman" w:cs="Times New Roman"/>
                <w:sz w:val="24"/>
                <w:szCs w:val="24"/>
              </w:rPr>
              <w:t>.</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70</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20.03.24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Рассматривание сюжетной картины. Звуковая культура речи: звуки </w:t>
            </w:r>
            <w:r w:rsidRPr="00BF32EA">
              <w:rPr>
                <w:rFonts w:ascii="Times New Roman" w:hAnsi="Times New Roman" w:cs="Times New Roman"/>
                <w:sz w:val="24"/>
                <w:szCs w:val="24"/>
                <w:u w:val="single"/>
              </w:rPr>
              <w:t>т, п.</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Продолжать учить детей рассматривать сюжетные картины, помогая определить тему,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слов со звуками </w:t>
            </w:r>
            <w:r w:rsidRPr="00BF32EA">
              <w:rPr>
                <w:rFonts w:ascii="Times New Roman" w:hAnsi="Times New Roman" w:cs="Times New Roman"/>
                <w:sz w:val="24"/>
                <w:szCs w:val="24"/>
                <w:u w:val="single"/>
              </w:rPr>
              <w:t>т, п.</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71</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27.03.24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стихотворения А. Плещеева «Весна».</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Приобщать детей к поэзии, развивать поэтический слух. Познакомить детей со стихотворением А. Плещеева «Весна». Учить называть признаки времен года.</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Стр. 72 </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03.04.24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 </w:t>
            </w:r>
            <w:r w:rsidRPr="00BF32EA">
              <w:rPr>
                <w:rFonts w:ascii="Times New Roman" w:hAnsi="Times New Roman" w:cs="Times New Roman"/>
                <w:sz w:val="24"/>
                <w:szCs w:val="24"/>
                <w:u w:val="single"/>
              </w:rPr>
              <w:t>ф.</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Учить детей отчетливо и правильно произносить звук </w:t>
            </w:r>
            <w:r w:rsidRPr="00BF32EA">
              <w:rPr>
                <w:rFonts w:ascii="Times New Roman" w:hAnsi="Times New Roman" w:cs="Times New Roman"/>
                <w:sz w:val="24"/>
                <w:szCs w:val="24"/>
                <w:u w:val="single"/>
              </w:rPr>
              <w:t>ф</w:t>
            </w:r>
            <w:r w:rsidRPr="00BF32EA">
              <w:rPr>
                <w:rFonts w:ascii="Times New Roman" w:hAnsi="Times New Roman" w:cs="Times New Roman"/>
                <w:sz w:val="24"/>
                <w:szCs w:val="24"/>
              </w:rPr>
              <w:t xml:space="preserve"> и звукоподражательные слова с этим звуком.</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74</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10.04.24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Чтение и драматизация русской народной песенки. Рассматривание </w:t>
            </w:r>
            <w:r w:rsidRPr="00BF32EA">
              <w:rPr>
                <w:rFonts w:ascii="Times New Roman" w:hAnsi="Times New Roman" w:cs="Times New Roman"/>
                <w:sz w:val="24"/>
                <w:szCs w:val="24"/>
              </w:rPr>
              <w:lastRenderedPageBreak/>
              <w:t xml:space="preserve">сюжетной картины. </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lastRenderedPageBreak/>
              <w:t xml:space="preserve">Познакомить детей с русской народной песенкой «Курочка-рябушечка». Побуждать договаривать слова и фразы </w:t>
            </w:r>
            <w:r w:rsidRPr="00BF32EA">
              <w:rPr>
                <w:rFonts w:ascii="Times New Roman" w:hAnsi="Times New Roman" w:cs="Times New Roman"/>
                <w:sz w:val="24"/>
                <w:szCs w:val="24"/>
              </w:rPr>
              <w:lastRenderedPageBreak/>
              <w:t>стихотворения. Учить драматизировать стихотворение. Продолжать учить рассматривать сюжетную картину и рассказывать о том, что на ней изображено.</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76</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lastRenderedPageBreak/>
              <w:t>17.04.24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 </w:t>
            </w:r>
            <w:r w:rsidRPr="00BF32EA">
              <w:rPr>
                <w:rFonts w:ascii="Times New Roman" w:hAnsi="Times New Roman" w:cs="Times New Roman"/>
                <w:sz w:val="24"/>
                <w:szCs w:val="24"/>
                <w:u w:val="single"/>
              </w:rPr>
              <w:t>с.</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Отрабатывать четкое произношение звука с. Упражнять детей в умении вести диалог. Упражнять в образовании слов по аналогии.</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78</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24.04.24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Чтение русской народной сказки «Бычок черный бочок, белые копытца».</w:t>
            </w:r>
          </w:p>
          <w:p w:rsidR="00B642A3" w:rsidRPr="00BF32EA" w:rsidRDefault="00B642A3" w:rsidP="00B642A3">
            <w:pPr>
              <w:jc w:val="both"/>
              <w:rPr>
                <w:rFonts w:ascii="Times New Roman" w:hAnsi="Times New Roman" w:cs="Times New Roman"/>
                <w:sz w:val="24"/>
                <w:szCs w:val="24"/>
              </w:rPr>
            </w:pP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Познакомить с русской народной сказкой «Бычок черный бочок, белые копытца». (обраб. М. Булатова). Вызывать эмоциональный отклик на произведение. Способствовать формированию интереса к чтению. Продолжать приучать детей внимательно рассматривать рисунки в книгах. Вспомнить с детьми названия и содержания сказок, которые им читали на занятиях.</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79</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08.05.24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 </w:t>
            </w:r>
            <w:r w:rsidRPr="00BF32EA">
              <w:rPr>
                <w:rFonts w:ascii="Times New Roman" w:hAnsi="Times New Roman" w:cs="Times New Roman"/>
                <w:sz w:val="24"/>
                <w:szCs w:val="24"/>
                <w:u w:val="single"/>
              </w:rPr>
              <w:t>з.</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Упражнять в четком произношении звука </w:t>
            </w:r>
            <w:r w:rsidRPr="00BF32EA">
              <w:rPr>
                <w:rFonts w:ascii="Times New Roman" w:hAnsi="Times New Roman" w:cs="Times New Roman"/>
                <w:sz w:val="24"/>
                <w:szCs w:val="24"/>
                <w:u w:val="single"/>
              </w:rPr>
              <w:t>з</w:t>
            </w:r>
            <w:r w:rsidRPr="00BF32EA">
              <w:rPr>
                <w:rFonts w:ascii="Times New Roman" w:hAnsi="Times New Roman" w:cs="Times New Roman"/>
                <w:sz w:val="24"/>
                <w:szCs w:val="24"/>
              </w:rPr>
              <w:t>.</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80</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15.05.24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Повторение стихотворений. Заучивание стихотворения К. Льдова «Весенняя гостья».</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Приобщать детей к поэзии, развивать поэтический слух. Вспомнить с детьми стихи, которые они учили в течении года; помочь запомнить новое стихотворение.</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83</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22.05.24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Звуковая культура речи: звук </w:t>
            </w:r>
            <w:r w:rsidRPr="00BF32EA">
              <w:rPr>
                <w:rFonts w:ascii="Times New Roman" w:hAnsi="Times New Roman" w:cs="Times New Roman"/>
                <w:sz w:val="24"/>
                <w:szCs w:val="24"/>
                <w:u w:val="single"/>
              </w:rPr>
              <w:t>ц.</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 xml:space="preserve">Отрабатывать четкое произношение звука </w:t>
            </w:r>
            <w:r w:rsidRPr="00BF32EA">
              <w:rPr>
                <w:rFonts w:ascii="Times New Roman" w:hAnsi="Times New Roman" w:cs="Times New Roman"/>
                <w:sz w:val="24"/>
                <w:szCs w:val="24"/>
                <w:u w:val="single"/>
              </w:rPr>
              <w:t>ц</w:t>
            </w:r>
            <w:r w:rsidRPr="00BF32EA">
              <w:rPr>
                <w:rFonts w:ascii="Times New Roman" w:hAnsi="Times New Roman" w:cs="Times New Roman"/>
                <w:sz w:val="24"/>
                <w:szCs w:val="24"/>
              </w:rPr>
              <w:t>; учить изменить темп речи.</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84</w:t>
            </w:r>
          </w:p>
        </w:tc>
      </w:tr>
      <w:tr w:rsidR="00B642A3" w:rsidRPr="00BF32EA" w:rsidTr="00B642A3">
        <w:tc>
          <w:tcPr>
            <w:tcW w:w="1406" w:type="dxa"/>
          </w:tcPr>
          <w:p w:rsidR="00B642A3" w:rsidRPr="00BF32EA" w:rsidRDefault="00763573" w:rsidP="00B642A3">
            <w:pPr>
              <w:jc w:val="both"/>
              <w:rPr>
                <w:rFonts w:ascii="Times New Roman" w:hAnsi="Times New Roman" w:cs="Times New Roman"/>
                <w:sz w:val="24"/>
                <w:szCs w:val="24"/>
              </w:rPr>
            </w:pPr>
            <w:r>
              <w:rPr>
                <w:rFonts w:ascii="Times New Roman" w:hAnsi="Times New Roman" w:cs="Times New Roman"/>
                <w:sz w:val="24"/>
                <w:szCs w:val="24"/>
              </w:rPr>
              <w:t>29.05.24</w:t>
            </w:r>
          </w:p>
        </w:tc>
        <w:tc>
          <w:tcPr>
            <w:tcW w:w="2751"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Повторение.</w:t>
            </w:r>
          </w:p>
        </w:tc>
        <w:tc>
          <w:tcPr>
            <w:tcW w:w="3955"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Работа по закреплению пройденного материала.</w:t>
            </w:r>
          </w:p>
        </w:tc>
        <w:tc>
          <w:tcPr>
            <w:tcW w:w="1624" w:type="dxa"/>
          </w:tcPr>
          <w:p w:rsidR="00B642A3" w:rsidRPr="00BF32EA" w:rsidRDefault="00B642A3" w:rsidP="00B642A3">
            <w:pPr>
              <w:jc w:val="both"/>
              <w:rPr>
                <w:rFonts w:ascii="Times New Roman" w:hAnsi="Times New Roman" w:cs="Times New Roman"/>
                <w:sz w:val="24"/>
                <w:szCs w:val="24"/>
              </w:rPr>
            </w:pPr>
            <w:r w:rsidRPr="00BF32EA">
              <w:rPr>
                <w:rFonts w:ascii="Times New Roman" w:hAnsi="Times New Roman" w:cs="Times New Roman"/>
                <w:sz w:val="24"/>
                <w:szCs w:val="24"/>
              </w:rPr>
              <w:t>Стр. 86</w:t>
            </w:r>
          </w:p>
        </w:tc>
      </w:tr>
    </w:tbl>
    <w:p w:rsidR="00B642A3" w:rsidRDefault="00B642A3" w:rsidP="00565BE2">
      <w:pPr>
        <w:spacing w:after="0" w:line="240" w:lineRule="auto"/>
        <w:jc w:val="center"/>
        <w:rPr>
          <w:rFonts w:ascii="Times New Roman" w:hAnsi="Times New Roman"/>
          <w:b/>
          <w:sz w:val="24"/>
          <w:szCs w:val="24"/>
        </w:rPr>
      </w:pPr>
    </w:p>
    <w:p w:rsidR="00A92398" w:rsidRDefault="00A92398" w:rsidP="00A92398">
      <w:pPr>
        <w:spacing w:after="0" w:line="240" w:lineRule="auto"/>
        <w:jc w:val="center"/>
        <w:rPr>
          <w:rFonts w:ascii="Times New Roman" w:hAnsi="Times New Roman"/>
          <w:b/>
          <w:sz w:val="24"/>
          <w:szCs w:val="24"/>
        </w:rPr>
      </w:pPr>
      <w:r w:rsidRPr="000552A9">
        <w:rPr>
          <w:rFonts w:ascii="Times New Roman" w:hAnsi="Times New Roman"/>
          <w:b/>
          <w:sz w:val="24"/>
          <w:szCs w:val="24"/>
        </w:rPr>
        <w:t>Художественно-эстетическое развитие</w:t>
      </w:r>
      <w:r w:rsidR="002336D7">
        <w:rPr>
          <w:rFonts w:ascii="Times New Roman" w:hAnsi="Times New Roman"/>
          <w:b/>
          <w:sz w:val="24"/>
          <w:szCs w:val="24"/>
        </w:rPr>
        <w:t>.</w:t>
      </w:r>
    </w:p>
    <w:p w:rsidR="00E23D55" w:rsidRPr="000552A9" w:rsidRDefault="00E23D55" w:rsidP="00E23D55">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От 3 лет до 4 лет</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 области художественно-эстетического развития основными </w:t>
      </w:r>
      <w:r w:rsidRPr="000552A9">
        <w:rPr>
          <w:rFonts w:ascii="Times New Roman" w:hAnsi="Times New Roman"/>
          <w:b/>
          <w:bCs/>
          <w:i/>
          <w:iCs/>
          <w:sz w:val="24"/>
          <w:szCs w:val="24"/>
        </w:rPr>
        <w:t>задачами</w:t>
      </w:r>
      <w:r w:rsidRPr="000552A9">
        <w:rPr>
          <w:rFonts w:ascii="Times New Roman" w:hAnsi="Times New Roman"/>
          <w:sz w:val="24"/>
          <w:szCs w:val="24"/>
        </w:rPr>
        <w:t xml:space="preserve"> образовательной деятельности являются:</w:t>
      </w:r>
    </w:p>
    <w:p w:rsidR="00E23D55" w:rsidRPr="000552A9" w:rsidRDefault="00E23D55" w:rsidP="00E23D55">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lastRenderedPageBreak/>
        <w:t>Изобразительная деятельность:</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Развивать эстетическое восприятие.</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интерес к занятиям изобразительной деятельностью.</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Формировать у детей знаний в области изобразительной деятельности.</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в рисовании, лепке, аппликации изображать простые предметы и явления, передавая их образную выразительность.</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E23D55" w:rsidRPr="000552A9" w:rsidRDefault="00E23D55" w:rsidP="00E23D55">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E23D55" w:rsidRPr="000552A9" w:rsidRDefault="00E23D55" w:rsidP="00E23D55">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Воспитывать у детей эмоциональную отзывчивость на музыку. </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Учить петь простые народные песни, попевки, прибаутки, передавая их настроение и характер.</w:t>
      </w:r>
    </w:p>
    <w:p w:rsidR="00E23D55" w:rsidRPr="000552A9" w:rsidRDefault="00E23D55" w:rsidP="00E23D55">
      <w:pPr>
        <w:spacing w:after="0" w:line="240" w:lineRule="auto"/>
        <w:ind w:firstLine="709"/>
        <w:jc w:val="both"/>
        <w:rPr>
          <w:rFonts w:ascii="Times New Roman" w:hAnsi="Times New Roman"/>
          <w:b/>
          <w:bCs/>
          <w:i/>
          <w:iCs/>
          <w:sz w:val="24"/>
          <w:szCs w:val="24"/>
        </w:rPr>
      </w:pPr>
      <w:r w:rsidRPr="000552A9">
        <w:rPr>
          <w:rFonts w:ascii="Times New Roman" w:hAnsi="Times New Roman"/>
          <w:b/>
          <w:bCs/>
          <w:i/>
          <w:iCs/>
          <w:sz w:val="24"/>
          <w:szCs w:val="24"/>
        </w:rPr>
        <w:t>Содержание образовательной деятельности</w:t>
      </w:r>
      <w:r w:rsidR="008B2176">
        <w:rPr>
          <w:rFonts w:ascii="Times New Roman" w:hAnsi="Times New Roman"/>
          <w:b/>
          <w:bCs/>
          <w:i/>
          <w:iCs/>
          <w:sz w:val="24"/>
          <w:szCs w:val="24"/>
        </w:rPr>
        <w:t>.</w:t>
      </w:r>
    </w:p>
    <w:p w:rsidR="00E23D55" w:rsidRPr="000552A9" w:rsidRDefault="008B2176" w:rsidP="00E23D55">
      <w:pPr>
        <w:spacing w:after="0" w:line="240" w:lineRule="auto"/>
        <w:ind w:firstLine="709"/>
        <w:jc w:val="both"/>
        <w:rPr>
          <w:rFonts w:ascii="Times New Roman" w:hAnsi="Times New Roman"/>
          <w:i/>
          <w:iCs/>
          <w:sz w:val="24"/>
          <w:szCs w:val="24"/>
        </w:rPr>
      </w:pPr>
      <w:r>
        <w:rPr>
          <w:rFonts w:ascii="Times New Roman" w:hAnsi="Times New Roman"/>
          <w:i/>
          <w:iCs/>
          <w:sz w:val="24"/>
          <w:szCs w:val="24"/>
        </w:rPr>
        <w:t>Изобразительная деятельность.</w:t>
      </w:r>
    </w:p>
    <w:p w:rsidR="00E23D55" w:rsidRPr="000552A9" w:rsidRDefault="00E23D55" w:rsidP="00E23D55">
      <w:pPr>
        <w:spacing w:after="0" w:line="240" w:lineRule="auto"/>
        <w:ind w:firstLine="709"/>
        <w:jc w:val="both"/>
        <w:rPr>
          <w:rFonts w:ascii="Times New Roman" w:hAnsi="Times New Roman"/>
          <w:sz w:val="24"/>
          <w:szCs w:val="24"/>
        </w:rPr>
      </w:pPr>
      <w:r w:rsidRPr="007C706F">
        <w:rPr>
          <w:rFonts w:ascii="Times New Roman" w:hAnsi="Times New Roman"/>
          <w:i/>
          <w:iCs/>
          <w:sz w:val="24"/>
          <w:szCs w:val="24"/>
        </w:rPr>
        <w:t>Рисование.</w:t>
      </w:r>
      <w:r w:rsidRPr="000552A9">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w:t>
      </w:r>
      <w:r w:rsidRPr="000552A9">
        <w:rPr>
          <w:rFonts w:ascii="Times New Roman" w:hAnsi="Times New Roman"/>
          <w:sz w:val="24"/>
          <w:szCs w:val="24"/>
        </w:rPr>
        <w:lastRenderedPageBreak/>
        <w:t xml:space="preserve">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E23D55" w:rsidRPr="000552A9" w:rsidRDefault="00E23D55" w:rsidP="00E23D55">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Лепка.</w:t>
      </w:r>
      <w:r w:rsidRPr="000552A9">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оровод, яблоки лежат на тарелке и др.). Вызывать радость от восприятия результата общей работы.</w:t>
      </w:r>
    </w:p>
    <w:p w:rsidR="00E23D55" w:rsidRPr="000552A9" w:rsidRDefault="00E23D55" w:rsidP="00E23D55">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Аппликация.</w:t>
      </w:r>
      <w:r w:rsidRPr="000552A9">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23D55" w:rsidRPr="000552A9" w:rsidRDefault="00E23D55" w:rsidP="00E23D55">
      <w:pPr>
        <w:spacing w:after="0" w:line="240" w:lineRule="auto"/>
        <w:ind w:firstLine="709"/>
        <w:jc w:val="both"/>
        <w:rPr>
          <w:rFonts w:ascii="Times New Roman" w:hAnsi="Times New Roman"/>
          <w:i/>
          <w:iCs/>
          <w:sz w:val="24"/>
          <w:szCs w:val="24"/>
        </w:rPr>
      </w:pPr>
      <w:r>
        <w:rPr>
          <w:rFonts w:ascii="Times New Roman" w:hAnsi="Times New Roman"/>
          <w:i/>
          <w:iCs/>
          <w:sz w:val="24"/>
          <w:szCs w:val="24"/>
        </w:rPr>
        <w:t>Модельно-конструктивная деятельность</w:t>
      </w:r>
      <w:r w:rsidRPr="00AE0267">
        <w:rPr>
          <w:rFonts w:ascii="Times New Roman" w:hAnsi="Times New Roman"/>
          <w:i/>
          <w:iCs/>
          <w:sz w:val="24"/>
          <w:szCs w:val="24"/>
        </w:rPr>
        <w:t>:</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Подводить детей к простейшему анализу созданных построек.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23D55" w:rsidRPr="000552A9" w:rsidRDefault="00E23D55" w:rsidP="00E23D55">
      <w:pPr>
        <w:spacing w:after="0" w:line="240" w:lineRule="auto"/>
        <w:ind w:firstLine="709"/>
        <w:jc w:val="both"/>
        <w:rPr>
          <w:rFonts w:ascii="Times New Roman" w:hAnsi="Times New Roman"/>
          <w:i/>
          <w:iCs/>
          <w:sz w:val="24"/>
          <w:szCs w:val="24"/>
        </w:rPr>
      </w:pPr>
      <w:r w:rsidRPr="000552A9">
        <w:rPr>
          <w:rFonts w:ascii="Times New Roman" w:hAnsi="Times New Roman"/>
          <w:i/>
          <w:iCs/>
          <w:sz w:val="24"/>
          <w:szCs w:val="24"/>
        </w:rPr>
        <w:t>Музыкальная деятельность:</w:t>
      </w:r>
    </w:p>
    <w:p w:rsidR="00E23D55" w:rsidRPr="000552A9" w:rsidRDefault="00E23D55" w:rsidP="00E23D55">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Слушание.</w:t>
      </w:r>
      <w:r w:rsidRPr="000552A9">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E23D55" w:rsidRPr="000552A9" w:rsidRDefault="00E23D55" w:rsidP="00E23D55">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Пение.</w:t>
      </w:r>
      <w:r w:rsidRPr="000552A9">
        <w:rPr>
          <w:rFonts w:ascii="Times New Roman" w:hAnsi="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E23D55" w:rsidRPr="000552A9" w:rsidRDefault="00E23D55" w:rsidP="00E23D55">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t>Песенное творчество.</w:t>
      </w:r>
      <w:r w:rsidRPr="000552A9">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23D55" w:rsidRPr="000552A9" w:rsidRDefault="00E23D55" w:rsidP="00E23D55">
      <w:pPr>
        <w:spacing w:after="0" w:line="240" w:lineRule="auto"/>
        <w:ind w:firstLine="709"/>
        <w:jc w:val="both"/>
        <w:rPr>
          <w:rFonts w:ascii="Times New Roman" w:hAnsi="Times New Roman"/>
          <w:sz w:val="24"/>
          <w:szCs w:val="24"/>
        </w:rPr>
      </w:pPr>
      <w:r w:rsidRPr="005333ED">
        <w:rPr>
          <w:rFonts w:ascii="Times New Roman" w:hAnsi="Times New Roman"/>
          <w:i/>
          <w:iCs/>
          <w:sz w:val="24"/>
          <w:szCs w:val="24"/>
        </w:rPr>
        <w:lastRenderedPageBreak/>
        <w:t xml:space="preserve">Музыкально-ритмические движения. </w:t>
      </w:r>
      <w:r w:rsidRPr="005333ED">
        <w:rPr>
          <w:rFonts w:ascii="Times New Roman" w:hAnsi="Times New Roman"/>
          <w:sz w:val="24"/>
          <w:szCs w:val="24"/>
        </w:rPr>
        <w:t>Учить двигаться в соответствии с двухчастной</w:t>
      </w:r>
      <w:r w:rsidRPr="000552A9">
        <w:rPr>
          <w:rFonts w:ascii="Times New Roman" w:hAnsi="Times New Roman"/>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23D55" w:rsidRPr="000552A9"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Развитие танцевально-игрового творчества. </w:t>
      </w:r>
      <w:r>
        <w:rPr>
          <w:rFonts w:ascii="Times New Roman" w:hAnsi="Times New Roman"/>
          <w:sz w:val="24"/>
          <w:szCs w:val="24"/>
        </w:rPr>
        <w:t>Поддерживать</w:t>
      </w:r>
      <w:r w:rsidRPr="000552A9">
        <w:rPr>
          <w:rFonts w:ascii="Times New Roman" w:hAnsi="Times New Roman"/>
          <w:sz w:val="24"/>
          <w:szCs w:val="24"/>
        </w:rPr>
        <w:t xml:space="preserve">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E23D55" w:rsidRPr="00E23D55" w:rsidRDefault="00E23D55" w:rsidP="00E23D55">
      <w:pPr>
        <w:spacing w:after="0" w:line="240" w:lineRule="auto"/>
        <w:ind w:firstLine="709"/>
        <w:jc w:val="both"/>
        <w:rPr>
          <w:rFonts w:ascii="Times New Roman" w:hAnsi="Times New Roman"/>
          <w:sz w:val="24"/>
          <w:szCs w:val="24"/>
        </w:rPr>
      </w:pPr>
      <w:r w:rsidRPr="000552A9">
        <w:rPr>
          <w:rFonts w:ascii="Times New Roman" w:hAnsi="Times New Roman"/>
          <w:sz w:val="24"/>
          <w:szCs w:val="24"/>
        </w:rPr>
        <w:t xml:space="preserve"> </w:t>
      </w:r>
      <w:r w:rsidRPr="005333ED">
        <w:rPr>
          <w:rFonts w:ascii="Times New Roman" w:hAnsi="Times New Roman"/>
          <w:i/>
          <w:iCs/>
          <w:sz w:val="24"/>
          <w:szCs w:val="24"/>
        </w:rPr>
        <w:t>Игра на детских музыкальных инструментах.</w:t>
      </w:r>
      <w:r w:rsidRPr="000552A9">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E839C7" w:rsidRDefault="00E839C7" w:rsidP="002336D7">
      <w:pPr>
        <w:spacing w:after="0" w:line="240" w:lineRule="auto"/>
        <w:rPr>
          <w:rFonts w:ascii="Times New Roman" w:hAnsi="Times New Roman"/>
          <w:b/>
          <w:sz w:val="24"/>
          <w:szCs w:val="24"/>
        </w:rPr>
      </w:pPr>
    </w:p>
    <w:p w:rsidR="0051484F" w:rsidRPr="00BF32EA" w:rsidRDefault="00E839C7" w:rsidP="00E839C7">
      <w:pPr>
        <w:jc w:val="both"/>
        <w:rPr>
          <w:rFonts w:ascii="Times New Roman" w:hAnsi="Times New Roman" w:cs="Times New Roman"/>
          <w:sz w:val="24"/>
          <w:szCs w:val="24"/>
        </w:rPr>
      </w:pPr>
      <w:r w:rsidRPr="00BF32EA">
        <w:rPr>
          <w:rFonts w:ascii="Times New Roman" w:hAnsi="Times New Roman" w:cs="Times New Roman"/>
          <w:sz w:val="24"/>
          <w:szCs w:val="24"/>
        </w:rPr>
        <w:t>НОД. Изобразительная деятельность.</w:t>
      </w:r>
    </w:p>
    <w:p w:rsidR="000E4A14" w:rsidRPr="00BF32EA" w:rsidRDefault="000E4A14" w:rsidP="00E839C7">
      <w:pPr>
        <w:jc w:val="both"/>
        <w:rPr>
          <w:rFonts w:ascii="Times New Roman" w:hAnsi="Times New Roman" w:cs="Times New Roman"/>
          <w:sz w:val="24"/>
          <w:szCs w:val="24"/>
        </w:rPr>
      </w:pPr>
      <w:r w:rsidRPr="00BF32EA">
        <w:rPr>
          <w:rFonts w:ascii="Times New Roman" w:hAnsi="Times New Roman" w:cs="Times New Roman"/>
          <w:sz w:val="24"/>
          <w:szCs w:val="24"/>
        </w:rPr>
        <w:t>Рисование.</w:t>
      </w:r>
    </w:p>
    <w:tbl>
      <w:tblPr>
        <w:tblStyle w:val="a5"/>
        <w:tblW w:w="0" w:type="auto"/>
        <w:tblLayout w:type="fixed"/>
        <w:tblLook w:val="04A0" w:firstRow="1" w:lastRow="0" w:firstColumn="1" w:lastColumn="0" w:noHBand="0" w:noVBand="1"/>
      </w:tblPr>
      <w:tblGrid>
        <w:gridCol w:w="534"/>
        <w:gridCol w:w="1275"/>
        <w:gridCol w:w="2694"/>
        <w:gridCol w:w="3685"/>
        <w:gridCol w:w="1382"/>
      </w:tblGrid>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r w:rsidRPr="00BF32EA">
              <w:rPr>
                <w:rFonts w:ascii="Times New Roman" w:hAnsi="Times New Roman" w:cs="Times New Roman"/>
                <w:sz w:val="24"/>
                <w:szCs w:val="24"/>
              </w:rPr>
              <w:t>№</w:t>
            </w:r>
          </w:p>
        </w:tc>
        <w:tc>
          <w:tcPr>
            <w:tcW w:w="1275" w:type="dxa"/>
          </w:tcPr>
          <w:p w:rsidR="0051484F" w:rsidRPr="00BF32EA" w:rsidRDefault="000E4A14" w:rsidP="00E839C7">
            <w:pPr>
              <w:jc w:val="both"/>
              <w:rPr>
                <w:rFonts w:ascii="Times New Roman" w:hAnsi="Times New Roman" w:cs="Times New Roman"/>
                <w:sz w:val="24"/>
                <w:szCs w:val="24"/>
              </w:rPr>
            </w:pPr>
            <w:r w:rsidRPr="00BF32EA">
              <w:rPr>
                <w:rFonts w:ascii="Times New Roman" w:hAnsi="Times New Roman" w:cs="Times New Roman"/>
                <w:sz w:val="24"/>
                <w:szCs w:val="24"/>
              </w:rPr>
              <w:t>Дата</w:t>
            </w:r>
          </w:p>
        </w:tc>
        <w:tc>
          <w:tcPr>
            <w:tcW w:w="2694" w:type="dxa"/>
          </w:tcPr>
          <w:p w:rsidR="0051484F" w:rsidRPr="00BF32EA" w:rsidRDefault="0051484F" w:rsidP="00E839C7">
            <w:pPr>
              <w:jc w:val="both"/>
              <w:rPr>
                <w:rFonts w:ascii="Times New Roman" w:hAnsi="Times New Roman" w:cs="Times New Roman"/>
                <w:sz w:val="24"/>
                <w:szCs w:val="24"/>
              </w:rPr>
            </w:pPr>
            <w:r w:rsidRPr="00BF32EA">
              <w:rPr>
                <w:rFonts w:ascii="Times New Roman" w:hAnsi="Times New Roman" w:cs="Times New Roman"/>
                <w:sz w:val="24"/>
                <w:szCs w:val="24"/>
              </w:rPr>
              <w:t>Тема</w:t>
            </w:r>
          </w:p>
        </w:tc>
        <w:tc>
          <w:tcPr>
            <w:tcW w:w="3685" w:type="dxa"/>
          </w:tcPr>
          <w:p w:rsidR="0051484F" w:rsidRPr="00BF32EA" w:rsidRDefault="0051484F" w:rsidP="00E839C7">
            <w:pPr>
              <w:jc w:val="both"/>
              <w:rPr>
                <w:rFonts w:ascii="Times New Roman" w:hAnsi="Times New Roman" w:cs="Times New Roman"/>
                <w:sz w:val="24"/>
                <w:szCs w:val="24"/>
              </w:rPr>
            </w:pPr>
            <w:r w:rsidRPr="00BF32EA">
              <w:rPr>
                <w:rFonts w:ascii="Times New Roman" w:hAnsi="Times New Roman" w:cs="Times New Roman"/>
                <w:sz w:val="24"/>
                <w:szCs w:val="24"/>
              </w:rPr>
              <w:t>Программное содержание</w:t>
            </w:r>
          </w:p>
        </w:tc>
        <w:tc>
          <w:tcPr>
            <w:tcW w:w="1382" w:type="dxa"/>
          </w:tcPr>
          <w:p w:rsidR="0051484F" w:rsidRPr="00BF32EA" w:rsidRDefault="0051484F" w:rsidP="00E839C7">
            <w:pPr>
              <w:jc w:val="both"/>
              <w:rPr>
                <w:rFonts w:ascii="Times New Roman" w:hAnsi="Times New Roman" w:cs="Times New Roman"/>
                <w:sz w:val="24"/>
                <w:szCs w:val="24"/>
              </w:rPr>
            </w:pPr>
            <w:r w:rsidRPr="00BF32EA">
              <w:rPr>
                <w:rFonts w:ascii="Times New Roman" w:hAnsi="Times New Roman" w:cs="Times New Roman"/>
                <w:sz w:val="24"/>
                <w:szCs w:val="24"/>
              </w:rPr>
              <w:t>Литература</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CC2CCB" w:rsidP="00E839C7">
            <w:pPr>
              <w:jc w:val="both"/>
              <w:rPr>
                <w:rFonts w:ascii="Times New Roman" w:hAnsi="Times New Roman" w:cs="Times New Roman"/>
                <w:sz w:val="24"/>
                <w:szCs w:val="24"/>
              </w:rPr>
            </w:pPr>
            <w:r w:rsidRPr="00BF32EA">
              <w:rPr>
                <w:rFonts w:ascii="Times New Roman" w:hAnsi="Times New Roman" w:cs="Times New Roman"/>
                <w:sz w:val="24"/>
                <w:szCs w:val="24"/>
              </w:rPr>
              <w:t>15.09.23</w:t>
            </w:r>
          </w:p>
        </w:tc>
        <w:tc>
          <w:tcPr>
            <w:tcW w:w="2694" w:type="dxa"/>
          </w:tcPr>
          <w:p w:rsidR="0051484F" w:rsidRPr="00BF32EA" w:rsidRDefault="000E4A14" w:rsidP="00E839C7">
            <w:pPr>
              <w:jc w:val="both"/>
              <w:rPr>
                <w:rFonts w:ascii="Times New Roman" w:hAnsi="Times New Roman" w:cs="Times New Roman"/>
                <w:sz w:val="24"/>
                <w:szCs w:val="24"/>
              </w:rPr>
            </w:pPr>
            <w:r w:rsidRPr="00BF32EA">
              <w:rPr>
                <w:rFonts w:ascii="Times New Roman" w:hAnsi="Times New Roman" w:cs="Times New Roman"/>
                <w:sz w:val="24"/>
                <w:szCs w:val="24"/>
              </w:rPr>
              <w:t>«Знакомство с карандашом и бумагой»</w:t>
            </w:r>
          </w:p>
        </w:tc>
        <w:tc>
          <w:tcPr>
            <w:tcW w:w="3685" w:type="dxa"/>
          </w:tcPr>
          <w:p w:rsidR="0051484F" w:rsidRPr="00BF32EA" w:rsidRDefault="000E4A14" w:rsidP="00E839C7">
            <w:pPr>
              <w:jc w:val="both"/>
              <w:rPr>
                <w:rFonts w:ascii="Times New Roman" w:hAnsi="Times New Roman" w:cs="Times New Roman"/>
                <w:sz w:val="24"/>
                <w:szCs w:val="24"/>
              </w:rPr>
            </w:pPr>
            <w:r w:rsidRPr="00BF32EA">
              <w:rPr>
                <w:rFonts w:ascii="Times New Roman" w:hAnsi="Times New Roman" w:cs="Times New Roman"/>
                <w:sz w:val="24"/>
                <w:szCs w:val="24"/>
              </w:rPr>
              <w:t>Учить детей рисовать карандашами, правильно держать карандаш, вести им по бумаге, не нажимая слишком сильно на бумагу и не сжимая его крепко в пальцах. Обращать внимание детей на следы, оставляемые карандашом; предлагать провести пальчиком по нарисованным линиям и конфигурациях. Учит видеть с</w:t>
            </w:r>
            <w:r w:rsidR="00BE20B0" w:rsidRPr="00BF32EA">
              <w:rPr>
                <w:rFonts w:ascii="Times New Roman" w:hAnsi="Times New Roman" w:cs="Times New Roman"/>
                <w:sz w:val="24"/>
                <w:szCs w:val="24"/>
              </w:rPr>
              <w:t xml:space="preserve"> сходство штрихов с предметами. Развивать желание рисовать.</w:t>
            </w:r>
          </w:p>
        </w:tc>
        <w:tc>
          <w:tcPr>
            <w:tcW w:w="1382"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Т. С. Комарова Изобразительная деятельность в детском саду.</w:t>
            </w:r>
          </w:p>
          <w:p w:rsidR="00BE20B0"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 xml:space="preserve">МОЗАИКА-СИНТЕЗ МОСКВА, 2021 </w:t>
            </w:r>
          </w:p>
          <w:p w:rsidR="00BE20B0"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СТР. 43</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CC2CCB" w:rsidP="00E839C7">
            <w:pPr>
              <w:jc w:val="both"/>
              <w:rPr>
                <w:rFonts w:ascii="Times New Roman" w:hAnsi="Times New Roman" w:cs="Times New Roman"/>
                <w:sz w:val="24"/>
                <w:szCs w:val="24"/>
              </w:rPr>
            </w:pPr>
            <w:r w:rsidRPr="00BF32EA">
              <w:rPr>
                <w:rFonts w:ascii="Times New Roman" w:hAnsi="Times New Roman" w:cs="Times New Roman"/>
                <w:sz w:val="24"/>
                <w:szCs w:val="24"/>
              </w:rPr>
              <w:t>22.09.23</w:t>
            </w:r>
          </w:p>
        </w:tc>
        <w:tc>
          <w:tcPr>
            <w:tcW w:w="2694"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«Идет дождь».</w:t>
            </w:r>
          </w:p>
        </w:tc>
        <w:tc>
          <w:tcPr>
            <w:tcW w:w="3685" w:type="dxa"/>
          </w:tcPr>
          <w:p w:rsidR="00BE20B0" w:rsidRPr="00BF32EA" w:rsidRDefault="00BE20B0" w:rsidP="00BE20B0">
            <w:pPr>
              <w:shd w:val="clear" w:color="auto" w:fill="FFFFFF"/>
              <w:spacing w:after="0"/>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Закреплять умение рисовать короткие штрихи и линии, правильно держать карандаш.</w:t>
            </w:r>
          </w:p>
          <w:p w:rsidR="0051484F" w:rsidRPr="00BF32EA" w:rsidRDefault="00BE20B0" w:rsidP="00BE20B0">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 xml:space="preserve">Учить детей передавать в рисунке впечатления от окружающей жизни, видеть в рисунке образ явления. Развивать </w:t>
            </w:r>
            <w:r w:rsidRPr="00BF32EA">
              <w:rPr>
                <w:rStyle w:val="c1"/>
                <w:rFonts w:ascii="Times New Roman" w:hAnsi="Times New Roman" w:cs="Times New Roman"/>
                <w:color w:val="000000"/>
                <w:sz w:val="24"/>
                <w:szCs w:val="24"/>
              </w:rPr>
              <w:lastRenderedPageBreak/>
              <w:t>желание рисовать.</w:t>
            </w:r>
          </w:p>
        </w:tc>
        <w:tc>
          <w:tcPr>
            <w:tcW w:w="1382"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44</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CC2CCB" w:rsidP="00E839C7">
            <w:pPr>
              <w:jc w:val="both"/>
              <w:rPr>
                <w:rFonts w:ascii="Times New Roman" w:hAnsi="Times New Roman" w:cs="Times New Roman"/>
                <w:sz w:val="24"/>
                <w:szCs w:val="24"/>
              </w:rPr>
            </w:pPr>
            <w:r w:rsidRPr="00BF32EA">
              <w:rPr>
                <w:rFonts w:ascii="Times New Roman" w:hAnsi="Times New Roman" w:cs="Times New Roman"/>
                <w:sz w:val="24"/>
                <w:szCs w:val="24"/>
              </w:rPr>
              <w:t>29.09.23</w:t>
            </w:r>
          </w:p>
        </w:tc>
        <w:tc>
          <w:tcPr>
            <w:tcW w:w="2694"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«Привяжем к шарикам цветные ниточки»</w:t>
            </w:r>
          </w:p>
        </w:tc>
        <w:tc>
          <w:tcPr>
            <w:tcW w:w="3685" w:type="dxa"/>
          </w:tcPr>
          <w:p w:rsidR="0051484F" w:rsidRPr="00BF32EA" w:rsidRDefault="00BE20B0"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 Развивать эстетическое восприятие.</w:t>
            </w:r>
          </w:p>
        </w:tc>
        <w:tc>
          <w:tcPr>
            <w:tcW w:w="1382"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Стр. 46</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CC2CCB" w:rsidP="00E839C7">
            <w:pPr>
              <w:jc w:val="both"/>
              <w:rPr>
                <w:rFonts w:ascii="Times New Roman" w:hAnsi="Times New Roman" w:cs="Times New Roman"/>
                <w:sz w:val="24"/>
                <w:szCs w:val="24"/>
              </w:rPr>
            </w:pPr>
            <w:r w:rsidRPr="00BF32EA">
              <w:rPr>
                <w:rFonts w:ascii="Times New Roman" w:hAnsi="Times New Roman" w:cs="Times New Roman"/>
                <w:sz w:val="24"/>
                <w:szCs w:val="24"/>
              </w:rPr>
              <w:t>06.10.23</w:t>
            </w:r>
          </w:p>
        </w:tc>
        <w:tc>
          <w:tcPr>
            <w:tcW w:w="2694"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«Красивый полосатый коврик»</w:t>
            </w:r>
          </w:p>
        </w:tc>
        <w:tc>
          <w:tcPr>
            <w:tcW w:w="3685"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Учить детей рисовать линии слева направо, вести кисть, не отрывая ее от бумаги, тщательно промывать кисть; аккуратно рисовать другой краской, не заходя за контур. Продолжать развивать восприятие цвета, закреплять знания цветов. Развивать творческие способности.</w:t>
            </w:r>
          </w:p>
        </w:tc>
        <w:tc>
          <w:tcPr>
            <w:tcW w:w="1382"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Стр. 48</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4C7B8E" w:rsidP="00E839C7">
            <w:pPr>
              <w:jc w:val="both"/>
              <w:rPr>
                <w:rFonts w:ascii="Times New Roman" w:hAnsi="Times New Roman" w:cs="Times New Roman"/>
                <w:sz w:val="24"/>
                <w:szCs w:val="24"/>
              </w:rPr>
            </w:pPr>
            <w:r w:rsidRPr="00BF32EA">
              <w:rPr>
                <w:rFonts w:ascii="Times New Roman" w:hAnsi="Times New Roman" w:cs="Times New Roman"/>
                <w:sz w:val="24"/>
                <w:szCs w:val="24"/>
              </w:rPr>
              <w:t>13.10.23</w:t>
            </w:r>
          </w:p>
        </w:tc>
        <w:tc>
          <w:tcPr>
            <w:tcW w:w="2694"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«Разноцветный ковер из листьев».</w:t>
            </w:r>
          </w:p>
        </w:tc>
        <w:tc>
          <w:tcPr>
            <w:tcW w:w="3685" w:type="dxa"/>
          </w:tcPr>
          <w:p w:rsidR="0051484F" w:rsidRPr="00BF32EA" w:rsidRDefault="004C7B8E" w:rsidP="00E839C7">
            <w:pPr>
              <w:jc w:val="both"/>
              <w:rPr>
                <w:rFonts w:ascii="Times New Roman" w:hAnsi="Times New Roman" w:cs="Times New Roman"/>
                <w:sz w:val="24"/>
                <w:szCs w:val="24"/>
              </w:rPr>
            </w:pPr>
            <w:r w:rsidRPr="00BF32EA">
              <w:rPr>
                <w:rFonts w:ascii="Times New Roman" w:hAnsi="Times New Roman" w:cs="Times New Roman"/>
                <w:sz w:val="24"/>
                <w:szCs w:val="24"/>
              </w:rPr>
              <w:t>Учить рисовать листочки способом прикладывания ворса кисти к бумаге. Учить детей правильно держать кисть, опускать ее в краску всем ворсом, снимать лишнюю каплю о край баночки. Развивать эстетическое восприятие, формировать образные представления.</w:t>
            </w:r>
          </w:p>
        </w:tc>
        <w:tc>
          <w:tcPr>
            <w:tcW w:w="1382" w:type="dxa"/>
          </w:tcPr>
          <w:p w:rsidR="0051484F" w:rsidRPr="00BF32EA" w:rsidRDefault="00BE20B0" w:rsidP="00E839C7">
            <w:pPr>
              <w:jc w:val="both"/>
              <w:rPr>
                <w:rFonts w:ascii="Times New Roman" w:hAnsi="Times New Roman" w:cs="Times New Roman"/>
                <w:sz w:val="24"/>
                <w:szCs w:val="24"/>
              </w:rPr>
            </w:pPr>
            <w:r w:rsidRPr="00BF32EA">
              <w:rPr>
                <w:rFonts w:ascii="Times New Roman" w:hAnsi="Times New Roman" w:cs="Times New Roman"/>
                <w:sz w:val="24"/>
                <w:szCs w:val="24"/>
              </w:rPr>
              <w:t xml:space="preserve">Стр. </w:t>
            </w:r>
            <w:r w:rsidR="00374943" w:rsidRPr="00BF32EA">
              <w:rPr>
                <w:rFonts w:ascii="Times New Roman" w:hAnsi="Times New Roman" w:cs="Times New Roman"/>
                <w:sz w:val="24"/>
                <w:szCs w:val="24"/>
              </w:rPr>
              <w:t>51</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4C7B8E" w:rsidP="00E839C7">
            <w:pPr>
              <w:jc w:val="both"/>
              <w:rPr>
                <w:rFonts w:ascii="Times New Roman" w:hAnsi="Times New Roman" w:cs="Times New Roman"/>
                <w:sz w:val="24"/>
                <w:szCs w:val="24"/>
              </w:rPr>
            </w:pPr>
            <w:r w:rsidRPr="00BF32EA">
              <w:rPr>
                <w:rFonts w:ascii="Times New Roman" w:hAnsi="Times New Roman" w:cs="Times New Roman"/>
                <w:sz w:val="24"/>
                <w:szCs w:val="24"/>
              </w:rPr>
              <w:t>20.10.23</w:t>
            </w:r>
          </w:p>
        </w:tc>
        <w:tc>
          <w:tcPr>
            <w:tcW w:w="2694"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«Цветные клубочки»</w:t>
            </w:r>
          </w:p>
        </w:tc>
        <w:tc>
          <w:tcPr>
            <w:tcW w:w="3685" w:type="dxa"/>
          </w:tcPr>
          <w:p w:rsidR="0051484F" w:rsidRPr="00BF32EA" w:rsidRDefault="004C7B8E"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Учить детей рисовать непрерывные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382"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Стр. 52</w:t>
            </w:r>
          </w:p>
        </w:tc>
      </w:tr>
      <w:tr w:rsidR="00374943" w:rsidRPr="00BF32EA" w:rsidTr="009B7708">
        <w:tc>
          <w:tcPr>
            <w:tcW w:w="534" w:type="dxa"/>
          </w:tcPr>
          <w:p w:rsidR="00374943" w:rsidRPr="00BF32EA" w:rsidRDefault="00374943" w:rsidP="00E839C7">
            <w:pPr>
              <w:jc w:val="both"/>
              <w:rPr>
                <w:rFonts w:ascii="Times New Roman" w:hAnsi="Times New Roman" w:cs="Times New Roman"/>
                <w:sz w:val="24"/>
                <w:szCs w:val="24"/>
              </w:rPr>
            </w:pPr>
          </w:p>
        </w:tc>
        <w:tc>
          <w:tcPr>
            <w:tcW w:w="1275" w:type="dxa"/>
          </w:tcPr>
          <w:p w:rsidR="00374943" w:rsidRPr="00BF32EA" w:rsidRDefault="004C7B8E" w:rsidP="00E839C7">
            <w:pPr>
              <w:jc w:val="both"/>
              <w:rPr>
                <w:rFonts w:ascii="Times New Roman" w:hAnsi="Times New Roman" w:cs="Times New Roman"/>
                <w:sz w:val="24"/>
                <w:szCs w:val="24"/>
              </w:rPr>
            </w:pPr>
            <w:r w:rsidRPr="00BF32EA">
              <w:rPr>
                <w:rFonts w:ascii="Times New Roman" w:hAnsi="Times New Roman" w:cs="Times New Roman"/>
                <w:sz w:val="24"/>
                <w:szCs w:val="24"/>
              </w:rPr>
              <w:t>27.10.23</w:t>
            </w:r>
          </w:p>
        </w:tc>
        <w:tc>
          <w:tcPr>
            <w:tcW w:w="2694" w:type="dxa"/>
          </w:tcPr>
          <w:p w:rsidR="00374943"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«Разноцветные мыльные пузыри»</w:t>
            </w:r>
          </w:p>
        </w:tc>
        <w:tc>
          <w:tcPr>
            <w:tcW w:w="3685" w:type="dxa"/>
          </w:tcPr>
          <w:p w:rsidR="00374943" w:rsidRPr="00BF32EA" w:rsidRDefault="004C7B8E"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 xml:space="preserve">Учить правильно держать карандаш, передавать в рисунке округлую форму. Отрабатывать </w:t>
            </w:r>
            <w:r w:rsidRPr="00BF32EA">
              <w:rPr>
                <w:rStyle w:val="c1"/>
                <w:rFonts w:ascii="Times New Roman" w:hAnsi="Times New Roman" w:cs="Times New Roman"/>
                <w:color w:val="000000"/>
                <w:sz w:val="24"/>
                <w:szCs w:val="24"/>
              </w:rPr>
              <w:lastRenderedPageBreak/>
              <w:t>кругообразное движение руками. Учить использовать в процессе рисования карандаши разных цветов. Развивать восприятие цвета. Закреплять знание цветов. Вызывать чувство радости от созерцания разноцветных рисунков.</w:t>
            </w:r>
          </w:p>
        </w:tc>
        <w:tc>
          <w:tcPr>
            <w:tcW w:w="1382" w:type="dxa"/>
          </w:tcPr>
          <w:p w:rsidR="00374943" w:rsidRPr="00BF32EA" w:rsidRDefault="004C7B8E"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54</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t>03.11.23</w:t>
            </w:r>
          </w:p>
        </w:tc>
        <w:tc>
          <w:tcPr>
            <w:tcW w:w="2694"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«Раздувайся, пузырь..»</w:t>
            </w:r>
          </w:p>
        </w:tc>
        <w:tc>
          <w:tcPr>
            <w:tcW w:w="3685" w:type="dxa"/>
          </w:tcPr>
          <w:p w:rsidR="0051484F" w:rsidRPr="00BF32EA" w:rsidRDefault="004C7B8E" w:rsidP="00E839C7">
            <w:pPr>
              <w:jc w:val="both"/>
              <w:rPr>
                <w:rFonts w:ascii="Times New Roman" w:hAnsi="Times New Roman" w:cs="Times New Roman"/>
                <w:sz w:val="24"/>
                <w:szCs w:val="24"/>
              </w:rPr>
            </w:pPr>
            <w:r w:rsidRPr="00BF32EA">
              <w:rPr>
                <w:rFonts w:ascii="Times New Roman"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382"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Стр. 55</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t>10.11.23</w:t>
            </w:r>
          </w:p>
        </w:tc>
        <w:tc>
          <w:tcPr>
            <w:tcW w:w="2694"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«Красивые воздушные шары»</w:t>
            </w:r>
          </w:p>
        </w:tc>
        <w:tc>
          <w:tcPr>
            <w:tcW w:w="3685" w:type="dxa"/>
          </w:tcPr>
          <w:p w:rsidR="0051484F" w:rsidRPr="00BF32EA" w:rsidRDefault="00972795" w:rsidP="00E839C7">
            <w:pPr>
              <w:jc w:val="both"/>
              <w:rPr>
                <w:rFonts w:ascii="Times New Roman" w:hAnsi="Times New Roman" w:cs="Times New Roman"/>
                <w:color w:val="FF0000"/>
                <w:sz w:val="24"/>
                <w:szCs w:val="24"/>
              </w:rPr>
            </w:pPr>
            <w:r w:rsidRPr="00BF32EA">
              <w:rPr>
                <w:rStyle w:val="c1"/>
                <w:rFonts w:ascii="Times New Roman" w:hAnsi="Times New Roman" w:cs="Times New Roman"/>
                <w:color w:val="000000"/>
                <w:sz w:val="24"/>
                <w:szCs w:val="24"/>
              </w:rPr>
              <w:t>Учить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382"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Стр. 58</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t>17.11.23</w:t>
            </w:r>
          </w:p>
        </w:tc>
        <w:tc>
          <w:tcPr>
            <w:tcW w:w="2694"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«Разноцветные обручи»</w:t>
            </w:r>
          </w:p>
        </w:tc>
        <w:tc>
          <w:tcPr>
            <w:tcW w:w="3685" w:type="dxa"/>
          </w:tcPr>
          <w:p w:rsidR="0051484F" w:rsidRPr="00BF32EA" w:rsidRDefault="009B7708"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Учить детей рисовать предметы круглой формы слитным неотрывным движением кисти. Закреплять знание цветов. Закреплять умение промывать кисть, промакивать ворс промытой кисти о тряпочку(салфетку).</w:t>
            </w:r>
            <w:r w:rsidR="00972795" w:rsidRPr="00BF32EA">
              <w:rPr>
                <w:rStyle w:val="c1"/>
                <w:rFonts w:ascii="Times New Roman" w:hAnsi="Times New Roman" w:cs="Times New Roman"/>
                <w:color w:val="000000"/>
                <w:sz w:val="24"/>
                <w:szCs w:val="24"/>
              </w:rPr>
              <w:t xml:space="preserve"> Развивать восприятие цвета. Учить детей рассматривать готовые работы; выделять ровные красивые колечки.</w:t>
            </w:r>
          </w:p>
        </w:tc>
        <w:tc>
          <w:tcPr>
            <w:tcW w:w="1382" w:type="dxa"/>
          </w:tcPr>
          <w:p w:rsidR="0051484F" w:rsidRPr="00BF32EA" w:rsidRDefault="00374943" w:rsidP="00E839C7">
            <w:pPr>
              <w:jc w:val="both"/>
              <w:rPr>
                <w:rFonts w:ascii="Times New Roman" w:hAnsi="Times New Roman" w:cs="Times New Roman"/>
                <w:sz w:val="24"/>
                <w:szCs w:val="24"/>
              </w:rPr>
            </w:pPr>
            <w:r w:rsidRPr="00BF32EA">
              <w:rPr>
                <w:rFonts w:ascii="Times New Roman" w:hAnsi="Times New Roman" w:cs="Times New Roman"/>
                <w:sz w:val="24"/>
                <w:szCs w:val="24"/>
              </w:rPr>
              <w:t>Стр. 60</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t>24.11.23</w:t>
            </w:r>
          </w:p>
        </w:tc>
        <w:tc>
          <w:tcPr>
            <w:tcW w:w="2694"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t>«Нарисуй что-то круглое».</w:t>
            </w:r>
          </w:p>
        </w:tc>
        <w:tc>
          <w:tcPr>
            <w:tcW w:w="3685" w:type="dxa"/>
          </w:tcPr>
          <w:p w:rsidR="0051484F" w:rsidRPr="00BF32EA" w:rsidRDefault="00972795"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 xml:space="preserve">Упражнять в рисовании предметов круглой формы. Закреплять умение пользоваться </w:t>
            </w:r>
            <w:r w:rsidRPr="00BF32EA">
              <w:rPr>
                <w:rStyle w:val="c1"/>
                <w:rFonts w:ascii="Times New Roman" w:hAnsi="Times New Roman" w:cs="Times New Roman"/>
                <w:color w:val="000000"/>
                <w:sz w:val="24"/>
                <w:szCs w:val="24"/>
              </w:rPr>
              <w:lastRenderedPageBreak/>
              <w:t>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382"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64</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01.12.23</w:t>
            </w:r>
          </w:p>
        </w:tc>
        <w:tc>
          <w:tcPr>
            <w:tcW w:w="2694" w:type="dxa"/>
          </w:tcPr>
          <w:p w:rsidR="0051484F" w:rsidRPr="00BF32EA" w:rsidRDefault="00972795" w:rsidP="00E839C7">
            <w:pPr>
              <w:jc w:val="both"/>
              <w:rPr>
                <w:rFonts w:ascii="Times New Roman" w:hAnsi="Times New Roman" w:cs="Times New Roman"/>
                <w:sz w:val="24"/>
                <w:szCs w:val="24"/>
              </w:rPr>
            </w:pPr>
            <w:r w:rsidRPr="00BF32EA">
              <w:rPr>
                <w:rFonts w:ascii="Times New Roman" w:hAnsi="Times New Roman" w:cs="Times New Roman"/>
                <w:sz w:val="24"/>
                <w:szCs w:val="24"/>
              </w:rPr>
              <w:t>«Нарисуй, что хочешь красивое»</w:t>
            </w:r>
          </w:p>
        </w:tc>
        <w:tc>
          <w:tcPr>
            <w:tcW w:w="3685" w:type="dxa"/>
          </w:tcPr>
          <w:p w:rsidR="0051484F" w:rsidRPr="00BF32EA" w:rsidRDefault="00A22316"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Вызвать у детей желание рисовать. Упражнять в рисовании карандашом.     Развивать умение самостоятельно задумывать содержание рисунка, осуществлять свой замысел. Учить радоваться своим рисунком и рисунком товарища; называть нарисованные предметы и явления. Воспитывать самостоятельность, развивать творчество.</w:t>
            </w:r>
          </w:p>
        </w:tc>
        <w:tc>
          <w:tcPr>
            <w:tcW w:w="1382"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Стр. 65</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08.12.23</w:t>
            </w:r>
          </w:p>
        </w:tc>
        <w:tc>
          <w:tcPr>
            <w:tcW w:w="2694"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«Снежные комочки, большие и маленькие»</w:t>
            </w:r>
          </w:p>
        </w:tc>
        <w:tc>
          <w:tcPr>
            <w:tcW w:w="3685" w:type="dxa"/>
          </w:tcPr>
          <w:p w:rsidR="0051484F" w:rsidRPr="00BF32EA" w:rsidRDefault="00A22316"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Закреплять умение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рисовать, заполняя свободное пространство листа.</w:t>
            </w:r>
          </w:p>
        </w:tc>
        <w:tc>
          <w:tcPr>
            <w:tcW w:w="1382"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Стр. 66</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15.12.23</w:t>
            </w:r>
          </w:p>
        </w:tc>
        <w:tc>
          <w:tcPr>
            <w:tcW w:w="2694"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«Деревья на нашем участке»</w:t>
            </w:r>
          </w:p>
        </w:tc>
        <w:tc>
          <w:tcPr>
            <w:tcW w:w="3685"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Учить детей рисовать дерево;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382"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Стр. 68</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22.12.23</w:t>
            </w:r>
          </w:p>
        </w:tc>
        <w:tc>
          <w:tcPr>
            <w:tcW w:w="2694" w:type="dxa"/>
          </w:tcPr>
          <w:p w:rsidR="0051484F" w:rsidRPr="00BF32EA" w:rsidRDefault="00A22316" w:rsidP="00E839C7">
            <w:pPr>
              <w:jc w:val="both"/>
              <w:rPr>
                <w:rFonts w:ascii="Times New Roman" w:hAnsi="Times New Roman" w:cs="Times New Roman"/>
                <w:sz w:val="24"/>
                <w:szCs w:val="24"/>
              </w:rPr>
            </w:pPr>
            <w:r w:rsidRPr="00BF32EA">
              <w:rPr>
                <w:rFonts w:ascii="Times New Roman" w:hAnsi="Times New Roman" w:cs="Times New Roman"/>
                <w:sz w:val="24"/>
                <w:szCs w:val="24"/>
              </w:rPr>
              <w:t>«Елочка»</w:t>
            </w:r>
          </w:p>
        </w:tc>
        <w:tc>
          <w:tcPr>
            <w:tcW w:w="3685" w:type="dxa"/>
          </w:tcPr>
          <w:p w:rsidR="0051484F" w:rsidRPr="00BF32EA" w:rsidRDefault="00D1438F"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 xml:space="preserve">Учить детей рисовать елочку; предметы, состоящие из линий </w:t>
            </w:r>
            <w:r w:rsidRPr="00BF32EA">
              <w:rPr>
                <w:rStyle w:val="c1"/>
                <w:rFonts w:ascii="Times New Roman" w:hAnsi="Times New Roman" w:cs="Times New Roman"/>
                <w:color w:val="000000"/>
                <w:sz w:val="24"/>
                <w:szCs w:val="24"/>
              </w:rPr>
              <w:lastRenderedPageBreak/>
              <w:t>(вертикальных, горизонтальных или наклонных). Продолжать учить пользоваться красками и кистью.</w:t>
            </w:r>
          </w:p>
        </w:tc>
        <w:tc>
          <w:tcPr>
            <w:tcW w:w="1382"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70</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29.12.23</w:t>
            </w:r>
          </w:p>
        </w:tc>
        <w:tc>
          <w:tcPr>
            <w:tcW w:w="2694"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«Знакомство с дымковской игрушкой. Рисование узоров»</w:t>
            </w:r>
          </w:p>
        </w:tc>
        <w:tc>
          <w:tcPr>
            <w:tcW w:w="3685"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Познакомить с народными дымковскими игрушками. Вызывать чувство радости от рассматривания яркой, народной, расписной игрушки. Обратить внимание детей на узоры, украшающие игрушки. Учить выделять и называть отдельные элементы узора, их цвет.</w:t>
            </w:r>
          </w:p>
        </w:tc>
        <w:tc>
          <w:tcPr>
            <w:tcW w:w="1382"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Стр. 71</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13.01.24</w:t>
            </w:r>
          </w:p>
        </w:tc>
        <w:tc>
          <w:tcPr>
            <w:tcW w:w="2694"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«Новогодняя елка с огоньками и шариками»</w:t>
            </w:r>
          </w:p>
        </w:tc>
        <w:tc>
          <w:tcPr>
            <w:tcW w:w="3685" w:type="dxa"/>
          </w:tcPr>
          <w:p w:rsidR="0051484F" w:rsidRPr="00BF32EA" w:rsidRDefault="00D1438F"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Познакомить с розовым и голубым цветами. Вызывать чувство радости от красивых рисунков. Развивать эстетическое восприятие, формировать образные представления.</w:t>
            </w:r>
          </w:p>
        </w:tc>
        <w:tc>
          <w:tcPr>
            <w:tcW w:w="1382"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Стр. 73</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20.01.24</w:t>
            </w:r>
          </w:p>
        </w:tc>
        <w:tc>
          <w:tcPr>
            <w:tcW w:w="2694"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«Украсим рукавичку-домик»</w:t>
            </w:r>
          </w:p>
        </w:tc>
        <w:tc>
          <w:tcPr>
            <w:tcW w:w="3685" w:type="dxa"/>
          </w:tcPr>
          <w:p w:rsidR="00D1438F" w:rsidRPr="00BF32EA" w:rsidRDefault="00D1438F" w:rsidP="00D1438F">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p w:rsidR="0051484F" w:rsidRPr="00BF32EA" w:rsidRDefault="00D1438F" w:rsidP="00D1438F">
            <w:pPr>
              <w:jc w:val="both"/>
              <w:rPr>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детей рисовать по мотивам сказки, создавать сказочный образ. Развивать воображение, творчество. Формировать умение украшать предмет. Развивать воображение и творчество.</w:t>
            </w:r>
          </w:p>
        </w:tc>
        <w:tc>
          <w:tcPr>
            <w:tcW w:w="1382" w:type="dxa"/>
          </w:tcPr>
          <w:p w:rsidR="0051484F" w:rsidRPr="00BF32EA" w:rsidRDefault="00D1438F" w:rsidP="00E839C7">
            <w:pPr>
              <w:jc w:val="both"/>
              <w:rPr>
                <w:rFonts w:ascii="Times New Roman" w:hAnsi="Times New Roman" w:cs="Times New Roman"/>
                <w:sz w:val="24"/>
                <w:szCs w:val="24"/>
              </w:rPr>
            </w:pPr>
            <w:r w:rsidRPr="00BF32EA">
              <w:rPr>
                <w:rFonts w:ascii="Times New Roman" w:hAnsi="Times New Roman" w:cs="Times New Roman"/>
                <w:sz w:val="24"/>
                <w:szCs w:val="24"/>
              </w:rPr>
              <w:t>Стр. 74</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27.01.23</w:t>
            </w:r>
          </w:p>
        </w:tc>
        <w:tc>
          <w:tcPr>
            <w:tcW w:w="2694" w:type="dxa"/>
          </w:tcPr>
          <w:p w:rsidR="0051484F" w:rsidRPr="00BF32EA" w:rsidRDefault="00F1607D" w:rsidP="00E839C7">
            <w:pPr>
              <w:jc w:val="both"/>
              <w:rPr>
                <w:rFonts w:ascii="Times New Roman" w:hAnsi="Times New Roman" w:cs="Times New Roman"/>
                <w:sz w:val="24"/>
                <w:szCs w:val="24"/>
              </w:rPr>
            </w:pPr>
            <w:r w:rsidRPr="00BF32EA">
              <w:rPr>
                <w:rFonts w:ascii="Times New Roman" w:hAnsi="Times New Roman" w:cs="Times New Roman"/>
                <w:sz w:val="24"/>
                <w:szCs w:val="24"/>
              </w:rPr>
              <w:t>«Украсим дымковскую уточку»</w:t>
            </w:r>
          </w:p>
        </w:tc>
        <w:tc>
          <w:tcPr>
            <w:tcW w:w="3685" w:type="dxa"/>
          </w:tcPr>
          <w:p w:rsidR="0051484F" w:rsidRPr="00BF32EA" w:rsidRDefault="0074746C"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 xml:space="preserve">Продолжать знакомить детей с дымковской игрушкой. Учить выделять элементы росписи, наносить их на вырезанную из </w:t>
            </w:r>
            <w:r w:rsidRPr="00BF32EA">
              <w:rPr>
                <w:rStyle w:val="c1"/>
                <w:rFonts w:ascii="Times New Roman" w:hAnsi="Times New Roman" w:cs="Times New Roman"/>
                <w:color w:val="000000"/>
                <w:sz w:val="24"/>
                <w:szCs w:val="24"/>
              </w:rPr>
              <w:lastRenderedPageBreak/>
              <w:t>бумаги уточку. Вызывать радость от получившегося результата; от яркости, красоты дымковской росписи.</w:t>
            </w:r>
          </w:p>
        </w:tc>
        <w:tc>
          <w:tcPr>
            <w:tcW w:w="1382" w:type="dxa"/>
          </w:tcPr>
          <w:p w:rsidR="0051484F" w:rsidRPr="00BF32EA" w:rsidRDefault="0074746C"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76</w:t>
            </w:r>
          </w:p>
        </w:tc>
      </w:tr>
      <w:tr w:rsidR="0051484F" w:rsidRPr="00BF32EA" w:rsidTr="009B7708">
        <w:tc>
          <w:tcPr>
            <w:tcW w:w="534" w:type="dxa"/>
          </w:tcPr>
          <w:p w:rsidR="0051484F" w:rsidRPr="00BF32EA" w:rsidRDefault="0051484F" w:rsidP="00E839C7">
            <w:pPr>
              <w:jc w:val="both"/>
              <w:rPr>
                <w:rFonts w:ascii="Times New Roman" w:hAnsi="Times New Roman" w:cs="Times New Roman"/>
                <w:sz w:val="24"/>
                <w:szCs w:val="24"/>
              </w:rPr>
            </w:pPr>
          </w:p>
        </w:tc>
        <w:tc>
          <w:tcPr>
            <w:tcW w:w="1275" w:type="dxa"/>
          </w:tcPr>
          <w:p w:rsidR="0051484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03.02.24</w:t>
            </w:r>
          </w:p>
        </w:tc>
        <w:tc>
          <w:tcPr>
            <w:tcW w:w="2694" w:type="dxa"/>
          </w:tcPr>
          <w:p w:rsidR="0051484F" w:rsidRPr="00BF32EA" w:rsidRDefault="0074746C" w:rsidP="00E839C7">
            <w:pPr>
              <w:jc w:val="both"/>
              <w:rPr>
                <w:rFonts w:ascii="Times New Roman" w:hAnsi="Times New Roman" w:cs="Times New Roman"/>
                <w:sz w:val="24"/>
                <w:szCs w:val="24"/>
              </w:rPr>
            </w:pPr>
            <w:r w:rsidRPr="00BF32EA">
              <w:rPr>
                <w:rFonts w:ascii="Times New Roman" w:hAnsi="Times New Roman" w:cs="Times New Roman"/>
                <w:sz w:val="24"/>
                <w:szCs w:val="24"/>
              </w:rPr>
              <w:t>По замыслу</w:t>
            </w:r>
          </w:p>
        </w:tc>
        <w:tc>
          <w:tcPr>
            <w:tcW w:w="3685" w:type="dxa"/>
          </w:tcPr>
          <w:p w:rsidR="0051484F" w:rsidRPr="00BF32EA" w:rsidRDefault="00C61B9B"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1382" w:type="dxa"/>
          </w:tcPr>
          <w:p w:rsidR="0051484F" w:rsidRPr="00BF32EA" w:rsidRDefault="0074746C" w:rsidP="00E839C7">
            <w:pPr>
              <w:jc w:val="both"/>
              <w:rPr>
                <w:rFonts w:ascii="Times New Roman" w:hAnsi="Times New Roman" w:cs="Times New Roman"/>
                <w:sz w:val="24"/>
                <w:szCs w:val="24"/>
              </w:rPr>
            </w:pPr>
            <w:r w:rsidRPr="00BF32EA">
              <w:rPr>
                <w:rFonts w:ascii="Times New Roman" w:hAnsi="Times New Roman" w:cs="Times New Roman"/>
                <w:sz w:val="24"/>
                <w:szCs w:val="24"/>
              </w:rPr>
              <w:t>Стр. 77</w:t>
            </w:r>
          </w:p>
        </w:tc>
      </w:tr>
      <w:tr w:rsidR="00C61B9B" w:rsidRPr="00BF32EA" w:rsidTr="009B7708">
        <w:tc>
          <w:tcPr>
            <w:tcW w:w="534" w:type="dxa"/>
          </w:tcPr>
          <w:p w:rsidR="00C61B9B" w:rsidRPr="00BF32EA" w:rsidRDefault="00C61B9B" w:rsidP="00E839C7">
            <w:pPr>
              <w:jc w:val="both"/>
              <w:rPr>
                <w:rFonts w:ascii="Times New Roman" w:hAnsi="Times New Roman" w:cs="Times New Roman"/>
                <w:sz w:val="24"/>
                <w:szCs w:val="24"/>
              </w:rPr>
            </w:pPr>
          </w:p>
        </w:tc>
        <w:tc>
          <w:tcPr>
            <w:tcW w:w="1275" w:type="dxa"/>
          </w:tcPr>
          <w:p w:rsidR="00C61B9B"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10.02.24</w:t>
            </w:r>
          </w:p>
        </w:tc>
        <w:tc>
          <w:tcPr>
            <w:tcW w:w="2694" w:type="dxa"/>
          </w:tcPr>
          <w:p w:rsidR="00C61B9B" w:rsidRPr="00BF32EA" w:rsidRDefault="00C61B9B" w:rsidP="00E839C7">
            <w:pPr>
              <w:jc w:val="both"/>
              <w:rPr>
                <w:rFonts w:ascii="Times New Roman" w:hAnsi="Times New Roman" w:cs="Times New Roman"/>
                <w:sz w:val="24"/>
                <w:szCs w:val="24"/>
              </w:rPr>
            </w:pPr>
            <w:r w:rsidRPr="00BF32EA">
              <w:rPr>
                <w:rFonts w:ascii="Times New Roman" w:hAnsi="Times New Roman" w:cs="Times New Roman"/>
                <w:sz w:val="24"/>
                <w:szCs w:val="24"/>
              </w:rPr>
              <w:t>«Мы слепили на прогулку снеговиков»</w:t>
            </w:r>
          </w:p>
        </w:tc>
        <w:tc>
          <w:tcPr>
            <w:tcW w:w="3685" w:type="dxa"/>
          </w:tcPr>
          <w:p w:rsidR="00C61B9B" w:rsidRPr="00BF32EA" w:rsidRDefault="00C61B9B"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непрерывными линиями сверху вниз или слева направо всем ворсом кисти.                 Вызывать у детей желание создавать в рисунке образы забавных снеговиков.</w:t>
            </w:r>
          </w:p>
        </w:tc>
        <w:tc>
          <w:tcPr>
            <w:tcW w:w="1382" w:type="dxa"/>
          </w:tcPr>
          <w:p w:rsidR="00C61B9B" w:rsidRPr="00BF32EA" w:rsidRDefault="00C61B9B" w:rsidP="00E839C7">
            <w:pPr>
              <w:jc w:val="both"/>
              <w:rPr>
                <w:rFonts w:ascii="Times New Roman" w:hAnsi="Times New Roman" w:cs="Times New Roman"/>
                <w:sz w:val="24"/>
                <w:szCs w:val="24"/>
              </w:rPr>
            </w:pPr>
            <w:r w:rsidRPr="00BF32EA">
              <w:rPr>
                <w:rFonts w:ascii="Times New Roman" w:hAnsi="Times New Roman" w:cs="Times New Roman"/>
                <w:sz w:val="24"/>
                <w:szCs w:val="24"/>
              </w:rPr>
              <w:t>Стр. 80</w:t>
            </w:r>
          </w:p>
        </w:tc>
      </w:tr>
      <w:tr w:rsidR="00C61B9B" w:rsidRPr="00BF32EA" w:rsidTr="009B7708">
        <w:tc>
          <w:tcPr>
            <w:tcW w:w="534" w:type="dxa"/>
          </w:tcPr>
          <w:p w:rsidR="00C61B9B" w:rsidRPr="00BF32EA" w:rsidRDefault="00C61B9B" w:rsidP="00E839C7">
            <w:pPr>
              <w:jc w:val="both"/>
              <w:rPr>
                <w:rFonts w:ascii="Times New Roman" w:hAnsi="Times New Roman" w:cs="Times New Roman"/>
                <w:sz w:val="24"/>
                <w:szCs w:val="24"/>
              </w:rPr>
            </w:pPr>
          </w:p>
        </w:tc>
        <w:tc>
          <w:tcPr>
            <w:tcW w:w="1275" w:type="dxa"/>
          </w:tcPr>
          <w:p w:rsidR="00C61B9B"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17.02.24</w:t>
            </w:r>
          </w:p>
        </w:tc>
        <w:tc>
          <w:tcPr>
            <w:tcW w:w="2694" w:type="dxa"/>
          </w:tcPr>
          <w:p w:rsidR="00C61B9B" w:rsidRPr="00BF32EA" w:rsidRDefault="00C61B9B" w:rsidP="00E839C7">
            <w:pPr>
              <w:jc w:val="both"/>
              <w:rPr>
                <w:rFonts w:ascii="Times New Roman" w:hAnsi="Times New Roman" w:cs="Times New Roman"/>
                <w:sz w:val="24"/>
                <w:szCs w:val="24"/>
              </w:rPr>
            </w:pPr>
            <w:r w:rsidRPr="00BF32EA">
              <w:rPr>
                <w:rFonts w:ascii="Times New Roman" w:hAnsi="Times New Roman" w:cs="Times New Roman"/>
                <w:sz w:val="24"/>
                <w:szCs w:val="24"/>
              </w:rPr>
              <w:t>«Светит солнышко»</w:t>
            </w:r>
          </w:p>
        </w:tc>
        <w:tc>
          <w:tcPr>
            <w:tcW w:w="3685" w:type="dxa"/>
          </w:tcPr>
          <w:p w:rsidR="00C61B9B" w:rsidRPr="00BF32EA" w:rsidRDefault="00C61B9B"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w:t>
            </w:r>
          </w:p>
        </w:tc>
        <w:tc>
          <w:tcPr>
            <w:tcW w:w="1382" w:type="dxa"/>
          </w:tcPr>
          <w:p w:rsidR="00C61B9B" w:rsidRPr="00BF32EA" w:rsidRDefault="00C61B9B" w:rsidP="00E839C7">
            <w:pPr>
              <w:jc w:val="both"/>
              <w:rPr>
                <w:rFonts w:ascii="Times New Roman" w:hAnsi="Times New Roman" w:cs="Times New Roman"/>
                <w:sz w:val="24"/>
                <w:szCs w:val="24"/>
              </w:rPr>
            </w:pPr>
            <w:r w:rsidRPr="00BF32EA">
              <w:rPr>
                <w:rFonts w:ascii="Times New Roman" w:hAnsi="Times New Roman" w:cs="Times New Roman"/>
                <w:sz w:val="24"/>
                <w:szCs w:val="24"/>
              </w:rPr>
              <w:t>Стр. 82</w:t>
            </w:r>
          </w:p>
        </w:tc>
      </w:tr>
      <w:tr w:rsidR="00C61B9B" w:rsidRPr="00BF32EA" w:rsidTr="009B7708">
        <w:tc>
          <w:tcPr>
            <w:tcW w:w="534" w:type="dxa"/>
          </w:tcPr>
          <w:p w:rsidR="00C61B9B" w:rsidRPr="00BF32EA" w:rsidRDefault="00C61B9B" w:rsidP="00E839C7">
            <w:pPr>
              <w:jc w:val="both"/>
              <w:rPr>
                <w:rFonts w:ascii="Times New Roman" w:hAnsi="Times New Roman" w:cs="Times New Roman"/>
                <w:sz w:val="24"/>
                <w:szCs w:val="24"/>
              </w:rPr>
            </w:pPr>
          </w:p>
        </w:tc>
        <w:tc>
          <w:tcPr>
            <w:tcW w:w="1275" w:type="dxa"/>
          </w:tcPr>
          <w:p w:rsidR="00C61B9B"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24.02.24</w:t>
            </w:r>
          </w:p>
        </w:tc>
        <w:tc>
          <w:tcPr>
            <w:tcW w:w="2694" w:type="dxa"/>
          </w:tcPr>
          <w:p w:rsidR="00C61B9B" w:rsidRPr="00BF32EA" w:rsidRDefault="00C61B9B" w:rsidP="00E839C7">
            <w:pPr>
              <w:jc w:val="both"/>
              <w:rPr>
                <w:rFonts w:ascii="Times New Roman" w:hAnsi="Times New Roman" w:cs="Times New Roman"/>
                <w:sz w:val="24"/>
                <w:szCs w:val="24"/>
              </w:rPr>
            </w:pPr>
            <w:r w:rsidRPr="00BF32EA">
              <w:rPr>
                <w:rFonts w:ascii="Times New Roman" w:hAnsi="Times New Roman" w:cs="Times New Roman"/>
                <w:sz w:val="24"/>
                <w:szCs w:val="24"/>
              </w:rPr>
              <w:t>«Самолеты летят»</w:t>
            </w:r>
          </w:p>
        </w:tc>
        <w:tc>
          <w:tcPr>
            <w:tcW w:w="3685" w:type="dxa"/>
          </w:tcPr>
          <w:p w:rsidR="00C61B9B" w:rsidRPr="00BF32EA" w:rsidRDefault="00C61B9B"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 xml:space="preserve">Закреплять умение рисовать предметы, состоящие из нескольких частей; проводить прямые линии в разных </w:t>
            </w:r>
            <w:r w:rsidRPr="00BF32EA">
              <w:rPr>
                <w:rStyle w:val="c1"/>
                <w:rFonts w:ascii="Times New Roman" w:hAnsi="Times New Roman" w:cs="Times New Roman"/>
                <w:color w:val="000000"/>
                <w:sz w:val="24"/>
                <w:szCs w:val="24"/>
              </w:rPr>
              <w:lastRenderedPageBreak/>
              <w:t>направлениях. Учить передавать в рисунке образ предмета. Развивать эстетическое восприятие.</w:t>
            </w:r>
          </w:p>
        </w:tc>
        <w:tc>
          <w:tcPr>
            <w:tcW w:w="1382" w:type="dxa"/>
          </w:tcPr>
          <w:p w:rsidR="00C61B9B" w:rsidRPr="00BF32EA" w:rsidRDefault="00DF5DE1"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85</w:t>
            </w:r>
          </w:p>
        </w:tc>
      </w:tr>
      <w:tr w:rsidR="00C61B9B" w:rsidRPr="00BF32EA" w:rsidTr="009B7708">
        <w:tc>
          <w:tcPr>
            <w:tcW w:w="534" w:type="dxa"/>
          </w:tcPr>
          <w:p w:rsidR="00C61B9B" w:rsidRPr="00BF32EA" w:rsidRDefault="00C61B9B" w:rsidP="00E839C7">
            <w:pPr>
              <w:jc w:val="both"/>
              <w:rPr>
                <w:rFonts w:ascii="Times New Roman" w:hAnsi="Times New Roman" w:cs="Times New Roman"/>
                <w:sz w:val="24"/>
                <w:szCs w:val="24"/>
              </w:rPr>
            </w:pPr>
          </w:p>
        </w:tc>
        <w:tc>
          <w:tcPr>
            <w:tcW w:w="1275" w:type="dxa"/>
          </w:tcPr>
          <w:p w:rsidR="00C61B9B"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03.03.24</w:t>
            </w:r>
          </w:p>
        </w:tc>
        <w:tc>
          <w:tcPr>
            <w:tcW w:w="2694" w:type="dxa"/>
          </w:tcPr>
          <w:p w:rsidR="00C61B9B" w:rsidRPr="00BF32EA" w:rsidRDefault="00DF5DE1" w:rsidP="00E839C7">
            <w:pPr>
              <w:jc w:val="both"/>
              <w:rPr>
                <w:rFonts w:ascii="Times New Roman" w:hAnsi="Times New Roman" w:cs="Times New Roman"/>
                <w:sz w:val="24"/>
                <w:szCs w:val="24"/>
              </w:rPr>
            </w:pPr>
            <w:r w:rsidRPr="00BF32EA">
              <w:rPr>
                <w:rFonts w:ascii="Times New Roman" w:hAnsi="Times New Roman" w:cs="Times New Roman"/>
                <w:sz w:val="24"/>
                <w:szCs w:val="24"/>
              </w:rPr>
              <w:t>«Деревья в снегу» («Зимний лес» -коллективная работа)</w:t>
            </w:r>
          </w:p>
        </w:tc>
        <w:tc>
          <w:tcPr>
            <w:tcW w:w="3685" w:type="dxa"/>
          </w:tcPr>
          <w:p w:rsidR="00C61B9B" w:rsidRPr="00BF32EA" w:rsidRDefault="00DF5DE1"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382" w:type="dxa"/>
          </w:tcPr>
          <w:p w:rsidR="00C61B9B" w:rsidRPr="00BF32EA" w:rsidRDefault="00DF5DE1" w:rsidP="00E839C7">
            <w:pPr>
              <w:jc w:val="both"/>
              <w:rPr>
                <w:rFonts w:ascii="Times New Roman" w:hAnsi="Times New Roman" w:cs="Times New Roman"/>
                <w:sz w:val="24"/>
                <w:szCs w:val="24"/>
              </w:rPr>
            </w:pPr>
            <w:r w:rsidRPr="00BF32EA">
              <w:rPr>
                <w:rFonts w:ascii="Times New Roman" w:hAnsi="Times New Roman" w:cs="Times New Roman"/>
                <w:sz w:val="24"/>
                <w:szCs w:val="24"/>
              </w:rPr>
              <w:t>Стр. 86</w:t>
            </w:r>
          </w:p>
        </w:tc>
      </w:tr>
      <w:tr w:rsidR="00C61B9B" w:rsidRPr="00BF32EA" w:rsidTr="009B7708">
        <w:tc>
          <w:tcPr>
            <w:tcW w:w="534" w:type="dxa"/>
          </w:tcPr>
          <w:p w:rsidR="00C61B9B" w:rsidRPr="00BF32EA" w:rsidRDefault="00C61B9B" w:rsidP="00E839C7">
            <w:pPr>
              <w:jc w:val="both"/>
              <w:rPr>
                <w:rFonts w:ascii="Times New Roman" w:hAnsi="Times New Roman" w:cs="Times New Roman"/>
                <w:sz w:val="24"/>
                <w:szCs w:val="24"/>
              </w:rPr>
            </w:pPr>
          </w:p>
        </w:tc>
        <w:tc>
          <w:tcPr>
            <w:tcW w:w="1275" w:type="dxa"/>
          </w:tcPr>
          <w:p w:rsidR="00C61B9B"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10.03.24</w:t>
            </w:r>
          </w:p>
        </w:tc>
        <w:tc>
          <w:tcPr>
            <w:tcW w:w="2694" w:type="dxa"/>
          </w:tcPr>
          <w:p w:rsidR="00C61B9B" w:rsidRPr="00BF32EA" w:rsidRDefault="00DF5DE1" w:rsidP="00E839C7">
            <w:pPr>
              <w:jc w:val="both"/>
              <w:rPr>
                <w:rFonts w:ascii="Times New Roman" w:hAnsi="Times New Roman" w:cs="Times New Roman"/>
                <w:sz w:val="24"/>
                <w:szCs w:val="24"/>
              </w:rPr>
            </w:pPr>
            <w:r w:rsidRPr="00BF32EA">
              <w:rPr>
                <w:rFonts w:ascii="Times New Roman" w:hAnsi="Times New Roman" w:cs="Times New Roman"/>
                <w:sz w:val="24"/>
                <w:szCs w:val="24"/>
              </w:rPr>
              <w:t>«Красивые флажки на ниточке»</w:t>
            </w:r>
          </w:p>
        </w:tc>
        <w:tc>
          <w:tcPr>
            <w:tcW w:w="3685" w:type="dxa"/>
          </w:tcPr>
          <w:p w:rsidR="00DF5DE1" w:rsidRPr="00BF32EA" w:rsidRDefault="00DF5DE1" w:rsidP="00DF5DE1">
            <w:pPr>
              <w:shd w:val="clear" w:color="auto" w:fill="FFFFFF"/>
              <w:spacing w:after="0"/>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Познакомить с прямоугольной формой.</w:t>
            </w:r>
          </w:p>
          <w:p w:rsidR="00C61B9B" w:rsidRPr="00BF32EA" w:rsidRDefault="00DF5DE1" w:rsidP="00DF5DE1">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детей рисовать предметы прямоугольной формы отдельными вертикальными и горизонтальными линиями. Продолжать отрабатывать приемы рисования и закрашивания рисунков цветными карандашами.</w:t>
            </w:r>
          </w:p>
        </w:tc>
        <w:tc>
          <w:tcPr>
            <w:tcW w:w="1382" w:type="dxa"/>
          </w:tcPr>
          <w:p w:rsidR="00C61B9B" w:rsidRPr="00BF32EA" w:rsidRDefault="00DF5DE1" w:rsidP="00E839C7">
            <w:pPr>
              <w:jc w:val="both"/>
              <w:rPr>
                <w:rFonts w:ascii="Times New Roman" w:hAnsi="Times New Roman" w:cs="Times New Roman"/>
                <w:sz w:val="24"/>
                <w:szCs w:val="24"/>
              </w:rPr>
            </w:pPr>
            <w:r w:rsidRPr="00BF32EA">
              <w:rPr>
                <w:rFonts w:ascii="Times New Roman" w:hAnsi="Times New Roman" w:cs="Times New Roman"/>
                <w:sz w:val="24"/>
                <w:szCs w:val="24"/>
              </w:rPr>
              <w:t>Стр. 88</w:t>
            </w:r>
          </w:p>
        </w:tc>
      </w:tr>
      <w:tr w:rsidR="00DF5DE1" w:rsidRPr="00BF32EA" w:rsidTr="009B7708">
        <w:tc>
          <w:tcPr>
            <w:tcW w:w="534" w:type="dxa"/>
          </w:tcPr>
          <w:p w:rsidR="00DF5DE1" w:rsidRPr="00BF32EA" w:rsidRDefault="00DF5DE1" w:rsidP="00E839C7">
            <w:pPr>
              <w:jc w:val="both"/>
              <w:rPr>
                <w:rFonts w:ascii="Times New Roman" w:hAnsi="Times New Roman" w:cs="Times New Roman"/>
                <w:sz w:val="24"/>
                <w:szCs w:val="24"/>
              </w:rPr>
            </w:pPr>
          </w:p>
        </w:tc>
        <w:tc>
          <w:tcPr>
            <w:tcW w:w="1275" w:type="dxa"/>
          </w:tcPr>
          <w:p w:rsidR="00DF5DE1"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17.03.24</w:t>
            </w:r>
          </w:p>
        </w:tc>
        <w:tc>
          <w:tcPr>
            <w:tcW w:w="2694" w:type="dxa"/>
          </w:tcPr>
          <w:p w:rsidR="00DF5DE1" w:rsidRPr="00BF32EA" w:rsidRDefault="00DF5DE1" w:rsidP="00E839C7">
            <w:pPr>
              <w:jc w:val="both"/>
              <w:rPr>
                <w:rFonts w:ascii="Times New Roman" w:hAnsi="Times New Roman" w:cs="Times New Roman"/>
                <w:sz w:val="24"/>
                <w:szCs w:val="24"/>
              </w:rPr>
            </w:pPr>
            <w:r w:rsidRPr="00BF32EA">
              <w:rPr>
                <w:rFonts w:ascii="Times New Roman" w:hAnsi="Times New Roman" w:cs="Times New Roman"/>
                <w:sz w:val="24"/>
                <w:szCs w:val="24"/>
              </w:rPr>
              <w:t>«Нарисуй что хочешь красивое»</w:t>
            </w:r>
          </w:p>
        </w:tc>
        <w:tc>
          <w:tcPr>
            <w:tcW w:w="3685" w:type="dxa"/>
          </w:tcPr>
          <w:p w:rsidR="0014779A" w:rsidRPr="00BF32EA" w:rsidRDefault="0014779A" w:rsidP="0014779A">
            <w:pPr>
              <w:shd w:val="clear" w:color="auto" w:fill="FFFFFF"/>
              <w:spacing w:after="0"/>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видеть и выделять красивые предметы, явления. Закреплять умение детей рисовать разными материалами, выбирая их по своему желанию.</w:t>
            </w:r>
          </w:p>
          <w:p w:rsidR="00DF5DE1" w:rsidRPr="00BF32EA" w:rsidRDefault="0014779A" w:rsidP="0014779A">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Развивать эстетическое восприятие.</w:t>
            </w:r>
          </w:p>
        </w:tc>
        <w:tc>
          <w:tcPr>
            <w:tcW w:w="1382" w:type="dxa"/>
          </w:tcPr>
          <w:p w:rsidR="00DF5DE1" w:rsidRPr="00BF32EA" w:rsidRDefault="0014779A" w:rsidP="00E839C7">
            <w:pPr>
              <w:jc w:val="both"/>
              <w:rPr>
                <w:rFonts w:ascii="Times New Roman" w:hAnsi="Times New Roman" w:cs="Times New Roman"/>
                <w:sz w:val="24"/>
                <w:szCs w:val="24"/>
              </w:rPr>
            </w:pPr>
            <w:r w:rsidRPr="00BF32EA">
              <w:rPr>
                <w:rFonts w:ascii="Times New Roman" w:hAnsi="Times New Roman" w:cs="Times New Roman"/>
                <w:sz w:val="24"/>
                <w:szCs w:val="24"/>
              </w:rPr>
              <w:t>Стр. 91</w:t>
            </w:r>
          </w:p>
        </w:tc>
      </w:tr>
      <w:tr w:rsidR="00DF5DE1" w:rsidRPr="00BF32EA" w:rsidTr="009B7708">
        <w:tc>
          <w:tcPr>
            <w:tcW w:w="534" w:type="dxa"/>
          </w:tcPr>
          <w:p w:rsidR="00DF5DE1" w:rsidRPr="00BF32EA" w:rsidRDefault="00DF5DE1" w:rsidP="00E839C7">
            <w:pPr>
              <w:jc w:val="both"/>
              <w:rPr>
                <w:rFonts w:ascii="Times New Roman" w:hAnsi="Times New Roman" w:cs="Times New Roman"/>
                <w:sz w:val="24"/>
                <w:szCs w:val="24"/>
              </w:rPr>
            </w:pPr>
          </w:p>
        </w:tc>
        <w:tc>
          <w:tcPr>
            <w:tcW w:w="1275" w:type="dxa"/>
          </w:tcPr>
          <w:p w:rsidR="00DF5DE1"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24.03.24</w:t>
            </w:r>
          </w:p>
        </w:tc>
        <w:tc>
          <w:tcPr>
            <w:tcW w:w="2694" w:type="dxa"/>
          </w:tcPr>
          <w:p w:rsidR="00DF5DE1" w:rsidRPr="00BF32EA" w:rsidRDefault="0014779A" w:rsidP="00E839C7">
            <w:pPr>
              <w:jc w:val="both"/>
              <w:rPr>
                <w:rFonts w:ascii="Times New Roman" w:hAnsi="Times New Roman" w:cs="Times New Roman"/>
                <w:sz w:val="24"/>
                <w:szCs w:val="24"/>
              </w:rPr>
            </w:pPr>
            <w:r w:rsidRPr="00BF32EA">
              <w:rPr>
                <w:rFonts w:ascii="Times New Roman" w:hAnsi="Times New Roman" w:cs="Times New Roman"/>
                <w:sz w:val="24"/>
                <w:szCs w:val="24"/>
              </w:rPr>
              <w:t>«Книжки-малышки»</w:t>
            </w:r>
          </w:p>
        </w:tc>
        <w:tc>
          <w:tcPr>
            <w:tcW w:w="3685" w:type="dxa"/>
          </w:tcPr>
          <w:p w:rsidR="00DF5DE1" w:rsidRPr="00BF32EA" w:rsidRDefault="0014779A"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рисовать предметы четырехугольной формы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382" w:type="dxa"/>
          </w:tcPr>
          <w:p w:rsidR="00DF5DE1" w:rsidRPr="00BF32EA" w:rsidRDefault="0014779A" w:rsidP="00E839C7">
            <w:pPr>
              <w:jc w:val="both"/>
              <w:rPr>
                <w:rFonts w:ascii="Times New Roman" w:hAnsi="Times New Roman" w:cs="Times New Roman"/>
                <w:sz w:val="24"/>
                <w:szCs w:val="24"/>
              </w:rPr>
            </w:pPr>
            <w:r w:rsidRPr="00BF32EA">
              <w:rPr>
                <w:rFonts w:ascii="Times New Roman" w:hAnsi="Times New Roman" w:cs="Times New Roman"/>
                <w:sz w:val="24"/>
                <w:szCs w:val="24"/>
              </w:rPr>
              <w:t>Стр. 92</w:t>
            </w:r>
          </w:p>
        </w:tc>
      </w:tr>
      <w:tr w:rsidR="0014779A" w:rsidRPr="00BF32EA" w:rsidTr="009B7708">
        <w:tc>
          <w:tcPr>
            <w:tcW w:w="534" w:type="dxa"/>
          </w:tcPr>
          <w:p w:rsidR="0014779A" w:rsidRPr="00BF32EA" w:rsidRDefault="0014779A" w:rsidP="00E839C7">
            <w:pPr>
              <w:jc w:val="both"/>
              <w:rPr>
                <w:rFonts w:ascii="Times New Roman" w:hAnsi="Times New Roman" w:cs="Times New Roman"/>
                <w:sz w:val="24"/>
                <w:szCs w:val="24"/>
              </w:rPr>
            </w:pPr>
          </w:p>
        </w:tc>
        <w:tc>
          <w:tcPr>
            <w:tcW w:w="1275" w:type="dxa"/>
          </w:tcPr>
          <w:p w:rsidR="0014779A"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31.03.24</w:t>
            </w:r>
          </w:p>
        </w:tc>
        <w:tc>
          <w:tcPr>
            <w:tcW w:w="2694" w:type="dxa"/>
          </w:tcPr>
          <w:p w:rsidR="0014779A" w:rsidRPr="00BF32EA" w:rsidRDefault="0014779A" w:rsidP="00E839C7">
            <w:pPr>
              <w:jc w:val="both"/>
              <w:rPr>
                <w:rFonts w:ascii="Times New Roman" w:hAnsi="Times New Roman" w:cs="Times New Roman"/>
                <w:sz w:val="24"/>
                <w:szCs w:val="24"/>
              </w:rPr>
            </w:pPr>
            <w:r w:rsidRPr="00BF32EA">
              <w:rPr>
                <w:rFonts w:ascii="Times New Roman" w:hAnsi="Times New Roman" w:cs="Times New Roman"/>
                <w:sz w:val="24"/>
                <w:szCs w:val="24"/>
              </w:rPr>
              <w:t>«Нарисуй что-нибудь прямоугольной формы.»</w:t>
            </w:r>
          </w:p>
        </w:tc>
        <w:tc>
          <w:tcPr>
            <w:tcW w:w="3685" w:type="dxa"/>
          </w:tcPr>
          <w:p w:rsidR="0014779A" w:rsidRPr="00BF32EA" w:rsidRDefault="0014779A"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 xml:space="preserve">Учить детей самостоятельно задумывать содержание рисунка, применять полученные навыки изображения разных предметов </w:t>
            </w:r>
            <w:r w:rsidRPr="00BF32EA">
              <w:rPr>
                <w:rStyle w:val="c1"/>
                <w:rFonts w:ascii="Times New Roman" w:hAnsi="Times New Roman" w:cs="Times New Roman"/>
                <w:color w:val="000000"/>
                <w:sz w:val="24"/>
                <w:szCs w:val="24"/>
              </w:rPr>
              <w:lastRenderedPageBreak/>
              <w:t>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382" w:type="dxa"/>
          </w:tcPr>
          <w:p w:rsidR="0014779A" w:rsidRPr="00BF32EA" w:rsidRDefault="0014779A"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93</w:t>
            </w:r>
          </w:p>
        </w:tc>
      </w:tr>
      <w:tr w:rsidR="0014779A" w:rsidRPr="00BF32EA" w:rsidTr="009B7708">
        <w:tc>
          <w:tcPr>
            <w:tcW w:w="534" w:type="dxa"/>
          </w:tcPr>
          <w:p w:rsidR="0014779A" w:rsidRPr="00BF32EA" w:rsidRDefault="0014779A" w:rsidP="00E839C7">
            <w:pPr>
              <w:jc w:val="both"/>
              <w:rPr>
                <w:rFonts w:ascii="Times New Roman" w:hAnsi="Times New Roman" w:cs="Times New Roman"/>
                <w:sz w:val="24"/>
                <w:szCs w:val="24"/>
              </w:rPr>
            </w:pPr>
          </w:p>
        </w:tc>
        <w:tc>
          <w:tcPr>
            <w:tcW w:w="1275" w:type="dxa"/>
          </w:tcPr>
          <w:p w:rsidR="0014779A"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07.04.24</w:t>
            </w:r>
          </w:p>
        </w:tc>
        <w:tc>
          <w:tcPr>
            <w:tcW w:w="2694" w:type="dxa"/>
          </w:tcPr>
          <w:p w:rsidR="0014779A" w:rsidRPr="00BF32EA" w:rsidRDefault="00BC3EAF" w:rsidP="00E839C7">
            <w:pPr>
              <w:jc w:val="both"/>
              <w:rPr>
                <w:rFonts w:ascii="Times New Roman" w:hAnsi="Times New Roman" w:cs="Times New Roman"/>
                <w:sz w:val="24"/>
                <w:szCs w:val="24"/>
              </w:rPr>
            </w:pPr>
            <w:r w:rsidRPr="00BF32EA">
              <w:rPr>
                <w:rFonts w:ascii="Times New Roman" w:hAnsi="Times New Roman" w:cs="Times New Roman"/>
                <w:sz w:val="24"/>
                <w:szCs w:val="24"/>
              </w:rPr>
              <w:t>«Разноцветные платочки сушатся»</w:t>
            </w:r>
          </w:p>
        </w:tc>
        <w:tc>
          <w:tcPr>
            <w:tcW w:w="3685" w:type="dxa"/>
          </w:tcPr>
          <w:p w:rsidR="0014779A" w:rsidRPr="00BF32EA" w:rsidRDefault="00BC3EAF"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382" w:type="dxa"/>
          </w:tcPr>
          <w:p w:rsidR="0014779A" w:rsidRPr="00BF32EA" w:rsidRDefault="00BC3EAF" w:rsidP="00E839C7">
            <w:pPr>
              <w:jc w:val="both"/>
              <w:rPr>
                <w:rFonts w:ascii="Times New Roman" w:hAnsi="Times New Roman" w:cs="Times New Roman"/>
                <w:sz w:val="24"/>
                <w:szCs w:val="24"/>
              </w:rPr>
            </w:pPr>
            <w:r w:rsidRPr="00BF32EA">
              <w:rPr>
                <w:rFonts w:ascii="Times New Roman" w:hAnsi="Times New Roman" w:cs="Times New Roman"/>
                <w:sz w:val="24"/>
                <w:szCs w:val="24"/>
              </w:rPr>
              <w:t>Стр. 96</w:t>
            </w:r>
          </w:p>
        </w:tc>
      </w:tr>
      <w:tr w:rsidR="0014779A" w:rsidRPr="00BF32EA" w:rsidTr="009B7708">
        <w:tc>
          <w:tcPr>
            <w:tcW w:w="534" w:type="dxa"/>
          </w:tcPr>
          <w:p w:rsidR="0014779A" w:rsidRPr="00BF32EA" w:rsidRDefault="0014779A" w:rsidP="00E839C7">
            <w:pPr>
              <w:jc w:val="both"/>
              <w:rPr>
                <w:rFonts w:ascii="Times New Roman" w:hAnsi="Times New Roman" w:cs="Times New Roman"/>
                <w:sz w:val="24"/>
                <w:szCs w:val="24"/>
              </w:rPr>
            </w:pPr>
          </w:p>
        </w:tc>
        <w:tc>
          <w:tcPr>
            <w:tcW w:w="1275" w:type="dxa"/>
          </w:tcPr>
          <w:p w:rsidR="0014779A"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14.04.24</w:t>
            </w:r>
          </w:p>
        </w:tc>
        <w:tc>
          <w:tcPr>
            <w:tcW w:w="2694" w:type="dxa"/>
          </w:tcPr>
          <w:p w:rsidR="0014779A" w:rsidRPr="00BF32EA" w:rsidRDefault="00BC3EAF" w:rsidP="00E839C7">
            <w:pPr>
              <w:jc w:val="both"/>
              <w:rPr>
                <w:rFonts w:ascii="Times New Roman" w:hAnsi="Times New Roman" w:cs="Times New Roman"/>
                <w:sz w:val="24"/>
                <w:szCs w:val="24"/>
              </w:rPr>
            </w:pPr>
            <w:r w:rsidRPr="00BF32EA">
              <w:rPr>
                <w:rStyle w:val="c1"/>
                <w:rFonts w:ascii="Times New Roman" w:hAnsi="Times New Roman" w:cs="Times New Roman"/>
                <w:color w:val="000000"/>
                <w:sz w:val="24"/>
                <w:szCs w:val="24"/>
              </w:rPr>
              <w:t>«Скворечник»</w:t>
            </w:r>
          </w:p>
        </w:tc>
        <w:tc>
          <w:tcPr>
            <w:tcW w:w="3685" w:type="dxa"/>
          </w:tcPr>
          <w:p w:rsidR="0014779A" w:rsidRPr="00BF32EA" w:rsidRDefault="00BC3EAF"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детей рисовать предмет, состоящий из прямоугольника, круга, прямой крыши; правильно передавать относительную величину частей предмета. Закреплять приемы закрашивания.</w:t>
            </w:r>
          </w:p>
        </w:tc>
        <w:tc>
          <w:tcPr>
            <w:tcW w:w="1382" w:type="dxa"/>
          </w:tcPr>
          <w:p w:rsidR="0014779A" w:rsidRPr="00BF32EA" w:rsidRDefault="00BC3EAF" w:rsidP="00E839C7">
            <w:pPr>
              <w:jc w:val="both"/>
              <w:rPr>
                <w:rFonts w:ascii="Times New Roman" w:hAnsi="Times New Roman" w:cs="Times New Roman"/>
                <w:sz w:val="24"/>
                <w:szCs w:val="24"/>
              </w:rPr>
            </w:pPr>
            <w:r w:rsidRPr="00BF32EA">
              <w:rPr>
                <w:rFonts w:ascii="Times New Roman" w:hAnsi="Times New Roman" w:cs="Times New Roman"/>
                <w:sz w:val="24"/>
                <w:szCs w:val="24"/>
              </w:rPr>
              <w:t>Стр. 98</w:t>
            </w:r>
          </w:p>
        </w:tc>
      </w:tr>
      <w:tr w:rsidR="00BC3EAF" w:rsidRPr="00BF32EA" w:rsidTr="009B7708">
        <w:tc>
          <w:tcPr>
            <w:tcW w:w="534" w:type="dxa"/>
          </w:tcPr>
          <w:p w:rsidR="00BC3EAF" w:rsidRPr="00BF32EA" w:rsidRDefault="00BC3EAF" w:rsidP="00E839C7">
            <w:pPr>
              <w:jc w:val="both"/>
              <w:rPr>
                <w:rFonts w:ascii="Times New Roman" w:hAnsi="Times New Roman" w:cs="Times New Roman"/>
                <w:sz w:val="24"/>
                <w:szCs w:val="24"/>
              </w:rPr>
            </w:pPr>
          </w:p>
        </w:tc>
        <w:tc>
          <w:tcPr>
            <w:tcW w:w="1275" w:type="dxa"/>
          </w:tcPr>
          <w:p w:rsidR="00BC3EA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21.04.24</w:t>
            </w:r>
          </w:p>
        </w:tc>
        <w:tc>
          <w:tcPr>
            <w:tcW w:w="2694" w:type="dxa"/>
          </w:tcPr>
          <w:p w:rsidR="00BC3EAF" w:rsidRPr="00BF32EA" w:rsidRDefault="00BC3EAF" w:rsidP="00E839C7">
            <w:pPr>
              <w:jc w:val="both"/>
              <w:rPr>
                <w:rStyle w:val="c1"/>
                <w:rFonts w:ascii="Times New Roman" w:hAnsi="Times New Roman" w:cs="Times New Roman"/>
                <w:color w:val="000000"/>
                <w:sz w:val="24"/>
                <w:szCs w:val="24"/>
              </w:rPr>
            </w:pPr>
            <w:r w:rsidRPr="00BF32EA">
              <w:rPr>
                <w:rFonts w:ascii="Times New Roman" w:hAnsi="Times New Roman" w:cs="Times New Roman"/>
                <w:sz w:val="24"/>
                <w:szCs w:val="24"/>
              </w:rPr>
              <w:t>«Красивый коврик» (коллективная работа)</w:t>
            </w:r>
          </w:p>
        </w:tc>
        <w:tc>
          <w:tcPr>
            <w:tcW w:w="3685" w:type="dxa"/>
          </w:tcPr>
          <w:p w:rsidR="00BC3EAF" w:rsidRPr="00BF32EA" w:rsidRDefault="00BC3EAF"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382" w:type="dxa"/>
          </w:tcPr>
          <w:p w:rsidR="00BC3EAF" w:rsidRPr="00BF32EA" w:rsidRDefault="00BC3EAF" w:rsidP="00E839C7">
            <w:pPr>
              <w:jc w:val="both"/>
              <w:rPr>
                <w:rFonts w:ascii="Times New Roman" w:hAnsi="Times New Roman" w:cs="Times New Roman"/>
                <w:sz w:val="24"/>
                <w:szCs w:val="24"/>
              </w:rPr>
            </w:pPr>
            <w:r w:rsidRPr="00BF32EA">
              <w:rPr>
                <w:rFonts w:ascii="Times New Roman" w:hAnsi="Times New Roman" w:cs="Times New Roman"/>
                <w:sz w:val="24"/>
                <w:szCs w:val="24"/>
              </w:rPr>
              <w:t>Стр. 98</w:t>
            </w:r>
          </w:p>
        </w:tc>
      </w:tr>
      <w:tr w:rsidR="00BC3EAF" w:rsidRPr="00BF32EA" w:rsidTr="009B7708">
        <w:tc>
          <w:tcPr>
            <w:tcW w:w="534" w:type="dxa"/>
          </w:tcPr>
          <w:p w:rsidR="00BC3EAF" w:rsidRPr="00BF32EA" w:rsidRDefault="00BC3EAF" w:rsidP="00E839C7">
            <w:pPr>
              <w:jc w:val="both"/>
              <w:rPr>
                <w:rFonts w:ascii="Times New Roman" w:hAnsi="Times New Roman" w:cs="Times New Roman"/>
                <w:sz w:val="24"/>
                <w:szCs w:val="24"/>
              </w:rPr>
            </w:pPr>
          </w:p>
        </w:tc>
        <w:tc>
          <w:tcPr>
            <w:tcW w:w="1275" w:type="dxa"/>
          </w:tcPr>
          <w:p w:rsidR="00BC3EA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28.04.24</w:t>
            </w:r>
          </w:p>
        </w:tc>
        <w:tc>
          <w:tcPr>
            <w:tcW w:w="2694" w:type="dxa"/>
          </w:tcPr>
          <w:p w:rsidR="00BC3EAF" w:rsidRPr="00BF32EA" w:rsidRDefault="00BC3EAF" w:rsidP="00E839C7">
            <w:pPr>
              <w:jc w:val="both"/>
              <w:rPr>
                <w:rStyle w:val="c1"/>
                <w:rFonts w:ascii="Times New Roman" w:hAnsi="Times New Roman" w:cs="Times New Roman"/>
                <w:color w:val="000000"/>
                <w:sz w:val="24"/>
                <w:szCs w:val="24"/>
              </w:rPr>
            </w:pPr>
            <w:r w:rsidRPr="00BF32EA">
              <w:rPr>
                <w:rFonts w:ascii="Times New Roman" w:hAnsi="Times New Roman" w:cs="Times New Roman"/>
                <w:sz w:val="24"/>
                <w:szCs w:val="24"/>
              </w:rPr>
              <w:t>«Красивая тележка»</w:t>
            </w:r>
          </w:p>
        </w:tc>
        <w:tc>
          <w:tcPr>
            <w:tcW w:w="3685" w:type="dxa"/>
          </w:tcPr>
          <w:p w:rsidR="00BC3EAF" w:rsidRPr="00BF32EA" w:rsidRDefault="00BC3EAF"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 xml:space="preserve">Продолжать формировать умение изображать предмет, состоящий из нескольких частей прямоугольной и округлой формы. Упражнять в рисовании и закрашивании краскам. Поощрять стремление выбирать краску самостоятельно; дополнять рисунок деталями, </w:t>
            </w:r>
            <w:r w:rsidRPr="00BF32EA">
              <w:rPr>
                <w:rStyle w:val="c1"/>
                <w:rFonts w:ascii="Times New Roman" w:hAnsi="Times New Roman" w:cs="Times New Roman"/>
                <w:color w:val="000000"/>
                <w:sz w:val="24"/>
                <w:szCs w:val="24"/>
              </w:rPr>
              <w:lastRenderedPageBreak/>
              <w:t>подходящими по содержанию к основному изображению. Развивать инициативу, воображение.</w:t>
            </w:r>
          </w:p>
        </w:tc>
        <w:tc>
          <w:tcPr>
            <w:tcW w:w="1382" w:type="dxa"/>
          </w:tcPr>
          <w:p w:rsidR="00BC3EAF" w:rsidRPr="00BF32EA" w:rsidRDefault="00BC3EAF"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100</w:t>
            </w:r>
          </w:p>
        </w:tc>
      </w:tr>
      <w:tr w:rsidR="00BC3EAF" w:rsidRPr="00BF32EA" w:rsidTr="009B7708">
        <w:tc>
          <w:tcPr>
            <w:tcW w:w="534" w:type="dxa"/>
          </w:tcPr>
          <w:p w:rsidR="00BC3EAF" w:rsidRPr="00BF32EA" w:rsidRDefault="00BC3EAF" w:rsidP="00E839C7">
            <w:pPr>
              <w:jc w:val="both"/>
              <w:rPr>
                <w:rFonts w:ascii="Times New Roman" w:hAnsi="Times New Roman" w:cs="Times New Roman"/>
                <w:sz w:val="24"/>
                <w:szCs w:val="24"/>
              </w:rPr>
            </w:pPr>
          </w:p>
        </w:tc>
        <w:tc>
          <w:tcPr>
            <w:tcW w:w="1275" w:type="dxa"/>
          </w:tcPr>
          <w:p w:rsidR="00BC3EA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05.05.24</w:t>
            </w:r>
          </w:p>
        </w:tc>
        <w:tc>
          <w:tcPr>
            <w:tcW w:w="2694" w:type="dxa"/>
          </w:tcPr>
          <w:p w:rsidR="00BC3EAF" w:rsidRPr="00BF32EA" w:rsidRDefault="00DB26B2" w:rsidP="00E839C7">
            <w:pPr>
              <w:jc w:val="both"/>
              <w:rPr>
                <w:rStyle w:val="c1"/>
                <w:rFonts w:ascii="Times New Roman" w:hAnsi="Times New Roman" w:cs="Times New Roman"/>
                <w:color w:val="000000"/>
                <w:sz w:val="24"/>
                <w:szCs w:val="24"/>
              </w:rPr>
            </w:pPr>
            <w:r w:rsidRPr="00BF32EA">
              <w:rPr>
                <w:rFonts w:ascii="Times New Roman" w:hAnsi="Times New Roman" w:cs="Times New Roman"/>
                <w:sz w:val="24"/>
                <w:szCs w:val="24"/>
              </w:rPr>
              <w:t>«Картинка о празднике»</w:t>
            </w:r>
          </w:p>
        </w:tc>
        <w:tc>
          <w:tcPr>
            <w:tcW w:w="3685" w:type="dxa"/>
          </w:tcPr>
          <w:p w:rsidR="00BC3EAF" w:rsidRPr="00BF32EA" w:rsidRDefault="00DB26B2"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Упражнять в рисовании красками.     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Воспитывать положительное эмоциональное отношение к красивым изображениям. Развивать желание рассказывать о своих рисунках.</w:t>
            </w:r>
          </w:p>
        </w:tc>
        <w:tc>
          <w:tcPr>
            <w:tcW w:w="1382" w:type="dxa"/>
          </w:tcPr>
          <w:p w:rsidR="00BC3EAF" w:rsidRPr="00BF32EA" w:rsidRDefault="00DB26B2" w:rsidP="00E839C7">
            <w:pPr>
              <w:jc w:val="both"/>
              <w:rPr>
                <w:rFonts w:ascii="Times New Roman" w:hAnsi="Times New Roman" w:cs="Times New Roman"/>
                <w:sz w:val="24"/>
                <w:szCs w:val="24"/>
              </w:rPr>
            </w:pPr>
            <w:r w:rsidRPr="00BF32EA">
              <w:rPr>
                <w:rFonts w:ascii="Times New Roman" w:hAnsi="Times New Roman" w:cs="Times New Roman"/>
                <w:sz w:val="24"/>
                <w:szCs w:val="24"/>
              </w:rPr>
              <w:t>Стр. 102</w:t>
            </w:r>
          </w:p>
        </w:tc>
      </w:tr>
      <w:tr w:rsidR="00BC3EAF" w:rsidRPr="00BF32EA" w:rsidTr="009B7708">
        <w:tc>
          <w:tcPr>
            <w:tcW w:w="534" w:type="dxa"/>
          </w:tcPr>
          <w:p w:rsidR="00BC3EAF" w:rsidRPr="00BF32EA" w:rsidRDefault="00BC3EAF" w:rsidP="00E839C7">
            <w:pPr>
              <w:jc w:val="both"/>
              <w:rPr>
                <w:rFonts w:ascii="Times New Roman" w:hAnsi="Times New Roman" w:cs="Times New Roman"/>
                <w:sz w:val="24"/>
                <w:szCs w:val="24"/>
              </w:rPr>
            </w:pPr>
          </w:p>
        </w:tc>
        <w:tc>
          <w:tcPr>
            <w:tcW w:w="1275" w:type="dxa"/>
          </w:tcPr>
          <w:p w:rsidR="00BC3EAF"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12.05.24</w:t>
            </w:r>
          </w:p>
        </w:tc>
        <w:tc>
          <w:tcPr>
            <w:tcW w:w="2694" w:type="dxa"/>
          </w:tcPr>
          <w:p w:rsidR="00BC3EAF" w:rsidRPr="00BF32EA" w:rsidRDefault="00DB26B2"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«Одуванчики в траве»</w:t>
            </w:r>
          </w:p>
        </w:tc>
        <w:tc>
          <w:tcPr>
            <w:tcW w:w="3685" w:type="dxa"/>
          </w:tcPr>
          <w:p w:rsidR="00BC3EAF" w:rsidRPr="00BF32EA" w:rsidRDefault="00DB26B2"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Вызывать у детей желание передавать в рисунке красоту природы (цветущего луга, форму цветов). Отрабатывать приемы рисования красками.</w:t>
            </w:r>
            <w:r w:rsidRPr="00BF32EA">
              <w:rPr>
                <w:rFonts w:ascii="Times New Roman" w:hAnsi="Times New Roman" w:cs="Times New Roman"/>
                <w:color w:val="000000"/>
                <w:sz w:val="24"/>
                <w:szCs w:val="24"/>
              </w:rPr>
              <w:t xml:space="preserve"> </w:t>
            </w:r>
            <w:r w:rsidRPr="00BF32EA">
              <w:rPr>
                <w:rStyle w:val="c1"/>
                <w:rFonts w:ascii="Times New Roman" w:hAnsi="Times New Roman" w:cs="Times New Roman"/>
                <w:color w:val="000000"/>
                <w:sz w:val="24"/>
                <w:szCs w:val="24"/>
              </w:rPr>
              <w:t>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c>
          <w:tcPr>
            <w:tcW w:w="1382" w:type="dxa"/>
          </w:tcPr>
          <w:p w:rsidR="00BC3EAF" w:rsidRPr="00BF32EA" w:rsidRDefault="00DB26B2" w:rsidP="00E839C7">
            <w:pPr>
              <w:jc w:val="both"/>
              <w:rPr>
                <w:rFonts w:ascii="Times New Roman" w:hAnsi="Times New Roman" w:cs="Times New Roman"/>
                <w:sz w:val="24"/>
                <w:szCs w:val="24"/>
              </w:rPr>
            </w:pPr>
            <w:r w:rsidRPr="00BF32EA">
              <w:rPr>
                <w:rFonts w:ascii="Times New Roman" w:hAnsi="Times New Roman" w:cs="Times New Roman"/>
                <w:sz w:val="24"/>
                <w:szCs w:val="24"/>
              </w:rPr>
              <w:t>Стр. 104</w:t>
            </w:r>
          </w:p>
        </w:tc>
      </w:tr>
      <w:tr w:rsidR="00DB26B2" w:rsidRPr="00BF32EA" w:rsidTr="009B7708">
        <w:tc>
          <w:tcPr>
            <w:tcW w:w="534" w:type="dxa"/>
          </w:tcPr>
          <w:p w:rsidR="00DB26B2" w:rsidRPr="00BF32EA" w:rsidRDefault="00DB26B2" w:rsidP="00E839C7">
            <w:pPr>
              <w:jc w:val="both"/>
              <w:rPr>
                <w:rFonts w:ascii="Times New Roman" w:hAnsi="Times New Roman" w:cs="Times New Roman"/>
                <w:sz w:val="24"/>
                <w:szCs w:val="24"/>
              </w:rPr>
            </w:pPr>
          </w:p>
        </w:tc>
        <w:tc>
          <w:tcPr>
            <w:tcW w:w="1275" w:type="dxa"/>
          </w:tcPr>
          <w:p w:rsidR="00DB26B2"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19.05.24</w:t>
            </w:r>
          </w:p>
        </w:tc>
        <w:tc>
          <w:tcPr>
            <w:tcW w:w="2694" w:type="dxa"/>
          </w:tcPr>
          <w:p w:rsidR="00DB26B2" w:rsidRPr="00BF32EA" w:rsidRDefault="00DB26B2"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По замыслу.</w:t>
            </w:r>
          </w:p>
        </w:tc>
        <w:tc>
          <w:tcPr>
            <w:tcW w:w="3685" w:type="dxa"/>
          </w:tcPr>
          <w:p w:rsidR="00DB26B2" w:rsidRPr="00BF32EA" w:rsidRDefault="00DB26B2" w:rsidP="00DB26B2">
            <w:pPr>
              <w:shd w:val="clear" w:color="auto" w:fill="FFFFFF"/>
              <w:spacing w:after="0"/>
              <w:jc w:val="both"/>
              <w:rPr>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p w:rsidR="00DB26B2" w:rsidRPr="00BF32EA" w:rsidRDefault="00DB26B2" w:rsidP="00DB26B2">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Развивать самостоятельность в выборе темы.</w:t>
            </w:r>
          </w:p>
        </w:tc>
        <w:tc>
          <w:tcPr>
            <w:tcW w:w="1382" w:type="dxa"/>
          </w:tcPr>
          <w:p w:rsidR="00DB26B2" w:rsidRPr="00BF32EA" w:rsidRDefault="00DB26B2" w:rsidP="00E839C7">
            <w:pPr>
              <w:jc w:val="both"/>
              <w:rPr>
                <w:rFonts w:ascii="Times New Roman" w:hAnsi="Times New Roman" w:cs="Times New Roman"/>
                <w:sz w:val="24"/>
                <w:szCs w:val="24"/>
              </w:rPr>
            </w:pPr>
            <w:r w:rsidRPr="00BF32EA">
              <w:rPr>
                <w:rFonts w:ascii="Times New Roman" w:hAnsi="Times New Roman" w:cs="Times New Roman"/>
                <w:sz w:val="24"/>
                <w:szCs w:val="24"/>
              </w:rPr>
              <w:t>Стр. 106</w:t>
            </w:r>
          </w:p>
        </w:tc>
      </w:tr>
      <w:tr w:rsidR="00DB26B2" w:rsidRPr="00BF32EA" w:rsidTr="009B7708">
        <w:tc>
          <w:tcPr>
            <w:tcW w:w="534" w:type="dxa"/>
          </w:tcPr>
          <w:p w:rsidR="00DB26B2" w:rsidRPr="00BF32EA" w:rsidRDefault="00DB26B2" w:rsidP="00E839C7">
            <w:pPr>
              <w:jc w:val="both"/>
              <w:rPr>
                <w:rFonts w:ascii="Times New Roman" w:hAnsi="Times New Roman" w:cs="Times New Roman"/>
                <w:sz w:val="24"/>
                <w:szCs w:val="24"/>
              </w:rPr>
            </w:pPr>
          </w:p>
        </w:tc>
        <w:tc>
          <w:tcPr>
            <w:tcW w:w="1275" w:type="dxa"/>
          </w:tcPr>
          <w:p w:rsidR="00DB26B2" w:rsidRPr="00BF32EA" w:rsidRDefault="001D6603" w:rsidP="00E839C7">
            <w:pPr>
              <w:jc w:val="both"/>
              <w:rPr>
                <w:rFonts w:ascii="Times New Roman" w:hAnsi="Times New Roman" w:cs="Times New Roman"/>
                <w:sz w:val="24"/>
                <w:szCs w:val="24"/>
              </w:rPr>
            </w:pPr>
            <w:r>
              <w:rPr>
                <w:rFonts w:ascii="Times New Roman" w:hAnsi="Times New Roman" w:cs="Times New Roman"/>
                <w:sz w:val="24"/>
                <w:szCs w:val="24"/>
              </w:rPr>
              <w:t>26.05.24</w:t>
            </w:r>
          </w:p>
        </w:tc>
        <w:tc>
          <w:tcPr>
            <w:tcW w:w="2694" w:type="dxa"/>
          </w:tcPr>
          <w:p w:rsidR="00DB26B2" w:rsidRPr="00BF32EA" w:rsidRDefault="00DB26B2" w:rsidP="00E839C7">
            <w:pPr>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«Платочек»</w:t>
            </w:r>
          </w:p>
        </w:tc>
        <w:tc>
          <w:tcPr>
            <w:tcW w:w="3685" w:type="dxa"/>
          </w:tcPr>
          <w:p w:rsidR="00DB26B2" w:rsidRPr="00BF32EA" w:rsidRDefault="00DB26B2" w:rsidP="00DB26B2">
            <w:pPr>
              <w:shd w:val="clear" w:color="auto" w:fill="FFFFFF"/>
              <w:spacing w:after="0"/>
              <w:jc w:val="both"/>
              <w:rPr>
                <w:rStyle w:val="c1"/>
                <w:rFonts w:ascii="Times New Roman" w:hAnsi="Times New Roman" w:cs="Times New Roman"/>
                <w:color w:val="000000"/>
                <w:sz w:val="24"/>
                <w:szCs w:val="24"/>
              </w:rPr>
            </w:pPr>
            <w:r w:rsidRPr="00BF32EA">
              <w:rPr>
                <w:rStyle w:val="c1"/>
                <w:rFonts w:ascii="Times New Roman" w:hAnsi="Times New Roman" w:cs="Times New Roman"/>
                <w:color w:val="000000"/>
                <w:sz w:val="24"/>
                <w:szCs w:val="24"/>
              </w:rPr>
              <w:t xml:space="preserve">Учить детей рисовать узор, состоящий из вертикальных и горизонтальных линий. Следить за правильным положением руки и кисти. Добиваясь непрерывного движения. Учить </w:t>
            </w:r>
            <w:r w:rsidRPr="00BF32EA">
              <w:rPr>
                <w:rStyle w:val="c1"/>
                <w:rFonts w:ascii="Times New Roman" w:hAnsi="Times New Roman" w:cs="Times New Roman"/>
                <w:color w:val="000000"/>
                <w:sz w:val="24"/>
                <w:szCs w:val="24"/>
              </w:rPr>
              <w:lastRenderedPageBreak/>
              <w:t>самостоятельно подбирать сочетания красок. Развивать эстетическое восприятие.</w:t>
            </w:r>
          </w:p>
        </w:tc>
        <w:tc>
          <w:tcPr>
            <w:tcW w:w="1382" w:type="dxa"/>
          </w:tcPr>
          <w:p w:rsidR="00DB26B2" w:rsidRPr="00BF32EA" w:rsidRDefault="00DB26B2" w:rsidP="00E839C7">
            <w:pPr>
              <w:jc w:val="both"/>
              <w:rPr>
                <w:rFonts w:ascii="Times New Roman" w:hAnsi="Times New Roman" w:cs="Times New Roman"/>
                <w:sz w:val="24"/>
                <w:szCs w:val="24"/>
              </w:rPr>
            </w:pPr>
            <w:r w:rsidRPr="00BF32EA">
              <w:rPr>
                <w:rFonts w:ascii="Times New Roman" w:hAnsi="Times New Roman" w:cs="Times New Roman"/>
                <w:sz w:val="24"/>
                <w:szCs w:val="24"/>
              </w:rPr>
              <w:lastRenderedPageBreak/>
              <w:t>Стр. 108</w:t>
            </w:r>
          </w:p>
        </w:tc>
      </w:tr>
    </w:tbl>
    <w:p w:rsidR="0051484F" w:rsidRDefault="0051484F" w:rsidP="00E839C7">
      <w:pPr>
        <w:jc w:val="both"/>
        <w:rPr>
          <w:rFonts w:ascii="Times New Roman" w:hAnsi="Times New Roman" w:cs="Times New Roman"/>
          <w:sz w:val="28"/>
          <w:szCs w:val="28"/>
        </w:rPr>
      </w:pPr>
    </w:p>
    <w:p w:rsidR="00972795" w:rsidRPr="00BF32EA" w:rsidRDefault="00BF32EA" w:rsidP="00E839C7">
      <w:pPr>
        <w:jc w:val="both"/>
        <w:rPr>
          <w:rFonts w:ascii="Times New Roman" w:hAnsi="Times New Roman" w:cs="Times New Roman"/>
          <w:sz w:val="24"/>
          <w:szCs w:val="24"/>
        </w:rPr>
      </w:pPr>
      <w:r w:rsidRPr="00BF32EA">
        <w:rPr>
          <w:rFonts w:ascii="Times New Roman" w:hAnsi="Times New Roman" w:cs="Times New Roman"/>
          <w:sz w:val="24"/>
          <w:szCs w:val="24"/>
        </w:rPr>
        <w:t>НОД Лепка. Аппликация.</w:t>
      </w:r>
    </w:p>
    <w:tbl>
      <w:tblPr>
        <w:tblStyle w:val="a5"/>
        <w:tblW w:w="0" w:type="auto"/>
        <w:tblLook w:val="04A0" w:firstRow="1" w:lastRow="0" w:firstColumn="1" w:lastColumn="0" w:noHBand="0" w:noVBand="1"/>
      </w:tblPr>
      <w:tblGrid>
        <w:gridCol w:w="502"/>
        <w:gridCol w:w="1815"/>
        <w:gridCol w:w="2171"/>
        <w:gridCol w:w="3497"/>
        <w:gridCol w:w="1585"/>
      </w:tblGrid>
      <w:tr w:rsidR="00E839C7" w:rsidRPr="002B05F3" w:rsidTr="00374943">
        <w:tc>
          <w:tcPr>
            <w:tcW w:w="502"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w:t>
            </w:r>
          </w:p>
        </w:tc>
        <w:tc>
          <w:tcPr>
            <w:tcW w:w="1815"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Вид деятельности</w:t>
            </w:r>
          </w:p>
        </w:tc>
        <w:tc>
          <w:tcPr>
            <w:tcW w:w="2171" w:type="dxa"/>
          </w:tcPr>
          <w:p w:rsidR="00E839C7" w:rsidRPr="002B05F3" w:rsidRDefault="0051484F" w:rsidP="000158D1">
            <w:pPr>
              <w:jc w:val="both"/>
              <w:rPr>
                <w:rFonts w:ascii="Times New Roman" w:hAnsi="Times New Roman" w:cs="Times New Roman"/>
                <w:sz w:val="24"/>
                <w:szCs w:val="24"/>
              </w:rPr>
            </w:pPr>
            <w:r w:rsidRPr="002B05F3">
              <w:rPr>
                <w:rFonts w:ascii="Times New Roman" w:hAnsi="Times New Roman" w:cs="Times New Roman"/>
                <w:sz w:val="24"/>
                <w:szCs w:val="24"/>
              </w:rPr>
              <w:t>Т</w:t>
            </w:r>
            <w:r w:rsidR="00E839C7" w:rsidRPr="002B05F3">
              <w:rPr>
                <w:rFonts w:ascii="Times New Roman" w:hAnsi="Times New Roman" w:cs="Times New Roman"/>
                <w:sz w:val="24"/>
                <w:szCs w:val="24"/>
              </w:rPr>
              <w:t>ема</w:t>
            </w:r>
          </w:p>
        </w:tc>
        <w:tc>
          <w:tcPr>
            <w:tcW w:w="3497"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Программное содержание</w:t>
            </w:r>
          </w:p>
        </w:tc>
        <w:tc>
          <w:tcPr>
            <w:tcW w:w="1585"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литература</w:t>
            </w:r>
          </w:p>
        </w:tc>
      </w:tr>
      <w:tr w:rsidR="00E839C7" w:rsidRPr="002B05F3" w:rsidTr="00374943">
        <w:tc>
          <w:tcPr>
            <w:tcW w:w="502"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1</w:t>
            </w:r>
          </w:p>
        </w:tc>
        <w:tc>
          <w:tcPr>
            <w:tcW w:w="1815" w:type="dxa"/>
          </w:tcPr>
          <w:p w:rsidR="00E839C7" w:rsidRPr="002B05F3" w:rsidRDefault="00DB26B2"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E839C7" w:rsidRPr="002B05F3" w:rsidRDefault="00DB26B2" w:rsidP="000158D1">
            <w:pPr>
              <w:jc w:val="both"/>
              <w:rPr>
                <w:rFonts w:ascii="Times New Roman" w:hAnsi="Times New Roman" w:cs="Times New Roman"/>
                <w:sz w:val="24"/>
                <w:szCs w:val="24"/>
              </w:rPr>
            </w:pPr>
            <w:r w:rsidRPr="002B05F3">
              <w:rPr>
                <w:rFonts w:ascii="Times New Roman" w:hAnsi="Times New Roman" w:cs="Times New Roman"/>
                <w:sz w:val="24"/>
                <w:szCs w:val="24"/>
              </w:rPr>
              <w:t>«Конфетки»</w:t>
            </w:r>
          </w:p>
        </w:tc>
        <w:tc>
          <w:tcPr>
            <w:tcW w:w="3497" w:type="dxa"/>
          </w:tcPr>
          <w:p w:rsidR="000E4A14" w:rsidRPr="002B05F3" w:rsidRDefault="00DB26B2"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Дать детям представление о том, что глина мягкая, из нее можно лепить. 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1585" w:type="dxa"/>
          </w:tcPr>
          <w:p w:rsidR="00E839C7" w:rsidRPr="002B05F3" w:rsidRDefault="00DB26B2" w:rsidP="000158D1">
            <w:pPr>
              <w:jc w:val="both"/>
              <w:rPr>
                <w:rFonts w:ascii="Times New Roman" w:hAnsi="Times New Roman" w:cs="Times New Roman"/>
                <w:sz w:val="24"/>
                <w:szCs w:val="24"/>
              </w:rPr>
            </w:pPr>
            <w:r w:rsidRPr="002B05F3">
              <w:rPr>
                <w:rFonts w:ascii="Times New Roman" w:hAnsi="Times New Roman" w:cs="Times New Roman"/>
                <w:sz w:val="24"/>
                <w:szCs w:val="24"/>
              </w:rPr>
              <w:t>Стр. 44</w:t>
            </w:r>
          </w:p>
        </w:tc>
      </w:tr>
      <w:tr w:rsidR="00E839C7" w:rsidRPr="002B05F3" w:rsidTr="00374943">
        <w:tc>
          <w:tcPr>
            <w:tcW w:w="502" w:type="dxa"/>
          </w:tcPr>
          <w:p w:rsidR="00E839C7" w:rsidRPr="002B05F3" w:rsidRDefault="002F1D06" w:rsidP="000158D1">
            <w:pPr>
              <w:jc w:val="both"/>
              <w:rPr>
                <w:rFonts w:ascii="Times New Roman" w:hAnsi="Times New Roman" w:cs="Times New Roman"/>
                <w:sz w:val="24"/>
                <w:szCs w:val="24"/>
              </w:rPr>
            </w:pPr>
            <w:r w:rsidRPr="002B05F3">
              <w:rPr>
                <w:rFonts w:ascii="Times New Roman" w:hAnsi="Times New Roman" w:cs="Times New Roman"/>
                <w:sz w:val="24"/>
                <w:szCs w:val="24"/>
              </w:rPr>
              <w:t>2</w:t>
            </w:r>
          </w:p>
        </w:tc>
        <w:tc>
          <w:tcPr>
            <w:tcW w:w="1815"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 xml:space="preserve">Аппликация </w:t>
            </w:r>
          </w:p>
        </w:tc>
        <w:tc>
          <w:tcPr>
            <w:tcW w:w="2171"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«Большие и маленькие мячи»</w:t>
            </w:r>
          </w:p>
        </w:tc>
        <w:tc>
          <w:tcPr>
            <w:tcW w:w="3497" w:type="dxa"/>
          </w:tcPr>
          <w:p w:rsidR="00E839C7" w:rsidRPr="002B05F3" w:rsidRDefault="00E839C7" w:rsidP="000158D1">
            <w:pPr>
              <w:jc w:val="both"/>
              <w:rPr>
                <w:rFonts w:ascii="Times New Roman" w:hAnsi="Times New Roman" w:cs="Times New Roman"/>
                <w:sz w:val="24"/>
                <w:szCs w:val="24"/>
              </w:rPr>
            </w:pPr>
            <w:r w:rsidRPr="002B05F3">
              <w:rPr>
                <w:rFonts w:ascii="Times New Roman" w:hAnsi="Times New Roman" w:cs="Times New Roman"/>
                <w:sz w:val="24"/>
                <w:szCs w:val="24"/>
              </w:rPr>
              <w:t>Учить аккуратно наклеивать изображения. Закреплять представления о предметах круглой формы, их различии по величине.</w:t>
            </w:r>
          </w:p>
        </w:tc>
        <w:tc>
          <w:tcPr>
            <w:tcW w:w="1585" w:type="dxa"/>
          </w:tcPr>
          <w:p w:rsidR="00E839C7" w:rsidRPr="002B05F3" w:rsidRDefault="002F1D06" w:rsidP="000158D1">
            <w:pPr>
              <w:jc w:val="both"/>
              <w:rPr>
                <w:rFonts w:ascii="Times New Roman" w:hAnsi="Times New Roman" w:cs="Times New Roman"/>
                <w:sz w:val="24"/>
                <w:szCs w:val="24"/>
              </w:rPr>
            </w:pPr>
            <w:r w:rsidRPr="002B05F3">
              <w:rPr>
                <w:rFonts w:ascii="Times New Roman" w:hAnsi="Times New Roman" w:cs="Times New Roman"/>
                <w:sz w:val="24"/>
                <w:szCs w:val="24"/>
              </w:rPr>
              <w:t>Стр. 46</w:t>
            </w:r>
          </w:p>
        </w:tc>
      </w:tr>
      <w:tr w:rsidR="00BE20B0" w:rsidRPr="002B05F3" w:rsidTr="00374943">
        <w:tc>
          <w:tcPr>
            <w:tcW w:w="502" w:type="dxa"/>
          </w:tcPr>
          <w:p w:rsidR="00BE20B0"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3</w:t>
            </w:r>
          </w:p>
        </w:tc>
        <w:tc>
          <w:tcPr>
            <w:tcW w:w="1815" w:type="dxa"/>
          </w:tcPr>
          <w:p w:rsidR="00BE20B0"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Л</w:t>
            </w:r>
            <w:r w:rsidR="00BE20B0" w:rsidRPr="002B05F3">
              <w:rPr>
                <w:rFonts w:ascii="Times New Roman" w:hAnsi="Times New Roman" w:cs="Times New Roman"/>
                <w:sz w:val="24"/>
                <w:szCs w:val="24"/>
              </w:rPr>
              <w:t>епка</w:t>
            </w:r>
          </w:p>
        </w:tc>
        <w:tc>
          <w:tcPr>
            <w:tcW w:w="2171" w:type="dxa"/>
          </w:tcPr>
          <w:p w:rsidR="00BE20B0" w:rsidRPr="002B05F3" w:rsidRDefault="00BE20B0" w:rsidP="000158D1">
            <w:pPr>
              <w:jc w:val="both"/>
              <w:rPr>
                <w:rFonts w:ascii="Times New Roman" w:hAnsi="Times New Roman" w:cs="Times New Roman"/>
                <w:sz w:val="24"/>
                <w:szCs w:val="24"/>
              </w:rPr>
            </w:pPr>
            <w:r w:rsidRPr="002B05F3">
              <w:rPr>
                <w:rFonts w:ascii="Times New Roman" w:hAnsi="Times New Roman" w:cs="Times New Roman"/>
                <w:sz w:val="24"/>
                <w:szCs w:val="24"/>
              </w:rPr>
              <w:t>«Бублики»</w:t>
            </w:r>
          </w:p>
          <w:p w:rsidR="00BE20B0" w:rsidRPr="002B05F3" w:rsidRDefault="00BE20B0" w:rsidP="000158D1">
            <w:pPr>
              <w:jc w:val="both"/>
              <w:rPr>
                <w:rFonts w:ascii="Times New Roman" w:hAnsi="Times New Roman" w:cs="Times New Roman"/>
                <w:sz w:val="24"/>
                <w:szCs w:val="24"/>
              </w:rPr>
            </w:pPr>
            <w:r w:rsidRPr="002B05F3">
              <w:rPr>
                <w:rFonts w:ascii="Times New Roman" w:hAnsi="Times New Roman" w:cs="Times New Roman"/>
                <w:sz w:val="24"/>
                <w:szCs w:val="24"/>
              </w:rPr>
              <w:t>(«Баранки»)</w:t>
            </w:r>
          </w:p>
        </w:tc>
        <w:tc>
          <w:tcPr>
            <w:tcW w:w="3497" w:type="dxa"/>
          </w:tcPr>
          <w:p w:rsidR="00BE20B0" w:rsidRPr="002B05F3" w:rsidRDefault="00374F7F"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творчество. Вызывать у детей чувство радости от созданных изображений.</w:t>
            </w:r>
          </w:p>
        </w:tc>
        <w:tc>
          <w:tcPr>
            <w:tcW w:w="1585" w:type="dxa"/>
          </w:tcPr>
          <w:p w:rsidR="00BE20B0"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Стр. 49</w:t>
            </w:r>
          </w:p>
        </w:tc>
      </w:tr>
      <w:tr w:rsidR="00BE20B0" w:rsidRPr="002B05F3" w:rsidTr="00374943">
        <w:tc>
          <w:tcPr>
            <w:tcW w:w="502" w:type="dxa"/>
          </w:tcPr>
          <w:p w:rsidR="00BE20B0"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4</w:t>
            </w:r>
          </w:p>
        </w:tc>
        <w:tc>
          <w:tcPr>
            <w:tcW w:w="1815" w:type="dxa"/>
          </w:tcPr>
          <w:p w:rsidR="00BE20B0" w:rsidRPr="002B05F3" w:rsidRDefault="00BE20B0"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BE20B0" w:rsidRPr="002B05F3" w:rsidRDefault="00BE20B0" w:rsidP="000158D1">
            <w:pPr>
              <w:jc w:val="both"/>
              <w:rPr>
                <w:rFonts w:ascii="Times New Roman" w:hAnsi="Times New Roman" w:cs="Times New Roman"/>
                <w:sz w:val="24"/>
                <w:szCs w:val="24"/>
              </w:rPr>
            </w:pPr>
            <w:r w:rsidRPr="002B05F3">
              <w:rPr>
                <w:rFonts w:ascii="Times New Roman" w:hAnsi="Times New Roman" w:cs="Times New Roman"/>
                <w:sz w:val="24"/>
                <w:szCs w:val="24"/>
              </w:rPr>
              <w:t>«Овощи» (фрукты) лежат на круглом подносе»)</w:t>
            </w:r>
          </w:p>
        </w:tc>
        <w:tc>
          <w:tcPr>
            <w:tcW w:w="3497" w:type="dxa"/>
          </w:tcPr>
          <w:p w:rsidR="00BE20B0"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 xml:space="preserve">Знакомить детей с предметами круглой формы. Побуждать обводить форму по контуру пальцами одной и другой руки, называя ее круглый мандарин, репка и др. Учить приемам наклеивания (намазывать клеем </w:t>
            </w:r>
            <w:r w:rsidRPr="002B05F3">
              <w:rPr>
                <w:rFonts w:ascii="Times New Roman" w:hAnsi="Times New Roman" w:cs="Times New Roman"/>
                <w:sz w:val="24"/>
                <w:szCs w:val="24"/>
              </w:rPr>
              <w:lastRenderedPageBreak/>
              <w:t>обратную сторону детали, брать на кисть немного клея, работать на клеенке, прижимать изображение к бумаге салфеткой и всей ладонью).</w:t>
            </w:r>
          </w:p>
        </w:tc>
        <w:tc>
          <w:tcPr>
            <w:tcW w:w="1585" w:type="dxa"/>
          </w:tcPr>
          <w:p w:rsidR="00BE20B0"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Стр. 50</w:t>
            </w:r>
          </w:p>
        </w:tc>
      </w:tr>
      <w:tr w:rsidR="00374943" w:rsidRPr="002B05F3" w:rsidTr="00374943">
        <w:tc>
          <w:tcPr>
            <w:tcW w:w="502"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5</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«Большие и маленькие яблоки на тарелке».</w:t>
            </w:r>
          </w:p>
        </w:tc>
        <w:tc>
          <w:tcPr>
            <w:tcW w:w="3497"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Учить детей наклеивать круглые предметы. Закреплять правильные приемы наклеивания (брать на кисть немного клея и наносить его на всю поверхность формы). Формировать представления о различии предметов по величине.</w:t>
            </w:r>
          </w:p>
        </w:tc>
        <w:tc>
          <w:tcPr>
            <w:tcW w:w="1585"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Стр. 53</w:t>
            </w:r>
          </w:p>
        </w:tc>
      </w:tr>
      <w:tr w:rsidR="00374943" w:rsidRPr="002B05F3" w:rsidTr="00374943">
        <w:tc>
          <w:tcPr>
            <w:tcW w:w="502"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6</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«Колобок»</w:t>
            </w:r>
          </w:p>
        </w:tc>
        <w:tc>
          <w:tcPr>
            <w:tcW w:w="3497" w:type="dxa"/>
          </w:tcPr>
          <w:p w:rsidR="00374943" w:rsidRPr="002B05F3" w:rsidRDefault="00374F7F" w:rsidP="000158D1">
            <w:pPr>
              <w:jc w:val="both"/>
              <w:rPr>
                <w:rFonts w:ascii="Times New Roman" w:hAnsi="Times New Roman" w:cs="Times New Roman"/>
                <w:sz w:val="24"/>
                <w:szCs w:val="24"/>
              </w:rPr>
            </w:pPr>
            <w:r w:rsidRPr="002B05F3">
              <w:rPr>
                <w:rFonts w:ascii="Times New Roman" w:eastAsia="Times New Roman" w:hAnsi="Times New Roman" w:cs="Times New Roman"/>
                <w:sz w:val="24"/>
                <w:szCs w:val="24"/>
                <w:lang w:eastAsia="ru-RU"/>
              </w:rPr>
              <w:t>Развивать умение лепить предметы округлой формы, раскатывая глину между ладонями круговыми движениями. Вызывать у детей желание создавать в лепке образы сказочных персонажей. Закреплять умение аккуратно работать с глиной. Учить палочкой рисовать на вылепленном </w:t>
            </w:r>
            <w:hyperlink r:id="rId9" w:tooltip="ИЗО. Планирование" w:history="1">
              <w:r w:rsidRPr="002B05F3">
                <w:rPr>
                  <w:rFonts w:ascii="Times New Roman" w:eastAsia="Times New Roman" w:hAnsi="Times New Roman" w:cs="Times New Roman"/>
                  <w:sz w:val="24"/>
                  <w:szCs w:val="24"/>
                  <w:bdr w:val="none" w:sz="0" w:space="0" w:color="auto" w:frame="1"/>
                  <w:lang w:eastAsia="ru-RU"/>
                </w:rPr>
                <w:t>изображении некоторые детали</w:t>
              </w:r>
            </w:hyperlink>
            <w:r w:rsidRPr="002B05F3">
              <w:rPr>
                <w:rFonts w:ascii="Times New Roman" w:eastAsia="Times New Roman" w:hAnsi="Times New Roman" w:cs="Times New Roman"/>
                <w:sz w:val="24"/>
                <w:szCs w:val="24"/>
                <w:lang w:eastAsia="ru-RU"/>
              </w:rPr>
              <w:t> (глаза, рот).</w:t>
            </w:r>
          </w:p>
        </w:tc>
        <w:tc>
          <w:tcPr>
            <w:tcW w:w="1585"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Стр. 54</w:t>
            </w:r>
          </w:p>
        </w:tc>
      </w:tr>
      <w:tr w:rsidR="00374943" w:rsidRPr="002B05F3" w:rsidTr="00374943">
        <w:tc>
          <w:tcPr>
            <w:tcW w:w="502"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7</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«Подарок любимому щенку (котенку)»</w:t>
            </w:r>
          </w:p>
        </w:tc>
        <w:tc>
          <w:tcPr>
            <w:tcW w:w="3497" w:type="dxa"/>
          </w:tcPr>
          <w:p w:rsidR="00374943" w:rsidRPr="002B05F3" w:rsidRDefault="00374F7F" w:rsidP="000158D1">
            <w:pPr>
              <w:shd w:val="clear" w:color="auto" w:fill="FFFFFF"/>
              <w:spacing w:after="0"/>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Учить детей использовать в лепке ранее приобретенные умения и навыки.        Формировать образное восприятие и образные представления, развивать воображение. Воспитывать доброе отношение к животным, желание сделать для них что-то хорошее. Закреплять умение работать аккуратно.</w:t>
            </w:r>
          </w:p>
        </w:tc>
        <w:tc>
          <w:tcPr>
            <w:tcW w:w="1585" w:type="dxa"/>
          </w:tcPr>
          <w:p w:rsidR="00374943" w:rsidRPr="002B05F3" w:rsidRDefault="00374F7F" w:rsidP="000158D1">
            <w:pPr>
              <w:jc w:val="both"/>
              <w:rPr>
                <w:rFonts w:ascii="Times New Roman" w:hAnsi="Times New Roman" w:cs="Times New Roman"/>
                <w:sz w:val="24"/>
                <w:szCs w:val="24"/>
              </w:rPr>
            </w:pPr>
            <w:r w:rsidRPr="002B05F3">
              <w:rPr>
                <w:rFonts w:ascii="Times New Roman" w:hAnsi="Times New Roman" w:cs="Times New Roman"/>
                <w:sz w:val="24"/>
                <w:szCs w:val="24"/>
              </w:rPr>
              <w:t xml:space="preserve">Стр. </w:t>
            </w:r>
            <w:r w:rsidR="00CA0DAF" w:rsidRPr="002B05F3">
              <w:rPr>
                <w:rFonts w:ascii="Times New Roman" w:hAnsi="Times New Roman" w:cs="Times New Roman"/>
                <w:sz w:val="24"/>
                <w:szCs w:val="24"/>
              </w:rPr>
              <w:t>56</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8</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«Ягоды и яблоки на блюдечке»</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 xml:space="preserve">Учить свободно располагать изображение на бумаге. Закреплять знания детей о форме предметов. Учить различать предметы по </w:t>
            </w:r>
            <w:r w:rsidRPr="002B05F3">
              <w:rPr>
                <w:rFonts w:ascii="Times New Roman" w:hAnsi="Times New Roman" w:cs="Times New Roman"/>
                <w:sz w:val="24"/>
                <w:szCs w:val="24"/>
              </w:rPr>
              <w:lastRenderedPageBreak/>
              <w:t>величине. Закреплять умение работать аккуратно.</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Стр. 57</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9</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«Разноцветные огоньки в домиках».</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Учить детей аккуратно наклеивать изображения круглой формы, уточнять название формы. Учить чередовать кружки по цвету. Закреплять знание цветов (красный, желтый, зеленый, синий).</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59</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10</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«Крендельки»</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Закреплять прием раскатывания глины прямыми движениями ладоней. Учить детей по-разному свертывать получившуюся колбаску. учить рассматривать работы, выделять сходство и различия, замечать разнообразие созданных изображений.</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60</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11</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«Шарики и кубики»</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Познакомить детей с новой для них формой-квадратом. Учить сравнивать квадрат и круг, называть их различия. Учить наклеивать фигуры, чередуя их. Уточнить знание цветов.</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61</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12</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«Пряники»</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Закреплять умение детей лепить шарики. Учить сплющивать шар, сдавливая его ладошками. Развивать желание делать что-либо для других.</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62</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1</w:t>
            </w:r>
            <w:r w:rsidR="00374943" w:rsidRPr="002B05F3">
              <w:rPr>
                <w:rFonts w:ascii="Times New Roman" w:hAnsi="Times New Roman" w:cs="Times New Roman"/>
                <w:sz w:val="24"/>
                <w:szCs w:val="24"/>
              </w:rPr>
              <w:t>3</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«Лепешки большие и маленькие»</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66</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1</w:t>
            </w:r>
            <w:r w:rsidR="00374943" w:rsidRPr="002B05F3">
              <w:rPr>
                <w:rFonts w:ascii="Times New Roman" w:hAnsi="Times New Roman" w:cs="Times New Roman"/>
                <w:sz w:val="24"/>
                <w:szCs w:val="24"/>
              </w:rPr>
              <w:t>4</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«Погремушка»</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68</w:t>
            </w:r>
          </w:p>
        </w:tc>
      </w:tr>
      <w:tr w:rsidR="00374943" w:rsidRPr="002B05F3" w:rsidTr="00374943">
        <w:tc>
          <w:tcPr>
            <w:tcW w:w="502"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15</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«Пирамидка»</w:t>
            </w:r>
          </w:p>
        </w:tc>
        <w:tc>
          <w:tcPr>
            <w:tcW w:w="3497"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умещающейся величины. Закреплять знание цветов. Развивать восприятие цвета.</w:t>
            </w:r>
          </w:p>
        </w:tc>
        <w:tc>
          <w:tcPr>
            <w:tcW w:w="1585" w:type="dxa"/>
          </w:tcPr>
          <w:p w:rsidR="00374943" w:rsidRPr="002B05F3" w:rsidRDefault="00CA0DAF" w:rsidP="000158D1">
            <w:pPr>
              <w:jc w:val="both"/>
              <w:rPr>
                <w:rFonts w:ascii="Times New Roman" w:hAnsi="Times New Roman" w:cs="Times New Roman"/>
                <w:sz w:val="24"/>
                <w:szCs w:val="24"/>
              </w:rPr>
            </w:pPr>
            <w:r w:rsidRPr="002B05F3">
              <w:rPr>
                <w:rFonts w:ascii="Times New Roman" w:hAnsi="Times New Roman" w:cs="Times New Roman"/>
                <w:sz w:val="24"/>
                <w:szCs w:val="24"/>
              </w:rPr>
              <w:t>Стр. 70</w:t>
            </w:r>
          </w:p>
        </w:tc>
      </w:tr>
      <w:tr w:rsidR="00374943" w:rsidRPr="002B05F3" w:rsidTr="00374943">
        <w:tc>
          <w:tcPr>
            <w:tcW w:w="502"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16</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«Наклей какую хочешь игрушку»</w:t>
            </w:r>
          </w:p>
        </w:tc>
        <w:tc>
          <w:tcPr>
            <w:tcW w:w="3497"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Упражнять в правильных приемах составления изображений из частей, наклеивания. Закреплять знания о форме и величине. Развивать воображение, творчество детей.</w:t>
            </w:r>
          </w:p>
        </w:tc>
        <w:tc>
          <w:tcPr>
            <w:tcW w:w="1585"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Стр. 72</w:t>
            </w:r>
          </w:p>
        </w:tc>
      </w:tr>
      <w:tr w:rsidR="00374943" w:rsidRPr="002B05F3" w:rsidTr="00374943">
        <w:tc>
          <w:tcPr>
            <w:tcW w:w="502"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17</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«Мандарины и апельсины»</w:t>
            </w:r>
          </w:p>
        </w:tc>
        <w:tc>
          <w:tcPr>
            <w:tcW w:w="3497" w:type="dxa"/>
          </w:tcPr>
          <w:p w:rsidR="00374943" w:rsidRPr="002B05F3" w:rsidRDefault="002E1FF2"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585"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Стр. 75</w:t>
            </w:r>
          </w:p>
        </w:tc>
      </w:tr>
      <w:tr w:rsidR="00374943" w:rsidRPr="002B05F3" w:rsidTr="00374943">
        <w:tc>
          <w:tcPr>
            <w:tcW w:w="502"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18</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«Красивая салфеточка»</w:t>
            </w:r>
          </w:p>
        </w:tc>
        <w:tc>
          <w:tcPr>
            <w:tcW w:w="3497"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Учить детей составлять узор на бумаге квадратной формы. Развивать композиционные умения, цветовое восприятие, эстетические чувства.</w:t>
            </w:r>
          </w:p>
        </w:tc>
        <w:tc>
          <w:tcPr>
            <w:tcW w:w="1585"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Стр. 76</w:t>
            </w:r>
          </w:p>
        </w:tc>
      </w:tr>
      <w:tr w:rsidR="00374943" w:rsidRPr="002B05F3" w:rsidTr="00374943">
        <w:tc>
          <w:tcPr>
            <w:tcW w:w="502"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19</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«Снеговик»</w:t>
            </w:r>
          </w:p>
        </w:tc>
        <w:tc>
          <w:tcPr>
            <w:tcW w:w="3497"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 xml:space="preserve">Закреплять представления детей о предметах круглой формы, о различии предметов по величине. Учить составлять изображение из частей, правильно их располагая по величине. Упражнять в </w:t>
            </w:r>
            <w:r w:rsidRPr="002B05F3">
              <w:rPr>
                <w:rFonts w:ascii="Times New Roman" w:hAnsi="Times New Roman" w:cs="Times New Roman"/>
                <w:sz w:val="24"/>
                <w:szCs w:val="24"/>
              </w:rPr>
              <w:lastRenderedPageBreak/>
              <w:t>аккуратном наклеивании.</w:t>
            </w:r>
          </w:p>
        </w:tc>
        <w:tc>
          <w:tcPr>
            <w:tcW w:w="1585"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Стр. 78</w:t>
            </w:r>
          </w:p>
        </w:tc>
      </w:tr>
      <w:tr w:rsidR="00374943" w:rsidRPr="002B05F3" w:rsidTr="00374943">
        <w:tc>
          <w:tcPr>
            <w:tcW w:w="502"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20</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«Маленькие куколки гуляют на снежной поляне»</w:t>
            </w:r>
          </w:p>
        </w:tc>
        <w:tc>
          <w:tcPr>
            <w:tcW w:w="3497" w:type="dxa"/>
          </w:tcPr>
          <w:p w:rsidR="00374943" w:rsidRPr="002B05F3" w:rsidRDefault="002E1FF2"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      Учить создавать в лепке образ куклы.</w:t>
            </w:r>
          </w:p>
        </w:tc>
        <w:tc>
          <w:tcPr>
            <w:tcW w:w="1585"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Стр. 79</w:t>
            </w:r>
          </w:p>
        </w:tc>
      </w:tr>
      <w:tr w:rsidR="00374943" w:rsidRPr="002B05F3" w:rsidTr="00374943">
        <w:tc>
          <w:tcPr>
            <w:tcW w:w="502"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21</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eastAsia="Times New Roman" w:hAnsi="Times New Roman" w:cs="Times New Roman"/>
                <w:bCs/>
                <w:color w:val="111111"/>
                <w:sz w:val="24"/>
                <w:szCs w:val="24"/>
                <w:bdr w:val="none" w:sz="0" w:space="0" w:color="auto" w:frame="1"/>
                <w:lang w:eastAsia="ru-RU"/>
              </w:rPr>
              <w:t>«Воробушки и кот»</w:t>
            </w:r>
            <w:r w:rsidR="000E6CBE" w:rsidRPr="002B05F3">
              <w:rPr>
                <w:rFonts w:ascii="Times New Roman" w:eastAsia="Times New Roman" w:hAnsi="Times New Roman" w:cs="Times New Roman"/>
                <w:bCs/>
                <w:color w:val="111111"/>
                <w:sz w:val="24"/>
                <w:szCs w:val="24"/>
                <w:bdr w:val="none" w:sz="0" w:space="0" w:color="auto" w:frame="1"/>
                <w:lang w:eastAsia="ru-RU"/>
              </w:rPr>
              <w:t>.</w:t>
            </w:r>
          </w:p>
        </w:tc>
        <w:tc>
          <w:tcPr>
            <w:tcW w:w="3497" w:type="dxa"/>
          </w:tcPr>
          <w:p w:rsidR="00374943" w:rsidRPr="002B05F3" w:rsidRDefault="002E1FF2" w:rsidP="000158D1">
            <w:pPr>
              <w:jc w:val="both"/>
              <w:rPr>
                <w:rFonts w:ascii="Times New Roman" w:hAnsi="Times New Roman" w:cs="Times New Roman"/>
                <w:sz w:val="24"/>
                <w:szCs w:val="24"/>
              </w:rPr>
            </w:pPr>
            <w:r w:rsidRPr="002B05F3">
              <w:rPr>
                <w:rFonts w:ascii="Times New Roman" w:eastAsia="Times New Roman" w:hAnsi="Times New Roman" w:cs="Times New Roman"/>
                <w:color w:val="111111"/>
                <w:sz w:val="24"/>
                <w:szCs w:val="24"/>
                <w:lang w:eastAsia="ru-RU"/>
              </w:rPr>
              <w:t>Продолжать учить отражать в лепке образы подвижной игры. Развивать воображение и творчество.</w:t>
            </w:r>
          </w:p>
        </w:tc>
        <w:tc>
          <w:tcPr>
            <w:tcW w:w="1585" w:type="dxa"/>
          </w:tcPr>
          <w:p w:rsidR="00374943" w:rsidRPr="002B05F3" w:rsidRDefault="002E1FF2" w:rsidP="000158D1">
            <w:pPr>
              <w:jc w:val="both"/>
              <w:rPr>
                <w:rFonts w:ascii="Times New Roman" w:hAnsi="Times New Roman" w:cs="Times New Roman"/>
                <w:sz w:val="24"/>
                <w:szCs w:val="24"/>
              </w:rPr>
            </w:pPr>
            <w:r w:rsidRPr="002B05F3">
              <w:rPr>
                <w:rFonts w:ascii="Times New Roman" w:hAnsi="Times New Roman" w:cs="Times New Roman"/>
                <w:sz w:val="24"/>
                <w:szCs w:val="24"/>
              </w:rPr>
              <w:t>Стр. 81</w:t>
            </w:r>
          </w:p>
        </w:tc>
      </w:tr>
      <w:tr w:rsidR="00374943" w:rsidRPr="002B05F3" w:rsidTr="00374943">
        <w:tc>
          <w:tcPr>
            <w:tcW w:w="502"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22</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«Узор на круге»</w:t>
            </w:r>
          </w:p>
        </w:tc>
        <w:tc>
          <w:tcPr>
            <w:tcW w:w="3497" w:type="dxa"/>
          </w:tcPr>
          <w:p w:rsidR="00374943" w:rsidRPr="002B05F3" w:rsidRDefault="009B7E55" w:rsidP="000158D1">
            <w:pPr>
              <w:jc w:val="both"/>
              <w:rPr>
                <w:rFonts w:ascii="Times New Roman" w:hAnsi="Times New Roman" w:cs="Times New Roman"/>
                <w:sz w:val="24"/>
                <w:szCs w:val="24"/>
              </w:rPr>
            </w:pPr>
            <w:r w:rsidRPr="002B05F3">
              <w:rPr>
                <w:rStyle w:val="c1"/>
                <w:rFonts w:ascii="Times New Roman" w:hAnsi="Times New Roman" w:cs="Times New Roman"/>
                <w:color w:val="000000"/>
                <w:sz w:val="24"/>
                <w:szCs w:val="24"/>
              </w:rPr>
              <w:t>Учить детей располагать узор по краю круга, правильно чередуя фигуры по величине, составлять узор в определенной последовательности. Закреплять умение намазывать клеем всю форму. Развивать чувство ритма. Воспитывать самостоятельность.</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Стр. 84</w:t>
            </w:r>
          </w:p>
        </w:tc>
      </w:tr>
      <w:tr w:rsidR="00374943" w:rsidRPr="002B05F3" w:rsidTr="00374943">
        <w:tc>
          <w:tcPr>
            <w:tcW w:w="502"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2</w:t>
            </w:r>
            <w:r w:rsidR="009B7E55" w:rsidRPr="002B05F3">
              <w:rPr>
                <w:rFonts w:ascii="Times New Roman" w:hAnsi="Times New Roman" w:cs="Times New Roman"/>
                <w:sz w:val="24"/>
                <w:szCs w:val="24"/>
              </w:rPr>
              <w:t>3</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«Самолеты стоят в аэродроме»</w:t>
            </w:r>
          </w:p>
        </w:tc>
        <w:tc>
          <w:tcPr>
            <w:tcW w:w="3497"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color w:val="111111"/>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Стр. 84</w:t>
            </w:r>
          </w:p>
        </w:tc>
      </w:tr>
      <w:tr w:rsidR="00374943" w:rsidRPr="002B05F3" w:rsidTr="00374943">
        <w:tc>
          <w:tcPr>
            <w:tcW w:w="502"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24</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«Цветы в подарок маме(бабушке)»</w:t>
            </w:r>
          </w:p>
        </w:tc>
        <w:tc>
          <w:tcPr>
            <w:tcW w:w="3497" w:type="dxa"/>
          </w:tcPr>
          <w:p w:rsidR="00374943" w:rsidRPr="002B05F3" w:rsidRDefault="009B7E55"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 xml:space="preserve">Учить составлять изображение из деталей. Вызывать желание порадовать близких красивым подарком. Развивать эстетическое восприятие, </w:t>
            </w:r>
            <w:r w:rsidRPr="002B05F3">
              <w:rPr>
                <w:rStyle w:val="c1"/>
                <w:rFonts w:ascii="Times New Roman" w:hAnsi="Times New Roman" w:cs="Times New Roman"/>
                <w:color w:val="000000"/>
                <w:sz w:val="24"/>
                <w:szCs w:val="24"/>
              </w:rPr>
              <w:lastRenderedPageBreak/>
              <w:t>формировать образные представления.</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Стр. 86</w:t>
            </w:r>
          </w:p>
        </w:tc>
      </w:tr>
      <w:tr w:rsidR="00374943" w:rsidRPr="002B05F3" w:rsidTr="00374943">
        <w:tc>
          <w:tcPr>
            <w:tcW w:w="502"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25</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«Флажки»</w:t>
            </w:r>
          </w:p>
        </w:tc>
        <w:tc>
          <w:tcPr>
            <w:tcW w:w="3497" w:type="dxa"/>
          </w:tcPr>
          <w:p w:rsidR="00374943" w:rsidRPr="002B05F3" w:rsidRDefault="009B7E55"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Стр. 87</w:t>
            </w:r>
          </w:p>
        </w:tc>
      </w:tr>
      <w:tr w:rsidR="00374943" w:rsidRPr="002B05F3" w:rsidTr="00374943">
        <w:tc>
          <w:tcPr>
            <w:tcW w:w="502"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26</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«Неваляшка»</w:t>
            </w:r>
          </w:p>
        </w:tc>
        <w:tc>
          <w:tcPr>
            <w:tcW w:w="3497" w:type="dxa"/>
          </w:tcPr>
          <w:p w:rsidR="00374943" w:rsidRPr="002B05F3" w:rsidRDefault="009B7E55" w:rsidP="000158D1">
            <w:pPr>
              <w:shd w:val="clear" w:color="auto" w:fill="FFFFFF"/>
              <w:spacing w:after="0"/>
              <w:jc w:val="both"/>
              <w:rPr>
                <w:rStyle w:val="c1"/>
                <w:rFonts w:ascii="Times New Roman" w:hAnsi="Times New Roman" w:cs="Times New Roman"/>
                <w:color w:val="000000"/>
                <w:sz w:val="24"/>
                <w:szCs w:val="24"/>
              </w:rPr>
            </w:pPr>
            <w:r w:rsidRPr="002B05F3">
              <w:rPr>
                <w:rFonts w:ascii="Times New Roman" w:hAnsi="Times New Roman" w:cs="Times New Roman"/>
                <w:color w:val="111111"/>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созданной работы.</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Стр. 89</w:t>
            </w:r>
          </w:p>
        </w:tc>
      </w:tr>
      <w:tr w:rsidR="00374943" w:rsidRPr="002B05F3" w:rsidTr="00374943">
        <w:tc>
          <w:tcPr>
            <w:tcW w:w="502"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27</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«Угощение для кукол, мишек, зайчиков.»</w:t>
            </w:r>
          </w:p>
        </w:tc>
        <w:tc>
          <w:tcPr>
            <w:tcW w:w="3497" w:type="dxa"/>
          </w:tcPr>
          <w:p w:rsidR="009B7E55" w:rsidRPr="002B05F3" w:rsidRDefault="009B7E55" w:rsidP="009B7E55">
            <w:pPr>
              <w:shd w:val="clear" w:color="auto" w:fill="FFFFFF"/>
              <w:spacing w:after="0"/>
              <w:jc w:val="both"/>
              <w:rPr>
                <w:rFonts w:ascii="Times New Roman" w:hAnsi="Times New Roman" w:cs="Times New Roman"/>
                <w:color w:val="111111"/>
                <w:sz w:val="24"/>
                <w:szCs w:val="24"/>
              </w:rPr>
            </w:pPr>
            <w:r w:rsidRPr="002B05F3">
              <w:rPr>
                <w:rFonts w:ascii="Times New Roman" w:hAnsi="Times New Roman" w:cs="Times New Roman"/>
                <w:color w:val="111111"/>
                <w:sz w:val="24"/>
                <w:szCs w:val="24"/>
              </w:rPr>
              <w:t>Закреплять приемы лепки.</w:t>
            </w:r>
          </w:p>
          <w:p w:rsidR="00374943" w:rsidRPr="002B05F3" w:rsidRDefault="009B7E55" w:rsidP="009B7E55">
            <w:pPr>
              <w:shd w:val="clear" w:color="auto" w:fill="FFFFFF"/>
              <w:spacing w:after="0"/>
              <w:jc w:val="both"/>
              <w:rPr>
                <w:rStyle w:val="c1"/>
                <w:rFonts w:ascii="Times New Roman" w:hAnsi="Times New Roman" w:cs="Times New Roman"/>
                <w:color w:val="000000"/>
                <w:sz w:val="24"/>
                <w:szCs w:val="24"/>
              </w:rPr>
            </w:pPr>
            <w:r w:rsidRPr="002B05F3">
              <w:rPr>
                <w:rFonts w:ascii="Times New Roman" w:hAnsi="Times New Roman" w:cs="Times New Roman"/>
                <w:color w:val="111111"/>
                <w:sz w:val="24"/>
                <w:szCs w:val="24"/>
              </w:rPr>
              <w:t>Развивать умение детей выбирать предмет для лепки. Воспитывать самостоятельность. Развивать воображение.</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Стр. 90</w:t>
            </w:r>
          </w:p>
        </w:tc>
      </w:tr>
      <w:tr w:rsidR="00374943" w:rsidRPr="002B05F3" w:rsidTr="00374943">
        <w:tc>
          <w:tcPr>
            <w:tcW w:w="502"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28</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«Салфетка»</w:t>
            </w:r>
          </w:p>
        </w:tc>
        <w:tc>
          <w:tcPr>
            <w:tcW w:w="3497" w:type="dxa"/>
          </w:tcPr>
          <w:p w:rsidR="00374943" w:rsidRPr="002B05F3" w:rsidRDefault="009B7E55"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Учить составлять узор из кружков и квадратиков на бумажной салфетке квадратной формы. Развивать чувство ритма. Закреплять умение аккуратно наклеивать детали.</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t>Стр. 93</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29</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eastAsia="Times New Roman" w:hAnsi="Times New Roman" w:cs="Times New Roman"/>
                <w:bCs/>
                <w:color w:val="111111"/>
                <w:sz w:val="24"/>
                <w:szCs w:val="24"/>
                <w:bdr w:val="none" w:sz="0" w:space="0" w:color="auto" w:frame="1"/>
                <w:lang w:eastAsia="ru-RU"/>
              </w:rPr>
              <w:t>«Маленькая Маша»</w:t>
            </w:r>
          </w:p>
        </w:tc>
        <w:tc>
          <w:tcPr>
            <w:tcW w:w="3497" w:type="dxa"/>
          </w:tcPr>
          <w:p w:rsidR="00374943" w:rsidRPr="002B05F3" w:rsidRDefault="009B7E55" w:rsidP="000158D1">
            <w:pPr>
              <w:shd w:val="clear" w:color="auto" w:fill="FFFFFF"/>
              <w:spacing w:after="0"/>
              <w:jc w:val="both"/>
              <w:rPr>
                <w:rStyle w:val="c1"/>
                <w:rFonts w:ascii="Times New Roman" w:hAnsi="Times New Roman" w:cs="Times New Roman"/>
                <w:color w:val="000000"/>
                <w:sz w:val="24"/>
                <w:szCs w:val="24"/>
              </w:rPr>
            </w:pPr>
            <w:r w:rsidRPr="002B05F3">
              <w:rPr>
                <w:rFonts w:ascii="Times New Roman" w:hAnsi="Times New Roman" w:cs="Times New Roman"/>
                <w:color w:val="111111"/>
                <w:sz w:val="24"/>
                <w:szCs w:val="24"/>
              </w:rPr>
              <w:t xml:space="preserve">Учить детей лепить маленькую куколку: шубка – толстый столбик, головка – шар, руки – палочки. Закреплять умение </w:t>
            </w:r>
            <w:r w:rsidRPr="002B05F3">
              <w:rPr>
                <w:rFonts w:ascii="Times New Roman" w:hAnsi="Times New Roman" w:cs="Times New Roman"/>
                <w:color w:val="111111"/>
                <w:sz w:val="24"/>
                <w:szCs w:val="24"/>
              </w:rPr>
              <w:lastRenderedPageBreak/>
              <w:t>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p>
        </w:tc>
        <w:tc>
          <w:tcPr>
            <w:tcW w:w="1585" w:type="dxa"/>
          </w:tcPr>
          <w:p w:rsidR="00374943" w:rsidRPr="002B05F3" w:rsidRDefault="009B7E55"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Стр. 95</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30</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«Скворечник»</w:t>
            </w:r>
          </w:p>
        </w:tc>
        <w:tc>
          <w:tcPr>
            <w:tcW w:w="3497" w:type="dxa"/>
          </w:tcPr>
          <w:p w:rsidR="00374943" w:rsidRPr="002B05F3" w:rsidRDefault="000E6CBE"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Учить детей изображать в аппликации предметы, состоящие из нескольких частей; определять форму частей (прямоугольник, круглая, треугольная). Уточнить знание цветов. Развивать цветовое восприятие.</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Стр. 97</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31</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eastAsia="Times New Roman" w:hAnsi="Times New Roman" w:cs="Times New Roman"/>
                <w:color w:val="111111"/>
                <w:sz w:val="24"/>
                <w:szCs w:val="24"/>
                <w:lang w:eastAsia="ru-RU"/>
              </w:rPr>
            </w:pPr>
            <w:r w:rsidRPr="002B05F3">
              <w:rPr>
                <w:rFonts w:ascii="Times New Roman" w:eastAsia="Times New Roman" w:hAnsi="Times New Roman" w:cs="Times New Roman"/>
                <w:bCs/>
                <w:color w:val="111111"/>
                <w:sz w:val="24"/>
                <w:szCs w:val="24"/>
                <w:bdr w:val="none" w:sz="0" w:space="0" w:color="auto" w:frame="1"/>
                <w:lang w:eastAsia="ru-RU"/>
              </w:rPr>
              <w:t>«Миски трех медведей»</w:t>
            </w:r>
          </w:p>
          <w:p w:rsidR="00374943" w:rsidRPr="002B05F3" w:rsidRDefault="00374943" w:rsidP="000158D1">
            <w:pPr>
              <w:jc w:val="both"/>
              <w:rPr>
                <w:rFonts w:ascii="Times New Roman" w:hAnsi="Times New Roman" w:cs="Times New Roman"/>
                <w:sz w:val="24"/>
                <w:szCs w:val="24"/>
              </w:rPr>
            </w:pPr>
          </w:p>
        </w:tc>
        <w:tc>
          <w:tcPr>
            <w:tcW w:w="3497" w:type="dxa"/>
          </w:tcPr>
          <w:p w:rsidR="00374943" w:rsidRPr="002B05F3" w:rsidRDefault="000E6CBE" w:rsidP="000158D1">
            <w:pPr>
              <w:shd w:val="clear" w:color="auto" w:fill="FFFFFF"/>
              <w:spacing w:after="0"/>
              <w:jc w:val="both"/>
              <w:rPr>
                <w:rStyle w:val="c1"/>
                <w:rFonts w:ascii="Times New Roman" w:hAnsi="Times New Roman" w:cs="Times New Roman"/>
                <w:color w:val="000000"/>
                <w:sz w:val="24"/>
                <w:szCs w:val="24"/>
              </w:rPr>
            </w:pPr>
            <w:r w:rsidRPr="002B05F3">
              <w:rPr>
                <w:rFonts w:ascii="Times New Roman" w:hAnsi="Times New Roman" w:cs="Times New Roman"/>
                <w:color w:val="111111"/>
                <w:sz w:val="24"/>
                <w:szCs w:val="24"/>
              </w:rPr>
              <w:t>Учить детей лепить мисочки разного размера. закреплять приемы лепки (раскатывания глины кругообразными движениями, сплющивание, оттягивание). Закреплять умение лепить аккуратно.</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Стр. 99</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32</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«Скоро праздник придет»</w:t>
            </w:r>
          </w:p>
        </w:tc>
        <w:tc>
          <w:tcPr>
            <w:tcW w:w="3497" w:type="dxa"/>
          </w:tcPr>
          <w:p w:rsidR="00374943" w:rsidRPr="002B05F3" w:rsidRDefault="000E6CBE"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Учить детей составлять композицию определенного содержания из готовых фигур.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Стр. 102</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3</w:t>
            </w:r>
            <w:r w:rsidR="00374943" w:rsidRPr="002B05F3">
              <w:rPr>
                <w:rFonts w:ascii="Times New Roman" w:hAnsi="Times New Roman" w:cs="Times New Roman"/>
                <w:sz w:val="24"/>
                <w:szCs w:val="24"/>
              </w:rPr>
              <w:t>3</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eastAsia="Times New Roman" w:hAnsi="Times New Roman" w:cs="Times New Roman"/>
                <w:color w:val="111111"/>
                <w:sz w:val="24"/>
                <w:szCs w:val="24"/>
                <w:lang w:eastAsia="ru-RU"/>
              </w:rPr>
            </w:pPr>
            <w:r w:rsidRPr="002B05F3">
              <w:rPr>
                <w:rFonts w:ascii="Times New Roman" w:eastAsia="Times New Roman" w:hAnsi="Times New Roman" w:cs="Times New Roman"/>
                <w:bCs/>
                <w:color w:val="111111"/>
                <w:sz w:val="24"/>
                <w:szCs w:val="24"/>
                <w:bdr w:val="none" w:sz="0" w:space="0" w:color="auto" w:frame="1"/>
                <w:lang w:eastAsia="ru-RU"/>
              </w:rPr>
              <w:t>«Угощение для кукол»</w:t>
            </w:r>
          </w:p>
          <w:p w:rsidR="00374943" w:rsidRPr="002B05F3" w:rsidRDefault="00374943" w:rsidP="000158D1">
            <w:pPr>
              <w:jc w:val="both"/>
              <w:rPr>
                <w:rFonts w:ascii="Times New Roman" w:hAnsi="Times New Roman" w:cs="Times New Roman"/>
                <w:sz w:val="24"/>
                <w:szCs w:val="24"/>
              </w:rPr>
            </w:pPr>
          </w:p>
        </w:tc>
        <w:tc>
          <w:tcPr>
            <w:tcW w:w="3497" w:type="dxa"/>
          </w:tcPr>
          <w:p w:rsidR="000E6CBE" w:rsidRPr="002B05F3" w:rsidRDefault="00374943" w:rsidP="000E6CBE">
            <w:pPr>
              <w:shd w:val="clear" w:color="auto" w:fill="FFFFFF"/>
              <w:spacing w:after="0"/>
              <w:jc w:val="both"/>
              <w:rPr>
                <w:rFonts w:ascii="Times New Roman" w:hAnsi="Times New Roman" w:cs="Times New Roman"/>
                <w:color w:val="111111"/>
                <w:sz w:val="24"/>
                <w:szCs w:val="24"/>
              </w:rPr>
            </w:pPr>
            <w:r w:rsidRPr="002B05F3">
              <w:rPr>
                <w:rStyle w:val="c1"/>
                <w:rFonts w:ascii="Times New Roman" w:hAnsi="Times New Roman" w:cs="Times New Roman"/>
                <w:color w:val="000000"/>
                <w:sz w:val="24"/>
                <w:szCs w:val="24"/>
              </w:rPr>
              <w:t xml:space="preserve"> </w:t>
            </w:r>
            <w:r w:rsidR="000E6CBE" w:rsidRPr="002B05F3">
              <w:rPr>
                <w:rFonts w:ascii="Times New Roman" w:hAnsi="Times New Roman" w:cs="Times New Roman"/>
                <w:color w:val="111111"/>
                <w:sz w:val="24"/>
                <w:szCs w:val="24"/>
              </w:rPr>
              <w:t>Закреплять правильные приемы работы с глиной.</w:t>
            </w:r>
          </w:p>
          <w:p w:rsidR="00374943" w:rsidRPr="002B05F3" w:rsidRDefault="000E6CBE" w:rsidP="000E6CBE">
            <w:pPr>
              <w:shd w:val="clear" w:color="auto" w:fill="FFFFFF"/>
              <w:spacing w:after="0"/>
              <w:jc w:val="both"/>
              <w:rPr>
                <w:rStyle w:val="c1"/>
                <w:rFonts w:ascii="Times New Roman" w:hAnsi="Times New Roman" w:cs="Times New Roman"/>
                <w:color w:val="000000"/>
                <w:sz w:val="24"/>
                <w:szCs w:val="24"/>
              </w:rPr>
            </w:pPr>
            <w:r w:rsidRPr="002B05F3">
              <w:rPr>
                <w:rFonts w:ascii="Times New Roman" w:hAnsi="Times New Roman" w:cs="Times New Roman"/>
                <w:color w:val="111111"/>
                <w:sz w:val="24"/>
                <w:szCs w:val="24"/>
              </w:rPr>
              <w:t>Закреплять умение детей отображать в лепке полученные впечатления. Развивать воображение.</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Стр. 103</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34</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Лепка.</w:t>
            </w:r>
          </w:p>
        </w:tc>
        <w:tc>
          <w:tcPr>
            <w:tcW w:w="2171" w:type="dxa"/>
          </w:tcPr>
          <w:p w:rsidR="00374943" w:rsidRPr="002B05F3" w:rsidRDefault="00374943" w:rsidP="000158D1">
            <w:pPr>
              <w:jc w:val="both"/>
              <w:rPr>
                <w:rFonts w:ascii="Times New Roman" w:eastAsia="Times New Roman" w:hAnsi="Times New Roman" w:cs="Times New Roman"/>
                <w:color w:val="111111"/>
                <w:sz w:val="24"/>
                <w:szCs w:val="24"/>
                <w:lang w:eastAsia="ru-RU"/>
              </w:rPr>
            </w:pPr>
            <w:r w:rsidRPr="002B05F3">
              <w:rPr>
                <w:rFonts w:ascii="Times New Roman" w:eastAsia="Times New Roman" w:hAnsi="Times New Roman" w:cs="Times New Roman"/>
                <w:bCs/>
                <w:color w:val="111111"/>
                <w:sz w:val="24"/>
                <w:szCs w:val="24"/>
                <w:bdr w:val="none" w:sz="0" w:space="0" w:color="auto" w:frame="1"/>
                <w:lang w:eastAsia="ru-RU"/>
              </w:rPr>
              <w:t>«Цыплята гуляют» (коллективная работа).</w:t>
            </w:r>
          </w:p>
          <w:p w:rsidR="00374943" w:rsidRPr="002B05F3" w:rsidRDefault="00374943" w:rsidP="000158D1">
            <w:pPr>
              <w:jc w:val="both"/>
              <w:rPr>
                <w:rFonts w:ascii="Times New Roman" w:hAnsi="Times New Roman" w:cs="Times New Roman"/>
                <w:sz w:val="24"/>
                <w:szCs w:val="24"/>
              </w:rPr>
            </w:pPr>
          </w:p>
        </w:tc>
        <w:tc>
          <w:tcPr>
            <w:tcW w:w="3497" w:type="dxa"/>
          </w:tcPr>
          <w:p w:rsidR="00374943" w:rsidRPr="002B05F3" w:rsidRDefault="000E6CBE" w:rsidP="000158D1">
            <w:pPr>
              <w:shd w:val="clear" w:color="auto" w:fill="FFFFFF"/>
              <w:spacing w:after="0"/>
              <w:jc w:val="both"/>
              <w:rPr>
                <w:rStyle w:val="c1"/>
                <w:rFonts w:ascii="Times New Roman" w:hAnsi="Times New Roman" w:cs="Times New Roman"/>
                <w:color w:val="000000"/>
                <w:sz w:val="24"/>
                <w:szCs w:val="24"/>
              </w:rPr>
            </w:pPr>
            <w:r w:rsidRPr="002B05F3">
              <w:rPr>
                <w:rFonts w:ascii="Times New Roman" w:hAnsi="Times New Roman" w:cs="Times New Roman"/>
                <w:color w:val="111111"/>
                <w:sz w:val="24"/>
                <w:szCs w:val="24"/>
              </w:rPr>
              <w:t xml:space="preserve">Продолжать формировать умение лепить предметы, состоящие из двух частей, передавая их форму и величину. Учить выполнять </w:t>
            </w:r>
            <w:r w:rsidRPr="002B05F3">
              <w:rPr>
                <w:rFonts w:ascii="Times New Roman" w:hAnsi="Times New Roman" w:cs="Times New Roman"/>
                <w:color w:val="111111"/>
                <w:sz w:val="24"/>
                <w:szCs w:val="24"/>
              </w:rPr>
              <w:lastRenderedPageBreak/>
              <w:t>детали (клюв) приемом прощипывания. Включать детей в создание коллективной композиции. Вызвать положительный эмоциональный отклик на общий результат.</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Стр. 105</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lastRenderedPageBreak/>
              <w:t>35</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«Цыплята на лугу»</w:t>
            </w:r>
          </w:p>
        </w:tc>
        <w:tc>
          <w:tcPr>
            <w:tcW w:w="3497" w:type="dxa"/>
          </w:tcPr>
          <w:p w:rsidR="00374943" w:rsidRPr="002B05F3" w:rsidRDefault="000E6CBE"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Стр. 107</w:t>
            </w:r>
          </w:p>
        </w:tc>
      </w:tr>
      <w:tr w:rsidR="00374943" w:rsidRPr="002B05F3" w:rsidTr="00374943">
        <w:tc>
          <w:tcPr>
            <w:tcW w:w="502"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36</w:t>
            </w:r>
          </w:p>
        </w:tc>
        <w:tc>
          <w:tcPr>
            <w:tcW w:w="1815"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Аппликация.</w:t>
            </w:r>
          </w:p>
        </w:tc>
        <w:tc>
          <w:tcPr>
            <w:tcW w:w="2171" w:type="dxa"/>
          </w:tcPr>
          <w:p w:rsidR="00374943" w:rsidRPr="002B05F3" w:rsidRDefault="00374943" w:rsidP="000158D1">
            <w:pPr>
              <w:jc w:val="both"/>
              <w:rPr>
                <w:rFonts w:ascii="Times New Roman" w:hAnsi="Times New Roman" w:cs="Times New Roman"/>
                <w:sz w:val="24"/>
                <w:szCs w:val="24"/>
              </w:rPr>
            </w:pPr>
            <w:r w:rsidRPr="002B05F3">
              <w:rPr>
                <w:rFonts w:ascii="Times New Roman" w:hAnsi="Times New Roman" w:cs="Times New Roman"/>
                <w:sz w:val="24"/>
                <w:szCs w:val="24"/>
              </w:rPr>
              <w:t>«Домик»</w:t>
            </w:r>
          </w:p>
        </w:tc>
        <w:tc>
          <w:tcPr>
            <w:tcW w:w="3497" w:type="dxa"/>
          </w:tcPr>
          <w:p w:rsidR="00374943" w:rsidRPr="002B05F3" w:rsidRDefault="000E6CBE" w:rsidP="000158D1">
            <w:pPr>
              <w:shd w:val="clear" w:color="auto" w:fill="FFFFFF"/>
              <w:spacing w:after="0"/>
              <w:jc w:val="both"/>
              <w:rPr>
                <w:rStyle w:val="c1"/>
                <w:rFonts w:ascii="Times New Roman" w:hAnsi="Times New Roman" w:cs="Times New Roman"/>
                <w:color w:val="000000"/>
                <w:sz w:val="24"/>
                <w:szCs w:val="24"/>
              </w:rPr>
            </w:pPr>
            <w:r w:rsidRPr="002B05F3">
              <w:rPr>
                <w:rStyle w:val="c1"/>
                <w:rFonts w:ascii="Times New Roman" w:hAnsi="Times New Roman" w:cs="Times New Roman"/>
                <w:color w:val="000000"/>
                <w:sz w:val="24"/>
                <w:szCs w:val="24"/>
              </w:rPr>
              <w:t>Учить детей составлять композицию из нескольких частей, соблюдая определенную последовательность; правильно располагать его на листе. Закреплять представления о геометрических фигурах (квадрате, прямоугольнике, треугольнике).</w:t>
            </w:r>
          </w:p>
        </w:tc>
        <w:tc>
          <w:tcPr>
            <w:tcW w:w="1585" w:type="dxa"/>
          </w:tcPr>
          <w:p w:rsidR="00374943" w:rsidRPr="002B05F3" w:rsidRDefault="000E6CBE" w:rsidP="000158D1">
            <w:pPr>
              <w:jc w:val="both"/>
              <w:rPr>
                <w:rFonts w:ascii="Times New Roman" w:hAnsi="Times New Roman" w:cs="Times New Roman"/>
                <w:sz w:val="24"/>
                <w:szCs w:val="24"/>
              </w:rPr>
            </w:pPr>
            <w:r w:rsidRPr="002B05F3">
              <w:rPr>
                <w:rFonts w:ascii="Times New Roman" w:hAnsi="Times New Roman" w:cs="Times New Roman"/>
                <w:sz w:val="24"/>
                <w:szCs w:val="24"/>
              </w:rPr>
              <w:t>Стр. 109</w:t>
            </w:r>
          </w:p>
        </w:tc>
      </w:tr>
    </w:tbl>
    <w:p w:rsidR="00E839C7" w:rsidRDefault="00E839C7" w:rsidP="00565BE2">
      <w:pPr>
        <w:spacing w:after="0" w:line="240" w:lineRule="auto"/>
        <w:jc w:val="center"/>
        <w:rPr>
          <w:rFonts w:ascii="Times New Roman" w:hAnsi="Times New Roman"/>
          <w:b/>
          <w:sz w:val="24"/>
          <w:szCs w:val="24"/>
        </w:rPr>
      </w:pPr>
    </w:p>
    <w:p w:rsidR="002F63A9" w:rsidRPr="00FB3073" w:rsidRDefault="002F63A9" w:rsidP="002F63A9">
      <w:pPr>
        <w:spacing w:after="0" w:line="240" w:lineRule="auto"/>
        <w:rPr>
          <w:rFonts w:ascii="Times New Roman" w:hAnsi="Times New Roman" w:cs="Times New Roman"/>
          <w:sz w:val="24"/>
          <w:szCs w:val="24"/>
        </w:rPr>
      </w:pPr>
      <w:r w:rsidRPr="00FB3073">
        <w:rPr>
          <w:rFonts w:ascii="Times New Roman" w:hAnsi="Times New Roman" w:cs="Times New Roman"/>
          <w:sz w:val="24"/>
          <w:szCs w:val="24"/>
        </w:rPr>
        <w:t>Конструирование.</w:t>
      </w:r>
      <w:r w:rsidR="004D0049">
        <w:rPr>
          <w:rFonts w:ascii="Times New Roman" w:hAnsi="Times New Roman" w:cs="Times New Roman"/>
          <w:sz w:val="24"/>
          <w:szCs w:val="24"/>
        </w:rPr>
        <w:t xml:space="preserve"> (обогащенная игра)</w:t>
      </w:r>
    </w:p>
    <w:p w:rsidR="002F63A9" w:rsidRPr="00FB3073" w:rsidRDefault="002F63A9" w:rsidP="00565BE2">
      <w:pPr>
        <w:spacing w:after="0" w:line="240" w:lineRule="auto"/>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263"/>
        <w:gridCol w:w="8307"/>
      </w:tblGrid>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rPr>
              <w:t xml:space="preserve">Дата </w:t>
            </w:r>
          </w:p>
        </w:tc>
        <w:tc>
          <w:tcPr>
            <w:tcW w:w="8307" w:type="dxa"/>
          </w:tcPr>
          <w:p w:rsidR="002F63A9" w:rsidRPr="00FB3073" w:rsidRDefault="00FB3073"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rPr>
              <w:t>Тема. Программное содержание.</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u w:val="single"/>
              </w:rPr>
              <w:t>Сентябрь</w:t>
            </w:r>
          </w:p>
        </w:tc>
        <w:tc>
          <w:tcPr>
            <w:tcW w:w="8307" w:type="dxa"/>
          </w:tcPr>
          <w:p w:rsidR="002F63A9" w:rsidRPr="00FB3073" w:rsidRDefault="002F63A9" w:rsidP="002F63A9">
            <w:pPr>
              <w:rPr>
                <w:rFonts w:ascii="Times New Roman" w:hAnsi="Times New Roman" w:cs="Times New Roman"/>
                <w:b/>
                <w:sz w:val="24"/>
                <w:szCs w:val="24"/>
              </w:rPr>
            </w:pPr>
            <w:r w:rsidRPr="00FB3073">
              <w:rPr>
                <w:rFonts w:ascii="Times New Roman" w:hAnsi="Times New Roman" w:cs="Times New Roman"/>
                <w:b/>
                <w:sz w:val="24"/>
                <w:szCs w:val="24"/>
              </w:rPr>
              <w:t>№1 Кубарик и кирпичик в гостях у детей.</w:t>
            </w:r>
          </w:p>
          <w:p w:rsidR="002F63A9" w:rsidRPr="00FB3073" w:rsidRDefault="002F63A9" w:rsidP="002F63A9">
            <w:pPr>
              <w:rPr>
                <w:rFonts w:ascii="Times New Roman" w:hAnsi="Times New Roman" w:cs="Times New Roman"/>
                <w:b/>
                <w:sz w:val="24"/>
                <w:szCs w:val="24"/>
              </w:rPr>
            </w:pPr>
            <w:r w:rsidRPr="00FB3073">
              <w:rPr>
                <w:rFonts w:ascii="Times New Roman" w:hAnsi="Times New Roman" w:cs="Times New Roman"/>
                <w:b/>
                <w:sz w:val="24"/>
                <w:szCs w:val="24"/>
              </w:rPr>
              <w:t>Цель:</w:t>
            </w:r>
            <w:r w:rsidRPr="00FB3073">
              <w:rPr>
                <w:rFonts w:ascii="Times New Roman" w:hAnsi="Times New Roman" w:cs="Times New Roman"/>
                <w:sz w:val="24"/>
                <w:szCs w:val="24"/>
              </w:rPr>
              <w:t xml:space="preserve"> выявлять навыки и опыт конструирования сложившийся у детей к 3-4 годам жизни. Названия каких строительных деталей дети знают и употребляют в речи, какие способы конструирования им знакомы.</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rPr>
              <w:t xml:space="preserve">              </w:t>
            </w:r>
          </w:p>
        </w:tc>
        <w:tc>
          <w:tcPr>
            <w:tcW w:w="8307" w:type="dxa"/>
          </w:tcPr>
          <w:p w:rsidR="002F63A9" w:rsidRPr="00FB3073" w:rsidRDefault="002F63A9" w:rsidP="002F63A9">
            <w:pPr>
              <w:tabs>
                <w:tab w:val="left" w:pos="1694"/>
                <w:tab w:val="center" w:pos="3533"/>
              </w:tabs>
              <w:rPr>
                <w:rFonts w:ascii="Times New Roman" w:hAnsi="Times New Roman" w:cs="Times New Roman"/>
                <w:b/>
                <w:sz w:val="24"/>
                <w:szCs w:val="24"/>
              </w:rPr>
            </w:pPr>
            <w:r w:rsidRPr="00FB3073">
              <w:rPr>
                <w:rFonts w:ascii="Times New Roman" w:hAnsi="Times New Roman" w:cs="Times New Roman"/>
                <w:b/>
                <w:sz w:val="24"/>
                <w:szCs w:val="24"/>
              </w:rPr>
              <w:t>№2 Построим столы и стулья.</w:t>
            </w:r>
          </w:p>
          <w:p w:rsidR="002F63A9" w:rsidRPr="00FB3073" w:rsidRDefault="002F63A9" w:rsidP="002F63A9">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строить простейшие предметы мебели: стол, стул. Части постройки выделять цветом и называть их. Побуждать детей самостоятельно находить строительные детали: кирпичик, кубик, среди других деталей. Строить те же предметы мебели, ориентируясь на величину других. Показать возможность чередования и изменения пространственного расположения двух деталей кирпичика и кубика.</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2F63A9" w:rsidRPr="00FB3073" w:rsidRDefault="002F63A9" w:rsidP="001763E8">
            <w:pPr>
              <w:rPr>
                <w:rFonts w:ascii="Times New Roman" w:hAnsi="Times New Roman" w:cs="Times New Roman"/>
                <w:b/>
                <w:sz w:val="24"/>
                <w:szCs w:val="24"/>
              </w:rPr>
            </w:pPr>
            <w:r w:rsidRPr="00FB3073">
              <w:rPr>
                <w:rFonts w:ascii="Times New Roman" w:hAnsi="Times New Roman" w:cs="Times New Roman"/>
                <w:b/>
                <w:sz w:val="24"/>
                <w:szCs w:val="24"/>
              </w:rPr>
              <w:t>№3 Спальня для кукол.</w:t>
            </w:r>
          </w:p>
          <w:p w:rsidR="002F63A9" w:rsidRPr="00FB3073" w:rsidRDefault="002F63A9" w:rsidP="002F63A9">
            <w:pPr>
              <w:rPr>
                <w:rFonts w:ascii="Times New Roman" w:hAnsi="Times New Roman" w:cs="Times New Roman"/>
                <w:sz w:val="24"/>
                <w:szCs w:val="24"/>
              </w:rPr>
            </w:pPr>
            <w:r w:rsidRPr="00FB3073">
              <w:rPr>
                <w:rFonts w:ascii="Times New Roman" w:hAnsi="Times New Roman" w:cs="Times New Roman"/>
                <w:b/>
                <w:sz w:val="24"/>
                <w:szCs w:val="24"/>
              </w:rPr>
              <w:lastRenderedPageBreak/>
              <w:t xml:space="preserve">Цель: </w:t>
            </w:r>
            <w:r w:rsidRPr="00FB3073">
              <w:rPr>
                <w:rFonts w:ascii="Times New Roman" w:hAnsi="Times New Roman" w:cs="Times New Roman"/>
                <w:sz w:val="24"/>
                <w:szCs w:val="24"/>
              </w:rPr>
              <w:t>продолжать учить детей строить простые предметы мебели разной      величины и конструкции, в зависимости от размера предлагаемой игрушки. Побуждать детей называть построенные предметы и их части.</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№4 Комната для друзей</w:t>
            </w:r>
            <w:r w:rsidRPr="00FB3073">
              <w:rPr>
                <w:rFonts w:ascii="Times New Roman" w:hAnsi="Times New Roman" w:cs="Times New Roman"/>
                <w:sz w:val="24"/>
                <w:szCs w:val="24"/>
              </w:rPr>
              <w:t>.</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закреплять у детей навыки конструирова</w:t>
            </w:r>
            <w:r w:rsidR="009B74F8" w:rsidRPr="00FB3073">
              <w:rPr>
                <w:rFonts w:ascii="Times New Roman" w:hAnsi="Times New Roman" w:cs="Times New Roman"/>
                <w:sz w:val="24"/>
                <w:szCs w:val="24"/>
              </w:rPr>
              <w:t>ния знакомых предметов мебели (</w:t>
            </w:r>
            <w:r w:rsidRPr="00FB3073">
              <w:rPr>
                <w:rFonts w:ascii="Times New Roman" w:hAnsi="Times New Roman" w:cs="Times New Roman"/>
                <w:sz w:val="24"/>
                <w:szCs w:val="24"/>
              </w:rPr>
              <w:t>стол,</w:t>
            </w:r>
            <w:r w:rsidR="009B74F8" w:rsidRPr="00FB3073">
              <w:rPr>
                <w:rFonts w:ascii="Times New Roman" w:hAnsi="Times New Roman" w:cs="Times New Roman"/>
                <w:sz w:val="24"/>
                <w:szCs w:val="24"/>
              </w:rPr>
              <w:t xml:space="preserve"> </w:t>
            </w:r>
            <w:r w:rsidRPr="00FB3073">
              <w:rPr>
                <w:rFonts w:ascii="Times New Roman" w:hAnsi="Times New Roman" w:cs="Times New Roman"/>
                <w:sz w:val="24"/>
                <w:szCs w:val="24"/>
              </w:rPr>
              <w:t>стул,</w:t>
            </w:r>
            <w:r w:rsidR="009B74F8" w:rsidRPr="00FB3073">
              <w:rPr>
                <w:rFonts w:ascii="Times New Roman" w:hAnsi="Times New Roman" w:cs="Times New Roman"/>
                <w:sz w:val="24"/>
                <w:szCs w:val="24"/>
              </w:rPr>
              <w:t xml:space="preserve"> </w:t>
            </w:r>
            <w:r w:rsidRPr="00FB3073">
              <w:rPr>
                <w:rFonts w:ascii="Times New Roman" w:hAnsi="Times New Roman" w:cs="Times New Roman"/>
                <w:sz w:val="24"/>
                <w:szCs w:val="24"/>
              </w:rPr>
              <w:t>кровать) в зависимости от величины игрушек; упражнять детей в расположении кирпичика в раз</w:t>
            </w:r>
            <w:r w:rsidR="009B74F8" w:rsidRPr="00FB3073">
              <w:rPr>
                <w:rFonts w:ascii="Times New Roman" w:hAnsi="Times New Roman" w:cs="Times New Roman"/>
                <w:sz w:val="24"/>
                <w:szCs w:val="24"/>
              </w:rPr>
              <w:t>ных пространственных положениях</w:t>
            </w:r>
            <w:r w:rsidRPr="00FB3073">
              <w:rPr>
                <w:rFonts w:ascii="Times New Roman" w:hAnsi="Times New Roman" w:cs="Times New Roman"/>
                <w:sz w:val="24"/>
                <w:szCs w:val="24"/>
              </w:rPr>
              <w:t>: горизонтально, вертикально. Учить детей строить парами, объединяться для совместной игры.</w:t>
            </w:r>
          </w:p>
        </w:tc>
      </w:tr>
      <w:tr w:rsidR="002F63A9" w:rsidRPr="00FB3073" w:rsidTr="00FB3073">
        <w:tc>
          <w:tcPr>
            <w:tcW w:w="1263" w:type="dxa"/>
          </w:tcPr>
          <w:p w:rsidR="002F63A9" w:rsidRPr="00FB3073" w:rsidRDefault="001763E8"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rPr>
              <w:t>Октябрь</w:t>
            </w:r>
          </w:p>
        </w:tc>
        <w:tc>
          <w:tcPr>
            <w:tcW w:w="8307" w:type="dxa"/>
          </w:tcPr>
          <w:p w:rsidR="001763E8" w:rsidRPr="00FB3073" w:rsidRDefault="001763E8" w:rsidP="001763E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№1 Осенний листопад.</w:t>
            </w:r>
          </w:p>
          <w:p w:rsidR="002F63A9" w:rsidRPr="00FB3073" w:rsidRDefault="001763E8" w:rsidP="009B74F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познакоми</w:t>
            </w:r>
            <w:r w:rsidR="009B74F8" w:rsidRPr="00FB3073">
              <w:rPr>
                <w:rFonts w:ascii="Times New Roman" w:hAnsi="Times New Roman" w:cs="Times New Roman"/>
                <w:sz w:val="24"/>
                <w:szCs w:val="24"/>
              </w:rPr>
              <w:t>ть детей со свойствами бумаги (</w:t>
            </w:r>
            <w:r w:rsidRPr="00FB3073">
              <w:rPr>
                <w:rFonts w:ascii="Times New Roman" w:hAnsi="Times New Roman" w:cs="Times New Roman"/>
                <w:sz w:val="24"/>
                <w:szCs w:val="24"/>
              </w:rPr>
              <w:t>ее можно рвать, резать, мять, клеить) со способом обрывания бумаги. Учить обрывать бумагу на кусочки разной величины, чтобы получить маленькие и большие кусочки. Доставить детям удовольствие, предложить подкидывать вверх, наблюдать за плавным падением кусочков бумаги. Учить детей аккуратно пользоваться клеем, накл</w:t>
            </w:r>
            <w:r w:rsidR="009B74F8" w:rsidRPr="00FB3073">
              <w:rPr>
                <w:rFonts w:ascii="Times New Roman" w:hAnsi="Times New Roman" w:cs="Times New Roman"/>
                <w:sz w:val="24"/>
                <w:szCs w:val="24"/>
              </w:rPr>
              <w:t>еивать кусочки бумаги на панно.</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№2 Гараж для машин.</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учить детей строить гараж с окном из кубиков, пластин, кирпичиков. Продолжать знакомить с</w:t>
            </w:r>
            <w:r w:rsidR="009B74F8" w:rsidRPr="00FB3073">
              <w:rPr>
                <w:rFonts w:ascii="Times New Roman" w:hAnsi="Times New Roman" w:cs="Times New Roman"/>
                <w:sz w:val="24"/>
                <w:szCs w:val="24"/>
              </w:rPr>
              <w:t>о способом соединения деталей (</w:t>
            </w:r>
            <w:r w:rsidRPr="00FB3073">
              <w:rPr>
                <w:rFonts w:ascii="Times New Roman" w:hAnsi="Times New Roman" w:cs="Times New Roman"/>
                <w:sz w:val="24"/>
                <w:szCs w:val="24"/>
              </w:rPr>
              <w:t>приставить,</w:t>
            </w:r>
            <w:r w:rsidR="009B74F8" w:rsidRPr="00FB3073">
              <w:rPr>
                <w:rFonts w:ascii="Times New Roman" w:hAnsi="Times New Roman" w:cs="Times New Roman"/>
                <w:sz w:val="24"/>
                <w:szCs w:val="24"/>
              </w:rPr>
              <w:t xml:space="preserve"> </w:t>
            </w:r>
            <w:r w:rsidRPr="00FB3073">
              <w:rPr>
                <w:rFonts w:ascii="Times New Roman" w:hAnsi="Times New Roman" w:cs="Times New Roman"/>
                <w:sz w:val="24"/>
                <w:szCs w:val="24"/>
              </w:rPr>
              <w:t>подставить одну деталь к другой). Знакомить с простейшими вариантами постройки стен. Познакомить детей с деталью – пластиной. Побуждать использовать новое слово в речи; обыграть постройки.</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rPr>
                <w:rFonts w:ascii="Times New Roman" w:hAnsi="Times New Roman" w:cs="Times New Roman"/>
                <w:b/>
                <w:sz w:val="24"/>
                <w:szCs w:val="24"/>
              </w:rPr>
            </w:pPr>
            <w:r w:rsidRPr="00FB3073">
              <w:rPr>
                <w:rFonts w:ascii="Times New Roman" w:hAnsi="Times New Roman" w:cs="Times New Roman"/>
                <w:b/>
                <w:sz w:val="24"/>
                <w:szCs w:val="24"/>
              </w:rPr>
              <w:t>№3 Барашки (работа с бумагой)</w:t>
            </w:r>
            <w:r w:rsidR="009B74F8" w:rsidRPr="00FB3073">
              <w:rPr>
                <w:rFonts w:ascii="Times New Roman" w:hAnsi="Times New Roman" w:cs="Times New Roman"/>
                <w:b/>
                <w:sz w:val="24"/>
                <w:szCs w:val="24"/>
              </w:rPr>
              <w:t>.</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учить детей делать объёмные игрушки, дополняя ее плоское изображение комочками мятой бумаги; работать аккуратно с клеем.</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rPr>
                <w:rFonts w:ascii="Times New Roman" w:hAnsi="Times New Roman" w:cs="Times New Roman"/>
                <w:sz w:val="24"/>
                <w:szCs w:val="24"/>
              </w:rPr>
            </w:pPr>
            <w:r w:rsidRPr="00FB3073">
              <w:rPr>
                <w:rFonts w:ascii="Times New Roman" w:hAnsi="Times New Roman" w:cs="Times New Roman"/>
                <w:b/>
                <w:sz w:val="24"/>
                <w:szCs w:val="24"/>
              </w:rPr>
              <w:t>№4 Сарайчик для барашка.</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закрепить навык строительства несложных конструкций, учить строить сарайчик с окном по образцу; продолжать учить детей анализировать постройку; находить ее отдельные части; определять из каких деталей сделана постройка. Познакомить со способом увеличения постройки за счет увеличения деталей.</w:t>
            </w:r>
          </w:p>
        </w:tc>
      </w:tr>
      <w:tr w:rsidR="002F63A9" w:rsidRPr="00FB3073" w:rsidTr="00FB3073">
        <w:tc>
          <w:tcPr>
            <w:tcW w:w="1263" w:type="dxa"/>
          </w:tcPr>
          <w:p w:rsidR="001763E8" w:rsidRPr="00FB3073" w:rsidRDefault="001763E8" w:rsidP="00565BE2">
            <w:pPr>
              <w:spacing w:after="0" w:line="240" w:lineRule="auto"/>
              <w:jc w:val="center"/>
              <w:rPr>
                <w:rFonts w:ascii="Times New Roman" w:hAnsi="Times New Roman" w:cs="Times New Roman"/>
                <w:b/>
                <w:sz w:val="24"/>
                <w:szCs w:val="24"/>
              </w:rPr>
            </w:pPr>
          </w:p>
          <w:p w:rsidR="002F63A9" w:rsidRPr="00FB3073" w:rsidRDefault="001763E8" w:rsidP="001763E8">
            <w:pPr>
              <w:jc w:val="center"/>
              <w:rPr>
                <w:rFonts w:ascii="Times New Roman" w:hAnsi="Times New Roman" w:cs="Times New Roman"/>
                <w:b/>
                <w:sz w:val="24"/>
                <w:szCs w:val="24"/>
              </w:rPr>
            </w:pPr>
            <w:r w:rsidRPr="00FB3073">
              <w:rPr>
                <w:rFonts w:ascii="Times New Roman" w:hAnsi="Times New Roman" w:cs="Times New Roman"/>
                <w:b/>
                <w:sz w:val="24"/>
                <w:szCs w:val="24"/>
              </w:rPr>
              <w:t>Ноябрь</w:t>
            </w:r>
          </w:p>
        </w:tc>
        <w:tc>
          <w:tcPr>
            <w:tcW w:w="8307" w:type="dxa"/>
          </w:tcPr>
          <w:p w:rsidR="001763E8" w:rsidRPr="00FB3073" w:rsidRDefault="001763E8" w:rsidP="001763E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№1 Праздничный салют.</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продолжать учить детей отрывать кусочки цветной бумаги от одного листка. Закреплять навыки работы с клеем.</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tabs>
                <w:tab w:val="left" w:pos="2304"/>
                <w:tab w:val="left" w:pos="2338"/>
                <w:tab w:val="center" w:pos="3533"/>
              </w:tabs>
              <w:rPr>
                <w:rFonts w:ascii="Times New Roman" w:hAnsi="Times New Roman" w:cs="Times New Roman"/>
                <w:sz w:val="24"/>
                <w:szCs w:val="24"/>
              </w:rPr>
            </w:pPr>
            <w:r w:rsidRPr="00FB3073">
              <w:rPr>
                <w:rFonts w:ascii="Times New Roman" w:hAnsi="Times New Roman" w:cs="Times New Roman"/>
                <w:b/>
                <w:sz w:val="24"/>
                <w:szCs w:val="24"/>
              </w:rPr>
              <w:t>№2 Весёлые собачки.</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sz w:val="24"/>
                <w:szCs w:val="24"/>
              </w:rPr>
              <w:t xml:space="preserve"> </w:t>
            </w: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 xml:space="preserve">продолжать учить детей отрывать кусочки бумаги от целого листа, </w:t>
            </w:r>
            <w:r w:rsidRPr="00FB3073">
              <w:rPr>
                <w:rFonts w:ascii="Times New Roman" w:hAnsi="Times New Roman" w:cs="Times New Roman"/>
                <w:sz w:val="24"/>
                <w:szCs w:val="24"/>
              </w:rPr>
              <w:lastRenderedPageBreak/>
              <w:t>делать небольшие кусочки, наклеивать их на плоскостные фигуры, добиваясь получения объёмной фигуры (пудель). Учить играть с новой игрушкой,</w:t>
            </w:r>
            <w:r w:rsidR="009B74F8" w:rsidRPr="00FB3073">
              <w:rPr>
                <w:rFonts w:ascii="Times New Roman" w:hAnsi="Times New Roman" w:cs="Times New Roman"/>
                <w:sz w:val="24"/>
                <w:szCs w:val="24"/>
              </w:rPr>
              <w:t xml:space="preserve"> п</w:t>
            </w:r>
            <w:r w:rsidRPr="00FB3073">
              <w:rPr>
                <w:rFonts w:ascii="Times New Roman" w:hAnsi="Times New Roman" w:cs="Times New Roman"/>
                <w:sz w:val="24"/>
                <w:szCs w:val="24"/>
              </w:rPr>
              <w:t>рименять для игрушки предметы – заместители.</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ind w:left="-851"/>
              <w:rPr>
                <w:rFonts w:ascii="Times New Roman" w:hAnsi="Times New Roman" w:cs="Times New Roman"/>
                <w:b/>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№3 Будка для собачки.</w:t>
            </w:r>
          </w:p>
          <w:p w:rsidR="002F63A9" w:rsidRPr="00FB3073" w:rsidRDefault="001763E8" w:rsidP="001763E8">
            <w:pPr>
              <w:rPr>
                <w:rFonts w:ascii="Times New Roman" w:hAnsi="Times New Roman" w:cs="Times New Roman"/>
                <w:sz w:val="24"/>
                <w:szCs w:val="24"/>
              </w:rPr>
            </w:pPr>
            <w:r w:rsidRPr="00FB3073">
              <w:rPr>
                <w:rFonts w:ascii="Times New Roman" w:hAnsi="Times New Roman" w:cs="Times New Roman"/>
                <w:sz w:val="24"/>
                <w:szCs w:val="24"/>
              </w:rPr>
              <w:t xml:space="preserve"> </w:t>
            </w: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создавать условия для закрепления у детей навыков использования знакомых способов конструирования из строительных материалов. Учить строить по представлению, использовать призму в качестве крыши. Расширять представления детей о возможностях использования строительных деталей разного цвета.</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63E8" w:rsidRPr="00FB3073" w:rsidRDefault="001763E8" w:rsidP="001763E8">
            <w:pPr>
              <w:tabs>
                <w:tab w:val="left" w:pos="1728"/>
                <w:tab w:val="center" w:pos="3533"/>
              </w:tabs>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№4 Зайчата и медвежата.</w:t>
            </w:r>
          </w:p>
          <w:p w:rsidR="002F63A9" w:rsidRPr="00FB3073" w:rsidRDefault="001763E8" w:rsidP="00172FDA">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закрепление у детей навыков наклеивания комочков бумаги на силуэты из картона для получения объёмных фигур; учит</w:t>
            </w:r>
            <w:r w:rsidR="00172FDA" w:rsidRPr="00FB3073">
              <w:rPr>
                <w:rFonts w:ascii="Times New Roman" w:hAnsi="Times New Roman" w:cs="Times New Roman"/>
                <w:sz w:val="24"/>
                <w:szCs w:val="24"/>
              </w:rPr>
              <w:t>ь аккуратно пользоваться клеем.</w:t>
            </w:r>
          </w:p>
        </w:tc>
      </w:tr>
      <w:tr w:rsidR="002F63A9" w:rsidRPr="00FB3073" w:rsidTr="00FB3073">
        <w:tc>
          <w:tcPr>
            <w:tcW w:w="1263" w:type="dxa"/>
          </w:tcPr>
          <w:p w:rsidR="00172FDA" w:rsidRPr="00FB3073" w:rsidRDefault="00172FDA" w:rsidP="00172FDA">
            <w:pPr>
              <w:ind w:left="-851"/>
              <w:jc w:val="right"/>
              <w:rPr>
                <w:rFonts w:ascii="Times New Roman" w:hAnsi="Times New Roman" w:cs="Times New Roman"/>
                <w:b/>
                <w:sz w:val="24"/>
                <w:szCs w:val="24"/>
                <w:u w:val="single"/>
              </w:rPr>
            </w:pPr>
            <w:r w:rsidRPr="00FB3073">
              <w:rPr>
                <w:rFonts w:ascii="Times New Roman" w:hAnsi="Times New Roman" w:cs="Times New Roman"/>
                <w:b/>
                <w:sz w:val="24"/>
                <w:szCs w:val="24"/>
                <w:u w:val="single"/>
              </w:rPr>
              <w:t>Декабрь</w:t>
            </w:r>
          </w:p>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№1 Зоопарк</w:t>
            </w:r>
            <w:r w:rsidR="009B74F8" w:rsidRPr="00FB3073">
              <w:rPr>
                <w:rFonts w:ascii="Times New Roman" w:hAnsi="Times New Roman" w:cs="Times New Roman"/>
                <w:b/>
                <w:sz w:val="24"/>
                <w:szCs w:val="24"/>
              </w:rPr>
              <w:t>.</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учить детей строить ворота из строительных материалов. Соединять их с забором. Закреплять навык самостоятельного строительства домиков несложной конструкции; учить детей работать рядом, не мешая друг другу; способствовать объединению построек общим сюжетом.</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№2 Сказочные домики в одном дворике.</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закреплять умение детей самостоятельно строить украшенный домик и ворота с забором по собственному замыслу; учить работать рядом с товарищем, не мешая ему; объединять свои постройки для совместной игры.</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№3 Снежная дорожка.</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продолжать знакомить детей с различными видами бумаги (бумажные салфетки) ее свойствами. Детей с хорошо развитыми конструированными навыками побуждать придавать кусочку бумаги форму снежинки.</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ind w:left="-851"/>
              <w:rPr>
                <w:rFonts w:ascii="Times New Roman" w:hAnsi="Times New Roman" w:cs="Times New Roman"/>
                <w:b/>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№4 Дед Мороз и Снегурочка.</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совершенствовать навыки работы с различной по фактуре бумагой. Учить детей делать из салфеток мех на шубы, воротники. Совершенствовать навыки работы с клеем, учить аккуратно наклеивать готовые кусочки по всей поверхности; воспитывать навыки коллективной работы.</w:t>
            </w:r>
          </w:p>
        </w:tc>
      </w:tr>
      <w:tr w:rsidR="002F63A9" w:rsidRPr="00FB3073" w:rsidTr="00FB3073">
        <w:tc>
          <w:tcPr>
            <w:tcW w:w="1263" w:type="dxa"/>
          </w:tcPr>
          <w:p w:rsidR="00172FDA" w:rsidRPr="00FB3073" w:rsidRDefault="00172FDA" w:rsidP="00565BE2">
            <w:pPr>
              <w:spacing w:after="0" w:line="240" w:lineRule="auto"/>
              <w:jc w:val="center"/>
              <w:rPr>
                <w:rFonts w:ascii="Times New Roman" w:hAnsi="Times New Roman" w:cs="Times New Roman"/>
                <w:b/>
                <w:sz w:val="24"/>
                <w:szCs w:val="24"/>
              </w:rPr>
            </w:pPr>
          </w:p>
          <w:p w:rsidR="002F63A9" w:rsidRPr="00FB3073" w:rsidRDefault="00172FDA" w:rsidP="00172FDA">
            <w:pPr>
              <w:jc w:val="center"/>
              <w:rPr>
                <w:rFonts w:ascii="Times New Roman" w:hAnsi="Times New Roman" w:cs="Times New Roman"/>
                <w:b/>
                <w:sz w:val="24"/>
                <w:szCs w:val="24"/>
              </w:rPr>
            </w:pPr>
            <w:r w:rsidRPr="00FB3073">
              <w:rPr>
                <w:rFonts w:ascii="Times New Roman" w:hAnsi="Times New Roman" w:cs="Times New Roman"/>
                <w:b/>
                <w:sz w:val="24"/>
                <w:szCs w:val="24"/>
              </w:rPr>
              <w:t>Январь.</w:t>
            </w: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№1 Снежный дом для Снегурочки (из снега).</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познакомить детей со способом конструирования из снега; продолжать знакомить со свойствами снега; приобщать к коллективному труду; воспитывать желание помочь людям в трудную минуту.</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tabs>
                <w:tab w:val="left" w:pos="1321"/>
                <w:tab w:val="center" w:pos="3533"/>
              </w:tabs>
              <w:rPr>
                <w:rFonts w:ascii="Times New Roman" w:hAnsi="Times New Roman" w:cs="Times New Roman"/>
                <w:sz w:val="24"/>
                <w:szCs w:val="24"/>
              </w:rPr>
            </w:pPr>
            <w:r w:rsidRPr="00FB3073">
              <w:rPr>
                <w:rFonts w:ascii="Times New Roman" w:hAnsi="Times New Roman" w:cs="Times New Roman"/>
                <w:b/>
                <w:sz w:val="24"/>
                <w:szCs w:val="24"/>
              </w:rPr>
              <w:t>№2 Что попросила сделать игрушка.</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проанализировать что научились делать дети за полугодие; какие строительные детали знают, как используют в постройках, какие навыки работы усвоили дети; умеют ли изменять пространственное расположение деталей, соотнося величину постройки с величиной игрушки. Какой сложности постройку могут делать самостоятельно. Особое внимание обратить на развитие творческих способностей детей: создают ли постройки по своему собственному замыслу, опираясь на приобретенные навыки, вносят ли дополнения в известные конструкции, их оформление или повторяют знакомые постройки без каких – либо изменений.</w:t>
            </w:r>
          </w:p>
        </w:tc>
      </w:tr>
      <w:tr w:rsidR="002F63A9" w:rsidRPr="00FB3073" w:rsidTr="00FB3073">
        <w:tc>
          <w:tcPr>
            <w:tcW w:w="1263" w:type="dxa"/>
          </w:tcPr>
          <w:p w:rsidR="002F63A9" w:rsidRPr="00FB3073" w:rsidRDefault="002F63A9"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№3 Колодцы.</w:t>
            </w:r>
          </w:p>
          <w:p w:rsidR="002F63A9"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учить детей строить колодцы разной величины и конструкции; искать способы наложения деталей одну на другую. Познакомить с новой деталью – бруском. Показать принципы чередования этих деталей, их пространственного расположения. Готовить детей к восприятию образа постройки с помощью рисунка. Побуждать использовать в речи новые слова.</w:t>
            </w:r>
          </w:p>
        </w:tc>
      </w:tr>
      <w:tr w:rsidR="00172FDA" w:rsidRPr="00FB3073" w:rsidTr="00FB3073">
        <w:tc>
          <w:tcPr>
            <w:tcW w:w="1263" w:type="dxa"/>
          </w:tcPr>
          <w:p w:rsidR="00172FDA" w:rsidRPr="00FB3073" w:rsidRDefault="00172FDA" w:rsidP="00565BE2">
            <w:pPr>
              <w:spacing w:after="0" w:line="240" w:lineRule="auto"/>
              <w:jc w:val="center"/>
              <w:rPr>
                <w:rFonts w:ascii="Times New Roman" w:hAnsi="Times New Roman" w:cs="Times New Roman"/>
                <w:b/>
                <w:sz w:val="24"/>
                <w:szCs w:val="24"/>
              </w:rPr>
            </w:pP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№4 Конструирование по замыслу.</w:t>
            </w:r>
          </w:p>
          <w:p w:rsidR="00172FDA"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побуждать детей строить из строительного материала различные предметы по замыслу; ставить перед собой цель строительства, подбирать необходимый стройматериал, доводить работу до конца, обыгрывать постройку. Показать детям возможность дополнений постройки модулями, детской мебелью, предметами – заместителями.</w:t>
            </w:r>
          </w:p>
        </w:tc>
      </w:tr>
      <w:tr w:rsidR="00172FDA" w:rsidRPr="00FB3073" w:rsidTr="00FB3073">
        <w:tc>
          <w:tcPr>
            <w:tcW w:w="1263" w:type="dxa"/>
          </w:tcPr>
          <w:p w:rsidR="00323378" w:rsidRPr="00FB3073" w:rsidRDefault="00323378" w:rsidP="00565BE2">
            <w:pPr>
              <w:spacing w:after="0" w:line="240" w:lineRule="auto"/>
              <w:jc w:val="center"/>
              <w:rPr>
                <w:rFonts w:ascii="Times New Roman" w:hAnsi="Times New Roman" w:cs="Times New Roman"/>
                <w:b/>
                <w:sz w:val="24"/>
                <w:szCs w:val="24"/>
              </w:rPr>
            </w:pPr>
          </w:p>
          <w:p w:rsidR="00172FDA" w:rsidRPr="00FB3073" w:rsidRDefault="00323378" w:rsidP="00323378">
            <w:pPr>
              <w:jc w:val="center"/>
              <w:rPr>
                <w:rFonts w:ascii="Times New Roman" w:hAnsi="Times New Roman" w:cs="Times New Roman"/>
                <w:b/>
                <w:sz w:val="24"/>
                <w:szCs w:val="24"/>
              </w:rPr>
            </w:pPr>
            <w:r w:rsidRPr="00FB3073">
              <w:rPr>
                <w:rFonts w:ascii="Times New Roman" w:hAnsi="Times New Roman" w:cs="Times New Roman"/>
                <w:b/>
                <w:sz w:val="24"/>
                <w:szCs w:val="24"/>
              </w:rPr>
              <w:t>Февраль.</w:t>
            </w:r>
          </w:p>
        </w:tc>
        <w:tc>
          <w:tcPr>
            <w:tcW w:w="8307" w:type="dxa"/>
          </w:tcPr>
          <w:p w:rsidR="00172FDA" w:rsidRPr="00FB3073" w:rsidRDefault="00172FDA" w:rsidP="00172FDA">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№1 Мостик для барашков.</w:t>
            </w:r>
          </w:p>
          <w:p w:rsidR="00172FDA" w:rsidRPr="00FB3073" w:rsidRDefault="00172FDA" w:rsidP="00172FDA">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учить детей строить мостик простой конструкции с лесенкой из куба, кирпичей, пластин; знакомить с названием основных частей моста: опора, спуск, пешеходная часть. Побуждать самостоятельно делать ограждения для моста из деталей мелкого конструктора. Закреплять названия деталей.</w:t>
            </w:r>
          </w:p>
        </w:tc>
      </w:tr>
      <w:tr w:rsidR="00172FDA" w:rsidRPr="00FB3073" w:rsidTr="00FB3073">
        <w:tc>
          <w:tcPr>
            <w:tcW w:w="1263" w:type="dxa"/>
          </w:tcPr>
          <w:p w:rsidR="00172FDA" w:rsidRPr="00FB3073" w:rsidRDefault="00172FDA" w:rsidP="00565BE2">
            <w:pPr>
              <w:spacing w:after="0" w:line="240" w:lineRule="auto"/>
              <w:jc w:val="center"/>
              <w:rPr>
                <w:rFonts w:ascii="Times New Roman" w:hAnsi="Times New Roman" w:cs="Times New Roman"/>
                <w:b/>
                <w:sz w:val="24"/>
                <w:szCs w:val="24"/>
              </w:rPr>
            </w:pPr>
          </w:p>
        </w:tc>
        <w:tc>
          <w:tcPr>
            <w:tcW w:w="8307" w:type="dxa"/>
          </w:tcPr>
          <w:p w:rsidR="00323378" w:rsidRPr="00FB3073" w:rsidRDefault="00323378" w:rsidP="00323378">
            <w:pPr>
              <w:rPr>
                <w:rFonts w:ascii="Times New Roman" w:hAnsi="Times New Roman" w:cs="Times New Roman"/>
                <w:b/>
                <w:sz w:val="24"/>
                <w:szCs w:val="24"/>
              </w:rPr>
            </w:pPr>
            <w:r w:rsidRPr="00FB3073">
              <w:rPr>
                <w:rFonts w:ascii="Times New Roman" w:hAnsi="Times New Roman" w:cs="Times New Roman"/>
                <w:b/>
                <w:sz w:val="24"/>
                <w:szCs w:val="24"/>
              </w:rPr>
              <w:t>№2 Учимся строить мост.</w:t>
            </w:r>
          </w:p>
          <w:p w:rsidR="00172FDA"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учить детей строить мосты новой конструкции (для машин). Показать детям зависимость конструкции моста от его назначения (для машин нужны спуски, а для пешеходов – ступеньки). Варианты ограждения моста; учить детей использовать в качестве опоры моста цилиндр.</w:t>
            </w:r>
          </w:p>
        </w:tc>
      </w:tr>
      <w:tr w:rsidR="00172FDA" w:rsidRPr="00FB3073" w:rsidTr="00FB3073">
        <w:tc>
          <w:tcPr>
            <w:tcW w:w="1263" w:type="dxa"/>
          </w:tcPr>
          <w:p w:rsidR="00172FDA" w:rsidRPr="00FB3073" w:rsidRDefault="00172FDA" w:rsidP="00565BE2">
            <w:pPr>
              <w:spacing w:after="0" w:line="240" w:lineRule="auto"/>
              <w:jc w:val="center"/>
              <w:rPr>
                <w:rFonts w:ascii="Times New Roman" w:hAnsi="Times New Roman" w:cs="Times New Roman"/>
                <w:b/>
                <w:sz w:val="24"/>
                <w:szCs w:val="24"/>
              </w:rPr>
            </w:pPr>
          </w:p>
        </w:tc>
        <w:tc>
          <w:tcPr>
            <w:tcW w:w="8307" w:type="dxa"/>
          </w:tcPr>
          <w:p w:rsidR="00323378" w:rsidRPr="00FB3073" w:rsidRDefault="00323378" w:rsidP="0032337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№3 Мосты большие и маленькие.</w:t>
            </w:r>
          </w:p>
          <w:p w:rsidR="00172FDA"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закреплять навыки строительства мостов; строить разные по величине мосты, изменять их длину или ширину, в зависимости от условий. Продолжать знакомить детей с цилиндром.</w:t>
            </w:r>
          </w:p>
        </w:tc>
      </w:tr>
      <w:tr w:rsidR="00172FDA" w:rsidRPr="00FB3073" w:rsidTr="00FB3073">
        <w:tc>
          <w:tcPr>
            <w:tcW w:w="1263" w:type="dxa"/>
          </w:tcPr>
          <w:p w:rsidR="00172FDA" w:rsidRPr="00FB3073" w:rsidRDefault="00172FDA" w:rsidP="00565BE2">
            <w:pPr>
              <w:spacing w:after="0" w:line="240" w:lineRule="auto"/>
              <w:jc w:val="center"/>
              <w:rPr>
                <w:rFonts w:ascii="Times New Roman" w:hAnsi="Times New Roman" w:cs="Times New Roman"/>
                <w:b/>
                <w:sz w:val="24"/>
                <w:szCs w:val="24"/>
              </w:rPr>
            </w:pPr>
          </w:p>
        </w:tc>
        <w:tc>
          <w:tcPr>
            <w:tcW w:w="8307" w:type="dxa"/>
          </w:tcPr>
          <w:p w:rsidR="00323378" w:rsidRPr="00FB3073" w:rsidRDefault="00323378" w:rsidP="0032337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№4 Поздравляем пап с праздником.</w:t>
            </w:r>
          </w:p>
          <w:p w:rsidR="00172FDA"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lastRenderedPageBreak/>
              <w:t xml:space="preserve">Цель: </w:t>
            </w:r>
            <w:r w:rsidRPr="00FB3073">
              <w:rPr>
                <w:rFonts w:ascii="Times New Roman" w:hAnsi="Times New Roman" w:cs="Times New Roman"/>
                <w:sz w:val="24"/>
                <w:szCs w:val="24"/>
              </w:rPr>
              <w:t>совершенствовать у детей навыки работы с бумагой; продолжать учить отрывать кусочки бумаги, делать комочки, наклеивать их на силуэт игрушки. Подбирать бумагу по цвету; выполнять работу в определенной последовательности.</w:t>
            </w:r>
          </w:p>
        </w:tc>
      </w:tr>
      <w:tr w:rsidR="00172FDA" w:rsidRPr="00FB3073" w:rsidTr="00FB3073">
        <w:tc>
          <w:tcPr>
            <w:tcW w:w="1263" w:type="dxa"/>
          </w:tcPr>
          <w:p w:rsidR="00172FDA" w:rsidRPr="00FB3073" w:rsidRDefault="00323378"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rPr>
              <w:lastRenderedPageBreak/>
              <w:t>Март.</w:t>
            </w:r>
          </w:p>
        </w:tc>
        <w:tc>
          <w:tcPr>
            <w:tcW w:w="8307" w:type="dxa"/>
          </w:tcPr>
          <w:p w:rsidR="00323378" w:rsidRPr="00FB3073" w:rsidRDefault="00323378" w:rsidP="00323378">
            <w:pPr>
              <w:tabs>
                <w:tab w:val="left" w:pos="2202"/>
                <w:tab w:val="center" w:pos="3533"/>
              </w:tabs>
              <w:rPr>
                <w:rFonts w:ascii="Times New Roman" w:hAnsi="Times New Roman" w:cs="Times New Roman"/>
                <w:sz w:val="24"/>
                <w:szCs w:val="24"/>
              </w:rPr>
            </w:pPr>
            <w:r w:rsidRPr="00FB3073">
              <w:rPr>
                <w:rFonts w:ascii="Times New Roman" w:hAnsi="Times New Roman" w:cs="Times New Roman"/>
                <w:b/>
                <w:sz w:val="24"/>
                <w:szCs w:val="24"/>
              </w:rPr>
              <w:t>№1 Подарки для мам.</w:t>
            </w:r>
          </w:p>
          <w:p w:rsidR="00172FDA"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закрепить у детей навыки работы с гафрированной бумагой, продолжать учить делать объемную аппликацию, наклеивая на силуэт корзины комочки смятой бумаги. Учить подбирать красивые сочетания цветов; вызывать стремление порадовать мам, сделать подарок своими руками.</w:t>
            </w:r>
          </w:p>
        </w:tc>
      </w:tr>
      <w:tr w:rsidR="00323378" w:rsidRPr="00FB3073" w:rsidTr="00FB3073">
        <w:tc>
          <w:tcPr>
            <w:tcW w:w="1263" w:type="dxa"/>
          </w:tcPr>
          <w:p w:rsidR="00323378" w:rsidRPr="00FB3073" w:rsidRDefault="00323378" w:rsidP="00565BE2">
            <w:pPr>
              <w:spacing w:after="0" w:line="240" w:lineRule="auto"/>
              <w:jc w:val="center"/>
              <w:rPr>
                <w:rFonts w:ascii="Times New Roman" w:hAnsi="Times New Roman" w:cs="Times New Roman"/>
                <w:b/>
                <w:sz w:val="24"/>
                <w:szCs w:val="24"/>
              </w:rPr>
            </w:pPr>
          </w:p>
        </w:tc>
        <w:tc>
          <w:tcPr>
            <w:tcW w:w="8307" w:type="dxa"/>
          </w:tcPr>
          <w:p w:rsidR="00323378" w:rsidRPr="00FB3073" w:rsidRDefault="00323378" w:rsidP="00323378">
            <w:pPr>
              <w:ind w:left="-851"/>
              <w:rPr>
                <w:rFonts w:ascii="Times New Roman" w:hAnsi="Times New Roman" w:cs="Times New Roman"/>
                <w:b/>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№2 Беседка с дорожкой в парке.</w:t>
            </w:r>
          </w:p>
          <w:p w:rsidR="00323378" w:rsidRPr="00FB3073" w:rsidRDefault="00323378" w:rsidP="00323378">
            <w:pPr>
              <w:tabs>
                <w:tab w:val="left" w:pos="142"/>
              </w:tabs>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учить детей строить беседки разной конструкции, использовать в качестве основных деталей цилиндры и пластины разной формы; устанавливать детали по кругу и четырёхугольнику, чередуя их по форме; побуждать украшать беседки по своему вкусу.</w:t>
            </w:r>
          </w:p>
        </w:tc>
      </w:tr>
      <w:tr w:rsidR="00323378" w:rsidRPr="00FB3073" w:rsidTr="00FB3073">
        <w:tc>
          <w:tcPr>
            <w:tcW w:w="1263" w:type="dxa"/>
          </w:tcPr>
          <w:p w:rsidR="00323378" w:rsidRPr="00FB3073" w:rsidRDefault="00323378" w:rsidP="00565BE2">
            <w:pPr>
              <w:spacing w:after="0" w:line="240" w:lineRule="auto"/>
              <w:jc w:val="center"/>
              <w:rPr>
                <w:rFonts w:ascii="Times New Roman" w:hAnsi="Times New Roman" w:cs="Times New Roman"/>
                <w:b/>
                <w:sz w:val="24"/>
                <w:szCs w:val="24"/>
              </w:rPr>
            </w:pPr>
          </w:p>
        </w:tc>
        <w:tc>
          <w:tcPr>
            <w:tcW w:w="8307" w:type="dxa"/>
          </w:tcPr>
          <w:p w:rsidR="00323378" w:rsidRPr="00FB3073" w:rsidRDefault="00323378" w:rsidP="00323378">
            <w:pPr>
              <w:tabs>
                <w:tab w:val="left" w:pos="1304"/>
                <w:tab w:val="center" w:pos="3533"/>
              </w:tabs>
              <w:rPr>
                <w:rFonts w:ascii="Times New Roman" w:hAnsi="Times New Roman" w:cs="Times New Roman"/>
                <w:sz w:val="24"/>
                <w:szCs w:val="24"/>
              </w:rPr>
            </w:pPr>
            <w:r w:rsidRPr="00FB3073">
              <w:rPr>
                <w:rFonts w:ascii="Times New Roman" w:hAnsi="Times New Roman" w:cs="Times New Roman"/>
                <w:b/>
                <w:sz w:val="24"/>
                <w:szCs w:val="24"/>
              </w:rPr>
              <w:t>№3 Сказочный двухэтажный домик</w:t>
            </w:r>
            <w:r w:rsidRPr="00FB3073">
              <w:rPr>
                <w:rFonts w:ascii="Times New Roman" w:hAnsi="Times New Roman" w:cs="Times New Roman"/>
                <w:sz w:val="24"/>
                <w:szCs w:val="24"/>
              </w:rPr>
              <w:t>.</w:t>
            </w:r>
          </w:p>
          <w:p w:rsidR="00323378"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учить строить усложненные конструкции, в основе которой заложены две знакомые детям постройки. Развивать творчество: показать варианты оформления домика колоннами.</w:t>
            </w:r>
          </w:p>
        </w:tc>
      </w:tr>
      <w:tr w:rsidR="00323378" w:rsidRPr="00FB3073" w:rsidTr="00FB3073">
        <w:tc>
          <w:tcPr>
            <w:tcW w:w="1263" w:type="dxa"/>
          </w:tcPr>
          <w:p w:rsidR="00323378" w:rsidRPr="00FB3073" w:rsidRDefault="00323378" w:rsidP="00565BE2">
            <w:pPr>
              <w:spacing w:after="0" w:line="240" w:lineRule="auto"/>
              <w:jc w:val="center"/>
              <w:rPr>
                <w:rFonts w:ascii="Times New Roman" w:hAnsi="Times New Roman" w:cs="Times New Roman"/>
                <w:b/>
                <w:sz w:val="24"/>
                <w:szCs w:val="24"/>
              </w:rPr>
            </w:pPr>
          </w:p>
        </w:tc>
        <w:tc>
          <w:tcPr>
            <w:tcW w:w="8307" w:type="dxa"/>
          </w:tcPr>
          <w:p w:rsidR="00323378" w:rsidRPr="00FB3073" w:rsidRDefault="00323378" w:rsidP="00323378">
            <w:pPr>
              <w:tabs>
                <w:tab w:val="left" w:pos="2118"/>
                <w:tab w:val="center" w:pos="3533"/>
              </w:tabs>
              <w:rPr>
                <w:rFonts w:ascii="Times New Roman" w:hAnsi="Times New Roman" w:cs="Times New Roman"/>
                <w:sz w:val="24"/>
                <w:szCs w:val="24"/>
              </w:rPr>
            </w:pPr>
            <w:r w:rsidRPr="00FB3073">
              <w:rPr>
                <w:rFonts w:ascii="Times New Roman" w:hAnsi="Times New Roman" w:cs="Times New Roman"/>
                <w:b/>
                <w:sz w:val="24"/>
                <w:szCs w:val="24"/>
              </w:rPr>
              <w:t>№4 Детская площадка.</w:t>
            </w:r>
          </w:p>
          <w:p w:rsidR="00323378"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t xml:space="preserve"> Цель: </w:t>
            </w:r>
            <w:r w:rsidRPr="00FB3073">
              <w:rPr>
                <w:rFonts w:ascii="Times New Roman" w:hAnsi="Times New Roman" w:cs="Times New Roman"/>
                <w:sz w:val="24"/>
                <w:szCs w:val="24"/>
              </w:rPr>
              <w:t>закрепить навыки конструирования уже знакомых детям построек. Побуждать детей к свободному конструированию, проявлению элементарного творчества.</w:t>
            </w:r>
          </w:p>
        </w:tc>
      </w:tr>
      <w:tr w:rsidR="00323378" w:rsidRPr="00FB3073" w:rsidTr="00FB3073">
        <w:tc>
          <w:tcPr>
            <w:tcW w:w="1263" w:type="dxa"/>
          </w:tcPr>
          <w:p w:rsidR="00323378" w:rsidRPr="00FB3073" w:rsidRDefault="00323378" w:rsidP="00565BE2">
            <w:pPr>
              <w:spacing w:after="0" w:line="240" w:lineRule="auto"/>
              <w:jc w:val="center"/>
              <w:rPr>
                <w:rFonts w:ascii="Times New Roman" w:hAnsi="Times New Roman" w:cs="Times New Roman"/>
                <w:b/>
                <w:sz w:val="24"/>
                <w:szCs w:val="24"/>
              </w:rPr>
            </w:pPr>
          </w:p>
          <w:p w:rsidR="00323378" w:rsidRPr="00FB3073" w:rsidRDefault="00323378" w:rsidP="00323378">
            <w:pPr>
              <w:jc w:val="center"/>
              <w:rPr>
                <w:rFonts w:ascii="Times New Roman" w:hAnsi="Times New Roman" w:cs="Times New Roman"/>
                <w:b/>
                <w:sz w:val="24"/>
                <w:szCs w:val="24"/>
              </w:rPr>
            </w:pPr>
            <w:r w:rsidRPr="00FB3073">
              <w:rPr>
                <w:rFonts w:ascii="Times New Roman" w:hAnsi="Times New Roman" w:cs="Times New Roman"/>
                <w:b/>
                <w:sz w:val="24"/>
                <w:szCs w:val="24"/>
              </w:rPr>
              <w:t>Апрель.</w:t>
            </w:r>
          </w:p>
        </w:tc>
        <w:tc>
          <w:tcPr>
            <w:tcW w:w="8307" w:type="dxa"/>
          </w:tcPr>
          <w:p w:rsidR="00323378" w:rsidRPr="00FB3073" w:rsidRDefault="00323378" w:rsidP="00323378">
            <w:pPr>
              <w:tabs>
                <w:tab w:val="left" w:pos="2287"/>
                <w:tab w:val="center" w:pos="3533"/>
              </w:tabs>
              <w:rPr>
                <w:rFonts w:ascii="Times New Roman" w:hAnsi="Times New Roman" w:cs="Times New Roman"/>
                <w:sz w:val="24"/>
                <w:szCs w:val="24"/>
              </w:rPr>
            </w:pPr>
            <w:r w:rsidRPr="00FB3073">
              <w:rPr>
                <w:rFonts w:ascii="Times New Roman" w:hAnsi="Times New Roman" w:cs="Times New Roman"/>
                <w:b/>
                <w:sz w:val="24"/>
                <w:szCs w:val="24"/>
              </w:rPr>
              <w:t>№1 Весёлый мячик.</w:t>
            </w:r>
          </w:p>
          <w:p w:rsidR="00323378" w:rsidRPr="00FB3073" w:rsidRDefault="00323378" w:rsidP="0032337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совершенствовать у детей навыки работы с бумагой, продолжать учить мять бумагу в комочек. Показать способ, как из маленького комочка получить большой. Делать игрушку – забаву «Веселый мячик».</w:t>
            </w:r>
          </w:p>
        </w:tc>
      </w:tr>
      <w:tr w:rsidR="00FB3073" w:rsidRPr="00FB3073" w:rsidTr="00FB3073">
        <w:trPr>
          <w:trHeight w:val="1931"/>
        </w:trPr>
        <w:tc>
          <w:tcPr>
            <w:tcW w:w="1263" w:type="dxa"/>
            <w:vMerge w:val="restart"/>
          </w:tcPr>
          <w:p w:rsidR="00FB3073" w:rsidRPr="00FB3073" w:rsidRDefault="00FB3073" w:rsidP="009B74F8">
            <w:pPr>
              <w:ind w:left="-851"/>
              <w:rPr>
                <w:rFonts w:ascii="Times New Roman" w:hAnsi="Times New Roman" w:cs="Times New Roman"/>
                <w:b/>
                <w:sz w:val="24"/>
                <w:szCs w:val="24"/>
              </w:rPr>
            </w:pPr>
          </w:p>
        </w:tc>
        <w:tc>
          <w:tcPr>
            <w:tcW w:w="8307" w:type="dxa"/>
          </w:tcPr>
          <w:p w:rsidR="00FB3073" w:rsidRPr="00FB3073" w:rsidRDefault="00FB3073" w:rsidP="00FB3073">
            <w:pPr>
              <w:tabs>
                <w:tab w:val="left" w:pos="1406"/>
                <w:tab w:val="center" w:pos="3620"/>
              </w:tabs>
              <w:rPr>
                <w:rFonts w:ascii="Times New Roman" w:hAnsi="Times New Roman" w:cs="Times New Roman"/>
                <w:sz w:val="24"/>
                <w:szCs w:val="24"/>
              </w:rPr>
            </w:pPr>
            <w:r w:rsidRPr="00FB3073">
              <w:rPr>
                <w:rFonts w:ascii="Times New Roman" w:hAnsi="Times New Roman" w:cs="Times New Roman"/>
                <w:b/>
                <w:sz w:val="24"/>
                <w:szCs w:val="24"/>
              </w:rPr>
              <w:t>№2 Веночки из одуванчиков. Лошадки.</w:t>
            </w:r>
          </w:p>
          <w:p w:rsidR="00FB3073" w:rsidRPr="00FB3073" w:rsidRDefault="00FB3073" w:rsidP="00FB3073">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совершенствовать навыки работы с разными видами бумаги: обыкновенной, цветной, гафрированной. Учить детей работать самостоятельно, аккуратно пользоваться клеем, делать из бумаги комочки, разрывать бумагу на узкие полоски.</w:t>
            </w:r>
            <w:r>
              <w:rPr>
                <w:rFonts w:ascii="Times New Roman" w:hAnsi="Times New Roman" w:cs="Times New Roman"/>
                <w:sz w:val="24"/>
                <w:szCs w:val="24"/>
              </w:rPr>
              <w:t xml:space="preserve"> </w:t>
            </w:r>
            <w:r>
              <w:rPr>
                <w:rFonts w:ascii="Times New Roman" w:hAnsi="Times New Roman" w:cs="Times New Roman"/>
                <w:sz w:val="24"/>
                <w:szCs w:val="24"/>
              </w:rPr>
              <w:tab/>
            </w:r>
          </w:p>
        </w:tc>
      </w:tr>
      <w:tr w:rsidR="00FB3073" w:rsidRPr="00FB3073" w:rsidTr="00FB3073">
        <w:trPr>
          <w:trHeight w:val="1711"/>
        </w:trPr>
        <w:tc>
          <w:tcPr>
            <w:tcW w:w="1263" w:type="dxa"/>
            <w:vMerge/>
          </w:tcPr>
          <w:p w:rsidR="00FB3073" w:rsidRPr="00FB3073" w:rsidRDefault="00FB3073" w:rsidP="00565BE2">
            <w:pPr>
              <w:spacing w:after="0" w:line="240" w:lineRule="auto"/>
              <w:jc w:val="center"/>
              <w:rPr>
                <w:rFonts w:ascii="Times New Roman" w:hAnsi="Times New Roman" w:cs="Times New Roman"/>
                <w:b/>
                <w:sz w:val="24"/>
                <w:szCs w:val="24"/>
              </w:rPr>
            </w:pPr>
          </w:p>
        </w:tc>
        <w:tc>
          <w:tcPr>
            <w:tcW w:w="8307" w:type="dxa"/>
          </w:tcPr>
          <w:p w:rsidR="00FB3073" w:rsidRPr="00FB3073" w:rsidRDefault="00FB3073" w:rsidP="00FB3073">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№3 Строим большой корабль.</w:t>
            </w:r>
          </w:p>
          <w:p w:rsidR="00FB3073" w:rsidRPr="00FB3073" w:rsidRDefault="00FB3073" w:rsidP="00FB3073">
            <w:pPr>
              <w:rPr>
                <w:rFonts w:ascii="Times New Roman" w:hAnsi="Times New Roman" w:cs="Times New Roman"/>
                <w:b/>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учить строить большую постройку – корабль; знакомить детей с различными видами размещения строительных материалов; называть основные части корабля; обыгрывать постройки.</w:t>
            </w:r>
          </w:p>
        </w:tc>
      </w:tr>
      <w:tr w:rsidR="00323378" w:rsidRPr="00FB3073" w:rsidTr="00FB3073">
        <w:tc>
          <w:tcPr>
            <w:tcW w:w="1263" w:type="dxa"/>
          </w:tcPr>
          <w:p w:rsidR="00323378" w:rsidRPr="00FB3073" w:rsidRDefault="00323378" w:rsidP="00565BE2">
            <w:pPr>
              <w:spacing w:after="0" w:line="240" w:lineRule="auto"/>
              <w:jc w:val="center"/>
              <w:rPr>
                <w:rFonts w:ascii="Times New Roman" w:hAnsi="Times New Roman" w:cs="Times New Roman"/>
                <w:b/>
                <w:sz w:val="24"/>
                <w:szCs w:val="24"/>
              </w:rPr>
            </w:pPr>
          </w:p>
        </w:tc>
        <w:tc>
          <w:tcPr>
            <w:tcW w:w="8307" w:type="dxa"/>
          </w:tcPr>
          <w:p w:rsidR="009B74F8" w:rsidRPr="00FB3073" w:rsidRDefault="009B74F8" w:rsidP="009B74F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№4 Кораблики.</w:t>
            </w:r>
          </w:p>
          <w:p w:rsidR="00323378" w:rsidRPr="00FB3073" w:rsidRDefault="009B74F8" w:rsidP="009B74F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познакомить детей с изготовлением простой поделки из нового материала – пенопласта. Учить обрывать бумагу, работать с клеем; использовать сделанную поделку в игре.</w:t>
            </w:r>
          </w:p>
        </w:tc>
      </w:tr>
      <w:tr w:rsidR="009B74F8" w:rsidRPr="00FB3073" w:rsidTr="00FB3073">
        <w:tc>
          <w:tcPr>
            <w:tcW w:w="1263" w:type="dxa"/>
          </w:tcPr>
          <w:p w:rsidR="009B74F8" w:rsidRPr="00FB3073" w:rsidRDefault="009B74F8" w:rsidP="00565BE2">
            <w:pPr>
              <w:spacing w:after="0" w:line="240" w:lineRule="auto"/>
              <w:jc w:val="center"/>
              <w:rPr>
                <w:rFonts w:ascii="Times New Roman" w:hAnsi="Times New Roman" w:cs="Times New Roman"/>
                <w:b/>
                <w:sz w:val="24"/>
                <w:szCs w:val="24"/>
              </w:rPr>
            </w:pPr>
            <w:r w:rsidRPr="00FB3073">
              <w:rPr>
                <w:rFonts w:ascii="Times New Roman" w:hAnsi="Times New Roman" w:cs="Times New Roman"/>
                <w:b/>
                <w:sz w:val="24"/>
                <w:szCs w:val="24"/>
              </w:rPr>
              <w:t>Май.</w:t>
            </w:r>
          </w:p>
        </w:tc>
        <w:tc>
          <w:tcPr>
            <w:tcW w:w="8307" w:type="dxa"/>
          </w:tcPr>
          <w:p w:rsidR="009B74F8" w:rsidRPr="00FB3073" w:rsidRDefault="009B74F8" w:rsidP="009B74F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№1 Строим цирк</w:t>
            </w:r>
            <w:r w:rsidRPr="00FB3073">
              <w:rPr>
                <w:rFonts w:ascii="Times New Roman" w:hAnsi="Times New Roman" w:cs="Times New Roman"/>
                <w:sz w:val="24"/>
                <w:szCs w:val="24"/>
              </w:rPr>
              <w:t>.</w:t>
            </w:r>
          </w:p>
          <w:p w:rsidR="009B74F8" w:rsidRPr="00FB3073" w:rsidRDefault="009B74F8" w:rsidP="009B74F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продолжать учить детей строить вместе. Учить строить арену на начерченной линии круга, подбирать детали так,</w:t>
            </w:r>
            <w:r w:rsidR="00FB3073">
              <w:rPr>
                <w:rFonts w:ascii="Times New Roman" w:hAnsi="Times New Roman" w:cs="Times New Roman"/>
                <w:sz w:val="24"/>
                <w:szCs w:val="24"/>
              </w:rPr>
              <w:t xml:space="preserve"> </w:t>
            </w:r>
            <w:r w:rsidRPr="00FB3073">
              <w:rPr>
                <w:rFonts w:ascii="Times New Roman" w:hAnsi="Times New Roman" w:cs="Times New Roman"/>
                <w:sz w:val="24"/>
                <w:szCs w:val="24"/>
              </w:rPr>
              <w:t>чтобы выдержать одну высоту. Заменить недостающие детали другими; заинтересовать детей игрой в цирке.</w:t>
            </w:r>
          </w:p>
        </w:tc>
      </w:tr>
      <w:tr w:rsidR="009B74F8" w:rsidRPr="00FB3073" w:rsidTr="00FB3073">
        <w:tc>
          <w:tcPr>
            <w:tcW w:w="1263" w:type="dxa"/>
          </w:tcPr>
          <w:p w:rsidR="009B74F8" w:rsidRPr="00FB3073" w:rsidRDefault="009B74F8" w:rsidP="00565BE2">
            <w:pPr>
              <w:spacing w:after="0" w:line="240" w:lineRule="auto"/>
              <w:jc w:val="center"/>
              <w:rPr>
                <w:rFonts w:ascii="Times New Roman" w:hAnsi="Times New Roman" w:cs="Times New Roman"/>
                <w:b/>
                <w:sz w:val="24"/>
                <w:szCs w:val="24"/>
              </w:rPr>
            </w:pPr>
          </w:p>
        </w:tc>
        <w:tc>
          <w:tcPr>
            <w:tcW w:w="8307" w:type="dxa"/>
          </w:tcPr>
          <w:p w:rsidR="009B74F8" w:rsidRPr="00FB3073" w:rsidRDefault="009B74F8" w:rsidP="009B74F8">
            <w:pPr>
              <w:tabs>
                <w:tab w:val="left" w:pos="2185"/>
              </w:tabs>
              <w:rPr>
                <w:rFonts w:ascii="Times New Roman" w:hAnsi="Times New Roman" w:cs="Times New Roman"/>
                <w:b/>
                <w:sz w:val="24"/>
                <w:szCs w:val="24"/>
              </w:rPr>
            </w:pPr>
            <w:r w:rsidRPr="00FB3073">
              <w:rPr>
                <w:rFonts w:ascii="Times New Roman" w:hAnsi="Times New Roman" w:cs="Times New Roman"/>
                <w:b/>
                <w:sz w:val="24"/>
                <w:szCs w:val="24"/>
              </w:rPr>
              <w:t>№2 Конструирование по замыслу.</w:t>
            </w:r>
          </w:p>
        </w:tc>
      </w:tr>
      <w:tr w:rsidR="009B74F8" w:rsidRPr="00FB3073" w:rsidTr="00FB3073">
        <w:tc>
          <w:tcPr>
            <w:tcW w:w="1263" w:type="dxa"/>
          </w:tcPr>
          <w:p w:rsidR="009B74F8" w:rsidRPr="00FB3073" w:rsidRDefault="009B74F8" w:rsidP="00565BE2">
            <w:pPr>
              <w:spacing w:after="0" w:line="240" w:lineRule="auto"/>
              <w:jc w:val="center"/>
              <w:rPr>
                <w:rFonts w:ascii="Times New Roman" w:hAnsi="Times New Roman" w:cs="Times New Roman"/>
                <w:b/>
                <w:sz w:val="24"/>
                <w:szCs w:val="24"/>
              </w:rPr>
            </w:pPr>
          </w:p>
        </w:tc>
        <w:tc>
          <w:tcPr>
            <w:tcW w:w="8307" w:type="dxa"/>
          </w:tcPr>
          <w:p w:rsidR="009B74F8" w:rsidRPr="00FB3073" w:rsidRDefault="009B74F8" w:rsidP="009B74F8">
            <w:pPr>
              <w:ind w:left="-851"/>
              <w:rPr>
                <w:rFonts w:ascii="Times New Roman" w:hAnsi="Times New Roman" w:cs="Times New Roman"/>
                <w:sz w:val="24"/>
                <w:szCs w:val="24"/>
              </w:rPr>
            </w:pPr>
            <w:r w:rsidRPr="00FB3073">
              <w:rPr>
                <w:rFonts w:ascii="Times New Roman" w:hAnsi="Times New Roman" w:cs="Times New Roman"/>
                <w:b/>
                <w:sz w:val="24"/>
                <w:szCs w:val="24"/>
              </w:rPr>
              <w:t xml:space="preserve">           </w:t>
            </w:r>
            <w:r w:rsidR="004D0049">
              <w:rPr>
                <w:rFonts w:ascii="Times New Roman" w:hAnsi="Times New Roman" w:cs="Times New Roman"/>
                <w:b/>
                <w:sz w:val="24"/>
                <w:szCs w:val="24"/>
              </w:rPr>
              <w:t xml:space="preserve">   </w:t>
            </w:r>
            <w:r w:rsidRPr="00FB3073">
              <w:rPr>
                <w:rFonts w:ascii="Times New Roman" w:hAnsi="Times New Roman" w:cs="Times New Roman"/>
                <w:b/>
                <w:sz w:val="24"/>
                <w:szCs w:val="24"/>
              </w:rPr>
              <w:t>№3 Разноцветные змеи.</w:t>
            </w:r>
          </w:p>
          <w:p w:rsidR="009B74F8" w:rsidRPr="00FB3073" w:rsidRDefault="009B74F8" w:rsidP="009B74F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учить детей самостоятельно делать игрушки по образцу, без предварительного показа; совершенствовать навыки работы с бумагой и клеем.</w:t>
            </w:r>
          </w:p>
        </w:tc>
      </w:tr>
      <w:tr w:rsidR="009B74F8" w:rsidRPr="00FB3073" w:rsidTr="00FB3073">
        <w:tc>
          <w:tcPr>
            <w:tcW w:w="1263" w:type="dxa"/>
          </w:tcPr>
          <w:p w:rsidR="009B74F8" w:rsidRPr="00FB3073" w:rsidRDefault="009B74F8" w:rsidP="00565BE2">
            <w:pPr>
              <w:spacing w:after="0" w:line="240" w:lineRule="auto"/>
              <w:jc w:val="center"/>
              <w:rPr>
                <w:rFonts w:ascii="Times New Roman" w:hAnsi="Times New Roman" w:cs="Times New Roman"/>
                <w:b/>
                <w:sz w:val="24"/>
                <w:szCs w:val="24"/>
              </w:rPr>
            </w:pPr>
          </w:p>
        </w:tc>
        <w:tc>
          <w:tcPr>
            <w:tcW w:w="8307" w:type="dxa"/>
          </w:tcPr>
          <w:p w:rsidR="009B74F8" w:rsidRPr="00FB3073" w:rsidRDefault="009B74F8" w:rsidP="009B74F8">
            <w:pPr>
              <w:tabs>
                <w:tab w:val="left" w:pos="1643"/>
                <w:tab w:val="center" w:pos="3533"/>
              </w:tabs>
              <w:rPr>
                <w:rFonts w:ascii="Times New Roman" w:hAnsi="Times New Roman" w:cs="Times New Roman"/>
                <w:sz w:val="24"/>
                <w:szCs w:val="24"/>
              </w:rPr>
            </w:pPr>
            <w:r w:rsidRPr="00FB3073">
              <w:rPr>
                <w:rFonts w:ascii="Times New Roman" w:hAnsi="Times New Roman" w:cs="Times New Roman"/>
                <w:b/>
                <w:sz w:val="24"/>
                <w:szCs w:val="24"/>
              </w:rPr>
              <w:t>№4 Город. Итоговое занятие.</w:t>
            </w:r>
          </w:p>
          <w:p w:rsidR="009B74F8" w:rsidRPr="00FB3073" w:rsidRDefault="009B74F8" w:rsidP="009B74F8">
            <w:pPr>
              <w:rPr>
                <w:rFonts w:ascii="Times New Roman" w:hAnsi="Times New Roman" w:cs="Times New Roman"/>
                <w:sz w:val="24"/>
                <w:szCs w:val="24"/>
              </w:rPr>
            </w:pPr>
            <w:r w:rsidRPr="00FB3073">
              <w:rPr>
                <w:rFonts w:ascii="Times New Roman" w:hAnsi="Times New Roman" w:cs="Times New Roman"/>
                <w:b/>
                <w:sz w:val="24"/>
                <w:szCs w:val="24"/>
              </w:rPr>
              <w:t xml:space="preserve">Цель: </w:t>
            </w:r>
            <w:r w:rsidRPr="00FB3073">
              <w:rPr>
                <w:rFonts w:ascii="Times New Roman" w:hAnsi="Times New Roman" w:cs="Times New Roman"/>
                <w:sz w:val="24"/>
                <w:szCs w:val="24"/>
              </w:rPr>
              <w:t>определить, как дети усвоили навыки работы со строительным материалом. Знают ли дети названия деталей, могут ли изменить размер постройки в зависимости от величины игрушки. Как у детей развиваются творческие способности; появились ли навыки работы вдвоем.</w:t>
            </w:r>
          </w:p>
        </w:tc>
      </w:tr>
    </w:tbl>
    <w:p w:rsidR="002F63A9" w:rsidRDefault="002F63A9" w:rsidP="00FB3073">
      <w:pPr>
        <w:spacing w:after="0" w:line="240" w:lineRule="auto"/>
        <w:rPr>
          <w:rFonts w:ascii="Times New Roman" w:hAnsi="Times New Roman"/>
          <w:b/>
          <w:sz w:val="24"/>
          <w:szCs w:val="24"/>
        </w:rPr>
      </w:pPr>
    </w:p>
    <w:p w:rsidR="00A92398" w:rsidRDefault="00A92398" w:rsidP="00A92398">
      <w:pPr>
        <w:spacing w:after="0" w:line="240" w:lineRule="auto"/>
        <w:jc w:val="center"/>
        <w:rPr>
          <w:rFonts w:ascii="Times New Roman" w:hAnsi="Times New Roman"/>
          <w:b/>
          <w:sz w:val="24"/>
          <w:szCs w:val="24"/>
        </w:rPr>
      </w:pPr>
      <w:r w:rsidRPr="000552A9">
        <w:rPr>
          <w:rFonts w:ascii="Times New Roman" w:hAnsi="Times New Roman"/>
          <w:b/>
          <w:sz w:val="24"/>
          <w:szCs w:val="24"/>
        </w:rPr>
        <w:t>Физическое развитие</w:t>
      </w:r>
      <w:r w:rsidR="00E23D55">
        <w:rPr>
          <w:rFonts w:ascii="Times New Roman" w:hAnsi="Times New Roman"/>
          <w:b/>
          <w:sz w:val="24"/>
          <w:szCs w:val="24"/>
        </w:rPr>
        <w:t>.</w:t>
      </w:r>
    </w:p>
    <w:p w:rsidR="00E23D55" w:rsidRPr="008E6626" w:rsidRDefault="00E23D55" w:rsidP="00E23D55">
      <w:pPr>
        <w:spacing w:after="0" w:line="240" w:lineRule="auto"/>
        <w:ind w:firstLine="709"/>
        <w:jc w:val="both"/>
        <w:rPr>
          <w:rFonts w:ascii="Times New Roman" w:hAnsi="Times New Roman"/>
          <w:b/>
          <w:i/>
          <w:sz w:val="24"/>
          <w:szCs w:val="24"/>
          <w:u w:val="single"/>
          <w:lang w:eastAsia="ru-RU"/>
        </w:rPr>
      </w:pPr>
      <w:r w:rsidRPr="008E6626">
        <w:rPr>
          <w:rFonts w:ascii="Times New Roman" w:hAnsi="Times New Roman"/>
          <w:b/>
          <w:i/>
          <w:sz w:val="24"/>
          <w:szCs w:val="24"/>
          <w:lang w:eastAsia="ru-RU"/>
        </w:rPr>
        <w:t>От 3 лет до 4 лет</w:t>
      </w:r>
    </w:p>
    <w:p w:rsidR="00E23D55" w:rsidRPr="008E6626" w:rsidRDefault="00E23D55" w:rsidP="00E23D55">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Основные</w:t>
      </w:r>
      <w:r w:rsidRPr="008E6626">
        <w:rPr>
          <w:rFonts w:ascii="Times New Roman" w:hAnsi="Times New Roman"/>
          <w:i/>
          <w:iCs/>
          <w:sz w:val="24"/>
          <w:szCs w:val="24"/>
          <w:lang w:eastAsia="ru-RU"/>
        </w:rPr>
        <w:t xml:space="preserve"> </w:t>
      </w:r>
      <w:r w:rsidRPr="008E6626">
        <w:rPr>
          <w:rFonts w:ascii="Times New Roman" w:hAnsi="Times New Roman"/>
          <w:b/>
          <w:i/>
          <w:iCs/>
          <w:sz w:val="24"/>
          <w:szCs w:val="24"/>
          <w:lang w:eastAsia="ru-RU"/>
        </w:rPr>
        <w:t>задачи</w:t>
      </w:r>
      <w:r w:rsidRPr="008E6626">
        <w:rPr>
          <w:rFonts w:ascii="Times New Roman" w:hAnsi="Times New Roman"/>
          <w:b/>
          <w:sz w:val="24"/>
          <w:szCs w:val="24"/>
          <w:lang w:eastAsia="ru-RU"/>
        </w:rPr>
        <w:t xml:space="preserve"> </w:t>
      </w:r>
      <w:r w:rsidRPr="008E6626">
        <w:rPr>
          <w:rFonts w:ascii="Times New Roman" w:hAnsi="Times New Roman"/>
          <w:sz w:val="24"/>
          <w:szCs w:val="24"/>
          <w:lang w:eastAsia="ru-RU"/>
        </w:rPr>
        <w:t>образовательной деятельности в области физического развития:</w:t>
      </w:r>
    </w:p>
    <w:p w:rsidR="00E23D55" w:rsidRPr="008E6626" w:rsidRDefault="00E23D55" w:rsidP="00E23D55">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rPr>
        <w:t xml:space="preserve">оптимизировать двигательный режим с учетом возрастных психофизиологических особенностей детей </w:t>
      </w:r>
      <w:r w:rsidRPr="008E6626">
        <w:rPr>
          <w:rFonts w:ascii="Times New Roman" w:hAnsi="Times New Roman"/>
          <w:sz w:val="24"/>
          <w:szCs w:val="24"/>
          <w:lang w:eastAsia="ru-RU"/>
        </w:rPr>
        <w:t>и имеющегося двигательного опыта;</w:t>
      </w:r>
    </w:p>
    <w:p w:rsidR="00E23D55" w:rsidRPr="008E6626" w:rsidRDefault="00E23D55" w:rsidP="00E23D55">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развивать основные движения (бросание и ловля, ползание, лазанье, метание, ходьба, бег, прыжки), ориентировку в пространстве, функцию равновесия; </w:t>
      </w:r>
    </w:p>
    <w:p w:rsidR="00E23D55" w:rsidRPr="008E6626" w:rsidRDefault="00E23D55" w:rsidP="00E23D55">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 xml:space="preserve">формировать умение согласовывать свои действия с движениями других детей при выполнении физических упражнений; </w:t>
      </w:r>
    </w:p>
    <w:p w:rsidR="00E23D55" w:rsidRPr="008E6626" w:rsidRDefault="00E23D55" w:rsidP="00E23D55">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обучать простейшим построениям и перестроениям, выполнению простых ритмических движений под музыку;</w:t>
      </w:r>
    </w:p>
    <w:p w:rsidR="00E23D55" w:rsidRPr="008E6626" w:rsidRDefault="00E23D55" w:rsidP="00E23D55">
      <w:pPr>
        <w:spacing w:after="0" w:line="240" w:lineRule="auto"/>
        <w:ind w:firstLine="709"/>
        <w:jc w:val="both"/>
        <w:rPr>
          <w:rFonts w:ascii="Times New Roman" w:hAnsi="Times New Roman"/>
          <w:sz w:val="24"/>
          <w:szCs w:val="24"/>
          <w:lang w:eastAsia="ru-RU"/>
        </w:rPr>
      </w:pPr>
      <w:r w:rsidRPr="008E6626">
        <w:rPr>
          <w:rFonts w:ascii="Times New Roman" w:hAnsi="Times New Roman"/>
          <w:sz w:val="24"/>
          <w:szCs w:val="24"/>
          <w:lang w:eastAsia="ru-RU"/>
        </w:rPr>
        <w:t>активизировать двигательную деятельность, формировать интерес к физическим упражнениям;</w:t>
      </w:r>
    </w:p>
    <w:p w:rsidR="00E23D55" w:rsidRPr="008E6626" w:rsidRDefault="00E23D55" w:rsidP="00E23D55">
      <w:pPr>
        <w:spacing w:after="0" w:line="240" w:lineRule="auto"/>
        <w:ind w:firstLine="709"/>
        <w:jc w:val="both"/>
        <w:rPr>
          <w:rFonts w:ascii="Times New Roman" w:hAnsi="Times New Roman"/>
          <w:b/>
          <w:i/>
          <w:sz w:val="24"/>
          <w:szCs w:val="24"/>
          <w:lang w:eastAsia="ru-RU"/>
        </w:rPr>
      </w:pPr>
      <w:r w:rsidRPr="008E6626">
        <w:rPr>
          <w:rFonts w:ascii="Times New Roman" w:hAnsi="Times New Roman"/>
          <w:sz w:val="24"/>
          <w:szCs w:val="24"/>
          <w:lang w:eastAsia="ru-RU"/>
        </w:rPr>
        <w:t>закреплять культурно-гигиенические навыки и формировать полезные привычки.</w:t>
      </w:r>
    </w:p>
    <w:p w:rsidR="00E23D55" w:rsidRPr="008E6626" w:rsidRDefault="00E23D55" w:rsidP="00E23D55">
      <w:pPr>
        <w:spacing w:after="0" w:line="240" w:lineRule="auto"/>
        <w:ind w:firstLine="709"/>
        <w:jc w:val="both"/>
        <w:rPr>
          <w:rFonts w:ascii="Times New Roman" w:hAnsi="Times New Roman"/>
          <w:b/>
          <w:i/>
          <w:sz w:val="24"/>
          <w:szCs w:val="24"/>
          <w:lang w:eastAsia="ru-RU"/>
        </w:rPr>
      </w:pPr>
      <w:r w:rsidRPr="008E6626">
        <w:rPr>
          <w:rFonts w:ascii="Times New Roman" w:hAnsi="Times New Roman"/>
          <w:b/>
          <w:i/>
          <w:sz w:val="24"/>
          <w:szCs w:val="24"/>
          <w:lang w:eastAsia="ru-RU"/>
        </w:rPr>
        <w:t>Содержание образовательной деятельности</w:t>
      </w:r>
      <w:r w:rsidR="008B2176">
        <w:rPr>
          <w:rFonts w:ascii="Times New Roman" w:hAnsi="Times New Roman"/>
          <w:b/>
          <w:i/>
          <w:sz w:val="24"/>
          <w:szCs w:val="24"/>
          <w:lang w:eastAsia="ru-RU"/>
        </w:rPr>
        <w:t>.</w:t>
      </w:r>
    </w:p>
    <w:p w:rsidR="00E23D55" w:rsidRPr="008E6626" w:rsidRDefault="00E23D55" w:rsidP="00E23D5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Педагогический работник</w:t>
      </w:r>
      <w:r w:rsidRPr="008E6626">
        <w:rPr>
          <w:rFonts w:ascii="Times New Roman" w:hAnsi="Times New Roman"/>
          <w:sz w:val="24"/>
          <w:szCs w:val="24"/>
        </w:rPr>
        <w:t xml:space="preserve"> продолжает обучать детей простым строевым упражнениям, выполнять их по ориентирам, основным движениям, общеразвивающим упражнениям, подвижным играм, музыкально-ритмическим движениям. Учит выполнять движения естественно, согласованно, сохраняя равновесие, осанку. Формирует умение слышать указания и требования педагога, принимать исходное положение, реагировать на зрительный и звуковой сигналы, одновременно вместе с </w:t>
      </w:r>
      <w:r>
        <w:rPr>
          <w:rFonts w:ascii="Times New Roman" w:hAnsi="Times New Roman"/>
          <w:sz w:val="24"/>
          <w:szCs w:val="24"/>
          <w:lang w:eastAsia="ru-RU"/>
        </w:rPr>
        <w:t>педагогическим работником</w:t>
      </w:r>
      <w:r w:rsidRPr="008E6626">
        <w:rPr>
          <w:rFonts w:ascii="Times New Roman" w:hAnsi="Times New Roman"/>
          <w:sz w:val="24"/>
          <w:szCs w:val="24"/>
        </w:rPr>
        <w:t xml:space="preserve"> начинать и заканчивать движение, соблюдать правила в подвижной игре. </w:t>
      </w:r>
      <w:r w:rsidRPr="008E6626">
        <w:rPr>
          <w:rFonts w:ascii="Times New Roman" w:hAnsi="Times New Roman"/>
          <w:sz w:val="24"/>
          <w:szCs w:val="24"/>
          <w:lang w:eastAsia="ru-RU"/>
        </w:rPr>
        <w:t>Приобщает детей к здоровому образу жизни, создает условия для овладения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r w:rsidRPr="008E6626">
        <w:rPr>
          <w:rFonts w:ascii="Times New Roman" w:hAnsi="Times New Roman"/>
          <w:sz w:val="24"/>
          <w:szCs w:val="24"/>
        </w:rPr>
        <w:t xml:space="preserve">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Строевые упражнения</w:t>
      </w:r>
      <w:r w:rsidRPr="008E6626">
        <w:rPr>
          <w:rFonts w:ascii="Times New Roman" w:hAnsi="Times New Roman"/>
          <w:b/>
          <w:bCs/>
          <w:sz w:val="24"/>
          <w:szCs w:val="24"/>
        </w:rPr>
        <w:t xml:space="preserve">. </w:t>
      </w:r>
      <w:r w:rsidRPr="008E6626">
        <w:rPr>
          <w:rFonts w:ascii="Times New Roman" w:hAnsi="Times New Roman"/>
          <w:sz w:val="24"/>
          <w:szCs w:val="24"/>
        </w:rPr>
        <w:t xml:space="preserve">Построение в шеренгу, колонну по одному, круг по объёмным и плоскостным ориентирам с нахождением своего места в строю, повороты переступанием по показу, ориентиру.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Ходьб</w:t>
      </w:r>
      <w:r w:rsidRPr="008E6626">
        <w:rPr>
          <w:rFonts w:ascii="Times New Roman" w:hAnsi="Times New Roman"/>
          <w:sz w:val="24"/>
          <w:szCs w:val="24"/>
        </w:rPr>
        <w:t>а</w:t>
      </w:r>
      <w:r w:rsidRPr="008E6626">
        <w:rPr>
          <w:rFonts w:ascii="Times New Roman" w:hAnsi="Times New Roman"/>
          <w:b/>
          <w:bCs/>
          <w:sz w:val="24"/>
          <w:szCs w:val="24"/>
        </w:rPr>
        <w:t xml:space="preserve">. </w:t>
      </w:r>
      <w:r w:rsidRPr="008E6626">
        <w:rPr>
          <w:rFonts w:ascii="Times New Roman" w:hAnsi="Times New Roman"/>
          <w:sz w:val="24"/>
          <w:szCs w:val="24"/>
        </w:rPr>
        <w:t xml:space="preserve">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Бег.</w:t>
      </w:r>
      <w:r w:rsidRPr="008E6626">
        <w:rPr>
          <w:rFonts w:ascii="Times New Roman" w:hAnsi="Times New Roman"/>
          <w:b/>
          <w:bCs/>
          <w:sz w:val="24"/>
          <w:szCs w:val="24"/>
        </w:rPr>
        <w:t xml:space="preserve"> </w:t>
      </w:r>
      <w:r w:rsidRPr="008E6626">
        <w:rPr>
          <w:rFonts w:ascii="Times New Roman" w:hAnsi="Times New Roman"/>
          <w:sz w:val="24"/>
          <w:szCs w:val="24"/>
        </w:rPr>
        <w:t>Бег в заданном направлении (подгруппами и всей группой), с переходом на ходьбу, со сменой темпа, на носках, в колонне по одному, по дорожке (ширина 25–50 см, длина 5–6 м), врассыпную, по кругу, с выполнением заданий по сигналу (останавливаться, убегать от догоняющего, догонять убегающего и др.).</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Ползание, лазанье</w:t>
      </w:r>
      <w:r w:rsidRPr="008E6626">
        <w:rPr>
          <w:rFonts w:ascii="Times New Roman" w:hAnsi="Times New Roman"/>
          <w:b/>
          <w:bCs/>
          <w:sz w:val="24"/>
          <w:szCs w:val="24"/>
        </w:rPr>
        <w:t xml:space="preserve">. </w:t>
      </w:r>
      <w:r w:rsidRPr="008E6626">
        <w:rPr>
          <w:rFonts w:ascii="Times New Roman" w:hAnsi="Times New Roman"/>
          <w:sz w:val="24"/>
          <w:szCs w:val="24"/>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Катание, бросание, ловля, метание.</w:t>
      </w:r>
      <w:r w:rsidRPr="008E6626">
        <w:rPr>
          <w:rFonts w:ascii="Times New Roman" w:hAnsi="Times New Roman"/>
          <w:b/>
          <w:bCs/>
          <w:sz w:val="24"/>
          <w:szCs w:val="24"/>
        </w:rPr>
        <w:t xml:space="preserve"> </w:t>
      </w:r>
      <w:r w:rsidRPr="008E6626">
        <w:rPr>
          <w:rFonts w:ascii="Times New Roman" w:hAnsi="Times New Roman"/>
          <w:sz w:val="24"/>
          <w:szCs w:val="24"/>
        </w:rPr>
        <w:t>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от груди, правой и левой рукой (расстояние 1,5 2 м), в вертикальную цель (высота центра мишени 1,2 м) правой и левой рукой (</w:t>
      </w:r>
      <w:r w:rsidR="00EF533E" w:rsidRPr="008E6626">
        <w:rPr>
          <w:rFonts w:ascii="Times New Roman" w:hAnsi="Times New Roman"/>
          <w:sz w:val="24"/>
          <w:szCs w:val="24"/>
        </w:rPr>
        <w:t>расстояние от</w:t>
      </w:r>
      <w:r w:rsidRPr="008E6626">
        <w:rPr>
          <w:rFonts w:ascii="Times New Roman" w:hAnsi="Times New Roman"/>
          <w:sz w:val="24"/>
          <w:szCs w:val="24"/>
        </w:rPr>
        <w:t xml:space="preserve">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Прыжки</w:t>
      </w:r>
      <w:r w:rsidRPr="008E6626">
        <w:rPr>
          <w:rFonts w:ascii="Times New Roman" w:hAnsi="Times New Roman"/>
          <w:b/>
          <w:bCs/>
          <w:sz w:val="24"/>
          <w:szCs w:val="24"/>
        </w:rPr>
        <w:t>.</w:t>
      </w:r>
      <w:r w:rsidRPr="008E6626">
        <w:rPr>
          <w:rFonts w:ascii="Times New Roman" w:hAnsi="Times New Roman"/>
          <w:sz w:val="24"/>
          <w:szCs w:val="24"/>
        </w:rPr>
        <w:t xml:space="preserve">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25–30 см.), прыжки на двух ногах вокруг предметов, между ними.</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Общеразвивающие упражнения</w:t>
      </w:r>
      <w:r w:rsidRPr="008E6626">
        <w:rPr>
          <w:rFonts w:ascii="Times New Roman" w:hAnsi="Times New Roman"/>
          <w:b/>
          <w:bCs/>
          <w:sz w:val="24"/>
          <w:szCs w:val="24"/>
        </w:rPr>
        <w:t>.</w:t>
      </w:r>
      <w:r w:rsidRPr="008E6626">
        <w:rPr>
          <w:rFonts w:ascii="Times New Roman" w:hAnsi="Times New Roman"/>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rPr>
        <w:t xml:space="preserve"> учит детей выполнять упражнения из разных исходных положений (стоя ноги прямо и врозь, руки в стороны и на пояс, сидя, лежа на спине, животе). Поднимание и опускание прямых рук, отведение их в стороны, на пояс, за спину (одновременно, поочередно). Перекладывание предметов из одной руки в другую перед собой, за спиной, над головой. Выполнение упражнений с хлопками. Выполнение наклонов их положения стоя и сидя. Попеременное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Музыкально-ритмические движения</w:t>
      </w:r>
      <w:r w:rsidRPr="008E6626">
        <w:rPr>
          <w:rFonts w:ascii="Times New Roman" w:hAnsi="Times New Roman"/>
          <w:sz w:val="24"/>
          <w:szCs w:val="24"/>
        </w:rPr>
        <w:t xml:space="preserve">. Ходьба под ритм, музыку в разном темпе на </w:t>
      </w:r>
      <w:r w:rsidR="009B3A23" w:rsidRPr="008E6626">
        <w:rPr>
          <w:rFonts w:ascii="Times New Roman" w:hAnsi="Times New Roman"/>
          <w:sz w:val="24"/>
          <w:szCs w:val="24"/>
        </w:rPr>
        <w:t>полу пальцах</w:t>
      </w:r>
      <w:r w:rsidRPr="008E6626">
        <w:rPr>
          <w:rFonts w:ascii="Times New Roman" w:hAnsi="Times New Roman"/>
          <w:sz w:val="24"/>
          <w:szCs w:val="24"/>
        </w:rPr>
        <w:t xml:space="preserve">, топающим шагом, вперед и назад (спиной на один-два шага), приставным шагом прямо и боком. Имитационные движения — разнообразные образно-игровые </w:t>
      </w:r>
      <w:r w:rsidRPr="008E6626">
        <w:rPr>
          <w:rFonts w:ascii="Times New Roman" w:hAnsi="Times New Roman"/>
          <w:sz w:val="24"/>
          <w:szCs w:val="24"/>
        </w:rPr>
        <w:lastRenderedPageBreak/>
        <w:t xml:space="preserve">упражнения, раскрывающие понятный детям образ, настроение или состояние (веселый котенок, хитрая лиса, быстрая белка и т. д.). Плясовые движения — простейшие элементы народных плясок, доступные по координации, например, поочередное выставление ноги вперед, пятку, притопывание одной ногой, приседания «пружинки», прямой галоп, кружение в парах и др. </w:t>
      </w:r>
    </w:p>
    <w:p w:rsidR="00E23D55" w:rsidRPr="008E6626" w:rsidRDefault="00E23D55" w:rsidP="00E23D55">
      <w:pPr>
        <w:spacing w:after="0" w:line="240" w:lineRule="auto"/>
        <w:ind w:firstLine="709"/>
        <w:jc w:val="both"/>
        <w:rPr>
          <w:rFonts w:ascii="Times New Roman" w:hAnsi="Times New Roman"/>
          <w:color w:val="2E74B5" w:themeColor="accent1" w:themeShade="BF"/>
          <w:sz w:val="24"/>
          <w:szCs w:val="24"/>
        </w:rPr>
      </w:pPr>
      <w:r w:rsidRPr="008E6626">
        <w:rPr>
          <w:rFonts w:ascii="Times New Roman" w:hAnsi="Times New Roman"/>
          <w:bCs/>
          <w:i/>
          <w:sz w:val="24"/>
          <w:szCs w:val="24"/>
        </w:rPr>
        <w:t>Спортивные упражнения</w:t>
      </w:r>
      <w:r w:rsidRPr="008E6626">
        <w:rPr>
          <w:rFonts w:ascii="Times New Roman" w:hAnsi="Times New Roman"/>
          <w:b/>
          <w:bCs/>
          <w:sz w:val="24"/>
          <w:szCs w:val="24"/>
        </w:rPr>
        <w:t>.</w:t>
      </w:r>
      <w:r w:rsidRPr="008E6626">
        <w:rPr>
          <w:rFonts w:ascii="Times New Roman" w:hAnsi="Times New Roman"/>
          <w:color w:val="2E74B5" w:themeColor="accent1" w:themeShade="BF"/>
          <w:sz w:val="24"/>
          <w:szCs w:val="24"/>
        </w:rPr>
        <w:t xml:space="preserve">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санках. Катание на санках друг друга, с невысокой горки.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лыжах. Ходьба по ровной лыжне ступающим и скользящим шагом. Повороты на лыжах переступанием.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Катание на велосипеде. Катание на трехколесном велосипеде по прямой, по кругу, с поворотами направо, налево.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sz w:val="24"/>
          <w:szCs w:val="24"/>
        </w:rPr>
        <w:t>Плавание. Погружение в воду, ходьба и бег в воде прямо и по кругу, игры с плавающими игрушками в воде.</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 xml:space="preserve">Подвижные игры. </w:t>
      </w:r>
      <w:r w:rsidRPr="008E6626">
        <w:rPr>
          <w:rFonts w:ascii="Times New Roman" w:hAnsi="Times New Roman"/>
          <w:sz w:val="24"/>
          <w:szCs w:val="24"/>
        </w:rPr>
        <w:t>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педагога, согласовывать движения в ходе игры, ориентироваться в пространстве. Поощряет самостоятельные игры с каталками, автомобилями, тележками, велосипедами, мячами, шарами.</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sz w:val="24"/>
          <w:szCs w:val="24"/>
        </w:rPr>
        <w:t xml:space="preserve">Примеры игр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E23D55" w:rsidRPr="008E6626" w:rsidRDefault="00E23D55" w:rsidP="00E23D55">
      <w:pPr>
        <w:spacing w:after="0" w:line="240" w:lineRule="auto"/>
        <w:ind w:firstLine="709"/>
        <w:jc w:val="both"/>
        <w:rPr>
          <w:rFonts w:ascii="Times New Roman" w:hAnsi="Times New Roman"/>
          <w:sz w:val="24"/>
          <w:szCs w:val="24"/>
        </w:rPr>
      </w:pPr>
      <w:r w:rsidRPr="008E6626">
        <w:rPr>
          <w:rFonts w:ascii="Times New Roman" w:hAnsi="Times New Roman"/>
          <w:bCs/>
          <w:i/>
          <w:sz w:val="24"/>
          <w:szCs w:val="24"/>
        </w:rPr>
        <w:t>Формирование основ здорового образа жизни</w:t>
      </w:r>
      <w:r w:rsidRPr="008E6626">
        <w:rPr>
          <w:rFonts w:ascii="Times New Roman" w:hAnsi="Times New Roman"/>
          <w:b/>
          <w:bCs/>
          <w:sz w:val="24"/>
          <w:szCs w:val="24"/>
        </w:rPr>
        <w:t xml:space="preserve">. </w:t>
      </w:r>
      <w:r>
        <w:rPr>
          <w:rFonts w:ascii="Times New Roman" w:hAnsi="Times New Roman"/>
          <w:sz w:val="24"/>
          <w:szCs w:val="24"/>
          <w:lang w:eastAsia="ru-RU"/>
        </w:rPr>
        <w:t>Педагогический работник</w:t>
      </w:r>
      <w:r w:rsidRPr="008E6626">
        <w:rPr>
          <w:rFonts w:ascii="Times New Roman" w:hAnsi="Times New Roman"/>
          <w:sz w:val="24"/>
          <w:szCs w:val="24"/>
          <w:lang w:eastAsia="ru-RU"/>
        </w:rPr>
        <w:t xml:space="preserve">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соблюдения правил безопасности для здоровья.</w:t>
      </w:r>
    </w:p>
    <w:p w:rsidR="00A92398" w:rsidRDefault="00A92398" w:rsidP="00E23D55">
      <w:pPr>
        <w:spacing w:after="0" w:line="240" w:lineRule="auto"/>
        <w:rPr>
          <w:rFonts w:ascii="Times New Roman" w:hAnsi="Times New Roman"/>
          <w:b/>
          <w:sz w:val="24"/>
          <w:szCs w:val="24"/>
        </w:rPr>
      </w:pPr>
    </w:p>
    <w:p w:rsidR="00A92398" w:rsidRDefault="00A92398" w:rsidP="00A92398">
      <w:pPr>
        <w:spacing w:after="0" w:line="240" w:lineRule="auto"/>
        <w:jc w:val="center"/>
        <w:rPr>
          <w:rFonts w:ascii="Times New Roman" w:hAnsi="Times New Roman"/>
          <w:b/>
          <w:sz w:val="24"/>
          <w:szCs w:val="24"/>
        </w:rPr>
      </w:pPr>
      <w:r>
        <w:rPr>
          <w:rFonts w:ascii="Times New Roman" w:hAnsi="Times New Roman"/>
          <w:b/>
          <w:caps/>
        </w:rPr>
        <w:t>2.2.</w:t>
      </w:r>
      <w:r w:rsidRPr="00830BA1">
        <w:rPr>
          <w:rFonts w:ascii="Times New Roman" w:hAnsi="Times New Roman"/>
          <w:b/>
          <w:sz w:val="24"/>
          <w:szCs w:val="24"/>
        </w:rPr>
        <w:t xml:space="preserve"> </w:t>
      </w:r>
      <w:r>
        <w:rPr>
          <w:rFonts w:ascii="Times New Roman" w:hAnsi="Times New Roman"/>
          <w:b/>
          <w:sz w:val="24"/>
          <w:szCs w:val="24"/>
        </w:rPr>
        <w:t>П</w:t>
      </w:r>
      <w:r w:rsidRPr="000552A9">
        <w:rPr>
          <w:rFonts w:ascii="Times New Roman" w:hAnsi="Times New Roman"/>
          <w:b/>
          <w:sz w:val="24"/>
          <w:szCs w:val="24"/>
        </w:rPr>
        <w:t>еречень литературных, музыкальных, художественных и кинематографических произведений для реализации Программы</w:t>
      </w:r>
      <w:r w:rsidR="008B2176">
        <w:rPr>
          <w:rFonts w:ascii="Times New Roman" w:hAnsi="Times New Roman"/>
          <w:b/>
          <w:sz w:val="24"/>
          <w:szCs w:val="24"/>
        </w:rPr>
        <w:t>.</w:t>
      </w:r>
    </w:p>
    <w:p w:rsidR="00E437BD" w:rsidRDefault="00E437BD" w:rsidP="00AC6334">
      <w:pPr>
        <w:spacing w:after="0" w:line="240" w:lineRule="auto"/>
        <w:jc w:val="both"/>
        <w:rPr>
          <w:rFonts w:ascii="Times New Roman" w:hAnsi="Times New Roman"/>
          <w:sz w:val="24"/>
          <w:szCs w:val="24"/>
          <w:lang w:eastAsia="ru-RU"/>
        </w:rPr>
      </w:pPr>
    </w:p>
    <w:tbl>
      <w:tblPr>
        <w:tblStyle w:val="a5"/>
        <w:tblW w:w="0" w:type="auto"/>
        <w:tblLook w:val="04A0" w:firstRow="1" w:lastRow="0" w:firstColumn="1" w:lastColumn="0" w:noHBand="0" w:noVBand="1"/>
      </w:tblPr>
      <w:tblGrid>
        <w:gridCol w:w="1647"/>
        <w:gridCol w:w="7923"/>
      </w:tblGrid>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 xml:space="preserve">Дата </w:t>
            </w:r>
          </w:p>
        </w:tc>
        <w:tc>
          <w:tcPr>
            <w:tcW w:w="7923"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Художественное произведение.</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 xml:space="preserve">Сентябрь </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Pr>
                <w:rFonts w:ascii="Times New Roman" w:hAnsi="Times New Roman"/>
                <w:sz w:val="24"/>
                <w:szCs w:val="24"/>
                <w:lang w:eastAsia="ru-RU"/>
              </w:rPr>
              <w:t xml:space="preserve">«Ай, качи-качи-качи...», </w:t>
            </w:r>
            <w:r w:rsidRPr="00CB6EC4">
              <w:rPr>
                <w:rFonts w:ascii="Times New Roman" w:hAnsi="Times New Roman"/>
                <w:sz w:val="24"/>
                <w:szCs w:val="24"/>
                <w:lang w:eastAsia="ru-RU"/>
              </w:rPr>
              <w:t>«Дождик, дождик, пуще...</w:t>
            </w:r>
            <w:r>
              <w:rPr>
                <w:rFonts w:ascii="Times New Roman" w:hAnsi="Times New Roman"/>
                <w:sz w:val="24"/>
                <w:szCs w:val="24"/>
                <w:lang w:eastAsia="ru-RU"/>
              </w:rPr>
              <w:t xml:space="preserve"> </w:t>
            </w:r>
            <w:r w:rsidRPr="00CB6EC4">
              <w:rPr>
                <w:rFonts w:ascii="Times New Roman" w:hAnsi="Times New Roman"/>
                <w:sz w:val="24"/>
                <w:szCs w:val="24"/>
                <w:lang w:eastAsia="ru-RU"/>
              </w:rPr>
              <w:t>«Бычок – черный бочок, белые копытца» (обработка М. Булатова</w:t>
            </w:r>
            <w:r w:rsidR="00864109">
              <w:rPr>
                <w:rFonts w:ascii="Times New Roman" w:hAnsi="Times New Roman"/>
                <w:sz w:val="24"/>
                <w:szCs w:val="24"/>
                <w:lang w:eastAsia="ru-RU"/>
              </w:rPr>
              <w:t>)</w:t>
            </w:r>
            <w:r w:rsidRPr="00CB6EC4">
              <w:rPr>
                <w:rFonts w:ascii="Times New Roman" w:hAnsi="Times New Roman"/>
                <w:sz w:val="24"/>
                <w:szCs w:val="24"/>
                <w:lang w:eastAsia="ru-RU"/>
              </w:rPr>
              <w:t>;</w:t>
            </w:r>
            <w:r>
              <w:rPr>
                <w:rFonts w:ascii="Times New Roman" w:hAnsi="Times New Roman"/>
                <w:sz w:val="24"/>
                <w:szCs w:val="24"/>
                <w:lang w:eastAsia="ru-RU"/>
              </w:rPr>
              <w:t xml:space="preserve"> </w:t>
            </w:r>
            <w:r w:rsidRPr="00CB6EC4">
              <w:rPr>
                <w:rFonts w:ascii="Times New Roman" w:hAnsi="Times New Roman"/>
                <w:sz w:val="24"/>
                <w:szCs w:val="24"/>
              </w:rPr>
              <w:t>Толстой</w:t>
            </w:r>
            <w:r w:rsidRPr="00CB6EC4">
              <w:rPr>
                <w:rFonts w:ascii="Times New Roman" w:hAnsi="Times New Roman"/>
                <w:color w:val="000000"/>
                <w:sz w:val="24"/>
                <w:szCs w:val="24"/>
              </w:rPr>
              <w:t xml:space="preserve"> Лев Ник</w:t>
            </w:r>
            <w:r>
              <w:rPr>
                <w:rFonts w:ascii="Times New Roman" w:hAnsi="Times New Roman"/>
                <w:color w:val="000000"/>
                <w:sz w:val="24"/>
                <w:szCs w:val="24"/>
              </w:rPr>
              <w:t>олаевич «Птица свила гнездо...».</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«Божья коровка...»,</w:t>
            </w:r>
            <w:r>
              <w:rPr>
                <w:rFonts w:ascii="Times New Roman" w:hAnsi="Times New Roman"/>
                <w:sz w:val="24"/>
                <w:szCs w:val="24"/>
                <w:lang w:eastAsia="ru-RU"/>
              </w:rPr>
              <w:t xml:space="preserve"> </w:t>
            </w:r>
            <w:r w:rsidRPr="00CB6EC4">
              <w:rPr>
                <w:rFonts w:ascii="Times New Roman" w:hAnsi="Times New Roman"/>
                <w:sz w:val="24"/>
                <w:szCs w:val="24"/>
                <w:lang w:eastAsia="ru-RU"/>
              </w:rPr>
              <w:t>Карем Морис «Мой кот», пер. с франц. М. Кудиновой;</w:t>
            </w:r>
            <w:r>
              <w:rPr>
                <w:rFonts w:ascii="Times New Roman" w:hAnsi="Times New Roman"/>
                <w:sz w:val="24"/>
                <w:szCs w:val="24"/>
                <w:lang w:eastAsia="ru-RU"/>
              </w:rPr>
              <w:t xml:space="preserve"> </w:t>
            </w:r>
            <w:r w:rsidRPr="00CB6EC4">
              <w:rPr>
                <w:rFonts w:ascii="Times New Roman" w:hAnsi="Times New Roman"/>
                <w:sz w:val="24"/>
                <w:szCs w:val="24"/>
                <w:lang w:eastAsia="ru-RU"/>
              </w:rPr>
              <w:t>«Волк и козлята» (обработка А. Н. Толстого);</w:t>
            </w:r>
            <w:r>
              <w:rPr>
                <w:rFonts w:ascii="Times New Roman" w:hAnsi="Times New Roman"/>
                <w:sz w:val="24"/>
                <w:szCs w:val="24"/>
                <w:lang w:eastAsia="ru-RU"/>
              </w:rPr>
              <w:t xml:space="preserve"> </w:t>
            </w:r>
            <w:r w:rsidRPr="00CB6EC4">
              <w:rPr>
                <w:rFonts w:ascii="Times New Roman" w:hAnsi="Times New Roman"/>
                <w:sz w:val="24"/>
                <w:szCs w:val="24"/>
              </w:rPr>
              <w:t>Толстой</w:t>
            </w:r>
            <w:r>
              <w:rPr>
                <w:rFonts w:ascii="Times New Roman" w:hAnsi="Times New Roman"/>
                <w:color w:val="000000"/>
                <w:sz w:val="24"/>
                <w:szCs w:val="24"/>
              </w:rPr>
              <w:t xml:space="preserve"> Лев Николаевич «Таня знала буквы...».</w:t>
            </w:r>
            <w:r w:rsidR="00864109">
              <w:rPr>
                <w:rFonts w:ascii="Times New Roman" w:hAnsi="Times New Roman"/>
                <w:color w:val="000000"/>
                <w:sz w:val="24"/>
                <w:szCs w:val="24"/>
              </w:rPr>
              <w:t xml:space="preserve"> </w:t>
            </w:r>
            <w:r w:rsidR="00864109" w:rsidRPr="00CB6EC4">
              <w:rPr>
                <w:rFonts w:ascii="Times New Roman" w:hAnsi="Times New Roman"/>
                <w:sz w:val="24"/>
                <w:szCs w:val="24"/>
                <w:lang w:eastAsia="ru-RU"/>
              </w:rPr>
              <w:t>«Пых», белорус., обр. Н. Мялика</w:t>
            </w:r>
            <w:r w:rsidR="00864109">
              <w:rPr>
                <w:rFonts w:ascii="Times New Roman" w:hAnsi="Times New Roman"/>
                <w:sz w:val="24"/>
                <w:szCs w:val="24"/>
                <w:lang w:eastAsia="ru-RU"/>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«Волчок-волчок, шерстяной бочок…»,</w:t>
            </w:r>
            <w:r>
              <w:rPr>
                <w:rFonts w:ascii="Times New Roman" w:hAnsi="Times New Roman"/>
                <w:sz w:val="24"/>
                <w:szCs w:val="24"/>
                <w:lang w:eastAsia="ru-RU"/>
              </w:rPr>
              <w:t xml:space="preserve"> </w:t>
            </w:r>
            <w:r w:rsidRPr="00CB6EC4">
              <w:rPr>
                <w:rFonts w:ascii="Times New Roman" w:hAnsi="Times New Roman"/>
                <w:sz w:val="24"/>
                <w:szCs w:val="24"/>
                <w:lang w:eastAsia="ru-RU"/>
              </w:rPr>
              <w:t>Милева Леда «Быстроножка и серая Одежка», пер. с болг. М. Маринов</w:t>
            </w:r>
            <w:r>
              <w:rPr>
                <w:rFonts w:ascii="Times New Roman" w:hAnsi="Times New Roman"/>
                <w:sz w:val="24"/>
                <w:szCs w:val="24"/>
                <w:lang w:eastAsia="ru-RU"/>
              </w:rPr>
              <w:t xml:space="preserve">а. </w:t>
            </w:r>
            <w:r w:rsidRPr="00CB6EC4">
              <w:rPr>
                <w:rFonts w:ascii="Times New Roman" w:hAnsi="Times New Roman"/>
                <w:sz w:val="24"/>
                <w:szCs w:val="24"/>
              </w:rPr>
              <w:t>Толстой</w:t>
            </w:r>
            <w:r>
              <w:rPr>
                <w:rFonts w:ascii="Times New Roman" w:hAnsi="Times New Roman"/>
                <w:color w:val="000000"/>
                <w:sz w:val="24"/>
                <w:szCs w:val="24"/>
              </w:rPr>
              <w:t xml:space="preserve"> Лев Николаевич</w:t>
            </w:r>
            <w:r>
              <w:rPr>
                <w:rFonts w:ascii="Times New Roman" w:hAnsi="Times New Roman"/>
                <w:sz w:val="24"/>
                <w:szCs w:val="24"/>
                <w:lang w:eastAsia="ru-RU"/>
              </w:rPr>
              <w:t xml:space="preserve">  </w:t>
            </w:r>
            <w:r w:rsidRPr="00CB6EC4">
              <w:rPr>
                <w:rFonts w:ascii="Times New Roman" w:hAnsi="Times New Roman"/>
                <w:color w:val="000000"/>
                <w:sz w:val="24"/>
                <w:szCs w:val="24"/>
              </w:rPr>
              <w:t xml:space="preserve">«У Вари </w:t>
            </w:r>
            <w:r w:rsidRPr="00CB6EC4">
              <w:rPr>
                <w:rFonts w:ascii="Times New Roman" w:hAnsi="Times New Roman"/>
                <w:sz w:val="24"/>
                <w:szCs w:val="24"/>
              </w:rPr>
              <w:t>б</w:t>
            </w:r>
            <w:r w:rsidRPr="00CB6EC4">
              <w:rPr>
                <w:rFonts w:ascii="Times New Roman" w:hAnsi="Times New Roman"/>
                <w:color w:val="000000"/>
                <w:sz w:val="24"/>
                <w:szCs w:val="24"/>
              </w:rPr>
              <w:t>ыл чиж...</w:t>
            </w:r>
            <w:r>
              <w:rPr>
                <w:rFonts w:ascii="Times New Roman" w:hAnsi="Times New Roman"/>
                <w:sz w:val="24"/>
                <w:szCs w:val="24"/>
              </w:rPr>
              <w:t>».</w:t>
            </w:r>
            <w:r w:rsidR="00864109">
              <w:rPr>
                <w:rFonts w:ascii="Times New Roman" w:hAnsi="Times New Roman"/>
                <w:sz w:val="24"/>
                <w:szCs w:val="24"/>
              </w:rPr>
              <w:t xml:space="preserve"> </w:t>
            </w:r>
            <w:r w:rsidR="00864109" w:rsidRPr="00CB6EC4">
              <w:rPr>
                <w:rFonts w:ascii="Times New Roman" w:hAnsi="Times New Roman"/>
                <w:sz w:val="24"/>
                <w:szCs w:val="24"/>
                <w:lang w:eastAsia="ru-RU"/>
              </w:rPr>
              <w:t>«Лесной мишка и проказница мышка», латыш., обр</w:t>
            </w:r>
            <w:r w:rsidR="00864109">
              <w:rPr>
                <w:rFonts w:ascii="Times New Roman" w:hAnsi="Times New Roman"/>
                <w:sz w:val="24"/>
                <w:szCs w:val="24"/>
                <w:lang w:eastAsia="ru-RU"/>
              </w:rPr>
              <w:t xml:space="preserve">. Ю. </w:t>
            </w:r>
            <w:r w:rsidR="00864109">
              <w:rPr>
                <w:rFonts w:ascii="Times New Roman" w:hAnsi="Times New Roman"/>
                <w:sz w:val="24"/>
                <w:szCs w:val="24"/>
                <w:lang w:eastAsia="ru-RU"/>
              </w:rPr>
              <w:lastRenderedPageBreak/>
              <w:t>Ванага, пер. Л. Воронковой.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lastRenderedPageBreak/>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«Жили у бабуси…»</w:t>
            </w:r>
            <w:r>
              <w:rPr>
                <w:rFonts w:ascii="Times New Roman" w:hAnsi="Times New Roman"/>
                <w:sz w:val="24"/>
                <w:szCs w:val="24"/>
                <w:lang w:eastAsia="ru-RU"/>
              </w:rPr>
              <w:t xml:space="preserve">. </w:t>
            </w:r>
            <w:r w:rsidRPr="00CB6EC4">
              <w:rPr>
                <w:rFonts w:ascii="Times New Roman" w:hAnsi="Times New Roman"/>
                <w:sz w:val="24"/>
                <w:szCs w:val="24"/>
                <w:lang w:eastAsia="ru-RU"/>
              </w:rPr>
              <w:t>Милн Алан «Три лисички», пер. с англ. Н. Слепаковой</w:t>
            </w:r>
            <w:r>
              <w:rPr>
                <w:rFonts w:ascii="Times New Roman" w:hAnsi="Times New Roman"/>
                <w:sz w:val="24"/>
                <w:szCs w:val="24"/>
                <w:lang w:eastAsia="ru-RU"/>
              </w:rPr>
              <w:t xml:space="preserve">; </w:t>
            </w:r>
            <w:r w:rsidRPr="00CB6EC4">
              <w:rPr>
                <w:rFonts w:ascii="Times New Roman" w:hAnsi="Times New Roman"/>
                <w:sz w:val="24"/>
                <w:szCs w:val="24"/>
                <w:lang w:eastAsia="ru-RU"/>
              </w:rPr>
              <w:t>«Гуси-лебеди» (обработка М. Булатова);</w:t>
            </w:r>
            <w:r>
              <w:rPr>
                <w:rFonts w:ascii="Times New Roman" w:hAnsi="Times New Roman"/>
                <w:sz w:val="24"/>
                <w:szCs w:val="24"/>
                <w:lang w:eastAsia="ru-RU"/>
              </w:rPr>
              <w:t xml:space="preserve"> </w:t>
            </w:r>
            <w:r w:rsidRPr="00CB6EC4">
              <w:rPr>
                <w:rFonts w:ascii="Times New Roman" w:hAnsi="Times New Roman"/>
                <w:sz w:val="24"/>
                <w:szCs w:val="24"/>
              </w:rPr>
              <w:t>Толстой</w:t>
            </w:r>
            <w:r w:rsidRPr="00CB6EC4">
              <w:rPr>
                <w:rFonts w:ascii="Times New Roman" w:hAnsi="Times New Roman"/>
                <w:color w:val="000000"/>
                <w:sz w:val="24"/>
                <w:szCs w:val="24"/>
              </w:rPr>
              <w:t xml:space="preserve"> </w:t>
            </w:r>
            <w:r w:rsidRPr="00CB6EC4">
              <w:rPr>
                <w:rFonts w:ascii="Times New Roman" w:hAnsi="Times New Roman"/>
                <w:sz w:val="24"/>
                <w:szCs w:val="24"/>
              </w:rPr>
              <w:t xml:space="preserve">Алексей Николаевич </w:t>
            </w:r>
            <w:r>
              <w:rPr>
                <w:rFonts w:ascii="Times New Roman" w:hAnsi="Times New Roman"/>
                <w:color w:val="000000"/>
                <w:sz w:val="24"/>
                <w:szCs w:val="24"/>
              </w:rPr>
              <w:t>«Еж».</w:t>
            </w:r>
            <w:r w:rsidR="00864109">
              <w:rPr>
                <w:rFonts w:ascii="Times New Roman" w:hAnsi="Times New Roman"/>
                <w:color w:val="000000"/>
                <w:sz w:val="24"/>
                <w:szCs w:val="24"/>
              </w:rPr>
              <w:t xml:space="preserve"> </w:t>
            </w:r>
            <w:r w:rsidR="00864109" w:rsidRPr="00CB6EC4">
              <w:rPr>
                <w:rFonts w:ascii="Times New Roman" w:hAnsi="Times New Roman"/>
                <w:sz w:val="24"/>
                <w:szCs w:val="24"/>
                <w:lang w:eastAsia="ru-RU"/>
              </w:rPr>
              <w:t>«Петух и лиса», пер. с</w:t>
            </w:r>
            <w:r w:rsidR="00864109">
              <w:rPr>
                <w:rFonts w:ascii="Times New Roman" w:hAnsi="Times New Roman"/>
                <w:sz w:val="24"/>
                <w:szCs w:val="24"/>
                <w:lang w:eastAsia="ru-RU"/>
              </w:rPr>
              <w:t xml:space="preserve"> шотл. М. Клягиной-Кондратьевой.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 xml:space="preserve">Октябрь </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«Заинька, попляши...»,</w:t>
            </w:r>
            <w:r>
              <w:rPr>
                <w:rFonts w:ascii="Times New Roman" w:hAnsi="Times New Roman"/>
                <w:sz w:val="24"/>
                <w:szCs w:val="24"/>
                <w:lang w:eastAsia="ru-RU"/>
              </w:rPr>
              <w:t xml:space="preserve"> </w:t>
            </w:r>
            <w:r w:rsidRPr="00F94041">
              <w:rPr>
                <w:rFonts w:ascii="Times New Roman" w:hAnsi="Times New Roman"/>
                <w:sz w:val="24"/>
                <w:szCs w:val="24"/>
                <w:lang w:eastAsia="ru-RU"/>
              </w:rPr>
              <w:t>А. Дьюдни «Лама красная пижама» (серия про Ламу, перевод Т.Духановой),</w:t>
            </w:r>
            <w:r>
              <w:rPr>
                <w:rFonts w:ascii="Times New Roman" w:hAnsi="Times New Roman"/>
                <w:sz w:val="24"/>
                <w:szCs w:val="24"/>
                <w:lang w:eastAsia="ru-RU"/>
              </w:rPr>
              <w:t xml:space="preserve"> </w:t>
            </w:r>
            <w:r w:rsidRPr="00CB6EC4">
              <w:rPr>
                <w:rFonts w:ascii="Times New Roman" w:hAnsi="Times New Roman"/>
                <w:sz w:val="24"/>
                <w:szCs w:val="24"/>
                <w:lang w:eastAsia="ru-RU"/>
              </w:rPr>
              <w:t>«Колобок» (обработка К. Ушинского);</w:t>
            </w:r>
            <w:r>
              <w:rPr>
                <w:rFonts w:ascii="Times New Roman" w:hAnsi="Times New Roman"/>
                <w:sz w:val="24"/>
                <w:szCs w:val="24"/>
                <w:lang w:eastAsia="ru-RU"/>
              </w:rPr>
              <w:t xml:space="preserve"> </w:t>
            </w:r>
            <w:r w:rsidRPr="00CB6EC4">
              <w:rPr>
                <w:rFonts w:ascii="Times New Roman" w:hAnsi="Times New Roman"/>
                <w:sz w:val="24"/>
                <w:szCs w:val="24"/>
              </w:rPr>
              <w:t>Толстой</w:t>
            </w:r>
            <w:r w:rsidRPr="00CB6EC4">
              <w:rPr>
                <w:rFonts w:ascii="Times New Roman" w:hAnsi="Times New Roman"/>
                <w:color w:val="000000"/>
                <w:sz w:val="24"/>
                <w:szCs w:val="24"/>
              </w:rPr>
              <w:t xml:space="preserve"> </w:t>
            </w:r>
            <w:r w:rsidRPr="00CB6EC4">
              <w:rPr>
                <w:rFonts w:ascii="Times New Roman" w:hAnsi="Times New Roman"/>
                <w:sz w:val="24"/>
                <w:szCs w:val="24"/>
              </w:rPr>
              <w:t xml:space="preserve">Алексей </w:t>
            </w:r>
            <w:r w:rsidR="00AC6334" w:rsidRPr="00CB6EC4">
              <w:rPr>
                <w:rFonts w:ascii="Times New Roman" w:hAnsi="Times New Roman"/>
                <w:sz w:val="24"/>
                <w:szCs w:val="24"/>
              </w:rPr>
              <w:t xml:space="preserve">Николаевич </w:t>
            </w:r>
            <w:r w:rsidR="00AC6334">
              <w:rPr>
                <w:rFonts w:ascii="Times New Roman" w:hAnsi="Times New Roman"/>
                <w:color w:val="000000"/>
                <w:sz w:val="24"/>
                <w:szCs w:val="24"/>
              </w:rPr>
              <w:t>«</w:t>
            </w:r>
            <w:r>
              <w:rPr>
                <w:rFonts w:ascii="Times New Roman" w:hAnsi="Times New Roman"/>
                <w:color w:val="000000"/>
                <w:sz w:val="24"/>
                <w:szCs w:val="24"/>
              </w:rPr>
              <w:t>Лиса».</w:t>
            </w:r>
            <w:r w:rsidR="00864109">
              <w:rPr>
                <w:rFonts w:ascii="Times New Roman" w:hAnsi="Times New Roman"/>
                <w:color w:val="000000"/>
                <w:sz w:val="24"/>
                <w:szCs w:val="24"/>
              </w:rPr>
              <w:t xml:space="preserve"> </w:t>
            </w:r>
            <w:r w:rsidR="00864109" w:rsidRPr="00CB6EC4">
              <w:rPr>
                <w:rFonts w:ascii="Times New Roman" w:hAnsi="Times New Roman"/>
                <w:sz w:val="24"/>
                <w:szCs w:val="24"/>
                <w:lang w:eastAsia="ru-RU"/>
              </w:rPr>
              <w:t>«Свинья и коршун», сказка народов Мозамбика, пер. с португ. Ю. Чубкова</w:t>
            </w:r>
            <w:r w:rsidR="00864109">
              <w:rPr>
                <w:rFonts w:ascii="Times New Roman" w:hAnsi="Times New Roman"/>
                <w:sz w:val="24"/>
                <w:szCs w:val="24"/>
                <w:lang w:eastAsia="ru-RU"/>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«Заря-заряница...»;</w:t>
            </w:r>
            <w:r>
              <w:rPr>
                <w:rFonts w:ascii="Times New Roman" w:hAnsi="Times New Roman"/>
                <w:sz w:val="24"/>
                <w:szCs w:val="24"/>
                <w:lang w:eastAsia="ru-RU"/>
              </w:rPr>
              <w:t xml:space="preserve"> </w:t>
            </w:r>
            <w:r w:rsidRPr="00F94041">
              <w:rPr>
                <w:rFonts w:ascii="Times New Roman" w:hAnsi="Times New Roman"/>
                <w:sz w:val="24"/>
                <w:szCs w:val="24"/>
                <w:lang w:eastAsia="ru-RU"/>
              </w:rPr>
              <w:t>Иан Уайброу «Сонный Мишка»,</w:t>
            </w:r>
            <w:r>
              <w:rPr>
                <w:rFonts w:ascii="Times New Roman" w:hAnsi="Times New Roman"/>
                <w:sz w:val="24"/>
                <w:szCs w:val="24"/>
                <w:lang w:eastAsia="ru-RU"/>
              </w:rPr>
              <w:t xml:space="preserve"> </w:t>
            </w:r>
            <w:r w:rsidRPr="00CB6EC4">
              <w:rPr>
                <w:rFonts w:ascii="Times New Roman" w:hAnsi="Times New Roman"/>
                <w:sz w:val="24"/>
                <w:szCs w:val="24"/>
                <w:lang w:eastAsia="ru-RU"/>
              </w:rPr>
              <w:t>«Кот, петух и лиса» (обработка М. Боголюбской);</w:t>
            </w:r>
            <w:r>
              <w:rPr>
                <w:rFonts w:ascii="Times New Roman" w:hAnsi="Times New Roman"/>
                <w:sz w:val="24"/>
                <w:szCs w:val="24"/>
                <w:lang w:eastAsia="ru-RU"/>
              </w:rPr>
              <w:t xml:space="preserve"> </w:t>
            </w:r>
            <w:r w:rsidRPr="00CB6EC4">
              <w:rPr>
                <w:rFonts w:ascii="Times New Roman" w:hAnsi="Times New Roman"/>
                <w:sz w:val="24"/>
                <w:szCs w:val="24"/>
              </w:rPr>
              <w:t>Толстой</w:t>
            </w:r>
            <w:r w:rsidRPr="00CB6EC4">
              <w:rPr>
                <w:rFonts w:ascii="Times New Roman" w:hAnsi="Times New Roman"/>
                <w:color w:val="000000"/>
                <w:sz w:val="24"/>
                <w:szCs w:val="24"/>
              </w:rPr>
              <w:t xml:space="preserve"> </w:t>
            </w:r>
            <w:r>
              <w:rPr>
                <w:rFonts w:ascii="Times New Roman" w:hAnsi="Times New Roman"/>
                <w:sz w:val="24"/>
                <w:szCs w:val="24"/>
              </w:rPr>
              <w:t xml:space="preserve">Алексей Николаевич </w:t>
            </w:r>
            <w:r>
              <w:rPr>
                <w:rFonts w:ascii="Times New Roman" w:hAnsi="Times New Roman"/>
                <w:color w:val="000000"/>
                <w:sz w:val="24"/>
                <w:szCs w:val="24"/>
              </w:rPr>
              <w:t>«Петушки».</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«Как без дудки, без дуды…»,</w:t>
            </w:r>
            <w:r>
              <w:rPr>
                <w:rFonts w:ascii="Times New Roman" w:hAnsi="Times New Roman"/>
                <w:sz w:val="24"/>
                <w:szCs w:val="24"/>
                <w:lang w:eastAsia="ru-RU"/>
              </w:rPr>
              <w:t xml:space="preserve"> </w:t>
            </w:r>
            <w:r w:rsidRPr="00F94041">
              <w:rPr>
                <w:rFonts w:ascii="Times New Roman" w:hAnsi="Times New Roman"/>
                <w:sz w:val="24"/>
                <w:szCs w:val="24"/>
                <w:lang w:eastAsia="ru-RU"/>
              </w:rPr>
              <w:t>«Щекоталочка» (перевод М.Бородицкой)</w:t>
            </w:r>
            <w:r>
              <w:rPr>
                <w:rFonts w:ascii="Times New Roman" w:hAnsi="Times New Roman"/>
                <w:sz w:val="24"/>
                <w:szCs w:val="24"/>
                <w:lang w:eastAsia="ru-RU"/>
              </w:rPr>
              <w:t xml:space="preserve">. </w:t>
            </w:r>
            <w:r w:rsidRPr="00CB6EC4">
              <w:rPr>
                <w:rFonts w:ascii="Times New Roman" w:hAnsi="Times New Roman"/>
                <w:sz w:val="24"/>
                <w:szCs w:val="24"/>
                <w:lang w:eastAsia="ru-RU"/>
              </w:rPr>
              <w:t>«Лиса и заяц» (обработка В. Даля);</w:t>
            </w:r>
            <w:r>
              <w:rPr>
                <w:rFonts w:ascii="Times New Roman" w:hAnsi="Times New Roman"/>
                <w:sz w:val="24"/>
                <w:szCs w:val="24"/>
                <w:lang w:eastAsia="ru-RU"/>
              </w:rPr>
              <w:t xml:space="preserve"> </w:t>
            </w:r>
            <w:r w:rsidRPr="00CB6EC4">
              <w:rPr>
                <w:rFonts w:ascii="Times New Roman" w:hAnsi="Times New Roman"/>
                <w:color w:val="000000"/>
                <w:sz w:val="24"/>
                <w:szCs w:val="24"/>
              </w:rPr>
              <w:t>Ушинский Константин Дмитриевич «Петушок с семье</w:t>
            </w:r>
            <w:r>
              <w:rPr>
                <w:rFonts w:ascii="Times New Roman" w:hAnsi="Times New Roman"/>
                <w:sz w:val="24"/>
                <w:szCs w:val="24"/>
              </w:rPr>
              <w:t>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«Как у нашего кота...»,</w:t>
            </w:r>
            <w:r>
              <w:rPr>
                <w:rFonts w:ascii="Times New Roman" w:hAnsi="Times New Roman"/>
                <w:sz w:val="24"/>
                <w:szCs w:val="24"/>
                <w:lang w:eastAsia="ru-RU"/>
              </w:rPr>
              <w:t xml:space="preserve"> </w:t>
            </w:r>
            <w:r w:rsidRPr="00CB6EC4">
              <w:rPr>
                <w:rFonts w:ascii="Times New Roman" w:hAnsi="Times New Roman"/>
                <w:sz w:val="24"/>
                <w:szCs w:val="24"/>
                <w:lang w:eastAsia="ru-RU"/>
              </w:rPr>
              <w:t>«Теремок» (обработка Е. Чарушина);</w:t>
            </w:r>
            <w:r>
              <w:rPr>
                <w:rFonts w:ascii="Times New Roman" w:hAnsi="Times New Roman"/>
                <w:sz w:val="24"/>
                <w:szCs w:val="24"/>
                <w:lang w:eastAsia="ru-RU"/>
              </w:rPr>
              <w:t xml:space="preserve"> </w:t>
            </w:r>
            <w:r w:rsidRPr="00CB6EC4">
              <w:rPr>
                <w:rFonts w:ascii="Times New Roman" w:hAnsi="Times New Roman"/>
                <w:color w:val="000000"/>
                <w:sz w:val="24"/>
                <w:szCs w:val="24"/>
              </w:rPr>
              <w:t>Ушинский Конста</w:t>
            </w:r>
            <w:r>
              <w:rPr>
                <w:rFonts w:ascii="Times New Roman" w:hAnsi="Times New Roman"/>
                <w:color w:val="000000"/>
                <w:sz w:val="24"/>
                <w:szCs w:val="24"/>
              </w:rPr>
              <w:t xml:space="preserve">нтин </w:t>
            </w:r>
            <w:r w:rsidR="00AC6334">
              <w:rPr>
                <w:rFonts w:ascii="Times New Roman" w:hAnsi="Times New Roman"/>
                <w:color w:val="000000"/>
                <w:sz w:val="24"/>
                <w:szCs w:val="24"/>
              </w:rPr>
              <w:t xml:space="preserve">Дмитриевич </w:t>
            </w:r>
            <w:r w:rsidR="00AC6334">
              <w:rPr>
                <w:rFonts w:ascii="Times New Roman" w:hAnsi="Times New Roman"/>
                <w:sz w:val="24"/>
                <w:szCs w:val="24"/>
              </w:rPr>
              <w:t>«</w:t>
            </w:r>
            <w:r>
              <w:rPr>
                <w:rFonts w:ascii="Times New Roman" w:hAnsi="Times New Roman"/>
                <w:sz w:val="24"/>
                <w:szCs w:val="24"/>
              </w:rPr>
              <w:t xml:space="preserve">Уточки». </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 xml:space="preserve">Ноябрь </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«Кисонька-мурысенька...»,</w:t>
            </w:r>
            <w:r>
              <w:rPr>
                <w:rFonts w:ascii="Times New Roman" w:hAnsi="Times New Roman"/>
                <w:sz w:val="24"/>
                <w:szCs w:val="24"/>
                <w:lang w:eastAsia="ru-RU"/>
              </w:rPr>
              <w:t xml:space="preserve"> </w:t>
            </w:r>
            <w:r w:rsidRPr="00CB6EC4">
              <w:rPr>
                <w:rFonts w:ascii="Times New Roman" w:hAnsi="Times New Roman"/>
                <w:sz w:val="24"/>
                <w:szCs w:val="24"/>
                <w:lang w:eastAsia="ru-RU"/>
              </w:rPr>
              <w:t>«У страха глаза велики» (обработка М. Серовой).</w:t>
            </w:r>
            <w:r>
              <w:rPr>
                <w:rFonts w:ascii="Times New Roman" w:hAnsi="Times New Roman"/>
                <w:sz w:val="24"/>
                <w:szCs w:val="24"/>
                <w:lang w:eastAsia="ru-RU"/>
              </w:rPr>
              <w:t xml:space="preserve"> </w:t>
            </w:r>
            <w:r w:rsidRPr="00CB6EC4">
              <w:rPr>
                <w:rFonts w:ascii="Times New Roman" w:hAnsi="Times New Roman"/>
                <w:color w:val="000000"/>
                <w:sz w:val="24"/>
                <w:szCs w:val="24"/>
              </w:rPr>
              <w:t>Ушинский Конста</w:t>
            </w:r>
            <w:r>
              <w:rPr>
                <w:rFonts w:ascii="Times New Roman" w:hAnsi="Times New Roman"/>
                <w:color w:val="000000"/>
                <w:sz w:val="24"/>
                <w:szCs w:val="24"/>
              </w:rPr>
              <w:t xml:space="preserve">нтин Дмитриевич </w:t>
            </w:r>
            <w:r>
              <w:rPr>
                <w:rFonts w:ascii="Times New Roman" w:hAnsi="Times New Roman"/>
                <w:sz w:val="24"/>
                <w:szCs w:val="24"/>
              </w:rPr>
              <w:t>«</w:t>
            </w:r>
            <w:r w:rsidRPr="00CB6EC4">
              <w:rPr>
                <w:rFonts w:ascii="Times New Roman" w:hAnsi="Times New Roman"/>
                <w:sz w:val="24"/>
                <w:szCs w:val="24"/>
              </w:rPr>
              <w:t>Васька»</w:t>
            </w:r>
            <w:r>
              <w:rPr>
                <w:rFonts w:ascii="Times New Roman" w:hAnsi="Times New Roman"/>
                <w:sz w:val="24"/>
                <w:szCs w:val="24"/>
              </w:rPr>
              <w:t xml:space="preserve">. </w:t>
            </w:r>
            <w:r w:rsidR="00864109" w:rsidRPr="00CB6EC4">
              <w:rPr>
                <w:rFonts w:ascii="Times New Roman" w:hAnsi="Times New Roman"/>
                <w:color w:val="000000"/>
                <w:sz w:val="24"/>
                <w:szCs w:val="24"/>
              </w:rPr>
              <w:t xml:space="preserve">Чуковский Корней Иванович «Так и не </w:t>
            </w:r>
            <w:r w:rsidR="00864109" w:rsidRPr="00CB6EC4">
              <w:rPr>
                <w:rFonts w:ascii="Times New Roman" w:hAnsi="Times New Roman"/>
                <w:sz w:val="24"/>
                <w:szCs w:val="24"/>
              </w:rPr>
              <w:t>так</w:t>
            </w:r>
            <w:r w:rsidR="00864109" w:rsidRPr="00CB6EC4">
              <w:rPr>
                <w:rFonts w:ascii="Times New Roman" w:hAnsi="Times New Roman"/>
                <w:color w:val="000000"/>
                <w:sz w:val="24"/>
                <w:szCs w:val="24"/>
              </w:rPr>
              <w:t>»</w:t>
            </w:r>
            <w:r w:rsidR="00864109">
              <w:rPr>
                <w:rFonts w:ascii="Times New Roman" w:hAnsi="Times New Roman"/>
                <w:color w:val="000000"/>
                <w:sz w:val="24"/>
                <w:szCs w:val="24"/>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«Курочка-рябушечка...», «Коза-дереза» укр., обр. Е. Благининой;</w:t>
            </w:r>
            <w:r>
              <w:rPr>
                <w:rFonts w:ascii="Times New Roman" w:hAnsi="Times New Roman"/>
                <w:sz w:val="24"/>
                <w:szCs w:val="24"/>
                <w:lang w:eastAsia="ru-RU"/>
              </w:rPr>
              <w:t xml:space="preserve"> </w:t>
            </w:r>
            <w:r w:rsidRPr="00CB6EC4">
              <w:rPr>
                <w:rFonts w:ascii="Times New Roman" w:hAnsi="Times New Roman"/>
                <w:color w:val="000000"/>
                <w:sz w:val="24"/>
                <w:szCs w:val="24"/>
              </w:rPr>
              <w:t>Ушинский Конста</w:t>
            </w:r>
            <w:r>
              <w:rPr>
                <w:rFonts w:ascii="Times New Roman" w:hAnsi="Times New Roman"/>
                <w:color w:val="000000"/>
                <w:sz w:val="24"/>
                <w:szCs w:val="24"/>
              </w:rPr>
              <w:t xml:space="preserve">нтин Дмитриевич </w:t>
            </w:r>
            <w:r w:rsidRPr="00CB6EC4">
              <w:rPr>
                <w:rFonts w:ascii="Times New Roman" w:hAnsi="Times New Roman"/>
                <w:sz w:val="24"/>
                <w:szCs w:val="24"/>
              </w:rPr>
              <w:t>«Лиса-П</w:t>
            </w:r>
            <w:r w:rsidRPr="00CB6EC4">
              <w:rPr>
                <w:rFonts w:ascii="Times New Roman" w:hAnsi="Times New Roman"/>
                <w:color w:val="000000"/>
                <w:sz w:val="24"/>
                <w:szCs w:val="24"/>
              </w:rPr>
              <w:t>атрикеевна»</w:t>
            </w:r>
            <w:r>
              <w:rPr>
                <w:rFonts w:ascii="Times New Roman" w:hAnsi="Times New Roman"/>
                <w:color w:val="000000"/>
                <w:sz w:val="24"/>
                <w:szCs w:val="24"/>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«На улице три курицы...»,</w:t>
            </w:r>
            <w:r>
              <w:rPr>
                <w:rFonts w:ascii="Times New Roman" w:hAnsi="Times New Roman"/>
                <w:sz w:val="24"/>
                <w:szCs w:val="24"/>
                <w:lang w:eastAsia="ru-RU"/>
              </w:rPr>
              <w:t xml:space="preserve"> «Рукавичка</w:t>
            </w:r>
            <w:r w:rsidRPr="00CB6EC4">
              <w:rPr>
                <w:rFonts w:ascii="Times New Roman" w:hAnsi="Times New Roman"/>
                <w:sz w:val="24"/>
                <w:szCs w:val="24"/>
                <w:lang w:eastAsia="ru-RU"/>
              </w:rPr>
              <w:t>» укр., обр. Е. Благининой;</w:t>
            </w:r>
            <w:r>
              <w:rPr>
                <w:rFonts w:ascii="Times New Roman" w:hAnsi="Times New Roman"/>
                <w:sz w:val="24"/>
                <w:szCs w:val="24"/>
                <w:lang w:eastAsia="ru-RU"/>
              </w:rPr>
              <w:t xml:space="preserve"> </w:t>
            </w:r>
            <w:r w:rsidRPr="00CB6EC4">
              <w:rPr>
                <w:rFonts w:ascii="Times New Roman" w:hAnsi="Times New Roman"/>
                <w:sz w:val="24"/>
                <w:szCs w:val="24"/>
              </w:rPr>
              <w:t>Хармс</w:t>
            </w:r>
            <w:r w:rsidRPr="00CB6EC4">
              <w:rPr>
                <w:rFonts w:ascii="Times New Roman" w:hAnsi="Times New Roman"/>
                <w:color w:val="000000"/>
                <w:sz w:val="24"/>
                <w:szCs w:val="24"/>
              </w:rPr>
              <w:t xml:space="preserve"> Даниил Иванович «Храбр</w:t>
            </w:r>
            <w:r>
              <w:rPr>
                <w:rFonts w:ascii="Times New Roman" w:hAnsi="Times New Roman"/>
                <w:sz w:val="24"/>
                <w:szCs w:val="24"/>
              </w:rPr>
              <w:t>ый ёж».</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«Ночь пришла...»,</w:t>
            </w:r>
            <w:r>
              <w:rPr>
                <w:rFonts w:ascii="Times New Roman" w:hAnsi="Times New Roman"/>
                <w:sz w:val="24"/>
                <w:szCs w:val="24"/>
                <w:lang w:eastAsia="ru-RU"/>
              </w:rPr>
              <w:t xml:space="preserve"> </w:t>
            </w:r>
            <w:r w:rsidRPr="00CB6EC4">
              <w:rPr>
                <w:rFonts w:ascii="Times New Roman" w:hAnsi="Times New Roman"/>
                <w:sz w:val="24"/>
                <w:szCs w:val="24"/>
                <w:lang w:eastAsia="ru-RU"/>
              </w:rPr>
              <w:t>Два жадных медвежонка», венг., обр. А. Краснова и В. Важдаева;</w:t>
            </w:r>
            <w:r>
              <w:rPr>
                <w:rFonts w:ascii="Times New Roman" w:hAnsi="Times New Roman"/>
                <w:sz w:val="24"/>
                <w:szCs w:val="24"/>
                <w:lang w:eastAsia="ru-RU"/>
              </w:rPr>
              <w:t xml:space="preserve"> </w:t>
            </w:r>
            <w:r w:rsidRPr="00CB6EC4">
              <w:rPr>
                <w:rFonts w:ascii="Times New Roman" w:hAnsi="Times New Roman"/>
                <w:color w:val="000000"/>
                <w:sz w:val="24"/>
                <w:szCs w:val="24"/>
              </w:rPr>
              <w:t>Цыферов Геннадий Михайлович «Про друзей</w:t>
            </w:r>
            <w:r>
              <w:rPr>
                <w:rFonts w:ascii="Times New Roman" w:hAnsi="Times New Roman"/>
                <w:sz w:val="24"/>
                <w:szCs w:val="24"/>
              </w:rPr>
              <w:t>»</w:t>
            </w:r>
            <w:r w:rsidRPr="00CB6EC4">
              <w:rPr>
                <w:rFonts w:ascii="Times New Roman" w:hAnsi="Times New Roman"/>
                <w:sz w:val="24"/>
                <w:szCs w:val="24"/>
              </w:rPr>
              <w:t xml:space="preserve"> </w:t>
            </w:r>
            <w:r>
              <w:rPr>
                <w:rFonts w:ascii="Times New Roman" w:hAnsi="Times New Roman"/>
                <w:sz w:val="24"/>
                <w:szCs w:val="24"/>
              </w:rPr>
              <w:t>(</w:t>
            </w:r>
            <w:r w:rsidRPr="00CB6EC4">
              <w:rPr>
                <w:rFonts w:ascii="Times New Roman" w:hAnsi="Times New Roman"/>
                <w:sz w:val="24"/>
                <w:szCs w:val="24"/>
              </w:rPr>
              <w:t>и</w:t>
            </w:r>
            <w:r w:rsidRPr="00CB6EC4">
              <w:rPr>
                <w:rFonts w:ascii="Times New Roman" w:hAnsi="Times New Roman"/>
                <w:color w:val="000000"/>
                <w:sz w:val="24"/>
                <w:szCs w:val="24"/>
              </w:rPr>
              <w:t xml:space="preserve">з книги «Про </w:t>
            </w:r>
            <w:r>
              <w:rPr>
                <w:rFonts w:ascii="Times New Roman" w:hAnsi="Times New Roman"/>
                <w:color w:val="000000"/>
                <w:sz w:val="24"/>
                <w:szCs w:val="24"/>
              </w:rPr>
              <w:t>цыпленка, солнце и медвежонка»).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 xml:space="preserve">Декабрь </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«Пальчик-мальчик...»,</w:t>
            </w:r>
            <w:r>
              <w:rPr>
                <w:rFonts w:ascii="Times New Roman" w:hAnsi="Times New Roman"/>
                <w:sz w:val="24"/>
                <w:szCs w:val="24"/>
                <w:lang w:eastAsia="ru-RU"/>
              </w:rPr>
              <w:t xml:space="preserve"> </w:t>
            </w:r>
            <w:r w:rsidRPr="00CB6EC4">
              <w:rPr>
                <w:rFonts w:ascii="Times New Roman" w:hAnsi="Times New Roman"/>
                <w:sz w:val="24"/>
                <w:szCs w:val="24"/>
                <w:lang w:eastAsia="ru-RU"/>
              </w:rPr>
              <w:t>«Упрямые козы», узб.. обр. Ш. Сагдуллы;</w:t>
            </w:r>
            <w:r>
              <w:rPr>
                <w:rFonts w:ascii="Times New Roman" w:hAnsi="Times New Roman"/>
                <w:sz w:val="24"/>
                <w:szCs w:val="24"/>
                <w:lang w:eastAsia="ru-RU"/>
              </w:rPr>
              <w:t xml:space="preserve"> </w:t>
            </w:r>
            <w:r w:rsidRPr="00CB6EC4">
              <w:rPr>
                <w:rFonts w:ascii="Times New Roman" w:hAnsi="Times New Roman"/>
                <w:color w:val="000000"/>
                <w:sz w:val="24"/>
                <w:szCs w:val="24"/>
              </w:rPr>
              <w:t>Цыферов</w:t>
            </w:r>
            <w:r>
              <w:rPr>
                <w:rFonts w:ascii="Times New Roman" w:hAnsi="Times New Roman"/>
                <w:color w:val="000000"/>
                <w:sz w:val="24"/>
                <w:szCs w:val="24"/>
              </w:rPr>
              <w:t xml:space="preserve"> Геннадий Михайлович </w:t>
            </w:r>
            <w:r w:rsidRPr="00CB6EC4">
              <w:rPr>
                <w:rFonts w:ascii="Times New Roman" w:hAnsi="Times New Roman"/>
                <w:sz w:val="24"/>
                <w:szCs w:val="24"/>
              </w:rPr>
              <w:t>«Когда не хватает игрушек»; и</w:t>
            </w:r>
            <w:r w:rsidRPr="00CB6EC4">
              <w:rPr>
                <w:rFonts w:ascii="Times New Roman" w:hAnsi="Times New Roman"/>
                <w:color w:val="000000"/>
                <w:sz w:val="24"/>
                <w:szCs w:val="24"/>
              </w:rPr>
              <w:t>з книги «Про цыпле</w:t>
            </w:r>
            <w:r>
              <w:rPr>
                <w:rFonts w:ascii="Times New Roman" w:hAnsi="Times New Roman"/>
                <w:color w:val="000000"/>
                <w:sz w:val="24"/>
                <w:szCs w:val="24"/>
              </w:rPr>
              <w:t>нка, солнце и медвежонка»).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«Привяжу я козлика»,</w:t>
            </w:r>
            <w:r>
              <w:rPr>
                <w:rFonts w:ascii="Times New Roman" w:hAnsi="Times New Roman"/>
                <w:sz w:val="24"/>
                <w:szCs w:val="24"/>
                <w:lang w:eastAsia="ru-RU"/>
              </w:rPr>
              <w:t xml:space="preserve"> </w:t>
            </w:r>
            <w:r w:rsidRPr="00CB6EC4">
              <w:rPr>
                <w:rFonts w:ascii="Times New Roman" w:hAnsi="Times New Roman"/>
                <w:sz w:val="24"/>
                <w:szCs w:val="24"/>
                <w:lang w:eastAsia="ru-RU"/>
              </w:rPr>
              <w:t>«Снегурочка и лиса» (обработка М. Булатова);</w:t>
            </w:r>
            <w:r>
              <w:rPr>
                <w:rFonts w:ascii="Times New Roman" w:hAnsi="Times New Roman"/>
                <w:sz w:val="24"/>
                <w:szCs w:val="24"/>
                <w:lang w:eastAsia="ru-RU"/>
              </w:rPr>
              <w:t xml:space="preserve"> </w:t>
            </w:r>
            <w:r w:rsidRPr="00CB6EC4">
              <w:rPr>
                <w:rFonts w:ascii="Times New Roman" w:hAnsi="Times New Roman"/>
                <w:color w:val="000000"/>
                <w:sz w:val="24"/>
                <w:szCs w:val="24"/>
              </w:rPr>
              <w:t xml:space="preserve">Чуковский Корней Иванович «Так и не </w:t>
            </w:r>
            <w:r w:rsidRPr="00CB6EC4">
              <w:rPr>
                <w:rFonts w:ascii="Times New Roman" w:hAnsi="Times New Roman"/>
                <w:sz w:val="24"/>
                <w:szCs w:val="24"/>
              </w:rPr>
              <w:t>так</w:t>
            </w:r>
            <w:r w:rsidRPr="00CB6EC4">
              <w:rPr>
                <w:rFonts w:ascii="Times New Roman" w:hAnsi="Times New Roman"/>
                <w:color w:val="000000"/>
                <w:sz w:val="24"/>
                <w:szCs w:val="24"/>
              </w:rPr>
              <w:t>»</w:t>
            </w:r>
            <w:r>
              <w:rPr>
                <w:rFonts w:ascii="Times New Roman" w:hAnsi="Times New Roman"/>
                <w:color w:val="000000"/>
                <w:sz w:val="24"/>
                <w:szCs w:val="24"/>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«Сидит белка на тележке...»,</w:t>
            </w:r>
            <w:r>
              <w:rPr>
                <w:rFonts w:ascii="Times New Roman" w:hAnsi="Times New Roman"/>
                <w:sz w:val="24"/>
                <w:szCs w:val="24"/>
                <w:lang w:eastAsia="ru-RU"/>
              </w:rPr>
              <w:t xml:space="preserve"> </w:t>
            </w:r>
            <w:r w:rsidRPr="00CB6EC4">
              <w:rPr>
                <w:rFonts w:ascii="Times New Roman" w:hAnsi="Times New Roman"/>
                <w:sz w:val="24"/>
                <w:szCs w:val="24"/>
                <w:lang w:eastAsia="ru-RU"/>
              </w:rPr>
              <w:t>«У солнышка в гостях», пер. с слов</w:t>
            </w:r>
            <w:r>
              <w:rPr>
                <w:rFonts w:ascii="Times New Roman" w:hAnsi="Times New Roman"/>
                <w:sz w:val="24"/>
                <w:szCs w:val="24"/>
                <w:lang w:eastAsia="ru-RU"/>
              </w:rPr>
              <w:t xml:space="preserve">ац. С. Могилевской и Л. Зориной.  </w:t>
            </w:r>
            <w:r w:rsidRPr="00F94041">
              <w:rPr>
                <w:rFonts w:ascii="Times New Roman" w:hAnsi="Times New Roman"/>
                <w:color w:val="000000"/>
                <w:sz w:val="24"/>
                <w:szCs w:val="24"/>
              </w:rPr>
              <w:t>И.Зартайская «Душевные истории про Пряника и Вареника»</w:t>
            </w:r>
            <w:r>
              <w:rPr>
                <w:rFonts w:ascii="Times New Roman" w:hAnsi="Times New Roman"/>
                <w:color w:val="000000"/>
                <w:sz w:val="24"/>
                <w:szCs w:val="24"/>
              </w:rPr>
              <w:t xml:space="preserve">. </w:t>
            </w:r>
            <w:r w:rsidRPr="00CB6EC4">
              <w:rPr>
                <w:rFonts w:ascii="Times New Roman" w:hAnsi="Times New Roman"/>
                <w:sz w:val="24"/>
                <w:szCs w:val="24"/>
                <w:lang w:eastAsia="ru-RU"/>
              </w:rPr>
              <w:t xml:space="preserve">Альфаро Оскар «Козлик-герой», пер. с исп. Т. </w:t>
            </w:r>
            <w:r w:rsidR="00864109">
              <w:rPr>
                <w:rFonts w:ascii="Times New Roman" w:hAnsi="Times New Roman"/>
                <w:sz w:val="24"/>
                <w:szCs w:val="24"/>
                <w:lang w:eastAsia="ru-RU"/>
              </w:rPr>
              <w:t xml:space="preserve">Давитьянц. </w:t>
            </w:r>
            <w:r>
              <w:rPr>
                <w:rFonts w:ascii="Times New Roman" w:hAnsi="Times New Roman"/>
                <w:sz w:val="24"/>
                <w:szCs w:val="24"/>
                <w:lang w:eastAsia="ru-RU"/>
              </w:rPr>
              <w:t xml:space="preserve"> </w:t>
            </w:r>
            <w:r w:rsidRPr="00CB6EC4">
              <w:rPr>
                <w:rFonts w:ascii="Times New Roman" w:hAnsi="Times New Roman"/>
                <w:sz w:val="24"/>
                <w:szCs w:val="24"/>
                <w:lang w:eastAsia="ru-RU"/>
              </w:rPr>
              <w:t>Биссет Дональд «Лягушка в зеркал</w:t>
            </w:r>
            <w:r>
              <w:rPr>
                <w:rFonts w:ascii="Times New Roman" w:hAnsi="Times New Roman"/>
                <w:sz w:val="24"/>
                <w:szCs w:val="24"/>
                <w:lang w:eastAsia="ru-RU"/>
              </w:rPr>
              <w:t xml:space="preserve">е», пер. с англ. Н. Шерешевской. </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lastRenderedPageBreak/>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«Сорока, сорока...</w:t>
            </w:r>
            <w:r>
              <w:rPr>
                <w:rFonts w:ascii="Times New Roman" w:hAnsi="Times New Roman"/>
                <w:sz w:val="24"/>
                <w:szCs w:val="24"/>
                <w:lang w:eastAsia="ru-RU"/>
              </w:rPr>
              <w:t xml:space="preserve"> </w:t>
            </w:r>
            <w:r w:rsidRPr="00CB6EC4">
              <w:rPr>
                <w:rFonts w:ascii="Times New Roman" w:hAnsi="Times New Roman"/>
                <w:sz w:val="24"/>
                <w:szCs w:val="24"/>
                <w:lang w:eastAsia="ru-RU"/>
              </w:rPr>
              <w:t>«Лиса-нянька», пер. с финск. Е. Сойни;</w:t>
            </w:r>
            <w:r>
              <w:rPr>
                <w:rFonts w:ascii="Times New Roman" w:hAnsi="Times New Roman"/>
                <w:sz w:val="24"/>
                <w:szCs w:val="24"/>
                <w:lang w:eastAsia="ru-RU"/>
              </w:rPr>
              <w:t xml:space="preserve"> </w:t>
            </w:r>
            <w:r w:rsidRPr="00CB6EC4">
              <w:rPr>
                <w:rFonts w:ascii="Times New Roman" w:hAnsi="Times New Roman"/>
                <w:sz w:val="24"/>
                <w:szCs w:val="24"/>
                <w:lang w:eastAsia="ru-RU"/>
              </w:rPr>
              <w:t>Босев Асен «Т</w:t>
            </w:r>
            <w:r>
              <w:rPr>
                <w:rFonts w:ascii="Times New Roman" w:hAnsi="Times New Roman"/>
                <w:sz w:val="24"/>
                <w:szCs w:val="24"/>
                <w:lang w:eastAsia="ru-RU"/>
              </w:rPr>
              <w:t>рое», пер. с болг. В. Викторова.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Январь</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«Тень, тень, потетень...»</w:t>
            </w:r>
            <w:r>
              <w:rPr>
                <w:rFonts w:ascii="Times New Roman" w:hAnsi="Times New Roman"/>
                <w:sz w:val="24"/>
                <w:szCs w:val="24"/>
                <w:lang w:eastAsia="ru-RU"/>
              </w:rPr>
              <w:t xml:space="preserve"> «Храбрец</w:t>
            </w:r>
            <w:r w:rsidRPr="00CB6EC4">
              <w:rPr>
                <w:rFonts w:ascii="Times New Roman" w:hAnsi="Times New Roman"/>
                <w:sz w:val="24"/>
                <w:szCs w:val="24"/>
                <w:lang w:eastAsia="ru-RU"/>
              </w:rPr>
              <w:t>-молодец», пер. с болг. Л. Грибовой;</w:t>
            </w:r>
            <w:r>
              <w:rPr>
                <w:rFonts w:ascii="Times New Roman" w:hAnsi="Times New Roman"/>
                <w:sz w:val="24"/>
                <w:szCs w:val="24"/>
                <w:lang w:eastAsia="ru-RU"/>
              </w:rPr>
              <w:t xml:space="preserve"> </w:t>
            </w:r>
            <w:r w:rsidRPr="00CB6EC4">
              <w:rPr>
                <w:rFonts w:ascii="Times New Roman" w:hAnsi="Times New Roman"/>
                <w:sz w:val="24"/>
                <w:szCs w:val="24"/>
                <w:lang w:eastAsia="ru-RU"/>
              </w:rPr>
              <w:t>Муур Лилиан «Крошка Енот и Тот, кто сидит в пру</w:t>
            </w:r>
            <w:r>
              <w:rPr>
                <w:rFonts w:ascii="Times New Roman" w:hAnsi="Times New Roman"/>
                <w:sz w:val="24"/>
                <w:szCs w:val="24"/>
                <w:lang w:eastAsia="ru-RU"/>
              </w:rPr>
              <w:t>ду», пер. с англ. О. Образцовой.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«Тили-бом! Тили-бом!..»,</w:t>
            </w:r>
            <w:r>
              <w:rPr>
                <w:rFonts w:ascii="Times New Roman" w:hAnsi="Times New Roman"/>
                <w:sz w:val="24"/>
                <w:szCs w:val="24"/>
                <w:lang w:eastAsia="ru-RU"/>
              </w:rPr>
              <w:t xml:space="preserve"> </w:t>
            </w:r>
            <w:r w:rsidRPr="00CB6EC4">
              <w:rPr>
                <w:rFonts w:ascii="Times New Roman" w:hAnsi="Times New Roman"/>
                <w:sz w:val="24"/>
                <w:szCs w:val="24"/>
                <w:lang w:eastAsia="ru-RU"/>
              </w:rPr>
              <w:t xml:space="preserve">; </w:t>
            </w:r>
            <w:r>
              <w:rPr>
                <w:rFonts w:ascii="Times New Roman" w:hAnsi="Times New Roman"/>
                <w:sz w:val="24"/>
                <w:szCs w:val="24"/>
                <w:lang w:eastAsia="ru-RU"/>
              </w:rPr>
              <w:t xml:space="preserve">«Пых», белорус., обр. Н. Мялика. </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«Чики-чики-чикалочки...».</w:t>
            </w:r>
            <w:r>
              <w:rPr>
                <w:rFonts w:ascii="Times New Roman" w:hAnsi="Times New Roman"/>
                <w:sz w:val="24"/>
                <w:szCs w:val="24"/>
                <w:lang w:eastAsia="ru-RU"/>
              </w:rPr>
              <w:t xml:space="preserve"> </w:t>
            </w:r>
            <w:r w:rsidRPr="00CB6EC4">
              <w:rPr>
                <w:rFonts w:ascii="Times New Roman" w:hAnsi="Times New Roman"/>
                <w:sz w:val="24"/>
                <w:szCs w:val="24"/>
                <w:lang w:eastAsia="ru-RU"/>
              </w:rPr>
              <w:t xml:space="preserve">«Лесной мишка и проказница мышка», </w:t>
            </w:r>
            <w:r w:rsidR="00AC6334" w:rsidRPr="00CB6EC4">
              <w:rPr>
                <w:rFonts w:ascii="Times New Roman" w:hAnsi="Times New Roman"/>
                <w:sz w:val="24"/>
                <w:szCs w:val="24"/>
                <w:lang w:eastAsia="ru-RU"/>
              </w:rPr>
              <w:t>латыш.</w:t>
            </w:r>
            <w:r w:rsidRPr="00CB6EC4">
              <w:rPr>
                <w:rFonts w:ascii="Times New Roman" w:hAnsi="Times New Roman"/>
                <w:sz w:val="24"/>
                <w:szCs w:val="24"/>
                <w:lang w:eastAsia="ru-RU"/>
              </w:rPr>
              <w:t xml:space="preserve"> обр. Ю. Ванага, пер. Л. Воронковой;</w:t>
            </w:r>
            <w:r>
              <w:rPr>
                <w:rFonts w:ascii="Times New Roman" w:hAnsi="Times New Roman"/>
                <w:sz w:val="24"/>
                <w:szCs w:val="24"/>
                <w:lang w:eastAsia="ru-RU"/>
              </w:rPr>
              <w:t xml:space="preserve"> </w:t>
            </w:r>
            <w:r w:rsidRPr="00CB6EC4">
              <w:rPr>
                <w:rFonts w:ascii="Times New Roman" w:hAnsi="Times New Roman"/>
                <w:sz w:val="24"/>
                <w:szCs w:val="24"/>
                <w:lang w:eastAsia="ru-RU"/>
              </w:rPr>
              <w:t>Панку-Яшь Октав «Покойной ночи, Дук</w:t>
            </w:r>
            <w:r>
              <w:rPr>
                <w:rFonts w:ascii="Times New Roman" w:hAnsi="Times New Roman"/>
                <w:sz w:val="24"/>
                <w:szCs w:val="24"/>
                <w:lang w:eastAsia="ru-RU"/>
              </w:rPr>
              <w:t>у!», пер. с румын. М. Олсуфьева.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Февраль</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«Кораблик»,</w:t>
            </w:r>
            <w:r>
              <w:rPr>
                <w:rFonts w:ascii="Times New Roman" w:hAnsi="Times New Roman"/>
                <w:sz w:val="24"/>
                <w:szCs w:val="24"/>
                <w:lang w:eastAsia="ru-RU"/>
              </w:rPr>
              <w:t xml:space="preserve"> </w:t>
            </w:r>
            <w:r w:rsidRPr="00CB6EC4">
              <w:rPr>
                <w:rFonts w:ascii="Times New Roman" w:hAnsi="Times New Roman"/>
                <w:sz w:val="24"/>
                <w:szCs w:val="24"/>
                <w:lang w:eastAsia="ru-RU"/>
              </w:rPr>
              <w:t>«Петух и лиса», пер. с шотл. М. Клягиной-Кондратьевой;</w:t>
            </w:r>
            <w:r>
              <w:rPr>
                <w:rFonts w:ascii="Times New Roman" w:hAnsi="Times New Roman"/>
                <w:sz w:val="24"/>
                <w:szCs w:val="24"/>
                <w:lang w:eastAsia="ru-RU"/>
              </w:rPr>
              <w:t xml:space="preserve"> </w:t>
            </w:r>
            <w:r w:rsidRPr="00CB6EC4">
              <w:rPr>
                <w:rFonts w:ascii="Times New Roman" w:hAnsi="Times New Roman"/>
                <w:sz w:val="24"/>
                <w:szCs w:val="24"/>
                <w:lang w:eastAsia="ru-RU"/>
              </w:rPr>
              <w:t>Поттер Беатрис «Ухти-Тух</w:t>
            </w:r>
            <w:r>
              <w:rPr>
                <w:rFonts w:ascii="Times New Roman" w:hAnsi="Times New Roman"/>
                <w:sz w:val="24"/>
                <w:szCs w:val="24"/>
                <w:lang w:eastAsia="ru-RU"/>
              </w:rPr>
              <w:t>ти», пер. с англ. О. Образцовой.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Pr="00E437BD" w:rsidRDefault="00E437BD" w:rsidP="00E437BD">
            <w:pPr>
              <w:jc w:val="both"/>
              <w:rPr>
                <w:rFonts w:ascii="Times New Roman" w:hAnsi="Times New Roman"/>
                <w:sz w:val="24"/>
                <w:szCs w:val="24"/>
                <w:lang w:eastAsia="ru-RU"/>
              </w:rPr>
            </w:pPr>
            <w:r w:rsidRPr="00CB6EC4">
              <w:rPr>
                <w:rFonts w:ascii="Times New Roman" w:hAnsi="Times New Roman"/>
                <w:sz w:val="24"/>
                <w:szCs w:val="24"/>
                <w:lang w:eastAsia="ru-RU"/>
              </w:rPr>
              <w:t>«Храбрецы»,</w:t>
            </w:r>
            <w:r>
              <w:rPr>
                <w:rFonts w:ascii="Times New Roman" w:hAnsi="Times New Roman"/>
                <w:sz w:val="24"/>
                <w:szCs w:val="24"/>
                <w:lang w:eastAsia="ru-RU"/>
              </w:rPr>
              <w:t xml:space="preserve"> </w:t>
            </w:r>
            <w:r w:rsidRPr="00CB6EC4">
              <w:rPr>
                <w:rFonts w:ascii="Times New Roman" w:hAnsi="Times New Roman"/>
                <w:sz w:val="24"/>
                <w:szCs w:val="24"/>
                <w:lang w:eastAsia="ru-RU"/>
              </w:rPr>
              <w:t>«Свинья и коршун», сказка народов Мозамбика, пер. с португ. Ю. Чубкова.</w:t>
            </w:r>
            <w:r>
              <w:rPr>
                <w:rFonts w:ascii="Times New Roman" w:hAnsi="Times New Roman"/>
                <w:sz w:val="24"/>
                <w:szCs w:val="24"/>
                <w:lang w:eastAsia="ru-RU"/>
              </w:rPr>
              <w:t xml:space="preserve"> </w:t>
            </w:r>
            <w:r w:rsidRPr="00CB6EC4">
              <w:rPr>
                <w:rFonts w:ascii="Times New Roman" w:hAnsi="Times New Roman"/>
                <w:sz w:val="24"/>
                <w:szCs w:val="24"/>
                <w:lang w:eastAsia="ru-RU"/>
              </w:rPr>
              <w:t>Чапек Йозеф «Трудный день»</w:t>
            </w:r>
            <w:r>
              <w:rPr>
                <w:rFonts w:ascii="Times New Roman" w:hAnsi="Times New Roman"/>
                <w:sz w:val="24"/>
                <w:szCs w:val="24"/>
                <w:lang w:eastAsia="ru-RU"/>
              </w:rPr>
              <w:t xml:space="preserve"> </w:t>
            </w:r>
            <w:r w:rsidRPr="00CB6EC4">
              <w:rPr>
                <w:rFonts w:ascii="Times New Roman" w:hAnsi="Times New Roman"/>
                <w:sz w:val="24"/>
                <w:szCs w:val="24"/>
                <w:lang w:eastAsia="ru-RU"/>
              </w:rPr>
              <w:t xml:space="preserve">(из книги </w:t>
            </w:r>
            <w:r>
              <w:rPr>
                <w:rFonts w:ascii="Times New Roman" w:hAnsi="Times New Roman"/>
                <w:sz w:val="24"/>
                <w:szCs w:val="24"/>
                <w:lang w:eastAsia="ru-RU"/>
              </w:rPr>
              <w:t xml:space="preserve">«Приключения песика и кошечки»). </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Pr>
                <w:rFonts w:ascii="Times New Roman" w:hAnsi="Times New Roman"/>
                <w:sz w:val="24"/>
                <w:szCs w:val="24"/>
                <w:lang w:eastAsia="ru-RU"/>
              </w:rPr>
              <w:t>«</w:t>
            </w:r>
            <w:r w:rsidRPr="00CB6EC4">
              <w:rPr>
                <w:rFonts w:ascii="Times New Roman" w:hAnsi="Times New Roman"/>
                <w:sz w:val="24"/>
                <w:szCs w:val="24"/>
                <w:lang w:eastAsia="ru-RU"/>
              </w:rPr>
              <w:t>Маленькие феи»,</w:t>
            </w:r>
            <w:r>
              <w:rPr>
                <w:rFonts w:ascii="Times New Roman" w:hAnsi="Times New Roman"/>
                <w:sz w:val="24"/>
                <w:szCs w:val="24"/>
                <w:lang w:eastAsia="ru-RU"/>
              </w:rPr>
              <w:t xml:space="preserve"> </w:t>
            </w:r>
            <w:r w:rsidRPr="00CB6EC4">
              <w:rPr>
                <w:rFonts w:ascii="Times New Roman" w:hAnsi="Times New Roman"/>
                <w:color w:val="000000"/>
                <w:sz w:val="24"/>
                <w:szCs w:val="24"/>
              </w:rPr>
              <w:t>Александрова Зинаида Николаевна «Медвежонок Бурик»;</w:t>
            </w:r>
            <w:r>
              <w:rPr>
                <w:rFonts w:ascii="Times New Roman" w:hAnsi="Times New Roman"/>
                <w:color w:val="000000"/>
                <w:sz w:val="24"/>
                <w:szCs w:val="24"/>
              </w:rPr>
              <w:t xml:space="preserve"> </w:t>
            </w:r>
            <w:r>
              <w:rPr>
                <w:rFonts w:ascii="Times New Roman" w:hAnsi="Times New Roman"/>
                <w:sz w:val="24"/>
                <w:szCs w:val="24"/>
                <w:lang w:eastAsia="ru-RU"/>
              </w:rPr>
              <w:t xml:space="preserve">Чапек Йозеф «В лесу», </w:t>
            </w:r>
            <w:r w:rsidRPr="00CB6EC4">
              <w:rPr>
                <w:rFonts w:ascii="Times New Roman" w:hAnsi="Times New Roman"/>
                <w:sz w:val="24"/>
                <w:szCs w:val="24"/>
                <w:lang w:eastAsia="ru-RU"/>
              </w:rPr>
              <w:t xml:space="preserve"> (из книги «Приключения песика и к</w:t>
            </w:r>
            <w:r>
              <w:rPr>
                <w:rFonts w:ascii="Times New Roman" w:hAnsi="Times New Roman"/>
                <w:sz w:val="24"/>
                <w:szCs w:val="24"/>
                <w:lang w:eastAsia="ru-RU"/>
              </w:rPr>
              <w:t>ошечки»), пер. чешск. Г. Лукина.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«Три зв</w:t>
            </w:r>
            <w:r>
              <w:rPr>
                <w:rFonts w:ascii="Times New Roman" w:hAnsi="Times New Roman"/>
                <w:sz w:val="24"/>
                <w:szCs w:val="24"/>
                <w:lang w:eastAsia="ru-RU"/>
              </w:rPr>
              <w:t xml:space="preserve">еролова» англ., обр. С. Маршака. </w:t>
            </w:r>
            <w:r w:rsidRPr="00CB6EC4">
              <w:rPr>
                <w:rFonts w:ascii="Times New Roman" w:hAnsi="Times New Roman"/>
                <w:sz w:val="24"/>
                <w:szCs w:val="24"/>
              </w:rPr>
              <w:t>Бианки</w:t>
            </w:r>
            <w:r w:rsidRPr="00CB6EC4">
              <w:rPr>
                <w:rFonts w:ascii="Times New Roman" w:hAnsi="Times New Roman"/>
                <w:color w:val="000000"/>
                <w:sz w:val="24"/>
                <w:szCs w:val="24"/>
              </w:rPr>
              <w:t xml:space="preserve"> Виталий Валентинович </w:t>
            </w:r>
            <w:r w:rsidRPr="00CB6EC4">
              <w:rPr>
                <w:rFonts w:ascii="Times New Roman" w:hAnsi="Times New Roman"/>
                <w:sz w:val="24"/>
                <w:szCs w:val="24"/>
              </w:rPr>
              <w:t>«Купание медвежат»;</w:t>
            </w:r>
            <w:r>
              <w:rPr>
                <w:rFonts w:ascii="Times New Roman" w:hAnsi="Times New Roman"/>
                <w:sz w:val="24"/>
                <w:szCs w:val="24"/>
              </w:rPr>
              <w:t xml:space="preserve"> </w:t>
            </w:r>
            <w:r w:rsidRPr="00CB6EC4">
              <w:rPr>
                <w:rFonts w:ascii="Times New Roman" w:hAnsi="Times New Roman"/>
                <w:sz w:val="24"/>
                <w:szCs w:val="24"/>
                <w:lang w:eastAsia="ru-RU"/>
              </w:rPr>
              <w:t>Чапек</w:t>
            </w:r>
            <w:r>
              <w:rPr>
                <w:rFonts w:ascii="Times New Roman" w:hAnsi="Times New Roman"/>
                <w:sz w:val="24"/>
                <w:szCs w:val="24"/>
                <w:lang w:eastAsia="ru-RU"/>
              </w:rPr>
              <w:t xml:space="preserve"> Йозеф</w:t>
            </w:r>
            <w:r w:rsidRPr="00CB6EC4">
              <w:rPr>
                <w:rFonts w:ascii="Times New Roman" w:hAnsi="Times New Roman"/>
                <w:sz w:val="24"/>
                <w:szCs w:val="24"/>
                <w:lang w:eastAsia="ru-RU"/>
              </w:rPr>
              <w:t xml:space="preserve"> «Кукла Яринка» (из книги «Приключения песика и к</w:t>
            </w:r>
            <w:r>
              <w:rPr>
                <w:rFonts w:ascii="Times New Roman" w:hAnsi="Times New Roman"/>
                <w:sz w:val="24"/>
                <w:szCs w:val="24"/>
                <w:lang w:eastAsia="ru-RU"/>
              </w:rPr>
              <w:t>ошечки»), пер. чешск. Г. Лукина.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Март</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«Что за грохот», пер. с латыш. С. Маршака</w:t>
            </w:r>
            <w:r>
              <w:rPr>
                <w:rFonts w:ascii="Times New Roman" w:hAnsi="Times New Roman"/>
                <w:sz w:val="24"/>
                <w:szCs w:val="24"/>
                <w:lang w:eastAsia="ru-RU"/>
              </w:rPr>
              <w:t xml:space="preserve">. </w:t>
            </w:r>
            <w:r w:rsidRPr="00CB6EC4">
              <w:rPr>
                <w:rFonts w:ascii="Times New Roman" w:hAnsi="Times New Roman"/>
                <w:sz w:val="24"/>
                <w:szCs w:val="24"/>
              </w:rPr>
              <w:t>Воронкова</w:t>
            </w:r>
            <w:r w:rsidRPr="00CB6EC4">
              <w:rPr>
                <w:rFonts w:ascii="Times New Roman" w:hAnsi="Times New Roman"/>
                <w:color w:val="000000"/>
                <w:sz w:val="24"/>
                <w:szCs w:val="24"/>
              </w:rPr>
              <w:t xml:space="preserve"> Любовь Фёдоровна «Маша-растеряша»</w:t>
            </w:r>
            <w:r>
              <w:rPr>
                <w:rFonts w:ascii="Times New Roman" w:hAnsi="Times New Roman"/>
                <w:color w:val="000000"/>
                <w:sz w:val="24"/>
                <w:szCs w:val="24"/>
              </w:rPr>
              <w:t xml:space="preserve"> </w:t>
            </w:r>
            <w:r w:rsidRPr="00CB6EC4">
              <w:rPr>
                <w:rFonts w:ascii="Times New Roman" w:hAnsi="Times New Roman"/>
                <w:color w:val="000000"/>
                <w:sz w:val="24"/>
                <w:szCs w:val="24"/>
              </w:rPr>
              <w:t>(из книги «Снег идет»);</w:t>
            </w:r>
            <w:r>
              <w:rPr>
                <w:rFonts w:ascii="Times New Roman" w:hAnsi="Times New Roman"/>
                <w:color w:val="000000"/>
                <w:sz w:val="24"/>
                <w:szCs w:val="24"/>
              </w:rPr>
              <w:t xml:space="preserve"> </w:t>
            </w:r>
            <w:r w:rsidRPr="00CB6EC4">
              <w:rPr>
                <w:rFonts w:ascii="Times New Roman" w:hAnsi="Times New Roman"/>
                <w:sz w:val="24"/>
                <w:szCs w:val="24"/>
              </w:rPr>
              <w:t>Толстой</w:t>
            </w:r>
            <w:r>
              <w:rPr>
                <w:rFonts w:ascii="Times New Roman" w:hAnsi="Times New Roman"/>
                <w:color w:val="000000"/>
                <w:sz w:val="24"/>
                <w:szCs w:val="24"/>
              </w:rPr>
              <w:t xml:space="preserve"> Лев Николаевич </w:t>
            </w:r>
            <w:r w:rsidRPr="00CB6EC4">
              <w:rPr>
                <w:rFonts w:ascii="Times New Roman" w:hAnsi="Times New Roman"/>
                <w:sz w:val="24"/>
                <w:szCs w:val="24"/>
              </w:rPr>
              <w:t>«Пришла весна...»;</w:t>
            </w:r>
            <w:r>
              <w:rPr>
                <w:rFonts w:ascii="Times New Roman" w:hAnsi="Times New Roman"/>
                <w:sz w:val="24"/>
                <w:szCs w:val="24"/>
              </w:rPr>
              <w:t xml:space="preserve"> </w:t>
            </w:r>
            <w:r w:rsidRPr="00CB6EC4">
              <w:rPr>
                <w:rFonts w:ascii="Times New Roman" w:hAnsi="Times New Roman"/>
                <w:sz w:val="24"/>
                <w:szCs w:val="24"/>
                <w:lang w:eastAsia="ru-RU"/>
              </w:rPr>
              <w:t>Янч</w:t>
            </w:r>
            <w:r>
              <w:rPr>
                <w:rFonts w:ascii="Times New Roman" w:hAnsi="Times New Roman"/>
                <w:sz w:val="24"/>
                <w:szCs w:val="24"/>
                <w:lang w:eastAsia="ru-RU"/>
              </w:rPr>
              <w:t>арский Чеслав «Игры»</w:t>
            </w:r>
            <w:r w:rsidR="00AC6334">
              <w:rPr>
                <w:rFonts w:ascii="Times New Roman" w:hAnsi="Times New Roman"/>
                <w:sz w:val="24"/>
                <w:szCs w:val="24"/>
                <w:lang w:eastAsia="ru-RU"/>
              </w:rPr>
              <w:t xml:space="preserve"> </w:t>
            </w:r>
            <w:r w:rsidRPr="00CB6EC4">
              <w:rPr>
                <w:rFonts w:ascii="Times New Roman" w:hAnsi="Times New Roman"/>
                <w:sz w:val="24"/>
                <w:szCs w:val="24"/>
                <w:lang w:eastAsia="ru-RU"/>
              </w:rPr>
              <w:t>(из книги «Приключения Мишки Ушастика</w:t>
            </w:r>
            <w:r w:rsidR="000001CF">
              <w:rPr>
                <w:rFonts w:ascii="Times New Roman" w:hAnsi="Times New Roman"/>
                <w:sz w:val="24"/>
                <w:szCs w:val="24"/>
                <w:lang w:eastAsia="ru-RU"/>
              </w:rPr>
              <w:t>»), пер. с польск. В. Приходько.</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«Купите лук.</w:t>
            </w:r>
            <w:r>
              <w:rPr>
                <w:rFonts w:ascii="Times New Roman" w:hAnsi="Times New Roman"/>
                <w:sz w:val="24"/>
                <w:szCs w:val="24"/>
                <w:lang w:eastAsia="ru-RU"/>
              </w:rPr>
              <w:t xml:space="preserve">..», пер. с шотл. И. Токмаковой.  </w:t>
            </w:r>
            <w:r w:rsidRPr="00CB6EC4">
              <w:rPr>
                <w:rFonts w:ascii="Times New Roman" w:hAnsi="Times New Roman"/>
                <w:sz w:val="24"/>
                <w:szCs w:val="24"/>
              </w:rPr>
              <w:t>Воронкова</w:t>
            </w:r>
            <w:r w:rsidRPr="00CB6EC4">
              <w:rPr>
                <w:rFonts w:ascii="Times New Roman" w:hAnsi="Times New Roman"/>
                <w:color w:val="000000"/>
                <w:sz w:val="24"/>
                <w:szCs w:val="24"/>
              </w:rPr>
              <w:t xml:space="preserve"> Лю</w:t>
            </w:r>
            <w:r>
              <w:rPr>
                <w:rFonts w:ascii="Times New Roman" w:hAnsi="Times New Roman"/>
                <w:color w:val="000000"/>
                <w:sz w:val="24"/>
                <w:szCs w:val="24"/>
              </w:rPr>
              <w:t>бовь Фёдоровна</w:t>
            </w:r>
            <w:r w:rsidRPr="00CB6EC4">
              <w:rPr>
                <w:rFonts w:ascii="Times New Roman" w:hAnsi="Times New Roman"/>
                <w:color w:val="000000"/>
                <w:sz w:val="24"/>
                <w:szCs w:val="24"/>
              </w:rPr>
              <w:t xml:space="preserve"> «Сн</w:t>
            </w:r>
            <w:r>
              <w:rPr>
                <w:rFonts w:ascii="Times New Roman" w:hAnsi="Times New Roman"/>
                <w:color w:val="000000"/>
                <w:sz w:val="24"/>
                <w:szCs w:val="24"/>
              </w:rPr>
              <w:t xml:space="preserve">ег идет» (из книги «Снег идет»).  </w:t>
            </w:r>
            <w:r>
              <w:rPr>
                <w:rFonts w:ascii="Times New Roman" w:hAnsi="Times New Roman"/>
                <w:sz w:val="24"/>
                <w:szCs w:val="24"/>
                <w:lang w:eastAsia="ru-RU"/>
              </w:rPr>
              <w:t>Янчарский Чеслав</w:t>
            </w:r>
            <w:r w:rsidRPr="00CB6EC4">
              <w:rPr>
                <w:rFonts w:ascii="Times New Roman" w:hAnsi="Times New Roman"/>
                <w:sz w:val="24"/>
                <w:szCs w:val="24"/>
                <w:lang w:eastAsia="ru-RU"/>
              </w:rPr>
              <w:t xml:space="preserve"> «Самокат» (из книги «Приключения Мишки Ушастика</w:t>
            </w:r>
            <w:r>
              <w:rPr>
                <w:rFonts w:ascii="Times New Roman" w:hAnsi="Times New Roman"/>
                <w:sz w:val="24"/>
                <w:szCs w:val="24"/>
                <w:lang w:eastAsia="ru-RU"/>
              </w:rPr>
              <w:t>»), пер. с польск. В. Приходько.</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«Разговор лягушек»,</w:t>
            </w:r>
            <w:r>
              <w:rPr>
                <w:rFonts w:ascii="Times New Roman" w:hAnsi="Times New Roman"/>
                <w:sz w:val="24"/>
                <w:szCs w:val="24"/>
                <w:lang w:eastAsia="ru-RU"/>
              </w:rPr>
              <w:t xml:space="preserve"> </w:t>
            </w:r>
            <w:r w:rsidRPr="00CB6EC4">
              <w:rPr>
                <w:rFonts w:ascii="Times New Roman" w:hAnsi="Times New Roman"/>
                <w:sz w:val="24"/>
                <w:szCs w:val="24"/>
              </w:rPr>
              <w:t>Дмитриев Юрий «Синий шалашик</w:t>
            </w:r>
            <w:r>
              <w:rPr>
                <w:rFonts w:ascii="Times New Roman" w:hAnsi="Times New Roman"/>
                <w:sz w:val="24"/>
                <w:szCs w:val="24"/>
              </w:rPr>
              <w:t xml:space="preserve">». </w:t>
            </w:r>
            <w:r w:rsidRPr="00CB6EC4">
              <w:rPr>
                <w:rFonts w:ascii="Times New Roman" w:hAnsi="Times New Roman"/>
                <w:sz w:val="24"/>
                <w:szCs w:val="24"/>
                <w:lang w:eastAsia="ru-RU"/>
              </w:rPr>
              <w:t>Е. Бехлерова «Капустный лист», пер. с польск. Г. Лукина</w:t>
            </w:r>
            <w:r>
              <w:rPr>
                <w:rFonts w:ascii="Times New Roman" w:hAnsi="Times New Roman"/>
                <w:sz w:val="24"/>
                <w:szCs w:val="24"/>
                <w:lang w:eastAsia="ru-RU"/>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«Несговорчивый удод»,</w:t>
            </w:r>
            <w:r>
              <w:rPr>
                <w:rFonts w:ascii="Times New Roman" w:hAnsi="Times New Roman"/>
                <w:sz w:val="24"/>
                <w:szCs w:val="24"/>
                <w:lang w:eastAsia="ru-RU"/>
              </w:rPr>
              <w:t xml:space="preserve"> </w:t>
            </w:r>
            <w:r w:rsidRPr="00CB6EC4">
              <w:rPr>
                <w:rFonts w:ascii="Times New Roman" w:hAnsi="Times New Roman"/>
                <w:color w:val="000000"/>
                <w:sz w:val="24"/>
                <w:szCs w:val="24"/>
              </w:rPr>
              <w:t>Житков Борис Степанович «Зеб</w:t>
            </w:r>
            <w:r>
              <w:rPr>
                <w:rFonts w:ascii="Times New Roman" w:hAnsi="Times New Roman"/>
                <w:color w:val="000000"/>
                <w:sz w:val="24"/>
                <w:szCs w:val="24"/>
              </w:rPr>
              <w:t xml:space="preserve">ра», «Слоны», </w:t>
            </w:r>
            <w:r w:rsidRPr="00CB6EC4">
              <w:rPr>
                <w:rFonts w:ascii="Times New Roman" w:hAnsi="Times New Roman"/>
                <w:color w:val="000000"/>
                <w:sz w:val="24"/>
                <w:szCs w:val="24"/>
              </w:rPr>
              <w:t>(из книги «Что я видел»);</w:t>
            </w:r>
            <w:r>
              <w:rPr>
                <w:rFonts w:ascii="Times New Roman" w:hAnsi="Times New Roman"/>
                <w:color w:val="000000"/>
                <w:sz w:val="24"/>
                <w:szCs w:val="24"/>
              </w:rPr>
              <w:t xml:space="preserve"> </w:t>
            </w:r>
            <w:r w:rsidRPr="00F94041">
              <w:rPr>
                <w:rFonts w:ascii="Times New Roman" w:hAnsi="Times New Roman"/>
                <w:sz w:val="24"/>
                <w:szCs w:val="24"/>
                <w:lang w:eastAsia="ru-RU"/>
              </w:rPr>
              <w:t xml:space="preserve">С.Макбратни «Знаешь, как я тебя люблю?» </w:t>
            </w:r>
            <w:r w:rsidR="000001CF">
              <w:rPr>
                <w:rFonts w:ascii="Times New Roman" w:hAnsi="Times New Roman"/>
                <w:sz w:val="24"/>
                <w:szCs w:val="24"/>
                <w:lang w:eastAsia="ru-RU"/>
              </w:rPr>
              <w:t>(перевод Е.Канищевой, Я.Шапиро).</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Апрель</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lastRenderedPageBreak/>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lastRenderedPageBreak/>
              <w:t>«Помогите!» пер. с чеш. С. Маршака.</w:t>
            </w:r>
            <w:r w:rsidRPr="00CB6EC4">
              <w:rPr>
                <w:rFonts w:ascii="Times New Roman" w:hAnsi="Times New Roman"/>
                <w:color w:val="000000"/>
                <w:sz w:val="24"/>
                <w:szCs w:val="24"/>
              </w:rPr>
              <w:t xml:space="preserve"> Житков Б</w:t>
            </w:r>
            <w:r>
              <w:rPr>
                <w:rFonts w:ascii="Times New Roman" w:hAnsi="Times New Roman"/>
                <w:color w:val="000000"/>
                <w:sz w:val="24"/>
                <w:szCs w:val="24"/>
              </w:rPr>
              <w:t>орис Степанович</w:t>
            </w:r>
            <w:r w:rsidRPr="00CB6EC4">
              <w:rPr>
                <w:rFonts w:ascii="Times New Roman" w:hAnsi="Times New Roman"/>
                <w:color w:val="000000"/>
                <w:sz w:val="24"/>
                <w:szCs w:val="24"/>
              </w:rPr>
              <w:t xml:space="preserve"> «Как слон купался» (из книги «Что я видел»);</w:t>
            </w:r>
            <w:r>
              <w:rPr>
                <w:rFonts w:ascii="Times New Roman" w:hAnsi="Times New Roman"/>
                <w:color w:val="000000"/>
                <w:sz w:val="24"/>
                <w:szCs w:val="24"/>
              </w:rPr>
              <w:t xml:space="preserve"> </w:t>
            </w:r>
            <w:r>
              <w:rPr>
                <w:rFonts w:ascii="Times New Roman" w:hAnsi="Times New Roman"/>
                <w:sz w:val="24"/>
                <w:szCs w:val="24"/>
                <w:lang w:eastAsia="ru-RU"/>
              </w:rPr>
              <w:t>Р.Скоттон «Котенок Шмяк».</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lastRenderedPageBreak/>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И. Мазнина; «Поет зяблик», пер. с болг. И. Токмаковой;</w:t>
            </w:r>
            <w:r>
              <w:rPr>
                <w:rFonts w:ascii="Times New Roman" w:hAnsi="Times New Roman"/>
                <w:sz w:val="24"/>
                <w:szCs w:val="24"/>
                <w:lang w:eastAsia="ru-RU"/>
              </w:rPr>
              <w:t xml:space="preserve"> </w:t>
            </w:r>
            <w:r w:rsidRPr="00CB6EC4">
              <w:rPr>
                <w:rFonts w:ascii="Times New Roman" w:hAnsi="Times New Roman"/>
                <w:color w:val="000000"/>
                <w:sz w:val="24"/>
                <w:szCs w:val="24"/>
              </w:rPr>
              <w:t xml:space="preserve">Зощенко Михаил Михайлович </w:t>
            </w:r>
            <w:r w:rsidRPr="00CB6EC4">
              <w:rPr>
                <w:rFonts w:ascii="Times New Roman" w:hAnsi="Times New Roman"/>
                <w:sz w:val="24"/>
                <w:szCs w:val="24"/>
              </w:rPr>
              <w:t>«</w:t>
            </w:r>
            <w:r w:rsidRPr="00CB6EC4">
              <w:rPr>
                <w:rFonts w:ascii="Times New Roman" w:hAnsi="Times New Roman"/>
                <w:color w:val="000000"/>
                <w:sz w:val="24"/>
                <w:szCs w:val="24"/>
              </w:rPr>
              <w:t>Умная птичка»;</w:t>
            </w:r>
            <w:r>
              <w:rPr>
                <w:rFonts w:ascii="Times New Roman" w:hAnsi="Times New Roman"/>
                <w:color w:val="000000"/>
                <w:sz w:val="24"/>
                <w:szCs w:val="24"/>
              </w:rPr>
              <w:t xml:space="preserve"> </w:t>
            </w:r>
            <w:r w:rsidRPr="00F94041">
              <w:rPr>
                <w:rFonts w:ascii="Times New Roman" w:hAnsi="Times New Roman"/>
                <w:sz w:val="24"/>
                <w:szCs w:val="24"/>
                <w:lang w:eastAsia="ru-RU"/>
              </w:rPr>
              <w:t>А.Шеффлер «Чик и Брики»</w:t>
            </w:r>
            <w:r>
              <w:rPr>
                <w:rFonts w:ascii="Times New Roman" w:hAnsi="Times New Roman"/>
                <w:sz w:val="24"/>
                <w:szCs w:val="24"/>
                <w:lang w:eastAsia="ru-RU"/>
              </w:rPr>
              <w:t>.</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Виеру Георге «Ежик и барабан», пер. с молд. Я. Акима</w:t>
            </w:r>
            <w:r>
              <w:rPr>
                <w:rFonts w:ascii="Times New Roman" w:hAnsi="Times New Roman"/>
                <w:sz w:val="24"/>
                <w:szCs w:val="24"/>
                <w:lang w:eastAsia="ru-RU"/>
              </w:rPr>
              <w:t xml:space="preserve">. </w:t>
            </w:r>
            <w:r w:rsidRPr="00CB6EC4">
              <w:rPr>
                <w:rFonts w:ascii="Times New Roman" w:hAnsi="Times New Roman"/>
                <w:color w:val="000000"/>
                <w:sz w:val="24"/>
                <w:szCs w:val="24"/>
              </w:rPr>
              <w:t>Мамин-Сибиряк</w:t>
            </w:r>
            <w:r w:rsidRPr="00CB6EC4">
              <w:rPr>
                <w:rFonts w:ascii="Times New Roman" w:hAnsi="Times New Roman"/>
                <w:sz w:val="24"/>
                <w:szCs w:val="24"/>
              </w:rPr>
              <w:t xml:space="preserve"> Дмитрий Наркисович «Сказка про храброго Зайца –</w:t>
            </w:r>
            <w:r w:rsidRPr="00CB6EC4">
              <w:rPr>
                <w:rFonts w:ascii="Times New Roman" w:hAnsi="Times New Roman"/>
                <w:color w:val="000000"/>
                <w:sz w:val="24"/>
                <w:szCs w:val="24"/>
              </w:rPr>
              <w:t xml:space="preserve"> Длинные уши, </w:t>
            </w:r>
            <w:r w:rsidRPr="00CB6EC4">
              <w:rPr>
                <w:rFonts w:ascii="Times New Roman" w:hAnsi="Times New Roman"/>
                <w:sz w:val="24"/>
                <w:szCs w:val="24"/>
              </w:rPr>
              <w:t>ко</w:t>
            </w:r>
            <w:r w:rsidRPr="00CB6EC4">
              <w:rPr>
                <w:rFonts w:ascii="Times New Roman" w:hAnsi="Times New Roman"/>
                <w:color w:val="000000"/>
                <w:sz w:val="24"/>
                <w:szCs w:val="24"/>
              </w:rPr>
              <w:t>сые глаза</w:t>
            </w:r>
            <w:r w:rsidRPr="00CB6EC4">
              <w:rPr>
                <w:rFonts w:ascii="Times New Roman" w:hAnsi="Times New Roman"/>
                <w:sz w:val="24"/>
                <w:szCs w:val="24"/>
              </w:rPr>
              <w:t>, короткий хвост»</w:t>
            </w:r>
            <w:r>
              <w:rPr>
                <w:rFonts w:ascii="Times New Roman" w:hAnsi="Times New Roman"/>
                <w:sz w:val="24"/>
                <w:szCs w:val="24"/>
              </w:rPr>
              <w:t xml:space="preserve">. </w:t>
            </w:r>
            <w:r>
              <w:rPr>
                <w:rFonts w:ascii="Times New Roman" w:hAnsi="Times New Roman"/>
                <w:i/>
                <w:sz w:val="24"/>
                <w:szCs w:val="24"/>
                <w:lang w:eastAsia="ru-RU"/>
              </w:rPr>
              <w:t xml:space="preserve">Сказка </w:t>
            </w:r>
            <w:r>
              <w:rPr>
                <w:rFonts w:ascii="Times New Roman" w:hAnsi="Times New Roman"/>
                <w:sz w:val="24"/>
                <w:szCs w:val="24"/>
                <w:lang w:eastAsia="ru-RU"/>
              </w:rPr>
              <w:t>«Рукавичка» укр., обр. Е. Благининой.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4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Воронько Платон «Хитрый ежик», пер. с укр. С. Маршак</w:t>
            </w:r>
            <w:r>
              <w:rPr>
                <w:rFonts w:ascii="Times New Roman" w:hAnsi="Times New Roman"/>
                <w:sz w:val="24"/>
                <w:szCs w:val="24"/>
                <w:lang w:eastAsia="ru-RU"/>
              </w:rPr>
              <w:t xml:space="preserve">а. </w:t>
            </w:r>
            <w:r w:rsidRPr="00CB6EC4">
              <w:rPr>
                <w:rFonts w:ascii="Times New Roman" w:hAnsi="Times New Roman"/>
                <w:sz w:val="24"/>
                <w:szCs w:val="24"/>
              </w:rPr>
              <w:t>Носов Николай Николаевич «Ступеньки»;</w:t>
            </w:r>
            <w:r>
              <w:rPr>
                <w:rFonts w:ascii="Times New Roman" w:hAnsi="Times New Roman"/>
                <w:sz w:val="24"/>
                <w:szCs w:val="24"/>
              </w:rPr>
              <w:t xml:space="preserve"> </w:t>
            </w:r>
            <w:r>
              <w:rPr>
                <w:rFonts w:ascii="Times New Roman" w:hAnsi="Times New Roman"/>
                <w:i/>
                <w:sz w:val="24"/>
                <w:szCs w:val="24"/>
                <w:lang w:eastAsia="ru-RU"/>
              </w:rPr>
              <w:t>Сказка</w:t>
            </w:r>
            <w:r w:rsidRPr="00CB6EC4">
              <w:rPr>
                <w:rFonts w:ascii="Times New Roman" w:hAnsi="Times New Roman"/>
                <w:sz w:val="24"/>
                <w:szCs w:val="24"/>
                <w:lang w:eastAsia="ru-RU"/>
              </w:rPr>
              <w:t xml:space="preserve"> «Коза-д</w:t>
            </w:r>
            <w:r w:rsidR="000001CF">
              <w:rPr>
                <w:rFonts w:ascii="Times New Roman" w:hAnsi="Times New Roman"/>
                <w:sz w:val="24"/>
                <w:szCs w:val="24"/>
                <w:lang w:eastAsia="ru-RU"/>
              </w:rPr>
              <w:t>ереза» укр., обр. Е. Благининой.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Май</w:t>
            </w:r>
          </w:p>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1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«Радуга-дуга...»</w:t>
            </w:r>
            <w:r>
              <w:rPr>
                <w:rFonts w:ascii="Times New Roman" w:hAnsi="Times New Roman"/>
                <w:sz w:val="24"/>
                <w:szCs w:val="24"/>
                <w:lang w:eastAsia="ru-RU"/>
              </w:rPr>
              <w:t xml:space="preserve">, </w:t>
            </w:r>
            <w:r w:rsidRPr="00CB6EC4">
              <w:rPr>
                <w:rFonts w:ascii="Times New Roman" w:hAnsi="Times New Roman"/>
                <w:sz w:val="24"/>
                <w:szCs w:val="24"/>
                <w:lang w:eastAsia="ru-RU"/>
              </w:rPr>
              <w:t>«Маша не плачет» пер. с арм. Спендиаровой;</w:t>
            </w:r>
            <w:r>
              <w:rPr>
                <w:rFonts w:ascii="Times New Roman" w:hAnsi="Times New Roman"/>
                <w:sz w:val="24"/>
                <w:szCs w:val="24"/>
                <w:lang w:eastAsia="ru-RU"/>
              </w:rPr>
              <w:t xml:space="preserve"> </w:t>
            </w:r>
            <w:r w:rsidRPr="00CB6EC4">
              <w:rPr>
                <w:rFonts w:ascii="Times New Roman" w:hAnsi="Times New Roman"/>
                <w:sz w:val="24"/>
                <w:szCs w:val="24"/>
              </w:rPr>
              <w:t>»; Прокофьева Софья Леонидовна «Маша и Ойка»</w:t>
            </w:r>
            <w:r w:rsidRPr="00CB6EC4">
              <w:rPr>
                <w:rFonts w:ascii="Times New Roman" w:hAnsi="Times New Roman"/>
                <w:color w:val="000000"/>
                <w:sz w:val="24"/>
                <w:szCs w:val="24"/>
              </w:rPr>
              <w:t xml:space="preserve"> (из к</w:t>
            </w:r>
            <w:r w:rsidRPr="00CB6EC4">
              <w:rPr>
                <w:rFonts w:ascii="Times New Roman" w:hAnsi="Times New Roman"/>
                <w:sz w:val="24"/>
                <w:szCs w:val="24"/>
              </w:rPr>
              <w:t>ниги «Машины сказки»);</w:t>
            </w:r>
            <w:r>
              <w:rPr>
                <w:rFonts w:ascii="Times New Roman" w:hAnsi="Times New Roman"/>
                <w:sz w:val="24"/>
                <w:szCs w:val="24"/>
              </w:rPr>
              <w:t xml:space="preserve"> </w:t>
            </w:r>
            <w:r w:rsidRPr="00CB6EC4">
              <w:rPr>
                <w:rFonts w:ascii="Times New Roman" w:hAnsi="Times New Roman"/>
                <w:sz w:val="24"/>
                <w:szCs w:val="24"/>
                <w:lang w:eastAsia="ru-RU"/>
              </w:rPr>
              <w:t xml:space="preserve">Два жадных медвежонка», венг., обр. А. Краснова и В. </w:t>
            </w:r>
            <w:r>
              <w:rPr>
                <w:rFonts w:ascii="Times New Roman" w:hAnsi="Times New Roman"/>
                <w:sz w:val="24"/>
                <w:szCs w:val="24"/>
                <w:lang w:eastAsia="ru-RU"/>
              </w:rPr>
              <w:t>Важдаева.</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2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Босев Асен «Дождь», пер. с болг</w:t>
            </w:r>
            <w:r>
              <w:rPr>
                <w:rFonts w:ascii="Times New Roman" w:hAnsi="Times New Roman"/>
                <w:sz w:val="24"/>
                <w:szCs w:val="24"/>
                <w:lang w:eastAsia="ru-RU"/>
              </w:rPr>
              <w:t xml:space="preserve">. </w:t>
            </w:r>
            <w:r w:rsidRPr="00CB6EC4">
              <w:rPr>
                <w:rFonts w:ascii="Times New Roman" w:hAnsi="Times New Roman"/>
                <w:sz w:val="24"/>
                <w:szCs w:val="24"/>
              </w:rPr>
              <w:t>Прокофьева</w:t>
            </w:r>
            <w:r>
              <w:rPr>
                <w:rFonts w:ascii="Times New Roman" w:hAnsi="Times New Roman"/>
                <w:sz w:val="24"/>
                <w:szCs w:val="24"/>
              </w:rPr>
              <w:t xml:space="preserve"> Софья Леонидовна</w:t>
            </w:r>
            <w:r w:rsidRPr="00CB6EC4">
              <w:rPr>
                <w:rFonts w:ascii="Times New Roman" w:hAnsi="Times New Roman"/>
                <w:sz w:val="24"/>
                <w:szCs w:val="24"/>
              </w:rPr>
              <w:t xml:space="preserve"> «Когда мож</w:t>
            </w:r>
            <w:r>
              <w:rPr>
                <w:rFonts w:ascii="Times New Roman" w:hAnsi="Times New Roman"/>
                <w:color w:val="000000"/>
                <w:sz w:val="24"/>
                <w:szCs w:val="24"/>
              </w:rPr>
              <w:t>но плакать»</w:t>
            </w:r>
            <w:r w:rsidRPr="00CB6EC4">
              <w:rPr>
                <w:rFonts w:ascii="Times New Roman" w:hAnsi="Times New Roman"/>
                <w:color w:val="000000"/>
                <w:sz w:val="24"/>
                <w:szCs w:val="24"/>
              </w:rPr>
              <w:t xml:space="preserve"> (из к</w:t>
            </w:r>
            <w:r w:rsidRPr="00CB6EC4">
              <w:rPr>
                <w:rFonts w:ascii="Times New Roman" w:hAnsi="Times New Roman"/>
                <w:sz w:val="24"/>
                <w:szCs w:val="24"/>
              </w:rPr>
              <w:t>ниги «Машины сказки»);</w:t>
            </w:r>
            <w:r>
              <w:rPr>
                <w:rFonts w:ascii="Times New Roman" w:hAnsi="Times New Roman"/>
                <w:sz w:val="24"/>
                <w:szCs w:val="24"/>
              </w:rPr>
              <w:t xml:space="preserve"> </w:t>
            </w:r>
            <w:r w:rsidRPr="00CB6EC4">
              <w:rPr>
                <w:rFonts w:ascii="Times New Roman" w:hAnsi="Times New Roman"/>
                <w:sz w:val="24"/>
                <w:szCs w:val="24"/>
                <w:lang w:eastAsia="ru-RU"/>
              </w:rPr>
              <w:t>«Упрямы</w:t>
            </w:r>
            <w:r w:rsidR="000001CF">
              <w:rPr>
                <w:rFonts w:ascii="Times New Roman" w:hAnsi="Times New Roman"/>
                <w:sz w:val="24"/>
                <w:szCs w:val="24"/>
                <w:lang w:eastAsia="ru-RU"/>
              </w:rPr>
              <w:t>е козы», узб.. обр. Ш. Сагдуллы.</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3 неделя</w:t>
            </w:r>
          </w:p>
        </w:tc>
        <w:tc>
          <w:tcPr>
            <w:tcW w:w="7923" w:type="dxa"/>
          </w:tcPr>
          <w:p w:rsidR="00E437BD" w:rsidRDefault="00E437BD" w:rsidP="00E437BD">
            <w:pPr>
              <w:rPr>
                <w:rFonts w:ascii="Times New Roman" w:hAnsi="Times New Roman" w:cs="Times New Roman"/>
                <w:sz w:val="28"/>
                <w:szCs w:val="28"/>
              </w:rPr>
            </w:pPr>
            <w:r w:rsidRPr="00CB6EC4">
              <w:rPr>
                <w:rFonts w:ascii="Times New Roman" w:hAnsi="Times New Roman"/>
                <w:sz w:val="24"/>
                <w:szCs w:val="24"/>
                <w:lang w:eastAsia="ru-RU"/>
              </w:rPr>
              <w:t>Забила Наталья Львовна «Карандаш», пер. с укр. 3. Александровой;</w:t>
            </w:r>
            <w:r>
              <w:rPr>
                <w:rFonts w:ascii="Times New Roman" w:hAnsi="Times New Roman"/>
                <w:sz w:val="24"/>
                <w:szCs w:val="24"/>
                <w:lang w:eastAsia="ru-RU"/>
              </w:rPr>
              <w:t xml:space="preserve"> </w:t>
            </w:r>
            <w:r w:rsidRPr="00CB6EC4">
              <w:rPr>
                <w:rFonts w:ascii="Times New Roman" w:hAnsi="Times New Roman"/>
                <w:sz w:val="24"/>
                <w:szCs w:val="24"/>
              </w:rPr>
              <w:t>Прокофьева Софья Леон</w:t>
            </w:r>
            <w:r>
              <w:rPr>
                <w:rFonts w:ascii="Times New Roman" w:hAnsi="Times New Roman"/>
                <w:sz w:val="24"/>
                <w:szCs w:val="24"/>
              </w:rPr>
              <w:t xml:space="preserve">идовна </w:t>
            </w:r>
            <w:r w:rsidRPr="00CB6EC4">
              <w:rPr>
                <w:rFonts w:ascii="Times New Roman" w:hAnsi="Times New Roman"/>
                <w:color w:val="000000"/>
                <w:sz w:val="24"/>
                <w:szCs w:val="24"/>
              </w:rPr>
              <w:t>«Сказка о невоспитанном мышонке» (из к</w:t>
            </w:r>
            <w:r w:rsidRPr="00CB6EC4">
              <w:rPr>
                <w:rFonts w:ascii="Times New Roman" w:hAnsi="Times New Roman"/>
                <w:sz w:val="24"/>
                <w:szCs w:val="24"/>
              </w:rPr>
              <w:t>ниги «Машины сказки»</w:t>
            </w:r>
            <w:r w:rsidR="001B619F" w:rsidRPr="00CB6EC4">
              <w:rPr>
                <w:rFonts w:ascii="Times New Roman" w:hAnsi="Times New Roman"/>
                <w:sz w:val="24"/>
                <w:szCs w:val="24"/>
              </w:rPr>
              <w:t>);</w:t>
            </w:r>
            <w:r w:rsidR="001B619F">
              <w:rPr>
                <w:rFonts w:ascii="Times New Roman" w:hAnsi="Times New Roman"/>
                <w:sz w:val="24"/>
                <w:szCs w:val="24"/>
              </w:rPr>
              <w:t xml:space="preserve"> </w:t>
            </w:r>
            <w:r w:rsidR="001B619F" w:rsidRPr="00CB6EC4">
              <w:rPr>
                <w:rFonts w:ascii="Times New Roman" w:hAnsi="Times New Roman"/>
                <w:sz w:val="24"/>
                <w:szCs w:val="24"/>
                <w:lang w:eastAsia="ru-RU"/>
              </w:rPr>
              <w:t>«</w:t>
            </w:r>
            <w:r w:rsidRPr="00CB6EC4">
              <w:rPr>
                <w:rFonts w:ascii="Times New Roman" w:hAnsi="Times New Roman"/>
                <w:sz w:val="24"/>
                <w:szCs w:val="24"/>
                <w:lang w:eastAsia="ru-RU"/>
              </w:rPr>
              <w:t>У солнышка в гостях», пер. с слов</w:t>
            </w:r>
            <w:r w:rsidR="000001CF">
              <w:rPr>
                <w:rFonts w:ascii="Times New Roman" w:hAnsi="Times New Roman"/>
                <w:sz w:val="24"/>
                <w:szCs w:val="24"/>
                <w:lang w:eastAsia="ru-RU"/>
              </w:rPr>
              <w:t>ац. С. Могилевской и Л. Зориной.</w:t>
            </w:r>
          </w:p>
        </w:tc>
      </w:tr>
      <w:tr w:rsidR="00E437BD" w:rsidTr="00E437BD">
        <w:tc>
          <w:tcPr>
            <w:tcW w:w="1647" w:type="dxa"/>
          </w:tcPr>
          <w:p w:rsidR="00E437BD" w:rsidRDefault="00E437BD" w:rsidP="00E437BD">
            <w:pPr>
              <w:rPr>
                <w:rFonts w:ascii="Times New Roman" w:hAnsi="Times New Roman" w:cs="Times New Roman"/>
                <w:sz w:val="28"/>
                <w:szCs w:val="28"/>
              </w:rPr>
            </w:pPr>
            <w:r>
              <w:rPr>
                <w:rFonts w:ascii="Times New Roman" w:hAnsi="Times New Roman" w:cs="Times New Roman"/>
                <w:sz w:val="28"/>
                <w:szCs w:val="28"/>
              </w:rPr>
              <w:t>4 неделя</w:t>
            </w:r>
          </w:p>
        </w:tc>
        <w:tc>
          <w:tcPr>
            <w:tcW w:w="7923" w:type="dxa"/>
          </w:tcPr>
          <w:p w:rsidR="00E437BD" w:rsidRDefault="00E437BD" w:rsidP="00E437BD">
            <w:pPr>
              <w:rPr>
                <w:rFonts w:ascii="Times New Roman" w:hAnsi="Times New Roman" w:cs="Times New Roman"/>
                <w:sz w:val="28"/>
                <w:szCs w:val="28"/>
              </w:rPr>
            </w:pPr>
            <w:r>
              <w:rPr>
                <w:rFonts w:ascii="Times New Roman" w:hAnsi="Times New Roman"/>
                <w:sz w:val="24"/>
                <w:szCs w:val="24"/>
                <w:lang w:eastAsia="ru-RU"/>
              </w:rPr>
              <w:t>«Травка-муравка...»</w:t>
            </w:r>
            <w:r w:rsidRPr="00CB6EC4">
              <w:rPr>
                <w:rFonts w:ascii="Times New Roman" w:hAnsi="Times New Roman"/>
                <w:sz w:val="24"/>
                <w:szCs w:val="24"/>
                <w:lang w:eastAsia="ru-RU"/>
              </w:rPr>
              <w:t>; Капутикян Сильва «Кто скорее допьет»,</w:t>
            </w:r>
            <w:r>
              <w:rPr>
                <w:rFonts w:ascii="Times New Roman" w:hAnsi="Times New Roman"/>
                <w:sz w:val="24"/>
                <w:szCs w:val="24"/>
                <w:lang w:eastAsia="ru-RU"/>
              </w:rPr>
              <w:t xml:space="preserve"> </w:t>
            </w:r>
            <w:r w:rsidRPr="00CB6EC4">
              <w:rPr>
                <w:rFonts w:ascii="Times New Roman" w:hAnsi="Times New Roman"/>
                <w:sz w:val="24"/>
                <w:szCs w:val="24"/>
              </w:rPr>
              <w:t>Сутеев Владимир Григорьевич «Три котенка»;</w:t>
            </w:r>
            <w:r w:rsidRPr="00CB6EC4">
              <w:rPr>
                <w:rFonts w:ascii="Times New Roman" w:hAnsi="Times New Roman"/>
                <w:sz w:val="24"/>
                <w:szCs w:val="24"/>
                <w:lang w:eastAsia="ru-RU"/>
              </w:rPr>
              <w:t xml:space="preserve"> «Лиса-нянька», пер. с финск. Е. Сойни</w:t>
            </w:r>
            <w:r>
              <w:rPr>
                <w:rFonts w:ascii="Times New Roman" w:hAnsi="Times New Roman"/>
                <w:sz w:val="24"/>
                <w:szCs w:val="24"/>
                <w:lang w:eastAsia="ru-RU"/>
              </w:rPr>
              <w:t>.</w:t>
            </w:r>
          </w:p>
        </w:tc>
      </w:tr>
    </w:tbl>
    <w:p w:rsidR="00504FFC" w:rsidRDefault="00504FFC" w:rsidP="00E23D55">
      <w:pPr>
        <w:spacing w:after="0" w:line="240" w:lineRule="auto"/>
        <w:ind w:firstLine="709"/>
        <w:jc w:val="both"/>
        <w:rPr>
          <w:rFonts w:ascii="Times New Roman" w:hAnsi="Times New Roman"/>
          <w:sz w:val="24"/>
          <w:szCs w:val="24"/>
          <w:lang w:eastAsia="ru-RU"/>
        </w:rPr>
      </w:pPr>
    </w:p>
    <w:p w:rsidR="00E23D55" w:rsidRDefault="00E23D55" w:rsidP="000158D1">
      <w:pPr>
        <w:spacing w:after="0" w:line="240" w:lineRule="auto"/>
        <w:rPr>
          <w:rFonts w:ascii="Times New Roman" w:hAnsi="Times New Roman"/>
          <w:b/>
          <w:sz w:val="24"/>
          <w:szCs w:val="24"/>
        </w:rPr>
      </w:pPr>
    </w:p>
    <w:p w:rsidR="00A92398" w:rsidRDefault="002B05F3" w:rsidP="00A92398">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w:t>
      </w:r>
      <w:r w:rsidR="00A92398" w:rsidRPr="000552A9">
        <w:rPr>
          <w:rFonts w:ascii="Times New Roman" w:hAnsi="Times New Roman"/>
          <w:b/>
          <w:sz w:val="24"/>
          <w:szCs w:val="24"/>
          <w:lang w:eastAsia="ru-RU"/>
        </w:rPr>
        <w:t>еречень музыкальных произведений</w:t>
      </w:r>
      <w:r>
        <w:rPr>
          <w:rFonts w:ascii="Times New Roman" w:hAnsi="Times New Roman"/>
          <w:b/>
          <w:sz w:val="24"/>
          <w:szCs w:val="24"/>
          <w:lang w:eastAsia="ru-RU"/>
        </w:rPr>
        <w:t>.</w:t>
      </w:r>
    </w:p>
    <w:tbl>
      <w:tblPr>
        <w:tblStyle w:val="a5"/>
        <w:tblW w:w="0" w:type="auto"/>
        <w:tblLook w:val="04A0" w:firstRow="1" w:lastRow="0" w:firstColumn="1" w:lastColumn="0" w:noHBand="0" w:noVBand="1"/>
      </w:tblPr>
      <w:tblGrid>
        <w:gridCol w:w="1668"/>
        <w:gridCol w:w="7902"/>
      </w:tblGrid>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Дата. </w:t>
            </w:r>
          </w:p>
        </w:tc>
        <w:tc>
          <w:tcPr>
            <w:tcW w:w="7902"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Музыкальные произведения.</w:t>
            </w:r>
          </w:p>
        </w:tc>
      </w:tr>
      <w:tr w:rsidR="00460B5E" w:rsidTr="000001CF">
        <w:tc>
          <w:tcPr>
            <w:tcW w:w="1668" w:type="dxa"/>
          </w:tcPr>
          <w:p w:rsidR="000001CF" w:rsidRDefault="000001CF" w:rsidP="000001CF">
            <w:pPr>
              <w:rPr>
                <w:rFonts w:ascii="Times New Roman" w:hAnsi="Times New Roman" w:cs="Times New Roman"/>
                <w:sz w:val="28"/>
                <w:szCs w:val="28"/>
              </w:rPr>
            </w:pPr>
            <w:r>
              <w:rPr>
                <w:rFonts w:ascii="Times New Roman" w:hAnsi="Times New Roman" w:cs="Times New Roman"/>
                <w:sz w:val="28"/>
                <w:szCs w:val="28"/>
              </w:rPr>
              <w:t xml:space="preserve">Сентябрь </w:t>
            </w:r>
          </w:p>
          <w:p w:rsidR="00460B5E" w:rsidRDefault="000001CF" w:rsidP="000001CF">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1 неделя</w:t>
            </w:r>
          </w:p>
        </w:tc>
        <w:tc>
          <w:tcPr>
            <w:tcW w:w="7902" w:type="dxa"/>
          </w:tcPr>
          <w:p w:rsidR="002437EC"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 xml:space="preserve">: </w:t>
            </w:r>
            <w:r>
              <w:rPr>
                <w:rFonts w:ascii="Times New Roman" w:hAnsi="Times New Roman"/>
                <w:sz w:val="24"/>
                <w:szCs w:val="24"/>
              </w:rPr>
              <w:t>«Грустный дождик»,</w:t>
            </w:r>
            <w:r w:rsidRPr="001958BE">
              <w:rPr>
                <w:rFonts w:ascii="Times New Roman" w:hAnsi="Times New Roman"/>
                <w:sz w:val="24"/>
                <w:szCs w:val="24"/>
              </w:rPr>
              <w:t xml:space="preserve"> муз. Д. Кабалевского</w:t>
            </w:r>
            <w:r w:rsidR="00901260">
              <w:rPr>
                <w:rFonts w:ascii="Times New Roman" w:hAnsi="Times New Roman"/>
                <w:sz w:val="24"/>
                <w:szCs w:val="24"/>
              </w:rPr>
              <w:t xml:space="preserve">. </w:t>
            </w:r>
          </w:p>
          <w:p w:rsidR="00460B5E"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«Лю-</w:t>
            </w:r>
            <w:r w:rsidR="006210F9">
              <w:rPr>
                <w:rFonts w:ascii="Times New Roman" w:hAnsi="Times New Roman"/>
                <w:sz w:val="24"/>
                <w:szCs w:val="24"/>
              </w:rPr>
              <w:t>лю, бай», рус. нар. Колыбельная.</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sz w:val="24"/>
                <w:szCs w:val="24"/>
              </w:rPr>
              <w:t xml:space="preserve"> «Петушок» </w:t>
            </w:r>
            <w:r w:rsidRPr="001958BE">
              <w:rPr>
                <w:rFonts w:ascii="Times New Roman" w:hAnsi="Times New Roman"/>
                <w:sz w:val="24"/>
                <w:szCs w:val="24"/>
              </w:rPr>
              <w:t xml:space="preserve"> рус. нар. песни;</w:t>
            </w:r>
            <w:r w:rsidR="00CE7246">
              <w:rPr>
                <w:rFonts w:ascii="Times New Roman" w:hAnsi="Times New Roman"/>
                <w:sz w:val="24"/>
                <w:szCs w:val="24"/>
              </w:rPr>
              <w:t xml:space="preserve"> </w:t>
            </w:r>
            <w:r w:rsidR="00CE7246" w:rsidRPr="001958BE">
              <w:rPr>
                <w:rFonts w:ascii="Times New Roman" w:hAnsi="Times New Roman"/>
                <w:sz w:val="24"/>
                <w:szCs w:val="24"/>
              </w:rPr>
              <w:t>«Цыплята», муз. А. Филиппенко, сл. Т. Волгиной</w:t>
            </w:r>
            <w:r w:rsidR="00CE7246">
              <w:rPr>
                <w:rFonts w:ascii="Times New Roman" w:hAnsi="Times New Roman"/>
                <w:sz w:val="24"/>
                <w:szCs w:val="24"/>
              </w:rPr>
              <w:t>.</w:t>
            </w:r>
          </w:p>
          <w:p w:rsidR="00CF567B" w:rsidRDefault="00CF567B" w:rsidP="00622F38">
            <w:pPr>
              <w:spacing w:after="0" w:line="240" w:lineRule="auto"/>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«Б</w:t>
            </w:r>
            <w:r>
              <w:rPr>
                <w:rFonts w:ascii="Times New Roman" w:hAnsi="Times New Roman"/>
                <w:sz w:val="24"/>
                <w:szCs w:val="24"/>
              </w:rPr>
              <w:t>ай-бай, бай-бай», рус. нар. Колыбельная.</w:t>
            </w:r>
          </w:p>
          <w:p w:rsidR="00484DD5" w:rsidRPr="001958BE" w:rsidRDefault="00155139" w:rsidP="00622F38">
            <w:pPr>
              <w:spacing w:after="0" w:line="240" w:lineRule="auto"/>
              <w:jc w:val="both"/>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«Солнышко и дождик», му</w:t>
            </w:r>
            <w:r w:rsidR="009936B2">
              <w:rPr>
                <w:rFonts w:ascii="Times New Roman" w:hAnsi="Times New Roman"/>
                <w:sz w:val="24"/>
                <w:szCs w:val="24"/>
              </w:rPr>
              <w:t>з. М. Раухвергера, сл. А. Барто.</w:t>
            </w:r>
            <w:r w:rsidR="00484DD5">
              <w:rPr>
                <w:rFonts w:ascii="Times New Roman" w:hAnsi="Times New Roman"/>
                <w:sz w:val="24"/>
                <w:szCs w:val="24"/>
              </w:rPr>
              <w:t xml:space="preserve"> </w:t>
            </w:r>
            <w:r w:rsidR="00484DD5" w:rsidRPr="001958BE">
              <w:rPr>
                <w:rFonts w:ascii="Times New Roman" w:hAnsi="Times New Roman"/>
                <w:sz w:val="24"/>
                <w:szCs w:val="24"/>
              </w:rPr>
              <w:t>«Игра с цветными флажками», рус. нар. мелодия.</w:t>
            </w:r>
          </w:p>
          <w:p w:rsidR="00155139" w:rsidRPr="00CE7246" w:rsidRDefault="00484DD5" w:rsidP="00CE7246">
            <w:pPr>
              <w:spacing w:after="0" w:line="240" w:lineRule="auto"/>
              <w:jc w:val="center"/>
              <w:rPr>
                <w:rFonts w:ascii="Times New Roman" w:hAnsi="Times New Roman"/>
                <w:sz w:val="24"/>
                <w:szCs w:val="24"/>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«Пляска с погрему</w:t>
            </w:r>
            <w:r>
              <w:rPr>
                <w:rFonts w:ascii="Times New Roman" w:hAnsi="Times New Roman"/>
                <w:sz w:val="24"/>
                <w:szCs w:val="24"/>
              </w:rPr>
              <w:t>шками», муз. и сл. В. Антоновой.</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2 неделя</w:t>
            </w:r>
          </w:p>
        </w:tc>
        <w:tc>
          <w:tcPr>
            <w:tcW w:w="7902" w:type="dxa"/>
          </w:tcPr>
          <w:p w:rsidR="00901260"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w:t>
            </w:r>
            <w:r w:rsidRPr="001958BE">
              <w:rPr>
                <w:rFonts w:ascii="Times New Roman" w:hAnsi="Times New Roman"/>
                <w:sz w:val="24"/>
                <w:szCs w:val="24"/>
              </w:rPr>
              <w:t xml:space="preserve"> «Вальс», муз. Д. Кабалевского</w:t>
            </w:r>
            <w:r w:rsidR="00901260">
              <w:rPr>
                <w:rFonts w:ascii="Times New Roman" w:hAnsi="Times New Roman"/>
                <w:sz w:val="24"/>
                <w:szCs w:val="24"/>
              </w:rPr>
              <w:t xml:space="preserve">. </w:t>
            </w:r>
          </w:p>
          <w:p w:rsidR="00460B5E"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sz w:val="24"/>
                <w:szCs w:val="24"/>
              </w:rPr>
              <w:t xml:space="preserve"> </w:t>
            </w:r>
            <w:r w:rsidR="006210F9" w:rsidRPr="001958BE">
              <w:rPr>
                <w:rFonts w:ascii="Times New Roman" w:hAnsi="Times New Roman"/>
                <w:sz w:val="24"/>
                <w:szCs w:val="24"/>
              </w:rPr>
              <w:t>«Колыбельная», муз. М.</w:t>
            </w:r>
            <w:r w:rsidR="002437EC">
              <w:rPr>
                <w:rFonts w:ascii="Times New Roman" w:hAnsi="Times New Roman"/>
                <w:sz w:val="24"/>
                <w:szCs w:val="24"/>
              </w:rPr>
              <w:t xml:space="preserve"> Раухвергера.</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622F38">
              <w:rPr>
                <w:rFonts w:ascii="Times New Roman" w:hAnsi="Times New Roman"/>
                <w:i/>
                <w:sz w:val="24"/>
                <w:szCs w:val="24"/>
              </w:rPr>
              <w:t xml:space="preserve"> </w:t>
            </w:r>
            <w:r w:rsidR="00CE7246">
              <w:rPr>
                <w:rFonts w:ascii="Times New Roman" w:hAnsi="Times New Roman"/>
                <w:sz w:val="24"/>
                <w:szCs w:val="24"/>
              </w:rPr>
              <w:t>«Ладушки», рус. нар. Песни.</w:t>
            </w:r>
          </w:p>
          <w:p w:rsidR="00CF567B" w:rsidRDefault="00CF567B" w:rsidP="00622F38">
            <w:pPr>
              <w:spacing w:after="0" w:line="240" w:lineRule="auto"/>
              <w:rPr>
                <w:rFonts w:ascii="Times New Roman" w:hAnsi="Times New Roman"/>
                <w:sz w:val="24"/>
                <w:szCs w:val="24"/>
              </w:rPr>
            </w:pPr>
            <w:r w:rsidRPr="001958BE">
              <w:rPr>
                <w:rFonts w:ascii="Times New Roman" w:hAnsi="Times New Roman"/>
                <w:bCs/>
                <w:i/>
                <w:iCs/>
                <w:sz w:val="24"/>
                <w:szCs w:val="24"/>
              </w:rPr>
              <w:t>Песенное творчество:</w:t>
            </w:r>
            <w:r>
              <w:rPr>
                <w:rFonts w:ascii="Times New Roman" w:hAnsi="Times New Roman"/>
                <w:sz w:val="24"/>
                <w:szCs w:val="24"/>
              </w:rPr>
              <w:t xml:space="preserve"> </w:t>
            </w:r>
            <w:r w:rsidRPr="001958BE">
              <w:rPr>
                <w:rFonts w:ascii="Times New Roman" w:hAnsi="Times New Roman"/>
                <w:sz w:val="24"/>
                <w:szCs w:val="24"/>
              </w:rPr>
              <w:t>«Лю-</w:t>
            </w:r>
            <w:r>
              <w:rPr>
                <w:rFonts w:ascii="Times New Roman" w:hAnsi="Times New Roman"/>
                <w:sz w:val="24"/>
                <w:szCs w:val="24"/>
              </w:rPr>
              <w:t>лю, бай», рус. нар. Колыбельные.</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«Жм</w:t>
            </w:r>
            <w:r w:rsidR="009936B2">
              <w:rPr>
                <w:rFonts w:ascii="Times New Roman" w:hAnsi="Times New Roman"/>
                <w:sz w:val="24"/>
                <w:szCs w:val="24"/>
              </w:rPr>
              <w:t>урки с Мишкой», муз. Ф. Флотова.</w:t>
            </w:r>
          </w:p>
          <w:p w:rsidR="00CB3552" w:rsidRDefault="00CB3552" w:rsidP="00622F38">
            <w:pPr>
              <w:spacing w:after="0" w:line="240" w:lineRule="auto"/>
              <w:rPr>
                <w:rFonts w:ascii="Times New Roman" w:hAnsi="Times New Roman"/>
                <w:b/>
                <w:sz w:val="24"/>
                <w:szCs w:val="24"/>
                <w:lang w:eastAsia="ru-RU"/>
              </w:rPr>
            </w:pPr>
            <w:r>
              <w:rPr>
                <w:rFonts w:ascii="Times New Roman" w:hAnsi="Times New Roman"/>
                <w:sz w:val="24"/>
                <w:szCs w:val="24"/>
              </w:rPr>
              <w:t xml:space="preserve">Дидактическая игра на </w:t>
            </w:r>
            <w:r>
              <w:rPr>
                <w:rFonts w:ascii="Times New Roman" w:hAnsi="Times New Roman"/>
                <w:i/>
                <w:sz w:val="24"/>
                <w:szCs w:val="24"/>
              </w:rPr>
              <w:t>о</w:t>
            </w:r>
            <w:r w:rsidRPr="001958BE">
              <w:rPr>
                <w:rFonts w:ascii="Times New Roman" w:hAnsi="Times New Roman"/>
                <w:i/>
                <w:sz w:val="24"/>
                <w:szCs w:val="24"/>
              </w:rPr>
              <w:t>пределение жанра и развитие памяти:</w:t>
            </w:r>
            <w:r w:rsidRPr="001958BE">
              <w:rPr>
                <w:rFonts w:ascii="Times New Roman" w:hAnsi="Times New Roman"/>
                <w:sz w:val="24"/>
                <w:szCs w:val="24"/>
              </w:rPr>
              <w:t xml:space="preserve"> «Уз</w:t>
            </w:r>
            <w:r>
              <w:rPr>
                <w:rFonts w:ascii="Times New Roman" w:hAnsi="Times New Roman"/>
                <w:sz w:val="24"/>
                <w:szCs w:val="24"/>
              </w:rPr>
              <w:t xml:space="preserve">най </w:t>
            </w:r>
            <w:r>
              <w:rPr>
                <w:rFonts w:ascii="Times New Roman" w:hAnsi="Times New Roman"/>
                <w:sz w:val="24"/>
                <w:szCs w:val="24"/>
              </w:rPr>
              <w:lastRenderedPageBreak/>
              <w:t>и спой песню по картинке».</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lastRenderedPageBreak/>
              <w:t>3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 xml:space="preserve">: </w:t>
            </w:r>
            <w:r w:rsidR="002437EC">
              <w:rPr>
                <w:rFonts w:ascii="Times New Roman" w:hAnsi="Times New Roman"/>
                <w:sz w:val="24"/>
                <w:szCs w:val="24"/>
              </w:rPr>
              <w:t>«Листопад», муз. Т. Попатенко.</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2437EC">
              <w:rPr>
                <w:rFonts w:ascii="Times New Roman" w:hAnsi="Times New Roman"/>
                <w:sz w:val="24"/>
                <w:szCs w:val="24"/>
              </w:rPr>
              <w:t>. Агафонникова, сл. З. Петровой.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«Зайчик», рус. нар. песня, обр. Н. Лобачева;</w:t>
            </w:r>
          </w:p>
          <w:p w:rsidR="00CF567B" w:rsidRDefault="00CF567B" w:rsidP="00901260">
            <w:pPr>
              <w:spacing w:after="0" w:line="240" w:lineRule="auto"/>
              <w:jc w:val="center"/>
              <w:rPr>
                <w:rFonts w:ascii="Times New Roman" w:hAnsi="Times New Roman"/>
                <w:sz w:val="24"/>
                <w:szCs w:val="24"/>
              </w:rPr>
            </w:pPr>
            <w:r w:rsidRPr="001958BE">
              <w:rPr>
                <w:rFonts w:ascii="Times New Roman" w:hAnsi="Times New Roman"/>
                <w:bCs/>
                <w:i/>
                <w:iCs/>
                <w:sz w:val="24"/>
                <w:szCs w:val="24"/>
              </w:rPr>
              <w:t>Песенное творчество:</w:t>
            </w:r>
            <w:r>
              <w:rPr>
                <w:rFonts w:ascii="Times New Roman" w:hAnsi="Times New Roman"/>
                <w:bCs/>
                <w:i/>
                <w:iCs/>
                <w:sz w:val="24"/>
                <w:szCs w:val="24"/>
              </w:rPr>
              <w:t xml:space="preserve"> </w:t>
            </w:r>
            <w:r w:rsidRPr="001958BE">
              <w:rPr>
                <w:rFonts w:ascii="Times New Roman" w:hAnsi="Times New Roman"/>
                <w:sz w:val="24"/>
                <w:szCs w:val="24"/>
              </w:rPr>
              <w:t>«Человек идет», м</w:t>
            </w:r>
            <w:r>
              <w:rPr>
                <w:rFonts w:ascii="Times New Roman" w:hAnsi="Times New Roman"/>
                <w:sz w:val="24"/>
                <w:szCs w:val="24"/>
              </w:rPr>
              <w:t>уз. М. Лазарева, сл. Л. Дымовой.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«Где погр</w:t>
            </w:r>
            <w:r w:rsidR="009936B2">
              <w:rPr>
                <w:rFonts w:ascii="Times New Roman" w:hAnsi="Times New Roman"/>
                <w:sz w:val="24"/>
                <w:szCs w:val="24"/>
              </w:rPr>
              <w:t>емушки?», муз. Ан. Александрова.</w:t>
            </w:r>
          </w:p>
          <w:p w:rsidR="00484DD5" w:rsidRDefault="00484DD5" w:rsidP="00622F38">
            <w:pPr>
              <w:spacing w:after="0" w:line="240" w:lineRule="auto"/>
              <w:rPr>
                <w:rFonts w:ascii="Times New Roman" w:hAnsi="Times New Roman"/>
                <w:b/>
                <w:sz w:val="24"/>
                <w:szCs w:val="24"/>
                <w:lang w:eastAsia="ru-RU"/>
              </w:rPr>
            </w:pPr>
            <w:r w:rsidRPr="001958BE">
              <w:rPr>
                <w:rFonts w:ascii="Times New Roman" w:hAnsi="Times New Roman"/>
                <w:i/>
                <w:sz w:val="24"/>
                <w:szCs w:val="24"/>
              </w:rPr>
              <w:t>Хороводы и пляски:</w:t>
            </w:r>
            <w:r w:rsidRPr="001958BE">
              <w:rPr>
                <w:rFonts w:ascii="Times New Roman" w:hAnsi="Times New Roman"/>
                <w:sz w:val="24"/>
                <w:szCs w:val="24"/>
              </w:rPr>
              <w:t xml:space="preserve"> «Пальчики и ручки», рус. нар.</w:t>
            </w:r>
            <w:r>
              <w:rPr>
                <w:rFonts w:ascii="Times New Roman" w:hAnsi="Times New Roman"/>
                <w:sz w:val="24"/>
                <w:szCs w:val="24"/>
              </w:rPr>
              <w:t xml:space="preserve"> мелодия, обраб. М. Раухвергера.</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4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w:t>
            </w:r>
            <w:r w:rsidR="00452CF0">
              <w:rPr>
                <w:rFonts w:ascii="Times New Roman" w:hAnsi="Times New Roman"/>
                <w:bCs/>
                <w:i/>
                <w:iCs/>
                <w:sz w:val="24"/>
                <w:szCs w:val="24"/>
              </w:rPr>
              <w:t xml:space="preserve"> </w:t>
            </w:r>
            <w:r w:rsidR="00452CF0" w:rsidRPr="001958BE">
              <w:rPr>
                <w:rFonts w:ascii="Times New Roman" w:hAnsi="Times New Roman"/>
                <w:sz w:val="24"/>
                <w:szCs w:val="24"/>
              </w:rPr>
              <w:t>«Осенью», муз. С. Майкапара;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пение наро</w:t>
            </w:r>
            <w:r w:rsidR="006210F9">
              <w:rPr>
                <w:rFonts w:ascii="Times New Roman" w:hAnsi="Times New Roman"/>
                <w:sz w:val="24"/>
                <w:szCs w:val="24"/>
              </w:rPr>
              <w:t>дной потешки «Солнышко-ведрышко.</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«Осенняя песенка», муз. Ан</w:t>
            </w:r>
            <w:r w:rsidR="00CE7246">
              <w:rPr>
                <w:rFonts w:ascii="Times New Roman" w:hAnsi="Times New Roman"/>
                <w:sz w:val="24"/>
                <w:szCs w:val="24"/>
              </w:rPr>
              <w:t>. Александрова, сл. Н. Френкель.</w:t>
            </w:r>
          </w:p>
          <w:p w:rsidR="00CF567B" w:rsidRDefault="00CF567B" w:rsidP="00622F38">
            <w:pPr>
              <w:spacing w:after="0" w:line="240" w:lineRule="auto"/>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«Cпой</w:t>
            </w:r>
            <w:r>
              <w:rPr>
                <w:rFonts w:ascii="Times New Roman" w:hAnsi="Times New Roman"/>
                <w:sz w:val="24"/>
                <w:szCs w:val="24"/>
              </w:rPr>
              <w:t>,</w:t>
            </w:r>
            <w:r w:rsidRPr="001958BE">
              <w:rPr>
                <w:rFonts w:ascii="Times New Roman" w:hAnsi="Times New Roman"/>
                <w:sz w:val="24"/>
                <w:szCs w:val="24"/>
              </w:rPr>
              <w:t xml:space="preserve"> колыбе</w:t>
            </w:r>
            <w:r>
              <w:rPr>
                <w:rFonts w:ascii="Times New Roman" w:hAnsi="Times New Roman"/>
                <w:sz w:val="24"/>
                <w:szCs w:val="24"/>
              </w:rPr>
              <w:t>льную»</w:t>
            </w:r>
            <w:r w:rsidRPr="001958BE">
              <w:rPr>
                <w:rFonts w:ascii="Times New Roman" w:hAnsi="Times New Roman"/>
                <w:sz w:val="24"/>
                <w:szCs w:val="24"/>
              </w:rPr>
              <w:t xml:space="preserve"> рус. нар.</w:t>
            </w:r>
            <w:r w:rsidR="00155139">
              <w:rPr>
                <w:rFonts w:ascii="Times New Roman" w:hAnsi="Times New Roman"/>
                <w:sz w:val="24"/>
                <w:szCs w:val="24"/>
              </w:rPr>
              <w:t xml:space="preserve"> Колыбельная.</w:t>
            </w:r>
          </w:p>
          <w:p w:rsidR="00155139" w:rsidRDefault="00155139" w:rsidP="00622F38">
            <w:pPr>
              <w:spacing w:after="0" w:line="240" w:lineRule="auto"/>
              <w:rPr>
                <w:rFonts w:ascii="Times New Roman" w:hAnsi="Times New Roman"/>
                <w:b/>
                <w:sz w:val="24"/>
                <w:szCs w:val="24"/>
                <w:lang w:eastAsia="ru-RU"/>
              </w:rPr>
            </w:pPr>
            <w:r w:rsidRPr="001958BE">
              <w:rPr>
                <w:rFonts w:ascii="Times New Roman" w:hAnsi="Times New Roman"/>
                <w:i/>
                <w:sz w:val="24"/>
                <w:szCs w:val="24"/>
              </w:rPr>
              <w:t>Игры:</w:t>
            </w:r>
            <w:r w:rsidR="009936B2" w:rsidRPr="001958BE">
              <w:rPr>
                <w:rFonts w:ascii="Times New Roman" w:hAnsi="Times New Roman"/>
                <w:sz w:val="24"/>
                <w:szCs w:val="24"/>
              </w:rPr>
              <w:t xml:space="preserve"> </w:t>
            </w:r>
            <w:r w:rsidR="009936B2">
              <w:rPr>
                <w:rFonts w:ascii="Times New Roman" w:hAnsi="Times New Roman"/>
                <w:sz w:val="24"/>
                <w:szCs w:val="24"/>
              </w:rPr>
              <w:t>«Прятки», рус. нар. Мелодия.</w:t>
            </w:r>
          </w:p>
        </w:tc>
      </w:tr>
      <w:tr w:rsidR="00460B5E"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w:t>
            </w:r>
          </w:p>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1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w:t>
            </w:r>
            <w:r w:rsidR="00452CF0" w:rsidRPr="001958BE">
              <w:rPr>
                <w:rFonts w:ascii="Times New Roman" w:hAnsi="Times New Roman"/>
                <w:sz w:val="24"/>
                <w:szCs w:val="24"/>
              </w:rPr>
              <w:t xml:space="preserve"> «М</w:t>
            </w:r>
            <w:r w:rsidR="002437EC">
              <w:rPr>
                <w:rFonts w:ascii="Times New Roman" w:hAnsi="Times New Roman"/>
                <w:sz w:val="24"/>
                <w:szCs w:val="24"/>
              </w:rPr>
              <w:t>арш», муз. М. Журбина.</w:t>
            </w:r>
          </w:p>
          <w:p w:rsidR="00901260" w:rsidRDefault="009012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«Солнышко», укр. нар. мелодия, обраб. Н. Метлова, сл. Е. Переплетчиковой.</w:t>
            </w:r>
          </w:p>
          <w:p w:rsidR="00932E60" w:rsidRDefault="00932E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«Осенью», укр. нар. мелодия, </w:t>
            </w:r>
            <w:r w:rsidR="00CF567B">
              <w:rPr>
                <w:rFonts w:ascii="Times New Roman" w:hAnsi="Times New Roman"/>
                <w:sz w:val="24"/>
                <w:szCs w:val="24"/>
              </w:rPr>
              <w:t>обр. Н. Метлова, сл. Н. Плакиды.</w:t>
            </w:r>
          </w:p>
          <w:p w:rsidR="00CF567B" w:rsidRDefault="00CF567B" w:rsidP="00901260">
            <w:pPr>
              <w:spacing w:after="0" w:line="240" w:lineRule="auto"/>
              <w:jc w:val="center"/>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«Ах ты, котенька</w:t>
            </w:r>
            <w:r w:rsidR="00622F38">
              <w:rPr>
                <w:rFonts w:ascii="Times New Roman" w:hAnsi="Times New Roman"/>
                <w:sz w:val="24"/>
                <w:szCs w:val="24"/>
              </w:rPr>
              <w:t xml:space="preserve"> </w:t>
            </w:r>
            <w:r w:rsidRPr="001958BE">
              <w:rPr>
                <w:rFonts w:ascii="Times New Roman" w:hAnsi="Times New Roman"/>
                <w:sz w:val="24"/>
                <w:szCs w:val="24"/>
              </w:rPr>
              <w:t>-</w:t>
            </w:r>
            <w:r w:rsidR="00622F38">
              <w:rPr>
                <w:rFonts w:ascii="Times New Roman" w:hAnsi="Times New Roman"/>
                <w:sz w:val="24"/>
                <w:szCs w:val="24"/>
              </w:rPr>
              <w:t xml:space="preserve"> </w:t>
            </w:r>
            <w:r w:rsidRPr="001958BE">
              <w:rPr>
                <w:rFonts w:ascii="Times New Roman" w:hAnsi="Times New Roman"/>
                <w:sz w:val="24"/>
                <w:szCs w:val="24"/>
              </w:rPr>
              <w:t>коток», рус. нар.</w:t>
            </w:r>
            <w:r>
              <w:rPr>
                <w:rFonts w:ascii="Times New Roman" w:hAnsi="Times New Roman"/>
                <w:sz w:val="24"/>
                <w:szCs w:val="24"/>
              </w:rPr>
              <w:t xml:space="preserve"> Колыбельная.</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«Заинька, выходи», муз. Е. Тиличе</w:t>
            </w:r>
            <w:r w:rsidR="009936B2">
              <w:rPr>
                <w:rFonts w:ascii="Times New Roman" w:hAnsi="Times New Roman"/>
                <w:sz w:val="24"/>
                <w:szCs w:val="24"/>
              </w:rPr>
              <w:t>евой.</w:t>
            </w:r>
          </w:p>
          <w:p w:rsidR="00484DD5" w:rsidRDefault="00484DD5" w:rsidP="00901260">
            <w:pPr>
              <w:spacing w:after="0" w:line="240" w:lineRule="auto"/>
              <w:jc w:val="center"/>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пляска с воспитателем под рус. нар. мелодию «Пойду ль, в</w:t>
            </w:r>
            <w:r w:rsidR="00DE0CAC">
              <w:rPr>
                <w:rFonts w:ascii="Times New Roman" w:hAnsi="Times New Roman"/>
                <w:sz w:val="24"/>
                <w:szCs w:val="24"/>
              </w:rPr>
              <w:t>ыйду ль я», обраб. Т. Попатенко.</w:t>
            </w:r>
          </w:p>
          <w:p w:rsidR="00567C6A" w:rsidRPr="00567C6A" w:rsidRDefault="00567C6A" w:rsidP="00622F38">
            <w:pPr>
              <w:spacing w:after="0" w:line="240" w:lineRule="auto"/>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r>
              <w:rPr>
                <w:rFonts w:ascii="Times New Roman" w:hAnsi="Times New Roman"/>
                <w:i/>
                <w:sz w:val="24"/>
                <w:szCs w:val="24"/>
              </w:rPr>
              <w:t>р</w:t>
            </w:r>
            <w:r w:rsidRPr="001958BE">
              <w:rPr>
                <w:rFonts w:ascii="Times New Roman" w:hAnsi="Times New Roman"/>
                <w:i/>
                <w:sz w:val="24"/>
                <w:szCs w:val="24"/>
              </w:rPr>
              <w:t>азвитие звуковысотного слуха</w:t>
            </w:r>
            <w:r w:rsidRPr="001958BE">
              <w:rPr>
                <w:rFonts w:ascii="Times New Roman" w:hAnsi="Times New Roman"/>
                <w:sz w:val="24"/>
                <w:szCs w:val="24"/>
              </w:rPr>
              <w:t>: «Птицы и птенчики»</w:t>
            </w:r>
            <w:r>
              <w:rPr>
                <w:rFonts w:ascii="Times New Roman" w:hAnsi="Times New Roman"/>
                <w:sz w:val="24"/>
                <w:szCs w:val="24"/>
              </w:rPr>
              <w:t>.</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2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«Плясовая», рус. нар. мелодия;</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2437EC">
              <w:rPr>
                <w:rFonts w:ascii="Times New Roman" w:hAnsi="Times New Roman"/>
                <w:sz w:val="24"/>
                <w:szCs w:val="24"/>
              </w:rPr>
              <w:t>. Агафонникова, сл. З. Петровой.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«Осенняя песенка», муз. Ан</w:t>
            </w:r>
            <w:r w:rsidR="00CF567B">
              <w:rPr>
                <w:rFonts w:ascii="Times New Roman" w:hAnsi="Times New Roman"/>
                <w:sz w:val="24"/>
                <w:szCs w:val="24"/>
              </w:rPr>
              <w:t>. Александрова, сл. Н. Френкель.</w:t>
            </w:r>
          </w:p>
          <w:p w:rsidR="00CF567B" w:rsidRDefault="00CF567B" w:rsidP="00622F38">
            <w:pPr>
              <w:spacing w:after="0" w:line="240" w:lineRule="auto"/>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w:t>
            </w:r>
            <w:r>
              <w:rPr>
                <w:rFonts w:ascii="Times New Roman" w:hAnsi="Times New Roman"/>
                <w:sz w:val="24"/>
                <w:szCs w:val="24"/>
              </w:rPr>
              <w:t>«Как тебя зовут?»</w:t>
            </w:r>
            <w:r w:rsidRPr="001958BE">
              <w:rPr>
                <w:rFonts w:ascii="Times New Roman" w:hAnsi="Times New Roman"/>
                <w:sz w:val="24"/>
                <w:szCs w:val="24"/>
              </w:rPr>
              <w:t xml:space="preserve"> рус. нар.</w:t>
            </w:r>
            <w:r>
              <w:rPr>
                <w:rFonts w:ascii="Times New Roman" w:hAnsi="Times New Roman"/>
                <w:sz w:val="24"/>
                <w:szCs w:val="24"/>
              </w:rPr>
              <w:t xml:space="preserve"> Колыбельная.</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484DD5" w:rsidRPr="001958BE">
              <w:rPr>
                <w:rFonts w:ascii="Times New Roman" w:hAnsi="Times New Roman"/>
                <w:sz w:val="24"/>
                <w:szCs w:val="24"/>
              </w:rPr>
              <w:t xml:space="preserve"> «Ходит Ваня», р</w:t>
            </w:r>
            <w:r w:rsidR="00484DD5">
              <w:rPr>
                <w:rFonts w:ascii="Times New Roman" w:hAnsi="Times New Roman"/>
                <w:sz w:val="24"/>
                <w:szCs w:val="24"/>
              </w:rPr>
              <w:t>ус. нар. песня, обр. Н. Метлова.</w:t>
            </w:r>
          </w:p>
          <w:p w:rsidR="00567C6A" w:rsidRDefault="00567C6A" w:rsidP="00901260">
            <w:pPr>
              <w:spacing w:after="0" w:line="240" w:lineRule="auto"/>
              <w:jc w:val="center"/>
              <w:rPr>
                <w:rFonts w:ascii="Times New Roman" w:hAnsi="Times New Roman"/>
                <w:b/>
                <w:sz w:val="24"/>
                <w:szCs w:val="24"/>
                <w:lang w:eastAsia="ru-RU"/>
              </w:rPr>
            </w:pPr>
            <w:r>
              <w:rPr>
                <w:rFonts w:ascii="Times New Roman" w:hAnsi="Times New Roman"/>
                <w:i/>
                <w:sz w:val="24"/>
                <w:szCs w:val="24"/>
              </w:rPr>
              <w:t>Дидактическая игра на р</w:t>
            </w:r>
            <w:r w:rsidRPr="001958BE">
              <w:rPr>
                <w:rFonts w:ascii="Times New Roman" w:hAnsi="Times New Roman"/>
                <w:i/>
                <w:sz w:val="24"/>
                <w:szCs w:val="24"/>
              </w:rPr>
              <w:t>азвитие ритмического слуха</w:t>
            </w:r>
            <w:r>
              <w:rPr>
                <w:rFonts w:ascii="Times New Roman" w:hAnsi="Times New Roman"/>
                <w:sz w:val="24"/>
                <w:szCs w:val="24"/>
              </w:rPr>
              <w:t>: «Кто как идет?».</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3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w:t>
            </w:r>
            <w:r w:rsidR="00622F38">
              <w:rPr>
                <w:rFonts w:ascii="Times New Roman" w:hAnsi="Times New Roman"/>
                <w:bCs/>
                <w:i/>
                <w:iCs/>
                <w:sz w:val="24"/>
                <w:szCs w:val="24"/>
              </w:rPr>
              <w:t xml:space="preserve"> </w:t>
            </w:r>
            <w:r w:rsidR="00452CF0" w:rsidRPr="001958BE">
              <w:rPr>
                <w:rFonts w:ascii="Times New Roman" w:hAnsi="Times New Roman"/>
                <w:sz w:val="24"/>
                <w:szCs w:val="24"/>
              </w:rPr>
              <w:t>«Ласковая песенка», муз. М. Раухвергера, сл. Т. Мираджи</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2437EC">
              <w:rPr>
                <w:rFonts w:ascii="Times New Roman" w:hAnsi="Times New Roman"/>
                <w:sz w:val="24"/>
                <w:szCs w:val="24"/>
              </w:rPr>
              <w:t>. Агафонникова, сл. З. Петровой.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«Гуси», рус. нар. песня, обраб. Н. Метлова;</w:t>
            </w:r>
            <w:r w:rsidR="00CE7246">
              <w:rPr>
                <w:rFonts w:ascii="Times New Roman" w:hAnsi="Times New Roman"/>
                <w:sz w:val="24"/>
                <w:szCs w:val="24"/>
              </w:rPr>
              <w:t xml:space="preserve"> </w:t>
            </w:r>
            <w:r w:rsidR="00CE7246" w:rsidRPr="001958BE">
              <w:rPr>
                <w:rFonts w:ascii="Times New Roman" w:hAnsi="Times New Roman"/>
                <w:sz w:val="24"/>
                <w:szCs w:val="24"/>
              </w:rPr>
              <w:t>«Цыплята», муз. А. Филиппенко, сл. Т. Волгиной</w:t>
            </w:r>
            <w:r w:rsidR="00CE7246">
              <w:rPr>
                <w:rFonts w:ascii="Times New Roman" w:hAnsi="Times New Roman"/>
                <w:sz w:val="24"/>
                <w:szCs w:val="24"/>
              </w:rPr>
              <w:t>.</w:t>
            </w:r>
          </w:p>
          <w:p w:rsidR="00CF567B" w:rsidRDefault="00CF567B" w:rsidP="00901260">
            <w:pPr>
              <w:spacing w:after="0" w:line="240" w:lineRule="auto"/>
              <w:jc w:val="center"/>
              <w:rPr>
                <w:rFonts w:ascii="Times New Roman" w:hAnsi="Times New Roman"/>
                <w:sz w:val="24"/>
                <w:szCs w:val="24"/>
              </w:rPr>
            </w:pPr>
            <w:r w:rsidRPr="001958BE">
              <w:rPr>
                <w:rFonts w:ascii="Times New Roman" w:hAnsi="Times New Roman"/>
                <w:bCs/>
                <w:i/>
                <w:iCs/>
                <w:sz w:val="24"/>
                <w:szCs w:val="24"/>
              </w:rPr>
              <w:t>Песенное творчество:</w:t>
            </w:r>
            <w:r w:rsidRPr="001958BE">
              <w:rPr>
                <w:rFonts w:ascii="Times New Roman" w:hAnsi="Times New Roman"/>
                <w:sz w:val="24"/>
                <w:szCs w:val="24"/>
              </w:rPr>
              <w:t xml:space="preserve"> «Закличка солнца», сл. нар., о</w:t>
            </w:r>
            <w:r>
              <w:rPr>
                <w:rFonts w:ascii="Times New Roman" w:hAnsi="Times New Roman"/>
                <w:sz w:val="24"/>
                <w:szCs w:val="24"/>
              </w:rPr>
              <w:t>браб. И. Лазарева и М. Лазарева.</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484DD5" w:rsidRPr="001958BE">
              <w:rPr>
                <w:rFonts w:ascii="Times New Roman" w:hAnsi="Times New Roman"/>
                <w:sz w:val="24"/>
                <w:szCs w:val="24"/>
              </w:rPr>
              <w:t xml:space="preserve"> «Прогулка», му</w:t>
            </w:r>
            <w:r w:rsidR="00484DD5">
              <w:rPr>
                <w:rFonts w:ascii="Times New Roman" w:hAnsi="Times New Roman"/>
                <w:sz w:val="24"/>
                <w:szCs w:val="24"/>
              </w:rPr>
              <w:t>з. И. Пахельбеля и Г. Свиридова.</w:t>
            </w:r>
          </w:p>
          <w:p w:rsidR="00484DD5" w:rsidRDefault="00484DD5" w:rsidP="00901260">
            <w:pPr>
              <w:spacing w:after="0" w:line="240" w:lineRule="auto"/>
              <w:jc w:val="center"/>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танец с листочками под рус. нар. пля</w:t>
            </w:r>
            <w:r w:rsidR="00DE0CAC">
              <w:rPr>
                <w:rFonts w:ascii="Times New Roman" w:hAnsi="Times New Roman"/>
                <w:sz w:val="24"/>
                <w:szCs w:val="24"/>
              </w:rPr>
              <w:t>совую мелодию.</w:t>
            </w:r>
          </w:p>
          <w:p w:rsidR="00567C6A" w:rsidRPr="00567C6A" w:rsidRDefault="00567C6A" w:rsidP="00622F38">
            <w:pPr>
              <w:spacing w:after="0" w:line="240" w:lineRule="auto"/>
              <w:jc w:val="both"/>
              <w:rPr>
                <w:rFonts w:ascii="Times New Roman" w:hAnsi="Times New Roman"/>
                <w:bCs/>
                <w:i/>
                <w:iCs/>
                <w:sz w:val="24"/>
                <w:szCs w:val="24"/>
              </w:rPr>
            </w:pPr>
            <w:r>
              <w:rPr>
                <w:rFonts w:ascii="Times New Roman" w:hAnsi="Times New Roman"/>
                <w:bCs/>
                <w:i/>
                <w:iCs/>
                <w:sz w:val="24"/>
                <w:szCs w:val="24"/>
              </w:rPr>
              <w:t>Музыкально-дидактические игры:р</w:t>
            </w:r>
            <w:r w:rsidRPr="001958BE">
              <w:rPr>
                <w:rFonts w:ascii="Times New Roman" w:hAnsi="Times New Roman"/>
                <w:i/>
                <w:sz w:val="24"/>
                <w:szCs w:val="24"/>
              </w:rPr>
              <w:t>азвитие звуковысотного слуха</w:t>
            </w:r>
            <w:r>
              <w:rPr>
                <w:rFonts w:ascii="Times New Roman" w:hAnsi="Times New Roman"/>
                <w:sz w:val="24"/>
                <w:szCs w:val="24"/>
              </w:rPr>
              <w:t>:</w:t>
            </w:r>
            <w:r w:rsidRPr="001958BE">
              <w:rPr>
                <w:rFonts w:ascii="Times New Roman" w:hAnsi="Times New Roman"/>
                <w:sz w:val="24"/>
                <w:szCs w:val="24"/>
              </w:rPr>
              <w:t xml:space="preserve"> «Веселые матрешки»</w:t>
            </w:r>
            <w:r>
              <w:rPr>
                <w:rFonts w:ascii="Times New Roman" w:hAnsi="Times New Roman"/>
                <w:sz w:val="24"/>
                <w:szCs w:val="24"/>
              </w:rPr>
              <w:t xml:space="preserve">. </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4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«Колыбельная», муз. С. Разаренова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пение наро</w:t>
            </w:r>
            <w:r w:rsidR="006210F9">
              <w:rPr>
                <w:rFonts w:ascii="Times New Roman" w:hAnsi="Times New Roman"/>
                <w:sz w:val="24"/>
                <w:szCs w:val="24"/>
              </w:rPr>
              <w:t>дной потешки «Солнышко-ведрышко».</w:t>
            </w:r>
          </w:p>
          <w:p w:rsidR="00932E60" w:rsidRDefault="00932E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«Осенью», укр. нар. мелодия, </w:t>
            </w:r>
            <w:r w:rsidR="00CE7246">
              <w:rPr>
                <w:rFonts w:ascii="Times New Roman" w:hAnsi="Times New Roman"/>
                <w:sz w:val="24"/>
                <w:szCs w:val="24"/>
              </w:rPr>
              <w:t>обр. Н. Метлова, сл. Н. Плакиды.</w:t>
            </w:r>
          </w:p>
          <w:p w:rsidR="003F35E1"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«Ладуш</w:t>
            </w:r>
            <w:r>
              <w:rPr>
                <w:rFonts w:ascii="Times New Roman" w:hAnsi="Times New Roman"/>
                <w:sz w:val="24"/>
                <w:szCs w:val="24"/>
              </w:rPr>
              <w:t>ки», муз. Н. Римского-Корсакова.</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«Где погр</w:t>
            </w:r>
            <w:r w:rsidR="009936B2">
              <w:rPr>
                <w:rFonts w:ascii="Times New Roman" w:hAnsi="Times New Roman"/>
                <w:sz w:val="24"/>
                <w:szCs w:val="24"/>
              </w:rPr>
              <w:t>емушки?», муз. Ан. Александрова.</w:t>
            </w:r>
          </w:p>
          <w:p w:rsidR="00567C6A" w:rsidRDefault="00567C6A" w:rsidP="00622F38">
            <w:pPr>
              <w:spacing w:after="0" w:line="240" w:lineRule="auto"/>
              <w:rPr>
                <w:rFonts w:ascii="Times New Roman" w:hAnsi="Times New Roman"/>
                <w:b/>
                <w:sz w:val="24"/>
                <w:szCs w:val="24"/>
                <w:lang w:eastAsia="ru-RU"/>
              </w:rPr>
            </w:pPr>
            <w:r>
              <w:rPr>
                <w:rFonts w:ascii="Times New Roman" w:hAnsi="Times New Roman"/>
                <w:i/>
                <w:sz w:val="24"/>
                <w:szCs w:val="24"/>
              </w:rPr>
              <w:t>Дидактическая игра на р</w:t>
            </w:r>
            <w:r w:rsidRPr="001958BE">
              <w:rPr>
                <w:rFonts w:ascii="Times New Roman" w:hAnsi="Times New Roman"/>
                <w:i/>
                <w:sz w:val="24"/>
                <w:szCs w:val="24"/>
              </w:rPr>
              <w:t>азвитие ритмического слуха</w:t>
            </w:r>
            <w:r>
              <w:rPr>
                <w:rFonts w:ascii="Times New Roman" w:hAnsi="Times New Roman"/>
                <w:sz w:val="24"/>
                <w:szCs w:val="24"/>
              </w:rPr>
              <w:t xml:space="preserve">: </w:t>
            </w:r>
            <w:r w:rsidRPr="001958BE">
              <w:rPr>
                <w:rFonts w:ascii="Times New Roman" w:hAnsi="Times New Roman"/>
                <w:sz w:val="24"/>
                <w:szCs w:val="24"/>
              </w:rPr>
              <w:t>«Веселые дудочки».</w:t>
            </w:r>
          </w:p>
        </w:tc>
      </w:tr>
      <w:tr w:rsidR="00460B5E"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1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Pr>
                <w:rFonts w:ascii="Times New Roman" w:hAnsi="Times New Roman"/>
                <w:sz w:val="24"/>
                <w:szCs w:val="24"/>
              </w:rPr>
              <w:t xml:space="preserve">«Плакса» </w:t>
            </w:r>
            <w:r w:rsidR="00452CF0" w:rsidRPr="001958BE">
              <w:rPr>
                <w:rFonts w:ascii="Times New Roman" w:hAnsi="Times New Roman"/>
                <w:sz w:val="24"/>
                <w:szCs w:val="24"/>
              </w:rPr>
              <w:t>муз. Д. Кабалевского;</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«Колыбельная», муз. М.</w:t>
            </w:r>
            <w:r w:rsidR="002437EC">
              <w:rPr>
                <w:rFonts w:ascii="Times New Roman" w:hAnsi="Times New Roman"/>
                <w:sz w:val="24"/>
                <w:szCs w:val="24"/>
              </w:rPr>
              <w:t xml:space="preserve"> Раухвергера.</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«Осенняя песенка», муз. Ан</w:t>
            </w:r>
            <w:r w:rsidR="00CE7246">
              <w:rPr>
                <w:rFonts w:ascii="Times New Roman" w:hAnsi="Times New Roman"/>
                <w:sz w:val="24"/>
                <w:szCs w:val="24"/>
              </w:rPr>
              <w:t>. Александрова, сл. Н. Френкель.</w:t>
            </w:r>
          </w:p>
          <w:p w:rsidR="003F35E1"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w:t>
            </w:r>
            <w:r>
              <w:rPr>
                <w:rFonts w:ascii="Times New Roman" w:hAnsi="Times New Roman"/>
                <w:sz w:val="24"/>
                <w:szCs w:val="24"/>
              </w:rPr>
              <w:t>«Марш», муз. Э. Парлова.</w:t>
            </w:r>
          </w:p>
          <w:p w:rsidR="00484DD5" w:rsidRPr="001958BE" w:rsidRDefault="00155139" w:rsidP="00622F38">
            <w:pPr>
              <w:spacing w:after="0" w:line="240" w:lineRule="auto"/>
              <w:jc w:val="both"/>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«Жм</w:t>
            </w:r>
            <w:r w:rsidR="009936B2">
              <w:rPr>
                <w:rFonts w:ascii="Times New Roman" w:hAnsi="Times New Roman"/>
                <w:sz w:val="24"/>
                <w:szCs w:val="24"/>
              </w:rPr>
              <w:t>урки с Мишкой», муз. Ф. Флотова.</w:t>
            </w:r>
            <w:r w:rsidR="00484DD5">
              <w:rPr>
                <w:rFonts w:ascii="Times New Roman" w:hAnsi="Times New Roman"/>
                <w:sz w:val="24"/>
                <w:szCs w:val="24"/>
              </w:rPr>
              <w:t xml:space="preserve"> </w:t>
            </w:r>
            <w:r w:rsidR="00484DD5" w:rsidRPr="001958BE">
              <w:rPr>
                <w:rFonts w:ascii="Times New Roman" w:hAnsi="Times New Roman"/>
                <w:sz w:val="24"/>
                <w:szCs w:val="24"/>
              </w:rPr>
              <w:t>«Игра с цветными флажками», рус. нар. мелодия.</w:t>
            </w:r>
          </w:p>
          <w:p w:rsidR="00155139" w:rsidRDefault="00484DD5" w:rsidP="00622F38">
            <w:pPr>
              <w:spacing w:after="0" w:line="240" w:lineRule="auto"/>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«Пляска с листочками», муз.</w:t>
            </w:r>
            <w:r w:rsidR="00DE0CAC">
              <w:rPr>
                <w:rFonts w:ascii="Times New Roman" w:hAnsi="Times New Roman"/>
                <w:sz w:val="24"/>
                <w:szCs w:val="24"/>
              </w:rPr>
              <w:t xml:space="preserve"> Н. Китаевой, сл. А. Ануфриевой.</w:t>
            </w:r>
          </w:p>
          <w:p w:rsidR="00567C6A" w:rsidRPr="00567C6A" w:rsidRDefault="00567C6A" w:rsidP="00622F38">
            <w:pPr>
              <w:spacing w:after="0" w:line="240" w:lineRule="auto"/>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r w:rsidR="00622F38">
              <w:rPr>
                <w:rFonts w:ascii="Times New Roman" w:hAnsi="Times New Roman"/>
                <w:bCs/>
                <w:i/>
                <w:iCs/>
                <w:sz w:val="24"/>
                <w:szCs w:val="24"/>
              </w:rPr>
              <w:t xml:space="preserve"> </w:t>
            </w:r>
            <w:r>
              <w:rPr>
                <w:rFonts w:ascii="Times New Roman" w:hAnsi="Times New Roman"/>
                <w:bCs/>
                <w:i/>
                <w:iCs/>
                <w:sz w:val="24"/>
                <w:szCs w:val="24"/>
              </w:rPr>
              <w:t>р</w:t>
            </w:r>
            <w:r w:rsidRPr="001958BE">
              <w:rPr>
                <w:rFonts w:ascii="Times New Roman" w:hAnsi="Times New Roman"/>
                <w:i/>
                <w:sz w:val="24"/>
                <w:szCs w:val="24"/>
              </w:rPr>
              <w:t>азвитие звуковысотного слуха</w:t>
            </w:r>
            <w:r w:rsidRPr="001958BE">
              <w:rPr>
                <w:rFonts w:ascii="Times New Roman" w:hAnsi="Times New Roman"/>
                <w:sz w:val="24"/>
                <w:szCs w:val="24"/>
              </w:rPr>
              <w:t>: «Птицы и птенчики»</w:t>
            </w:r>
            <w:r>
              <w:rPr>
                <w:rFonts w:ascii="Times New Roman" w:hAnsi="Times New Roman"/>
                <w:sz w:val="24"/>
                <w:szCs w:val="24"/>
              </w:rPr>
              <w:t>.</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2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w:t>
            </w:r>
            <w:r w:rsidR="00452CF0">
              <w:rPr>
                <w:rFonts w:ascii="Times New Roman" w:hAnsi="Times New Roman"/>
                <w:sz w:val="24"/>
                <w:szCs w:val="24"/>
              </w:rPr>
              <w:t xml:space="preserve"> «Злюка»</w:t>
            </w:r>
            <w:r w:rsidR="00452CF0" w:rsidRPr="001958BE">
              <w:rPr>
                <w:rFonts w:ascii="Times New Roman" w:hAnsi="Times New Roman"/>
                <w:sz w:val="24"/>
                <w:szCs w:val="24"/>
              </w:rPr>
              <w:t>, муз. Д. Кабалевского;</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6210F9">
              <w:rPr>
                <w:rFonts w:ascii="Times New Roman" w:hAnsi="Times New Roman"/>
                <w:sz w:val="24"/>
                <w:szCs w:val="24"/>
              </w:rPr>
              <w:t>. Агафонникова, сл. З. Петровой.</w:t>
            </w:r>
          </w:p>
          <w:p w:rsidR="00932E60" w:rsidRDefault="00932E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Прокати, лошадка, нас», муз. В. Агафонникова и </w:t>
            </w:r>
            <w:r w:rsidR="00CE7246">
              <w:rPr>
                <w:rFonts w:ascii="Times New Roman" w:hAnsi="Times New Roman"/>
                <w:sz w:val="24"/>
                <w:szCs w:val="24"/>
              </w:rPr>
              <w:t>К. Козыревой, сл. И. Михайловой.</w:t>
            </w:r>
          </w:p>
          <w:p w:rsidR="003F35E1" w:rsidRDefault="003F35E1" w:rsidP="00901260">
            <w:pPr>
              <w:spacing w:after="0" w:line="240" w:lineRule="auto"/>
              <w:jc w:val="center"/>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«Кто хочет побегать?», лит. нар</w:t>
            </w:r>
            <w:r>
              <w:rPr>
                <w:rFonts w:ascii="Times New Roman" w:hAnsi="Times New Roman"/>
                <w:sz w:val="24"/>
                <w:szCs w:val="24"/>
              </w:rPr>
              <w:t>. мелодия, обраб. Л. Вишкаревой.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w:t>
            </w:r>
            <w:r w:rsidR="009936B2">
              <w:rPr>
                <w:rFonts w:ascii="Times New Roman" w:hAnsi="Times New Roman"/>
                <w:sz w:val="24"/>
                <w:szCs w:val="24"/>
              </w:rPr>
              <w:t>«Прятки», рус. нар. Мелодия.</w:t>
            </w:r>
          </w:p>
          <w:p w:rsidR="00567C6A" w:rsidRDefault="00567C6A" w:rsidP="00622F38">
            <w:pPr>
              <w:spacing w:after="0" w:line="240" w:lineRule="auto"/>
              <w:rPr>
                <w:rFonts w:ascii="Times New Roman" w:hAnsi="Times New Roman"/>
                <w:b/>
                <w:sz w:val="24"/>
                <w:szCs w:val="24"/>
                <w:lang w:eastAsia="ru-RU"/>
              </w:rPr>
            </w:pPr>
            <w:r>
              <w:rPr>
                <w:rFonts w:ascii="Times New Roman" w:hAnsi="Times New Roman"/>
                <w:i/>
                <w:sz w:val="24"/>
                <w:szCs w:val="24"/>
              </w:rPr>
              <w:t>Дидактическая игра на р</w:t>
            </w:r>
            <w:r w:rsidRPr="001958BE">
              <w:rPr>
                <w:rFonts w:ascii="Times New Roman" w:hAnsi="Times New Roman"/>
                <w:i/>
                <w:sz w:val="24"/>
                <w:szCs w:val="24"/>
              </w:rPr>
              <w:t>азвитие ритмического слуха</w:t>
            </w:r>
            <w:r>
              <w:rPr>
                <w:rFonts w:ascii="Times New Roman" w:hAnsi="Times New Roman"/>
                <w:sz w:val="24"/>
                <w:szCs w:val="24"/>
              </w:rPr>
              <w:t xml:space="preserve">: </w:t>
            </w:r>
            <w:r w:rsidRPr="001958BE">
              <w:rPr>
                <w:rFonts w:ascii="Times New Roman" w:hAnsi="Times New Roman"/>
                <w:sz w:val="24"/>
                <w:szCs w:val="24"/>
              </w:rPr>
              <w:t>«Веселые дудочки».</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3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w:t>
            </w:r>
            <w:r w:rsidR="00452CF0" w:rsidRPr="001958BE">
              <w:rPr>
                <w:rFonts w:ascii="Times New Roman" w:hAnsi="Times New Roman"/>
                <w:sz w:val="24"/>
                <w:szCs w:val="24"/>
              </w:rPr>
              <w:t xml:space="preserve"> «Резвушка», муз. Д. Кабалевского;</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«Я иду с цветами», муз</w:t>
            </w:r>
            <w:r w:rsidR="002437EC">
              <w:rPr>
                <w:rFonts w:ascii="Times New Roman" w:hAnsi="Times New Roman"/>
                <w:sz w:val="24"/>
                <w:szCs w:val="24"/>
              </w:rPr>
              <w:t>. Е. Тиличеевой, сл. Л. Дымовой.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«Маме песенку пою», муз. Т. Попатенко, сл. Е. Авдиенко</w:t>
            </w:r>
            <w:r w:rsidR="00CE7246">
              <w:rPr>
                <w:rFonts w:ascii="Times New Roman" w:hAnsi="Times New Roman"/>
                <w:sz w:val="24"/>
                <w:szCs w:val="24"/>
              </w:rPr>
              <w:t>.</w:t>
            </w:r>
          </w:p>
          <w:p w:rsidR="003F35E1"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ходьба и бег под музык</w:t>
            </w:r>
            <w:r>
              <w:rPr>
                <w:rFonts w:ascii="Times New Roman" w:hAnsi="Times New Roman"/>
                <w:sz w:val="24"/>
                <w:szCs w:val="24"/>
              </w:rPr>
              <w:t>у «Марш и бег» Ан. Александрова.</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«Заинька, выходи», муз. Е. Тиличе</w:t>
            </w:r>
            <w:r w:rsidR="009936B2">
              <w:rPr>
                <w:rFonts w:ascii="Times New Roman" w:hAnsi="Times New Roman"/>
                <w:sz w:val="24"/>
                <w:szCs w:val="24"/>
              </w:rPr>
              <w:t>евой.</w:t>
            </w:r>
          </w:p>
          <w:p w:rsidR="00484DD5" w:rsidRDefault="00484DD5" w:rsidP="00901260">
            <w:pPr>
              <w:spacing w:after="0" w:line="240" w:lineRule="auto"/>
              <w:jc w:val="center"/>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танец с платочками под рус. нар. мелодию; «По улице мостовой», рус</w:t>
            </w:r>
            <w:r w:rsidR="00DE0CAC">
              <w:rPr>
                <w:rFonts w:ascii="Times New Roman" w:hAnsi="Times New Roman"/>
                <w:sz w:val="24"/>
                <w:szCs w:val="24"/>
              </w:rPr>
              <w:t>. нар. мелодия, обр. Т. Ломовой.</w:t>
            </w:r>
          </w:p>
          <w:p w:rsidR="00CB3552" w:rsidRDefault="00CB3552" w:rsidP="00901260">
            <w:pPr>
              <w:spacing w:after="0" w:line="240" w:lineRule="auto"/>
              <w:jc w:val="center"/>
              <w:rPr>
                <w:rFonts w:ascii="Times New Roman" w:hAnsi="Times New Roman"/>
                <w:b/>
                <w:sz w:val="24"/>
                <w:szCs w:val="24"/>
                <w:lang w:eastAsia="ru-RU"/>
              </w:rPr>
            </w:pP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4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w:t>
            </w:r>
            <w:r w:rsidR="00452CF0" w:rsidRPr="001958BE">
              <w:rPr>
                <w:rFonts w:ascii="Times New Roman" w:hAnsi="Times New Roman"/>
                <w:sz w:val="24"/>
                <w:szCs w:val="24"/>
              </w:rPr>
              <w:t xml:space="preserve"> «Солдатский марш», муз. Р. Шумана;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932E60">
              <w:rPr>
                <w:rFonts w:ascii="Times New Roman" w:hAnsi="Times New Roman"/>
                <w:sz w:val="24"/>
                <w:szCs w:val="24"/>
              </w:rPr>
              <w:t>. Агафонникова, сл. З. Петровой.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«Маме песенку пою», муз. Т. Попатенко, сл. Е. Авдиенко</w:t>
            </w:r>
            <w:r w:rsidR="00CE7246">
              <w:rPr>
                <w:rFonts w:ascii="Times New Roman" w:hAnsi="Times New Roman"/>
                <w:sz w:val="24"/>
                <w:szCs w:val="24"/>
              </w:rPr>
              <w:t>.</w:t>
            </w:r>
          </w:p>
          <w:p w:rsidR="003F35E1"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«Ска</w:t>
            </w:r>
            <w:r>
              <w:rPr>
                <w:rFonts w:ascii="Times New Roman" w:hAnsi="Times New Roman"/>
                <w:sz w:val="24"/>
                <w:szCs w:val="24"/>
              </w:rPr>
              <w:t>чут лошадки», муз. Т. Попатенко.</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484DD5" w:rsidRPr="001958BE">
              <w:rPr>
                <w:rFonts w:ascii="Times New Roman" w:hAnsi="Times New Roman"/>
                <w:sz w:val="24"/>
                <w:szCs w:val="24"/>
              </w:rPr>
              <w:t xml:space="preserve"> «Ходит Ваня», р</w:t>
            </w:r>
            <w:r w:rsidR="00484DD5">
              <w:rPr>
                <w:rFonts w:ascii="Times New Roman" w:hAnsi="Times New Roman"/>
                <w:sz w:val="24"/>
                <w:szCs w:val="24"/>
              </w:rPr>
              <w:t>ус. нар. песня, обр. Н. Метлова.</w:t>
            </w:r>
          </w:p>
          <w:p w:rsidR="00567C6A" w:rsidRDefault="00567C6A" w:rsidP="00622F38">
            <w:pPr>
              <w:spacing w:after="0" w:line="240" w:lineRule="auto"/>
              <w:rPr>
                <w:rFonts w:ascii="Times New Roman" w:hAnsi="Times New Roman"/>
                <w:b/>
                <w:sz w:val="24"/>
                <w:szCs w:val="24"/>
                <w:lang w:eastAsia="ru-RU"/>
              </w:rPr>
            </w:pPr>
            <w:r>
              <w:rPr>
                <w:rFonts w:ascii="Times New Roman" w:hAnsi="Times New Roman"/>
                <w:bCs/>
                <w:i/>
                <w:iCs/>
                <w:sz w:val="24"/>
                <w:szCs w:val="24"/>
              </w:rPr>
              <w:t>Музыкально-дидактические игры: р</w:t>
            </w:r>
            <w:r w:rsidRPr="001958BE">
              <w:rPr>
                <w:rFonts w:ascii="Times New Roman" w:hAnsi="Times New Roman"/>
                <w:i/>
                <w:sz w:val="24"/>
                <w:szCs w:val="24"/>
              </w:rPr>
              <w:t>азвитие звуковысотного слуха</w:t>
            </w:r>
            <w:r>
              <w:rPr>
                <w:rFonts w:ascii="Times New Roman" w:hAnsi="Times New Roman"/>
                <w:sz w:val="24"/>
                <w:szCs w:val="24"/>
              </w:rPr>
              <w:t>:</w:t>
            </w:r>
            <w:r w:rsidRPr="001958BE">
              <w:rPr>
                <w:rFonts w:ascii="Times New Roman" w:hAnsi="Times New Roman"/>
                <w:sz w:val="24"/>
                <w:szCs w:val="24"/>
              </w:rPr>
              <w:t xml:space="preserve"> «Веселые матрешки»</w:t>
            </w:r>
            <w:r>
              <w:rPr>
                <w:rFonts w:ascii="Times New Roman" w:hAnsi="Times New Roman"/>
                <w:sz w:val="24"/>
                <w:szCs w:val="24"/>
              </w:rPr>
              <w:t>.</w:t>
            </w:r>
          </w:p>
        </w:tc>
      </w:tr>
      <w:tr w:rsidR="00460B5E"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1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w:t>
            </w:r>
            <w:r w:rsidR="00452CF0" w:rsidRPr="001958BE">
              <w:rPr>
                <w:rFonts w:ascii="Times New Roman" w:hAnsi="Times New Roman"/>
                <w:sz w:val="24"/>
                <w:szCs w:val="24"/>
              </w:rPr>
              <w:t xml:space="preserve"> «Мишка с куклой пляшут полечку», муз. М. Качурбиной;</w:t>
            </w:r>
          </w:p>
          <w:p w:rsidR="00901260" w:rsidRDefault="009012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«Солнышко», укр. нар. мелодия, обраб. Н. Метлова, сл. Е. Переплетчиковой.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«Зима», муз</w:t>
            </w:r>
            <w:r w:rsidR="00CE7246">
              <w:rPr>
                <w:rFonts w:ascii="Times New Roman" w:hAnsi="Times New Roman"/>
                <w:sz w:val="24"/>
                <w:szCs w:val="24"/>
              </w:rPr>
              <w:t>. В. Карасевой, сл. Н. Френкель.</w:t>
            </w:r>
          </w:p>
          <w:p w:rsidR="003F35E1" w:rsidRDefault="003F35E1" w:rsidP="00901260">
            <w:pPr>
              <w:spacing w:after="0" w:line="240" w:lineRule="auto"/>
              <w:jc w:val="center"/>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«Шагаем как ф</w:t>
            </w:r>
            <w:r>
              <w:rPr>
                <w:rFonts w:ascii="Times New Roman" w:hAnsi="Times New Roman"/>
                <w:sz w:val="24"/>
                <w:szCs w:val="24"/>
              </w:rPr>
              <w:t>изкультурники», муз. Т. Ломовой.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484DD5" w:rsidRPr="001958BE">
              <w:rPr>
                <w:rFonts w:ascii="Times New Roman" w:hAnsi="Times New Roman"/>
                <w:sz w:val="24"/>
                <w:szCs w:val="24"/>
              </w:rPr>
              <w:t xml:space="preserve"> «Игра с погр</w:t>
            </w:r>
            <w:r w:rsidR="00484DD5">
              <w:rPr>
                <w:rFonts w:ascii="Times New Roman" w:hAnsi="Times New Roman"/>
                <w:sz w:val="24"/>
                <w:szCs w:val="24"/>
              </w:rPr>
              <w:t>емушками», финская нар. Мелодия.</w:t>
            </w:r>
          </w:p>
          <w:p w:rsidR="00484DD5" w:rsidRDefault="00484DD5" w:rsidP="00622F38">
            <w:pPr>
              <w:spacing w:after="0" w:line="240" w:lineRule="auto"/>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«По улице мостовой», рус</w:t>
            </w:r>
            <w:r w:rsidR="00DE0CAC">
              <w:rPr>
                <w:rFonts w:ascii="Times New Roman" w:hAnsi="Times New Roman"/>
                <w:sz w:val="24"/>
                <w:szCs w:val="24"/>
              </w:rPr>
              <w:t>. нар. мелодия, обр. Т. Ломовой.</w:t>
            </w:r>
          </w:p>
          <w:p w:rsidR="00567C6A" w:rsidRDefault="00567C6A" w:rsidP="00622F38">
            <w:pPr>
              <w:spacing w:after="0" w:line="240" w:lineRule="auto"/>
              <w:rPr>
                <w:rFonts w:ascii="Times New Roman" w:hAnsi="Times New Roman"/>
                <w:b/>
                <w:sz w:val="24"/>
                <w:szCs w:val="24"/>
                <w:lang w:eastAsia="ru-RU"/>
              </w:rPr>
            </w:pPr>
            <w:r>
              <w:rPr>
                <w:rFonts w:ascii="Times New Roman" w:hAnsi="Times New Roman"/>
                <w:i/>
                <w:sz w:val="24"/>
                <w:szCs w:val="24"/>
              </w:rPr>
              <w:t>Дидактическая игра на р</w:t>
            </w:r>
            <w:r w:rsidRPr="001958BE">
              <w:rPr>
                <w:rFonts w:ascii="Times New Roman" w:hAnsi="Times New Roman"/>
                <w:i/>
                <w:sz w:val="24"/>
                <w:szCs w:val="24"/>
              </w:rPr>
              <w:t>азвитие ритмического слуха</w:t>
            </w:r>
            <w:r>
              <w:rPr>
                <w:rFonts w:ascii="Times New Roman" w:hAnsi="Times New Roman"/>
                <w:sz w:val="24"/>
                <w:szCs w:val="24"/>
              </w:rPr>
              <w:t xml:space="preserve">: </w:t>
            </w:r>
            <w:r w:rsidRPr="001958BE">
              <w:rPr>
                <w:rFonts w:ascii="Times New Roman" w:hAnsi="Times New Roman"/>
                <w:sz w:val="24"/>
                <w:szCs w:val="24"/>
              </w:rPr>
              <w:t>«Веселые дудочки».</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2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«Медведь», муз. Е. Тиличеевой</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пение наро</w:t>
            </w:r>
            <w:r w:rsidR="006210F9">
              <w:rPr>
                <w:rFonts w:ascii="Times New Roman" w:hAnsi="Times New Roman"/>
                <w:sz w:val="24"/>
                <w:szCs w:val="24"/>
              </w:rPr>
              <w:t>дной потешки «Солнышко-ведрышко».</w:t>
            </w:r>
          </w:p>
          <w:p w:rsidR="00CF567B" w:rsidRPr="001958BE" w:rsidRDefault="00932E60" w:rsidP="00622F38">
            <w:pPr>
              <w:spacing w:after="0" w:line="240" w:lineRule="auto"/>
              <w:jc w:val="both"/>
              <w:rPr>
                <w:rFonts w:ascii="Times New Roman" w:hAnsi="Times New Roman"/>
                <w:sz w:val="24"/>
                <w:szCs w:val="24"/>
              </w:rPr>
            </w:pPr>
            <w:r w:rsidRPr="001958BE">
              <w:rPr>
                <w:rFonts w:ascii="Times New Roman" w:hAnsi="Times New Roman"/>
                <w:i/>
                <w:sz w:val="24"/>
                <w:szCs w:val="24"/>
              </w:rPr>
              <w:lastRenderedPageBreak/>
              <w:t>Песни:</w:t>
            </w:r>
            <w:r w:rsidR="00CE7246" w:rsidRPr="001958BE">
              <w:rPr>
                <w:rFonts w:ascii="Times New Roman" w:hAnsi="Times New Roman"/>
                <w:sz w:val="24"/>
                <w:szCs w:val="24"/>
              </w:rPr>
              <w:t xml:space="preserve"> «Машина», муз. </w:t>
            </w:r>
            <w:r w:rsidR="00CE7246">
              <w:rPr>
                <w:rFonts w:ascii="Times New Roman" w:hAnsi="Times New Roman"/>
                <w:sz w:val="24"/>
                <w:szCs w:val="24"/>
              </w:rPr>
              <w:t>Т. Попатенко, сл. Н. Найденовой.</w:t>
            </w:r>
            <w:r w:rsidR="00CF567B">
              <w:rPr>
                <w:rFonts w:ascii="Times New Roman" w:hAnsi="Times New Roman"/>
                <w:sz w:val="24"/>
                <w:szCs w:val="24"/>
              </w:rPr>
              <w:t xml:space="preserve"> </w:t>
            </w:r>
            <w:r w:rsidR="00CF567B" w:rsidRPr="001958BE">
              <w:rPr>
                <w:rFonts w:ascii="Times New Roman" w:hAnsi="Times New Roman"/>
                <w:sz w:val="24"/>
                <w:szCs w:val="24"/>
              </w:rPr>
              <w:t>«Игра с лошадкой», муз. И. Кишко, сл. В. Кукловской.</w:t>
            </w:r>
          </w:p>
          <w:p w:rsidR="00932E60"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«Топотушки», муз. М. Раухвергера</w:t>
            </w:r>
            <w:r>
              <w:rPr>
                <w:rFonts w:ascii="Times New Roman" w:hAnsi="Times New Roman"/>
                <w:sz w:val="24"/>
                <w:szCs w:val="24"/>
              </w:rPr>
              <w:t>.</w:t>
            </w:r>
          </w:p>
          <w:p w:rsidR="00155139" w:rsidRDefault="00155139" w:rsidP="00622F38">
            <w:pPr>
              <w:spacing w:after="0" w:line="240" w:lineRule="auto"/>
              <w:rPr>
                <w:rFonts w:ascii="Times New Roman" w:hAnsi="Times New Roman"/>
                <w:b/>
                <w:sz w:val="24"/>
                <w:szCs w:val="24"/>
                <w:lang w:eastAsia="ru-RU"/>
              </w:rPr>
            </w:pPr>
            <w:r w:rsidRPr="001958BE">
              <w:rPr>
                <w:rFonts w:ascii="Times New Roman" w:hAnsi="Times New Roman"/>
                <w:i/>
                <w:sz w:val="24"/>
                <w:szCs w:val="24"/>
              </w:rPr>
              <w:t>Игры:</w:t>
            </w:r>
            <w:r w:rsidR="009936B2" w:rsidRPr="001958BE">
              <w:rPr>
                <w:rFonts w:ascii="Times New Roman" w:hAnsi="Times New Roman"/>
                <w:sz w:val="24"/>
                <w:szCs w:val="24"/>
              </w:rPr>
              <w:t xml:space="preserve"> «Солнышко и дождик», му</w:t>
            </w:r>
            <w:r w:rsidR="009936B2">
              <w:rPr>
                <w:rFonts w:ascii="Times New Roman" w:hAnsi="Times New Roman"/>
                <w:sz w:val="24"/>
                <w:szCs w:val="24"/>
              </w:rPr>
              <w:t>з. М. Раухвергера, сл. А. Барто.</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lastRenderedPageBreak/>
              <w:t>3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«Елочка», муз. М. Красева;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6210F9">
              <w:rPr>
                <w:rFonts w:ascii="Times New Roman" w:hAnsi="Times New Roman"/>
                <w:sz w:val="24"/>
                <w:szCs w:val="24"/>
              </w:rPr>
              <w:t>. Агафонникова, сл. З. Петровой.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«Наша елочка», м</w:t>
            </w:r>
            <w:r w:rsidR="00CF567B">
              <w:rPr>
                <w:rFonts w:ascii="Times New Roman" w:hAnsi="Times New Roman"/>
                <w:sz w:val="24"/>
                <w:szCs w:val="24"/>
              </w:rPr>
              <w:t>уз. М. Красева, сл. М. Клоковой.</w:t>
            </w:r>
          </w:p>
          <w:p w:rsidR="003F35E1"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«Птички летают», муз. Л. Банн</w:t>
            </w:r>
            <w:r>
              <w:rPr>
                <w:rFonts w:ascii="Times New Roman" w:hAnsi="Times New Roman"/>
                <w:sz w:val="24"/>
                <w:szCs w:val="24"/>
              </w:rPr>
              <w:t>иковой.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«Где погр</w:t>
            </w:r>
            <w:r w:rsidR="009936B2">
              <w:rPr>
                <w:rFonts w:ascii="Times New Roman" w:hAnsi="Times New Roman"/>
                <w:sz w:val="24"/>
                <w:szCs w:val="24"/>
              </w:rPr>
              <w:t>емушки?», муз. Ан. Александрова.</w:t>
            </w:r>
          </w:p>
          <w:p w:rsidR="00484DD5" w:rsidRDefault="00484DD5" w:rsidP="00622F38">
            <w:pPr>
              <w:spacing w:after="0" w:line="240" w:lineRule="auto"/>
              <w:rPr>
                <w:rFonts w:ascii="Times New Roman" w:hAnsi="Times New Roman"/>
                <w:b/>
                <w:sz w:val="24"/>
                <w:szCs w:val="24"/>
                <w:lang w:eastAsia="ru-RU"/>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«Танец около елки», му</w:t>
            </w:r>
            <w:r w:rsidR="00DE0CAC">
              <w:rPr>
                <w:rFonts w:ascii="Times New Roman" w:hAnsi="Times New Roman"/>
                <w:sz w:val="24"/>
                <w:szCs w:val="24"/>
              </w:rPr>
              <w:t>з. Р. Равина, сл. П. Границыной.</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4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«Марш», муз. Ю. Чичкова;</w:t>
            </w:r>
          </w:p>
          <w:p w:rsidR="00901260" w:rsidRDefault="009012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«Солнышко», укр. нар. мелодия, обраб. Н. Метлова, сл. Е. Переплетчиковой.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«Гуси», рус</w:t>
            </w:r>
            <w:r w:rsidR="00CF567B">
              <w:rPr>
                <w:rFonts w:ascii="Times New Roman" w:hAnsi="Times New Roman"/>
                <w:sz w:val="24"/>
                <w:szCs w:val="24"/>
              </w:rPr>
              <w:t>. нар. песня, обраб. Н. Метлова.</w:t>
            </w:r>
          </w:p>
          <w:p w:rsidR="003F35E1" w:rsidRDefault="003F35E1" w:rsidP="00901260">
            <w:pPr>
              <w:spacing w:after="0" w:line="240" w:lineRule="auto"/>
              <w:jc w:val="center"/>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перекатывание мяча под музы</w:t>
            </w:r>
            <w:r>
              <w:rPr>
                <w:rFonts w:ascii="Times New Roman" w:hAnsi="Times New Roman"/>
                <w:sz w:val="24"/>
                <w:szCs w:val="24"/>
              </w:rPr>
              <w:t>ку Д. Шостаковича (вальс-шутка).</w:t>
            </w:r>
          </w:p>
          <w:p w:rsidR="00155139" w:rsidRDefault="00155139" w:rsidP="00622F38">
            <w:pPr>
              <w:spacing w:after="0" w:line="240" w:lineRule="auto"/>
              <w:rPr>
                <w:rFonts w:ascii="Times New Roman" w:hAnsi="Times New Roman"/>
                <w:b/>
                <w:sz w:val="24"/>
                <w:szCs w:val="24"/>
                <w:lang w:eastAsia="ru-RU"/>
              </w:rPr>
            </w:pPr>
            <w:r w:rsidRPr="001958BE">
              <w:rPr>
                <w:rFonts w:ascii="Times New Roman" w:hAnsi="Times New Roman"/>
                <w:i/>
                <w:sz w:val="24"/>
                <w:szCs w:val="24"/>
              </w:rPr>
              <w:t>Игры:</w:t>
            </w:r>
            <w:r w:rsidR="009936B2" w:rsidRPr="001958BE">
              <w:rPr>
                <w:rFonts w:ascii="Times New Roman" w:hAnsi="Times New Roman"/>
                <w:sz w:val="24"/>
                <w:szCs w:val="24"/>
              </w:rPr>
              <w:t xml:space="preserve"> «Жм</w:t>
            </w:r>
            <w:r w:rsidR="009936B2">
              <w:rPr>
                <w:rFonts w:ascii="Times New Roman" w:hAnsi="Times New Roman"/>
                <w:sz w:val="24"/>
                <w:szCs w:val="24"/>
              </w:rPr>
              <w:t>урки с Мишкой», муз. Ф. Флотова.</w:t>
            </w:r>
          </w:p>
        </w:tc>
      </w:tr>
      <w:tr w:rsidR="00460B5E"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Январь</w:t>
            </w:r>
          </w:p>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2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«Елочка», муз. М. Красева;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«Колыбельная», муз. М.</w:t>
            </w:r>
            <w:r w:rsidR="00932E60">
              <w:rPr>
                <w:rFonts w:ascii="Times New Roman" w:hAnsi="Times New Roman"/>
                <w:sz w:val="24"/>
                <w:szCs w:val="24"/>
              </w:rPr>
              <w:t xml:space="preserve"> Раухвергера.</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Pr>
                <w:rFonts w:ascii="Times New Roman" w:hAnsi="Times New Roman"/>
                <w:sz w:val="24"/>
                <w:szCs w:val="24"/>
              </w:rPr>
              <w:t xml:space="preserve"> </w:t>
            </w:r>
            <w:r w:rsidR="00CE7246" w:rsidRPr="001958BE">
              <w:rPr>
                <w:rFonts w:ascii="Times New Roman" w:hAnsi="Times New Roman"/>
                <w:sz w:val="24"/>
                <w:szCs w:val="24"/>
              </w:rPr>
              <w:t>«Зима», муз</w:t>
            </w:r>
            <w:r w:rsidR="00CF567B">
              <w:rPr>
                <w:rFonts w:ascii="Times New Roman" w:hAnsi="Times New Roman"/>
                <w:sz w:val="24"/>
                <w:szCs w:val="24"/>
              </w:rPr>
              <w:t>. В. Карасевой, сл. Н. Френкель.</w:t>
            </w:r>
          </w:p>
          <w:p w:rsidR="003F35E1" w:rsidRDefault="003F35E1" w:rsidP="00622F38">
            <w:pPr>
              <w:spacing w:after="0" w:line="240" w:lineRule="auto"/>
              <w:rPr>
                <w:rFonts w:ascii="Times New Roman" w:hAnsi="Times New Roman"/>
                <w:sz w:val="24"/>
                <w:szCs w:val="24"/>
              </w:rPr>
            </w:pPr>
            <w:r w:rsidRPr="001958BE">
              <w:rPr>
                <w:rFonts w:ascii="Times New Roman" w:hAnsi="Times New Roman"/>
                <w:i/>
                <w:sz w:val="24"/>
                <w:szCs w:val="24"/>
              </w:rPr>
              <w:t>Игровые упражнения:</w:t>
            </w:r>
            <w:r w:rsidRPr="001958BE">
              <w:rPr>
                <w:rFonts w:ascii="Times New Roman" w:hAnsi="Times New Roman"/>
                <w:sz w:val="24"/>
                <w:szCs w:val="24"/>
              </w:rPr>
              <w:t xml:space="preserve"> бег с хлопками под музыку Р. Шумана (игра в жмурки).</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w:t>
            </w:r>
            <w:r w:rsidR="009936B2">
              <w:rPr>
                <w:rFonts w:ascii="Times New Roman" w:hAnsi="Times New Roman"/>
                <w:sz w:val="24"/>
                <w:szCs w:val="24"/>
              </w:rPr>
              <w:t>«Прятки», рус. нар. Мелодия.</w:t>
            </w:r>
          </w:p>
          <w:p w:rsidR="00484DD5" w:rsidRDefault="00484DD5" w:rsidP="00622F38">
            <w:pPr>
              <w:spacing w:after="0" w:line="240" w:lineRule="auto"/>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«Танец около елки», му</w:t>
            </w:r>
            <w:r w:rsidR="00DE0CAC">
              <w:rPr>
                <w:rFonts w:ascii="Times New Roman" w:hAnsi="Times New Roman"/>
                <w:sz w:val="24"/>
                <w:szCs w:val="24"/>
              </w:rPr>
              <w:t>з. Р. Равина, сл. П. Границыной.</w:t>
            </w:r>
          </w:p>
          <w:p w:rsidR="00567C6A" w:rsidRPr="001958BE" w:rsidRDefault="00567C6A" w:rsidP="00567C6A">
            <w:pPr>
              <w:spacing w:after="0" w:line="240" w:lineRule="auto"/>
              <w:jc w:val="both"/>
              <w:rPr>
                <w:rFonts w:ascii="Times New Roman" w:hAnsi="Times New Roman"/>
                <w:sz w:val="24"/>
                <w:szCs w:val="24"/>
              </w:rPr>
            </w:pPr>
            <w:r>
              <w:rPr>
                <w:rFonts w:ascii="Times New Roman" w:hAnsi="Times New Roman"/>
                <w:sz w:val="24"/>
                <w:szCs w:val="24"/>
              </w:rPr>
              <w:t>Дидактическая игра на р</w:t>
            </w:r>
            <w:r w:rsidRPr="001958BE">
              <w:rPr>
                <w:rFonts w:ascii="Times New Roman" w:hAnsi="Times New Roman"/>
                <w:sz w:val="24"/>
                <w:szCs w:val="24"/>
              </w:rPr>
              <w:t>азвитие тембрового и динамического</w:t>
            </w:r>
            <w:r>
              <w:rPr>
                <w:rFonts w:ascii="Times New Roman" w:hAnsi="Times New Roman"/>
                <w:sz w:val="24"/>
                <w:szCs w:val="24"/>
              </w:rPr>
              <w:t xml:space="preserve"> слуха. «Громко — тихо»</w:t>
            </w:r>
            <w:r w:rsidRPr="001958BE">
              <w:rPr>
                <w:rFonts w:ascii="Times New Roman" w:hAnsi="Times New Roman"/>
                <w:sz w:val="24"/>
                <w:szCs w:val="24"/>
              </w:rPr>
              <w:t xml:space="preserve">. </w:t>
            </w:r>
          </w:p>
          <w:p w:rsidR="00567C6A" w:rsidRDefault="00567C6A" w:rsidP="00901260">
            <w:pPr>
              <w:spacing w:after="0" w:line="240" w:lineRule="auto"/>
              <w:jc w:val="center"/>
              <w:rPr>
                <w:rFonts w:ascii="Times New Roman" w:hAnsi="Times New Roman"/>
                <w:b/>
                <w:sz w:val="24"/>
                <w:szCs w:val="24"/>
                <w:lang w:eastAsia="ru-RU"/>
              </w:rPr>
            </w:pP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3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Pr>
                <w:rFonts w:ascii="Times New Roman" w:hAnsi="Times New Roman"/>
                <w:sz w:val="24"/>
                <w:szCs w:val="24"/>
              </w:rPr>
              <w:t>«Резвушка»</w:t>
            </w:r>
            <w:r w:rsidR="00452CF0" w:rsidRPr="001958BE">
              <w:rPr>
                <w:rFonts w:ascii="Times New Roman" w:hAnsi="Times New Roman"/>
                <w:sz w:val="24"/>
                <w:szCs w:val="24"/>
              </w:rPr>
              <w:t>, муз. В. Волкова;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6210F9">
              <w:rPr>
                <w:rFonts w:ascii="Times New Roman" w:hAnsi="Times New Roman"/>
                <w:sz w:val="24"/>
                <w:szCs w:val="24"/>
              </w:rPr>
              <w:t>. Агафонникова, сл. З. Петровой</w:t>
            </w:r>
            <w:r w:rsidR="00932E60">
              <w:rPr>
                <w:rFonts w:ascii="Times New Roman" w:hAnsi="Times New Roman"/>
                <w:sz w:val="24"/>
                <w:szCs w:val="24"/>
              </w:rPr>
              <w:t>.</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«Наша елочка», м</w:t>
            </w:r>
            <w:r w:rsidR="00CF567B">
              <w:rPr>
                <w:rFonts w:ascii="Times New Roman" w:hAnsi="Times New Roman"/>
                <w:sz w:val="24"/>
                <w:szCs w:val="24"/>
              </w:rPr>
              <w:t>уз. М. Красева, сл. М. Клоковой.</w:t>
            </w:r>
          </w:p>
          <w:p w:rsidR="003F35E1"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 «Смело идти и прятат</w:t>
            </w:r>
            <w:r>
              <w:rPr>
                <w:rFonts w:ascii="Times New Roman" w:hAnsi="Times New Roman"/>
                <w:sz w:val="24"/>
                <w:szCs w:val="24"/>
              </w:rPr>
              <w:t>ься», муз. И. Беркович («Марш»).</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«Заинька, выходи», муз. Е. Тиличе</w:t>
            </w:r>
            <w:r w:rsidR="009936B2">
              <w:rPr>
                <w:rFonts w:ascii="Times New Roman" w:hAnsi="Times New Roman"/>
                <w:sz w:val="24"/>
                <w:szCs w:val="24"/>
              </w:rPr>
              <w:t>евой.</w:t>
            </w:r>
          </w:p>
          <w:p w:rsidR="00CB3552" w:rsidRDefault="00CB3552" w:rsidP="00901260">
            <w:pPr>
              <w:spacing w:after="0" w:line="240" w:lineRule="auto"/>
              <w:jc w:val="center"/>
              <w:rPr>
                <w:rFonts w:ascii="Times New Roman" w:hAnsi="Times New Roman"/>
                <w:b/>
                <w:sz w:val="24"/>
                <w:szCs w:val="24"/>
                <w:lang w:eastAsia="ru-RU"/>
              </w:rPr>
            </w:pPr>
            <w:r>
              <w:rPr>
                <w:rFonts w:ascii="Times New Roman" w:hAnsi="Times New Roman"/>
                <w:sz w:val="24"/>
                <w:szCs w:val="24"/>
              </w:rPr>
              <w:t xml:space="preserve">Дидактическая игра на </w:t>
            </w:r>
            <w:r>
              <w:rPr>
                <w:rFonts w:ascii="Times New Roman" w:hAnsi="Times New Roman"/>
                <w:i/>
                <w:sz w:val="24"/>
                <w:szCs w:val="24"/>
              </w:rPr>
              <w:t>о</w:t>
            </w:r>
            <w:r w:rsidRPr="001958BE">
              <w:rPr>
                <w:rFonts w:ascii="Times New Roman" w:hAnsi="Times New Roman"/>
                <w:i/>
                <w:sz w:val="24"/>
                <w:szCs w:val="24"/>
              </w:rPr>
              <w:t>пределение жанра и развитие памяти:</w:t>
            </w:r>
            <w:r w:rsidRPr="001958BE">
              <w:rPr>
                <w:rFonts w:ascii="Times New Roman" w:hAnsi="Times New Roman"/>
                <w:sz w:val="24"/>
                <w:szCs w:val="24"/>
              </w:rPr>
              <w:t xml:space="preserve"> «Уз</w:t>
            </w:r>
            <w:r>
              <w:rPr>
                <w:rFonts w:ascii="Times New Roman" w:hAnsi="Times New Roman"/>
                <w:sz w:val="24"/>
                <w:szCs w:val="24"/>
              </w:rPr>
              <w:t>най и спой песню по картинке».</w:t>
            </w:r>
          </w:p>
        </w:tc>
      </w:tr>
      <w:tr w:rsidR="00460B5E" w:rsidTr="000001CF">
        <w:tc>
          <w:tcPr>
            <w:tcW w:w="1668" w:type="dxa"/>
          </w:tcPr>
          <w:p w:rsidR="00460B5E" w:rsidRDefault="000001CF" w:rsidP="00A92398">
            <w:pPr>
              <w:spacing w:after="0" w:line="240" w:lineRule="auto"/>
              <w:jc w:val="center"/>
              <w:rPr>
                <w:rFonts w:ascii="Times New Roman" w:hAnsi="Times New Roman"/>
                <w:b/>
                <w:sz w:val="24"/>
                <w:szCs w:val="24"/>
                <w:lang w:eastAsia="ru-RU"/>
              </w:rPr>
            </w:pPr>
            <w:r>
              <w:rPr>
                <w:rFonts w:ascii="Times New Roman" w:hAnsi="Times New Roman" w:cs="Times New Roman"/>
                <w:sz w:val="28"/>
                <w:szCs w:val="28"/>
              </w:rPr>
              <w:t>4 неделя</w:t>
            </w:r>
          </w:p>
        </w:tc>
        <w:tc>
          <w:tcPr>
            <w:tcW w:w="7902" w:type="dxa"/>
          </w:tcPr>
          <w:p w:rsidR="00460B5E"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452CF0">
              <w:rPr>
                <w:rFonts w:ascii="Times New Roman" w:hAnsi="Times New Roman"/>
                <w:bCs/>
                <w:i/>
                <w:iCs/>
                <w:sz w:val="24"/>
                <w:szCs w:val="24"/>
              </w:rPr>
              <w:t xml:space="preserve">: </w:t>
            </w:r>
            <w:r w:rsidR="00452CF0" w:rsidRPr="001958BE">
              <w:rPr>
                <w:rFonts w:ascii="Times New Roman" w:hAnsi="Times New Roman"/>
                <w:sz w:val="24"/>
                <w:szCs w:val="24"/>
              </w:rPr>
              <w:t>«Капризуля», муз. В. Волкова;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2437EC" w:rsidRPr="001958BE">
              <w:rPr>
                <w:rFonts w:ascii="Times New Roman" w:hAnsi="Times New Roman"/>
                <w:sz w:val="24"/>
                <w:szCs w:val="24"/>
              </w:rPr>
              <w:t>; пение наро</w:t>
            </w:r>
            <w:r w:rsidR="00622F38">
              <w:rPr>
                <w:rFonts w:ascii="Times New Roman" w:hAnsi="Times New Roman"/>
                <w:sz w:val="24"/>
                <w:szCs w:val="24"/>
              </w:rPr>
              <w:t>дной потешки «Солны</w:t>
            </w:r>
            <w:r w:rsidR="002437EC">
              <w:rPr>
                <w:rFonts w:ascii="Times New Roman" w:hAnsi="Times New Roman"/>
                <w:sz w:val="24"/>
                <w:szCs w:val="24"/>
              </w:rPr>
              <w:t>шко-ведрышко.</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«Машина», муз. </w:t>
            </w:r>
            <w:r w:rsidR="00CE7246">
              <w:rPr>
                <w:rFonts w:ascii="Times New Roman" w:hAnsi="Times New Roman"/>
                <w:sz w:val="24"/>
                <w:szCs w:val="24"/>
              </w:rPr>
              <w:t>Т. Попатенко, сл. Н. Найденовой.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Характерные танцы:</w:t>
            </w:r>
            <w:r w:rsidR="00AD00BE" w:rsidRPr="001958BE">
              <w:rPr>
                <w:rFonts w:ascii="Times New Roman" w:hAnsi="Times New Roman"/>
                <w:sz w:val="24"/>
                <w:szCs w:val="24"/>
              </w:rPr>
              <w:t xml:space="preserve"> </w:t>
            </w:r>
            <w:r w:rsidR="00AD00BE">
              <w:rPr>
                <w:rFonts w:ascii="Times New Roman" w:hAnsi="Times New Roman"/>
                <w:sz w:val="24"/>
                <w:szCs w:val="24"/>
              </w:rPr>
              <w:t>«Танец снежинок», муз. Бекмана.</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484DD5" w:rsidRPr="001958BE">
              <w:rPr>
                <w:rFonts w:ascii="Times New Roman" w:hAnsi="Times New Roman"/>
                <w:sz w:val="24"/>
                <w:szCs w:val="24"/>
              </w:rPr>
              <w:t xml:space="preserve"> «Прогулка», му</w:t>
            </w:r>
            <w:r w:rsidR="00484DD5">
              <w:rPr>
                <w:rFonts w:ascii="Times New Roman" w:hAnsi="Times New Roman"/>
                <w:sz w:val="24"/>
                <w:szCs w:val="24"/>
              </w:rPr>
              <w:t>з. И. Пахельбеля и Г. Свиридова.</w:t>
            </w:r>
          </w:p>
          <w:p w:rsidR="00484DD5" w:rsidRDefault="00484DD5" w:rsidP="00622F38">
            <w:pPr>
              <w:spacing w:after="0" w:line="240" w:lineRule="auto"/>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танец с куклами под укр. на</w:t>
            </w:r>
            <w:r w:rsidR="00DE0CAC">
              <w:rPr>
                <w:rFonts w:ascii="Times New Roman" w:hAnsi="Times New Roman"/>
                <w:sz w:val="24"/>
                <w:szCs w:val="24"/>
              </w:rPr>
              <w:t>р. мелодию, обраб. Н. Лысенк</w:t>
            </w:r>
            <w:r w:rsidR="00567C6A">
              <w:rPr>
                <w:rFonts w:ascii="Times New Roman" w:hAnsi="Times New Roman"/>
                <w:sz w:val="24"/>
                <w:szCs w:val="24"/>
              </w:rPr>
              <w:t>о</w:t>
            </w:r>
            <w:r w:rsidR="00DE0CAC">
              <w:rPr>
                <w:rFonts w:ascii="Times New Roman" w:hAnsi="Times New Roman"/>
                <w:sz w:val="24"/>
                <w:szCs w:val="24"/>
              </w:rPr>
              <w:t>.</w:t>
            </w:r>
          </w:p>
          <w:p w:rsidR="00567C6A" w:rsidRPr="00CB3552" w:rsidRDefault="00567C6A" w:rsidP="00CB3552">
            <w:pPr>
              <w:spacing w:after="0" w:line="240" w:lineRule="auto"/>
              <w:jc w:val="both"/>
              <w:rPr>
                <w:rFonts w:ascii="Times New Roman" w:hAnsi="Times New Roman"/>
                <w:sz w:val="24"/>
                <w:szCs w:val="24"/>
              </w:rPr>
            </w:pPr>
            <w:r>
              <w:rPr>
                <w:rFonts w:ascii="Times New Roman" w:hAnsi="Times New Roman"/>
                <w:sz w:val="24"/>
                <w:szCs w:val="24"/>
              </w:rPr>
              <w:t>Дидактическая игра на р</w:t>
            </w:r>
            <w:r w:rsidRPr="001958BE">
              <w:rPr>
                <w:rFonts w:ascii="Times New Roman" w:hAnsi="Times New Roman"/>
                <w:sz w:val="24"/>
                <w:szCs w:val="24"/>
              </w:rPr>
              <w:t>азвитие тембрового и динами</w:t>
            </w:r>
            <w:r>
              <w:rPr>
                <w:rFonts w:ascii="Times New Roman" w:hAnsi="Times New Roman"/>
                <w:sz w:val="24"/>
                <w:szCs w:val="24"/>
              </w:rPr>
              <w:t xml:space="preserve">ческого слуха. </w:t>
            </w:r>
            <w:r w:rsidRPr="001958BE">
              <w:rPr>
                <w:rFonts w:ascii="Times New Roman" w:hAnsi="Times New Roman"/>
                <w:sz w:val="24"/>
                <w:szCs w:val="24"/>
              </w:rPr>
              <w:t xml:space="preserve">«Узнай </w:t>
            </w:r>
            <w:r>
              <w:rPr>
                <w:rFonts w:ascii="Times New Roman" w:hAnsi="Times New Roman"/>
                <w:sz w:val="24"/>
                <w:szCs w:val="24"/>
              </w:rPr>
              <w:t>свой инструмент»</w:t>
            </w:r>
            <w:r w:rsidRPr="001958BE">
              <w:rPr>
                <w:rFonts w:ascii="Times New Roman" w:hAnsi="Times New Roman"/>
                <w:sz w:val="24"/>
                <w:szCs w:val="24"/>
              </w:rPr>
              <w:t xml:space="preserve">. </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 неделя</w:t>
            </w:r>
          </w:p>
        </w:tc>
        <w:tc>
          <w:tcPr>
            <w:tcW w:w="7902" w:type="dxa"/>
          </w:tcPr>
          <w:p w:rsidR="000001CF"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lastRenderedPageBreak/>
              <w:t>Слушание</w:t>
            </w:r>
            <w:r w:rsidR="00901260">
              <w:rPr>
                <w:rFonts w:ascii="Times New Roman" w:hAnsi="Times New Roman"/>
                <w:bCs/>
                <w:i/>
                <w:iCs/>
                <w:sz w:val="24"/>
                <w:szCs w:val="24"/>
              </w:rPr>
              <w:t xml:space="preserve">: </w:t>
            </w:r>
            <w:r w:rsidR="00901260" w:rsidRPr="001958BE">
              <w:rPr>
                <w:rFonts w:ascii="Times New Roman" w:hAnsi="Times New Roman"/>
                <w:sz w:val="24"/>
                <w:szCs w:val="24"/>
              </w:rPr>
              <w:t>«Игра в лошадки», муз. П. Чайковского;</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w:t>
            </w:r>
            <w:r w:rsidR="006210F9" w:rsidRPr="001958BE">
              <w:rPr>
                <w:rFonts w:ascii="Times New Roman" w:hAnsi="Times New Roman"/>
                <w:sz w:val="24"/>
                <w:szCs w:val="24"/>
              </w:rPr>
              <w:t xml:space="preserve"> пение наро</w:t>
            </w:r>
            <w:r w:rsidR="00622F38">
              <w:rPr>
                <w:rFonts w:ascii="Times New Roman" w:hAnsi="Times New Roman"/>
                <w:sz w:val="24"/>
                <w:szCs w:val="24"/>
              </w:rPr>
              <w:t xml:space="preserve">дной потешки </w:t>
            </w:r>
            <w:r w:rsidR="006210F9">
              <w:rPr>
                <w:rFonts w:ascii="Times New Roman" w:hAnsi="Times New Roman"/>
                <w:sz w:val="24"/>
                <w:szCs w:val="24"/>
              </w:rPr>
              <w:lastRenderedPageBreak/>
              <w:t>«Солнышко-ведрышко».</w:t>
            </w:r>
          </w:p>
          <w:p w:rsidR="009012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sz w:val="24"/>
                <w:szCs w:val="24"/>
              </w:rPr>
              <w:t xml:space="preserve"> </w:t>
            </w:r>
            <w:r w:rsidRPr="001958BE">
              <w:rPr>
                <w:rFonts w:ascii="Times New Roman" w:hAnsi="Times New Roman"/>
                <w:sz w:val="24"/>
                <w:szCs w:val="24"/>
              </w:rPr>
              <w:t>«Зима», муз</w:t>
            </w:r>
            <w:r w:rsidR="00CE7246">
              <w:rPr>
                <w:rFonts w:ascii="Times New Roman" w:hAnsi="Times New Roman"/>
                <w:sz w:val="24"/>
                <w:szCs w:val="24"/>
              </w:rPr>
              <w:t>. В. Карасевой, сл. Н. Френкель.</w:t>
            </w:r>
          </w:p>
          <w:p w:rsidR="003F35E1" w:rsidRDefault="00155139" w:rsidP="00CE7246">
            <w:pPr>
              <w:spacing w:after="0" w:line="240" w:lineRule="auto"/>
              <w:jc w:val="center"/>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w:t>
            </w:r>
            <w:r>
              <w:rPr>
                <w:rFonts w:ascii="Times New Roman" w:hAnsi="Times New Roman"/>
                <w:sz w:val="24"/>
                <w:szCs w:val="24"/>
              </w:rPr>
              <w:t xml:space="preserve"> </w:t>
            </w:r>
            <w:r w:rsidRPr="001958BE">
              <w:rPr>
                <w:rFonts w:ascii="Times New Roman" w:hAnsi="Times New Roman"/>
                <w:sz w:val="24"/>
                <w:szCs w:val="24"/>
              </w:rPr>
              <w:t>«Медвежата», муз. М. Красев</w:t>
            </w:r>
            <w:r>
              <w:rPr>
                <w:rFonts w:ascii="Times New Roman" w:hAnsi="Times New Roman"/>
                <w:sz w:val="24"/>
                <w:szCs w:val="24"/>
              </w:rPr>
              <w:t>а, сл. Н. Френкель.</w:t>
            </w:r>
          </w:p>
          <w:p w:rsidR="00155139" w:rsidRPr="00CE7246" w:rsidRDefault="00155139" w:rsidP="00622F38">
            <w:pPr>
              <w:spacing w:after="0" w:line="240" w:lineRule="auto"/>
              <w:rPr>
                <w:rFonts w:ascii="Times New Roman" w:hAnsi="Times New Roman"/>
                <w:i/>
                <w:sz w:val="24"/>
                <w:szCs w:val="24"/>
              </w:rPr>
            </w:pPr>
            <w:r w:rsidRPr="001958BE">
              <w:rPr>
                <w:rFonts w:ascii="Times New Roman" w:hAnsi="Times New Roman"/>
                <w:i/>
                <w:sz w:val="24"/>
                <w:szCs w:val="24"/>
              </w:rPr>
              <w:t>Игры:</w:t>
            </w:r>
            <w:r w:rsidR="00484DD5" w:rsidRPr="001958BE">
              <w:rPr>
                <w:rFonts w:ascii="Times New Roman" w:hAnsi="Times New Roman"/>
                <w:sz w:val="24"/>
                <w:szCs w:val="24"/>
              </w:rPr>
              <w:t xml:space="preserve"> «Игра с погр</w:t>
            </w:r>
            <w:r w:rsidR="00484DD5">
              <w:rPr>
                <w:rFonts w:ascii="Times New Roman" w:hAnsi="Times New Roman"/>
                <w:sz w:val="24"/>
                <w:szCs w:val="24"/>
              </w:rPr>
              <w:t>емушками», финская нар. Мелодия.</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неделя</w:t>
            </w:r>
          </w:p>
        </w:tc>
        <w:tc>
          <w:tcPr>
            <w:tcW w:w="7902" w:type="dxa"/>
          </w:tcPr>
          <w:p w:rsidR="000001CF" w:rsidRDefault="000001CF"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xml:space="preserve">: </w:t>
            </w:r>
            <w:r w:rsidR="00901260" w:rsidRPr="001958BE">
              <w:rPr>
                <w:rFonts w:ascii="Times New Roman" w:hAnsi="Times New Roman"/>
                <w:sz w:val="24"/>
                <w:szCs w:val="24"/>
              </w:rPr>
              <w:t>«Марш», муз. Д. Шостаковича;</w:t>
            </w:r>
          </w:p>
          <w:p w:rsidR="00901260" w:rsidRDefault="00901260" w:rsidP="00901260">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«Солнышко», укр. нар. мелодия, обраб. Н. Метлова, сл. Е. Переплетчиковой.</w:t>
            </w:r>
          </w:p>
          <w:p w:rsidR="00901260" w:rsidRDefault="00932E60" w:rsidP="00CE7246">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Прокати, лошадка, нас», муз. В. Агафонникова и </w:t>
            </w:r>
            <w:r w:rsidR="00CE7246">
              <w:rPr>
                <w:rFonts w:ascii="Times New Roman" w:hAnsi="Times New Roman"/>
                <w:sz w:val="24"/>
                <w:szCs w:val="24"/>
              </w:rPr>
              <w:t>К. Козыревой, сл. И. Михайловой.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w:t>
            </w:r>
            <w:r>
              <w:rPr>
                <w:rFonts w:ascii="Times New Roman" w:hAnsi="Times New Roman"/>
                <w:sz w:val="24"/>
                <w:szCs w:val="24"/>
              </w:rPr>
              <w:t xml:space="preserve"> </w:t>
            </w:r>
            <w:r w:rsidRPr="001958BE">
              <w:rPr>
                <w:rFonts w:ascii="Times New Roman" w:hAnsi="Times New Roman"/>
                <w:sz w:val="24"/>
                <w:szCs w:val="24"/>
              </w:rPr>
              <w:t>«Пти</w:t>
            </w:r>
            <w:r>
              <w:rPr>
                <w:rFonts w:ascii="Times New Roman" w:hAnsi="Times New Roman"/>
                <w:sz w:val="24"/>
                <w:szCs w:val="24"/>
              </w:rPr>
              <w:t>чки летают», муз. Л. Банниковой.</w:t>
            </w:r>
          </w:p>
          <w:p w:rsidR="00484DD5" w:rsidRPr="001958BE" w:rsidRDefault="00155139" w:rsidP="00622F38">
            <w:pPr>
              <w:spacing w:after="0" w:line="240" w:lineRule="auto"/>
              <w:jc w:val="both"/>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«Жм</w:t>
            </w:r>
            <w:r w:rsidR="009936B2">
              <w:rPr>
                <w:rFonts w:ascii="Times New Roman" w:hAnsi="Times New Roman"/>
                <w:sz w:val="24"/>
                <w:szCs w:val="24"/>
              </w:rPr>
              <w:t>урки с Мишкой», муз. Ф. Флотова.</w:t>
            </w:r>
            <w:r w:rsidR="00484DD5">
              <w:rPr>
                <w:rFonts w:ascii="Times New Roman" w:hAnsi="Times New Roman"/>
                <w:sz w:val="24"/>
                <w:szCs w:val="24"/>
              </w:rPr>
              <w:t xml:space="preserve"> </w:t>
            </w:r>
            <w:r w:rsidR="00484DD5" w:rsidRPr="001958BE">
              <w:rPr>
                <w:rFonts w:ascii="Times New Roman" w:hAnsi="Times New Roman"/>
                <w:sz w:val="24"/>
                <w:szCs w:val="24"/>
              </w:rPr>
              <w:t>«Игра с цветными флажками», рус. нар. мелодия.</w:t>
            </w:r>
          </w:p>
          <w:p w:rsidR="003F35E1" w:rsidRDefault="00484DD5" w:rsidP="00622F38">
            <w:pPr>
              <w:spacing w:after="0" w:line="240" w:lineRule="auto"/>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«Маленьки</w:t>
            </w:r>
            <w:r w:rsidR="00DE0CAC">
              <w:rPr>
                <w:rFonts w:ascii="Times New Roman" w:hAnsi="Times New Roman"/>
                <w:sz w:val="24"/>
                <w:szCs w:val="24"/>
              </w:rPr>
              <w:t>й танец», муз. Н. Александровой.</w:t>
            </w:r>
          </w:p>
          <w:p w:rsidR="00567C6A" w:rsidRPr="00CE7246" w:rsidRDefault="00567C6A" w:rsidP="00622F38">
            <w:pPr>
              <w:spacing w:after="0" w:line="240" w:lineRule="auto"/>
              <w:jc w:val="both"/>
              <w:rPr>
                <w:rFonts w:ascii="Times New Roman" w:hAnsi="Times New Roman"/>
                <w:sz w:val="24"/>
                <w:szCs w:val="24"/>
              </w:rPr>
            </w:pPr>
            <w:r>
              <w:rPr>
                <w:rFonts w:ascii="Times New Roman" w:hAnsi="Times New Roman"/>
                <w:sz w:val="24"/>
                <w:szCs w:val="24"/>
              </w:rPr>
              <w:t>Дидактическая игра на р</w:t>
            </w:r>
            <w:r w:rsidRPr="001958BE">
              <w:rPr>
                <w:rFonts w:ascii="Times New Roman" w:hAnsi="Times New Roman"/>
                <w:sz w:val="24"/>
                <w:szCs w:val="24"/>
              </w:rPr>
              <w:t xml:space="preserve">азвитие тембрового </w:t>
            </w:r>
            <w:r>
              <w:rPr>
                <w:rFonts w:ascii="Times New Roman" w:hAnsi="Times New Roman"/>
                <w:sz w:val="24"/>
                <w:szCs w:val="24"/>
              </w:rPr>
              <w:t>и динамического слуха</w:t>
            </w:r>
            <w:r w:rsidR="00CB3552">
              <w:rPr>
                <w:rFonts w:ascii="Times New Roman" w:hAnsi="Times New Roman"/>
                <w:sz w:val="24"/>
                <w:szCs w:val="24"/>
              </w:rPr>
              <w:t xml:space="preserve"> «Колокольчики». </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xml:space="preserve">: </w:t>
            </w:r>
            <w:r w:rsidR="00901260" w:rsidRPr="001958BE">
              <w:rPr>
                <w:rFonts w:ascii="Times New Roman" w:hAnsi="Times New Roman"/>
                <w:sz w:val="24"/>
                <w:szCs w:val="24"/>
              </w:rPr>
              <w:t>«Со вьюном я хожу», рус. нар. песня;</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2437EC">
              <w:rPr>
                <w:rFonts w:ascii="Times New Roman" w:hAnsi="Times New Roman"/>
                <w:sz w:val="24"/>
                <w:szCs w:val="24"/>
              </w:rPr>
              <w:t>. Агафонникова, сл. З. Петровой.</w:t>
            </w:r>
          </w:p>
          <w:p w:rsidR="009012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«Пла</w:t>
            </w:r>
            <w:r w:rsidR="003F35E1">
              <w:rPr>
                <w:rFonts w:ascii="Times New Roman" w:hAnsi="Times New Roman"/>
                <w:sz w:val="24"/>
                <w:szCs w:val="24"/>
              </w:rPr>
              <w:t>чет котик», муз. М. Парцхаладзе.</w:t>
            </w:r>
          </w:p>
          <w:p w:rsidR="003F35E1"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w:t>
            </w:r>
            <w:r>
              <w:rPr>
                <w:rFonts w:ascii="Times New Roman" w:hAnsi="Times New Roman"/>
                <w:sz w:val="24"/>
                <w:szCs w:val="24"/>
              </w:rPr>
              <w:t xml:space="preserve"> «Птички», муз. Л. Банниковой.</w:t>
            </w:r>
          </w:p>
          <w:p w:rsidR="00484DD5" w:rsidRDefault="00484DD5" w:rsidP="00622F38">
            <w:pPr>
              <w:spacing w:after="0" w:line="240" w:lineRule="auto"/>
              <w:rPr>
                <w:rFonts w:ascii="Times New Roman" w:hAnsi="Times New Roman"/>
                <w:b/>
                <w:sz w:val="24"/>
                <w:szCs w:val="24"/>
                <w:lang w:eastAsia="ru-RU"/>
              </w:rPr>
            </w:pPr>
            <w:r w:rsidRPr="00484DD5">
              <w:rPr>
                <w:rFonts w:ascii="Times New Roman" w:hAnsi="Times New Roman"/>
                <w:i/>
                <w:sz w:val="24"/>
                <w:szCs w:val="24"/>
              </w:rPr>
              <w:t>Игра</w:t>
            </w:r>
            <w:r>
              <w:rPr>
                <w:rFonts w:ascii="Times New Roman" w:hAnsi="Times New Roman"/>
                <w:sz w:val="24"/>
                <w:szCs w:val="24"/>
              </w:rPr>
              <w:t xml:space="preserve">: </w:t>
            </w:r>
            <w:r w:rsidRPr="001958BE">
              <w:rPr>
                <w:rFonts w:ascii="Times New Roman" w:hAnsi="Times New Roman"/>
                <w:sz w:val="24"/>
                <w:szCs w:val="24"/>
              </w:rPr>
              <w:t>«Прогулка», му</w:t>
            </w:r>
            <w:r>
              <w:rPr>
                <w:rFonts w:ascii="Times New Roman" w:hAnsi="Times New Roman"/>
                <w:sz w:val="24"/>
                <w:szCs w:val="24"/>
              </w:rPr>
              <w:t>з. И. Пахельбеля и Г. Свиридова.</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w:t>
            </w:r>
            <w:r w:rsidR="00901260" w:rsidRPr="001958BE">
              <w:rPr>
                <w:rFonts w:ascii="Times New Roman" w:hAnsi="Times New Roman"/>
                <w:sz w:val="24"/>
                <w:szCs w:val="24"/>
              </w:rPr>
              <w:t xml:space="preserve"> Есть у солнышка друзья», муз. Е</w:t>
            </w:r>
            <w:r w:rsidR="002437EC">
              <w:rPr>
                <w:rFonts w:ascii="Times New Roman" w:hAnsi="Times New Roman"/>
                <w:sz w:val="24"/>
                <w:szCs w:val="24"/>
              </w:rPr>
              <w:t>. Тиличеевой, сл. Е. Каргановой.</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«Маме улыбаемся», муз. В</w:t>
            </w:r>
            <w:r w:rsidR="006210F9">
              <w:rPr>
                <w:rFonts w:ascii="Times New Roman" w:hAnsi="Times New Roman"/>
                <w:sz w:val="24"/>
                <w:szCs w:val="24"/>
              </w:rPr>
              <w:t>. Агафонникова, сл. З. Петровой.</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«Маме в день 8 Марта», муз. Е. Тиличеевой, сл.</w:t>
            </w:r>
            <w:r w:rsidR="00CF567B">
              <w:rPr>
                <w:rFonts w:ascii="Times New Roman" w:hAnsi="Times New Roman"/>
                <w:sz w:val="24"/>
                <w:szCs w:val="24"/>
              </w:rPr>
              <w:t xml:space="preserve"> М. Ивенсен.</w:t>
            </w:r>
          </w:p>
          <w:p w:rsidR="00155139" w:rsidRPr="001958BE" w:rsidRDefault="00155139" w:rsidP="00622F38">
            <w:pPr>
              <w:spacing w:after="0" w:line="240" w:lineRule="auto"/>
              <w:jc w:val="both"/>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w:t>
            </w:r>
            <w:r>
              <w:rPr>
                <w:rFonts w:ascii="Times New Roman" w:hAnsi="Times New Roman"/>
                <w:sz w:val="24"/>
                <w:szCs w:val="24"/>
              </w:rPr>
              <w:t xml:space="preserve"> </w:t>
            </w:r>
            <w:r w:rsidRPr="001958BE">
              <w:rPr>
                <w:rFonts w:ascii="Times New Roman" w:hAnsi="Times New Roman"/>
                <w:sz w:val="24"/>
                <w:szCs w:val="24"/>
              </w:rPr>
              <w:t>«Жуки», венгер. нар. мелодия, обраб. Л. Вишкарева.</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Игры:</w:t>
            </w:r>
            <w:r w:rsidR="009936B2" w:rsidRPr="001958BE">
              <w:rPr>
                <w:rFonts w:ascii="Times New Roman" w:hAnsi="Times New Roman"/>
                <w:sz w:val="24"/>
                <w:szCs w:val="24"/>
              </w:rPr>
              <w:t xml:space="preserve"> «Где погр</w:t>
            </w:r>
            <w:r w:rsidR="009936B2">
              <w:rPr>
                <w:rFonts w:ascii="Times New Roman" w:hAnsi="Times New Roman"/>
                <w:sz w:val="24"/>
                <w:szCs w:val="24"/>
              </w:rPr>
              <w:t>емушки?», муз. Ан. Александрова.</w:t>
            </w:r>
          </w:p>
          <w:p w:rsidR="00567C6A" w:rsidRPr="00567C6A" w:rsidRDefault="00567C6A" w:rsidP="00622F38">
            <w:pPr>
              <w:spacing w:after="0" w:line="240" w:lineRule="auto"/>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r w:rsidR="00622F38">
              <w:rPr>
                <w:rFonts w:ascii="Times New Roman" w:hAnsi="Times New Roman"/>
                <w:bCs/>
                <w:i/>
                <w:iCs/>
                <w:sz w:val="24"/>
                <w:szCs w:val="24"/>
              </w:rPr>
              <w:t xml:space="preserve"> </w:t>
            </w:r>
            <w:r>
              <w:rPr>
                <w:rFonts w:ascii="Times New Roman" w:hAnsi="Times New Roman"/>
                <w:bCs/>
                <w:i/>
                <w:iCs/>
                <w:sz w:val="24"/>
                <w:szCs w:val="24"/>
              </w:rPr>
              <w:t>р</w:t>
            </w:r>
            <w:r w:rsidRPr="001958BE">
              <w:rPr>
                <w:rFonts w:ascii="Times New Roman" w:hAnsi="Times New Roman"/>
                <w:i/>
                <w:sz w:val="24"/>
                <w:szCs w:val="24"/>
              </w:rPr>
              <w:t>азвитие звуковысотного слуха</w:t>
            </w:r>
            <w:r>
              <w:rPr>
                <w:rFonts w:ascii="Times New Roman" w:hAnsi="Times New Roman"/>
                <w:sz w:val="24"/>
                <w:szCs w:val="24"/>
              </w:rPr>
              <w:t>:</w:t>
            </w:r>
            <w:r w:rsidRPr="001958BE">
              <w:rPr>
                <w:rFonts w:ascii="Times New Roman" w:hAnsi="Times New Roman"/>
                <w:sz w:val="24"/>
                <w:szCs w:val="24"/>
              </w:rPr>
              <w:t xml:space="preserve"> «Три медведя». </w:t>
            </w:r>
          </w:p>
          <w:p w:rsidR="00567C6A" w:rsidRDefault="00CB3552" w:rsidP="006210F9">
            <w:pPr>
              <w:spacing w:after="0" w:line="240" w:lineRule="auto"/>
              <w:jc w:val="center"/>
              <w:rPr>
                <w:rFonts w:ascii="Times New Roman" w:hAnsi="Times New Roman"/>
                <w:b/>
                <w:sz w:val="24"/>
                <w:szCs w:val="24"/>
                <w:lang w:eastAsia="ru-RU"/>
              </w:rPr>
            </w:pPr>
            <w:r>
              <w:rPr>
                <w:rFonts w:ascii="Times New Roman" w:hAnsi="Times New Roman"/>
                <w:sz w:val="24"/>
                <w:szCs w:val="24"/>
              </w:rPr>
              <w:t xml:space="preserve">Дидактическая игра на </w:t>
            </w:r>
            <w:r>
              <w:rPr>
                <w:rFonts w:ascii="Times New Roman" w:hAnsi="Times New Roman"/>
                <w:i/>
                <w:sz w:val="24"/>
                <w:szCs w:val="24"/>
              </w:rPr>
              <w:t>о</w:t>
            </w:r>
            <w:r w:rsidRPr="001958BE">
              <w:rPr>
                <w:rFonts w:ascii="Times New Roman" w:hAnsi="Times New Roman"/>
                <w:i/>
                <w:sz w:val="24"/>
                <w:szCs w:val="24"/>
              </w:rPr>
              <w:t>пределение жанра и развитие памяти:</w:t>
            </w:r>
            <w:r w:rsidRPr="001958BE">
              <w:rPr>
                <w:rFonts w:ascii="Times New Roman" w:hAnsi="Times New Roman"/>
                <w:sz w:val="24"/>
                <w:szCs w:val="24"/>
              </w:rPr>
              <w:t xml:space="preserve"> «Уз</w:t>
            </w:r>
            <w:r>
              <w:rPr>
                <w:rFonts w:ascii="Times New Roman" w:hAnsi="Times New Roman"/>
                <w:sz w:val="24"/>
                <w:szCs w:val="24"/>
              </w:rPr>
              <w:t>най и спой песню по картинке».</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«Весною», муз. С. Майкапара;</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w:t>
            </w:r>
            <w:r w:rsidR="006210F9" w:rsidRPr="001958BE">
              <w:rPr>
                <w:rFonts w:ascii="Times New Roman" w:hAnsi="Times New Roman"/>
                <w:sz w:val="24"/>
                <w:szCs w:val="24"/>
              </w:rPr>
              <w:t>«Я иду с цветами», муз</w:t>
            </w:r>
            <w:r w:rsidR="002437EC">
              <w:rPr>
                <w:rFonts w:ascii="Times New Roman" w:hAnsi="Times New Roman"/>
                <w:sz w:val="24"/>
                <w:szCs w:val="24"/>
              </w:rPr>
              <w:t>. Е. Тиличеевой, сл. Л. Дымовой.</w:t>
            </w:r>
          </w:p>
          <w:p w:rsidR="009012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«Маме в день 8 Марта», муз. Е. Тиличеевой, сл.</w:t>
            </w:r>
            <w:r w:rsidR="00CF567B">
              <w:rPr>
                <w:rFonts w:ascii="Times New Roman" w:hAnsi="Times New Roman"/>
                <w:sz w:val="24"/>
                <w:szCs w:val="24"/>
              </w:rPr>
              <w:t xml:space="preserve"> М. Ивенсен.</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Этюды-драматизации</w:t>
            </w:r>
            <w:r w:rsidRPr="001958BE">
              <w:rPr>
                <w:rFonts w:ascii="Times New Roman" w:hAnsi="Times New Roman"/>
                <w:sz w:val="24"/>
                <w:szCs w:val="24"/>
              </w:rPr>
              <w:t>:</w:t>
            </w:r>
            <w:r>
              <w:rPr>
                <w:rFonts w:ascii="Times New Roman" w:hAnsi="Times New Roman"/>
                <w:sz w:val="24"/>
                <w:szCs w:val="24"/>
              </w:rPr>
              <w:t xml:space="preserve"> </w:t>
            </w:r>
            <w:r w:rsidRPr="001958BE">
              <w:rPr>
                <w:rFonts w:ascii="Times New Roman" w:hAnsi="Times New Roman"/>
                <w:sz w:val="24"/>
                <w:szCs w:val="24"/>
              </w:rPr>
              <w:t>«З</w:t>
            </w:r>
            <w:r>
              <w:rPr>
                <w:rFonts w:ascii="Times New Roman" w:hAnsi="Times New Roman"/>
                <w:sz w:val="24"/>
                <w:szCs w:val="24"/>
              </w:rPr>
              <w:t>айцы и лиса», муз. Е. Вихаревой.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Характерные танцы:</w:t>
            </w:r>
            <w:r w:rsidR="00AD00BE" w:rsidRPr="001958BE">
              <w:rPr>
                <w:rFonts w:ascii="Times New Roman" w:hAnsi="Times New Roman"/>
                <w:sz w:val="24"/>
                <w:szCs w:val="24"/>
              </w:rPr>
              <w:t xml:space="preserve"> </w:t>
            </w:r>
            <w:r w:rsidR="00AD00BE">
              <w:rPr>
                <w:rFonts w:ascii="Times New Roman" w:hAnsi="Times New Roman"/>
                <w:sz w:val="24"/>
                <w:szCs w:val="24"/>
              </w:rPr>
              <w:t>«Фонарики», муз. Р. Рустамова.</w:t>
            </w:r>
          </w:p>
          <w:p w:rsidR="00484DD5" w:rsidRDefault="00484DD5" w:rsidP="00622F38">
            <w:pPr>
              <w:spacing w:after="0" w:line="240" w:lineRule="auto"/>
              <w:rPr>
                <w:rFonts w:ascii="Times New Roman" w:hAnsi="Times New Roman"/>
                <w:sz w:val="24"/>
                <w:szCs w:val="24"/>
              </w:rPr>
            </w:pPr>
            <w:r w:rsidRPr="00484DD5">
              <w:rPr>
                <w:rFonts w:ascii="Times New Roman" w:hAnsi="Times New Roman"/>
                <w:i/>
                <w:sz w:val="24"/>
                <w:szCs w:val="24"/>
              </w:rPr>
              <w:t>Игра:</w:t>
            </w:r>
            <w:r>
              <w:rPr>
                <w:rFonts w:ascii="Times New Roman" w:hAnsi="Times New Roman"/>
                <w:sz w:val="24"/>
                <w:szCs w:val="24"/>
              </w:rPr>
              <w:t xml:space="preserve"> «Заинька», муз. А. Лядова.</w:t>
            </w:r>
          </w:p>
          <w:p w:rsidR="00484DD5" w:rsidRPr="00CB3552" w:rsidRDefault="00484DD5" w:rsidP="00622F38">
            <w:pPr>
              <w:spacing w:after="0" w:line="240" w:lineRule="auto"/>
              <w:jc w:val="both"/>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«Поми</w:t>
            </w:r>
            <w:r w:rsidR="00CB3552">
              <w:rPr>
                <w:rFonts w:ascii="Times New Roman" w:hAnsi="Times New Roman"/>
                <w:sz w:val="24"/>
                <w:szCs w:val="24"/>
              </w:rPr>
              <w:t>рились», муз. Т. Вилькорейской.</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 xml:space="preserve">: </w:t>
            </w:r>
            <w:r w:rsidRPr="001958BE">
              <w:rPr>
                <w:rFonts w:ascii="Times New Roman" w:hAnsi="Times New Roman"/>
                <w:sz w:val="24"/>
                <w:szCs w:val="24"/>
              </w:rPr>
              <w:t>«Зайчик», муз. Л. Лядовой;</w:t>
            </w:r>
          </w:p>
          <w:p w:rsidR="00901260" w:rsidRDefault="00901260" w:rsidP="00622F38">
            <w:pPr>
              <w:spacing w:after="0" w:line="240" w:lineRule="auto"/>
              <w:rPr>
                <w:rFonts w:ascii="Times New Roman" w:hAnsi="Times New Roman"/>
                <w:i/>
                <w:sz w:val="24"/>
                <w:szCs w:val="24"/>
              </w:rPr>
            </w:pPr>
            <w:r w:rsidRPr="001958BE">
              <w:rPr>
                <w:rFonts w:ascii="Times New Roman" w:hAnsi="Times New Roman"/>
                <w:i/>
                <w:sz w:val="24"/>
                <w:szCs w:val="24"/>
              </w:rPr>
              <w:t>Упражнения на развитие слуха и голоса</w:t>
            </w:r>
            <w:r w:rsidR="006210F9">
              <w:rPr>
                <w:rFonts w:ascii="Times New Roman" w:hAnsi="Times New Roman"/>
                <w:i/>
                <w:sz w:val="24"/>
                <w:szCs w:val="24"/>
              </w:rPr>
              <w:t xml:space="preserve">: </w:t>
            </w:r>
            <w:r w:rsidR="006210F9" w:rsidRPr="001958BE">
              <w:rPr>
                <w:rFonts w:ascii="Times New Roman" w:hAnsi="Times New Roman"/>
                <w:sz w:val="24"/>
                <w:szCs w:val="24"/>
              </w:rPr>
              <w:t>пение наро</w:t>
            </w:r>
            <w:r w:rsidR="006210F9">
              <w:rPr>
                <w:rFonts w:ascii="Times New Roman" w:hAnsi="Times New Roman"/>
                <w:sz w:val="24"/>
                <w:szCs w:val="24"/>
              </w:rPr>
              <w:t>дной потешки «Солнышко-ведрышко».</w:t>
            </w:r>
          </w:p>
          <w:p w:rsidR="009012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Pr>
                <w:rFonts w:ascii="Times New Roman" w:hAnsi="Times New Roman"/>
                <w:i/>
                <w:sz w:val="24"/>
                <w:szCs w:val="24"/>
              </w:rPr>
              <w:t xml:space="preserve"> </w:t>
            </w:r>
            <w:r w:rsidR="00CE7246" w:rsidRPr="001958BE">
              <w:rPr>
                <w:rFonts w:ascii="Times New Roman" w:hAnsi="Times New Roman"/>
                <w:sz w:val="24"/>
                <w:szCs w:val="24"/>
              </w:rPr>
              <w:t>«Гуси», рус</w:t>
            </w:r>
            <w:r w:rsidR="00155139">
              <w:rPr>
                <w:rFonts w:ascii="Times New Roman" w:hAnsi="Times New Roman"/>
                <w:sz w:val="24"/>
                <w:szCs w:val="24"/>
              </w:rPr>
              <w:t>. нар. песня, обраб. Н. Метлова.</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Характерные танцы:</w:t>
            </w:r>
            <w:r w:rsidR="00AD00BE" w:rsidRPr="001958BE">
              <w:rPr>
                <w:rFonts w:ascii="Times New Roman" w:hAnsi="Times New Roman"/>
                <w:sz w:val="24"/>
                <w:szCs w:val="24"/>
              </w:rPr>
              <w:t xml:space="preserve"> «Танец Петрушек», латв.</w:t>
            </w:r>
            <w:r w:rsidR="00AD00BE">
              <w:rPr>
                <w:rFonts w:ascii="Times New Roman" w:hAnsi="Times New Roman"/>
                <w:sz w:val="24"/>
                <w:szCs w:val="24"/>
              </w:rPr>
              <w:t xml:space="preserve"> нар. Полька.</w:t>
            </w:r>
          </w:p>
          <w:p w:rsidR="009936B2" w:rsidRDefault="009936B2" w:rsidP="00622F38">
            <w:pPr>
              <w:spacing w:after="0" w:line="240" w:lineRule="auto"/>
              <w:rPr>
                <w:rFonts w:ascii="Times New Roman" w:hAnsi="Times New Roman"/>
                <w:b/>
                <w:sz w:val="24"/>
                <w:szCs w:val="24"/>
                <w:lang w:eastAsia="ru-RU"/>
              </w:rPr>
            </w:pPr>
            <w:r w:rsidRPr="00484DD5">
              <w:rPr>
                <w:rFonts w:ascii="Times New Roman" w:hAnsi="Times New Roman"/>
                <w:i/>
                <w:sz w:val="24"/>
                <w:szCs w:val="24"/>
              </w:rPr>
              <w:t>Игра</w:t>
            </w:r>
            <w:r>
              <w:rPr>
                <w:rFonts w:ascii="Times New Roman" w:hAnsi="Times New Roman"/>
                <w:sz w:val="24"/>
                <w:szCs w:val="24"/>
              </w:rPr>
              <w:t xml:space="preserve">: </w:t>
            </w:r>
            <w:r w:rsidRPr="001958BE">
              <w:rPr>
                <w:rFonts w:ascii="Times New Roman" w:hAnsi="Times New Roman"/>
                <w:sz w:val="24"/>
                <w:szCs w:val="24"/>
              </w:rPr>
              <w:t>«Заинька, выходи», муз. Е. Тиличе</w:t>
            </w:r>
            <w:r>
              <w:rPr>
                <w:rFonts w:ascii="Times New Roman" w:hAnsi="Times New Roman"/>
                <w:sz w:val="24"/>
                <w:szCs w:val="24"/>
              </w:rPr>
              <w:t>евой.</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xml:space="preserve">: </w:t>
            </w:r>
            <w:r w:rsidR="00901260" w:rsidRPr="001958BE">
              <w:rPr>
                <w:rFonts w:ascii="Times New Roman" w:hAnsi="Times New Roman"/>
                <w:sz w:val="24"/>
                <w:szCs w:val="24"/>
              </w:rPr>
              <w:t>«Воробей», муз. А. Руббах;</w:t>
            </w:r>
          </w:p>
          <w:p w:rsidR="00901260" w:rsidRDefault="00901260"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Pr="001958BE">
              <w:rPr>
                <w:rFonts w:ascii="Times New Roman" w:hAnsi="Times New Roman"/>
                <w:sz w:val="24"/>
                <w:szCs w:val="24"/>
              </w:rPr>
              <w:t xml:space="preserve"> «Лю-</w:t>
            </w:r>
            <w:r w:rsidR="002437EC">
              <w:rPr>
                <w:rFonts w:ascii="Times New Roman" w:hAnsi="Times New Roman"/>
                <w:sz w:val="24"/>
                <w:szCs w:val="24"/>
              </w:rPr>
              <w:t>лю, бай», рус. нар. Колыбельная.</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«Зима прошла», м</w:t>
            </w:r>
            <w:r w:rsidR="00CF567B">
              <w:rPr>
                <w:rFonts w:ascii="Times New Roman" w:hAnsi="Times New Roman"/>
                <w:sz w:val="24"/>
                <w:szCs w:val="24"/>
              </w:rPr>
              <w:t>уз. Н. Метлова, сл. М. Клоковой.</w:t>
            </w:r>
          </w:p>
          <w:p w:rsidR="00155139" w:rsidRDefault="00155139" w:rsidP="00622F38">
            <w:pPr>
              <w:spacing w:after="0" w:line="240" w:lineRule="auto"/>
              <w:rPr>
                <w:rFonts w:ascii="Times New Roman" w:hAnsi="Times New Roman"/>
                <w:sz w:val="24"/>
                <w:szCs w:val="24"/>
              </w:rPr>
            </w:pPr>
            <w:r w:rsidRPr="001958BE">
              <w:rPr>
                <w:rFonts w:ascii="Times New Roman" w:hAnsi="Times New Roman"/>
                <w:i/>
                <w:sz w:val="24"/>
                <w:szCs w:val="24"/>
              </w:rPr>
              <w:t>Характерные танцы:</w:t>
            </w:r>
            <w:r w:rsidR="00AD00BE">
              <w:rPr>
                <w:rFonts w:ascii="Times New Roman" w:hAnsi="Times New Roman"/>
                <w:i/>
                <w:sz w:val="24"/>
                <w:szCs w:val="24"/>
              </w:rPr>
              <w:t xml:space="preserve"> </w:t>
            </w:r>
            <w:r w:rsidR="00AD00BE" w:rsidRPr="001958BE">
              <w:rPr>
                <w:rFonts w:ascii="Times New Roman" w:hAnsi="Times New Roman"/>
                <w:sz w:val="24"/>
                <w:szCs w:val="24"/>
              </w:rPr>
              <w:t>«Тан</w:t>
            </w:r>
            <w:r w:rsidR="00AD00BE">
              <w:rPr>
                <w:rFonts w:ascii="Times New Roman" w:hAnsi="Times New Roman"/>
                <w:sz w:val="24"/>
                <w:szCs w:val="24"/>
              </w:rPr>
              <w:t>ец зайчиков», рус. нар. Мелодия.</w:t>
            </w:r>
          </w:p>
          <w:p w:rsidR="009936B2" w:rsidRDefault="009936B2" w:rsidP="00A92398">
            <w:pPr>
              <w:spacing w:after="0" w:line="240" w:lineRule="auto"/>
              <w:jc w:val="center"/>
              <w:rPr>
                <w:rFonts w:ascii="Times New Roman" w:hAnsi="Times New Roman"/>
                <w:sz w:val="24"/>
                <w:szCs w:val="24"/>
              </w:rPr>
            </w:pPr>
            <w:r w:rsidRPr="00484DD5">
              <w:rPr>
                <w:rFonts w:ascii="Times New Roman" w:hAnsi="Times New Roman"/>
                <w:i/>
                <w:sz w:val="24"/>
                <w:szCs w:val="24"/>
              </w:rPr>
              <w:lastRenderedPageBreak/>
              <w:t>Игра:</w:t>
            </w:r>
            <w:r>
              <w:rPr>
                <w:rFonts w:ascii="Times New Roman" w:hAnsi="Times New Roman"/>
                <w:sz w:val="24"/>
                <w:szCs w:val="24"/>
              </w:rPr>
              <w:t xml:space="preserve"> «Прятки», рус. нар. Мелодия.</w:t>
            </w:r>
          </w:p>
          <w:p w:rsidR="00484DD5" w:rsidRDefault="00484DD5" w:rsidP="00A92398">
            <w:pPr>
              <w:spacing w:after="0" w:line="240" w:lineRule="auto"/>
              <w:jc w:val="center"/>
              <w:rPr>
                <w:rFonts w:ascii="Times New Roman" w:hAnsi="Times New Roman"/>
                <w:b/>
                <w:sz w:val="24"/>
                <w:szCs w:val="24"/>
                <w:lang w:eastAsia="ru-RU"/>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«Греет солнышко теплее», муз. Т. </w:t>
            </w:r>
            <w:r w:rsidR="00DE0CAC">
              <w:rPr>
                <w:rFonts w:ascii="Times New Roman" w:hAnsi="Times New Roman"/>
                <w:sz w:val="24"/>
                <w:szCs w:val="24"/>
              </w:rPr>
              <w:t>Вилькорейской, сл. О. Высотской.</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xml:space="preserve">: </w:t>
            </w:r>
            <w:r w:rsidR="00901260" w:rsidRPr="001958BE">
              <w:rPr>
                <w:rFonts w:ascii="Times New Roman" w:hAnsi="Times New Roman"/>
                <w:sz w:val="24"/>
                <w:szCs w:val="24"/>
              </w:rPr>
              <w:t>«К</w:t>
            </w:r>
            <w:r w:rsidR="006210F9">
              <w:rPr>
                <w:rFonts w:ascii="Times New Roman" w:hAnsi="Times New Roman"/>
                <w:sz w:val="24"/>
                <w:szCs w:val="24"/>
              </w:rPr>
              <w:t>олыбельная», муз. С. Разаренова.</w:t>
            </w:r>
          </w:p>
          <w:p w:rsidR="006210F9" w:rsidRDefault="006210F9"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w:t>
            </w:r>
            <w:r w:rsidR="002437EC" w:rsidRPr="001958BE">
              <w:rPr>
                <w:rFonts w:ascii="Times New Roman" w:hAnsi="Times New Roman"/>
                <w:sz w:val="24"/>
                <w:szCs w:val="24"/>
              </w:rPr>
              <w:t xml:space="preserve"> пение наро</w:t>
            </w:r>
            <w:r w:rsidR="002437EC">
              <w:rPr>
                <w:rFonts w:ascii="Times New Roman" w:hAnsi="Times New Roman"/>
                <w:sz w:val="24"/>
                <w:szCs w:val="24"/>
              </w:rPr>
              <w:t>дной потешки «Солнышко-ведрышко.</w:t>
            </w:r>
          </w:p>
          <w:p w:rsidR="00932E60" w:rsidRDefault="00932E60" w:rsidP="00A92398">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Прокати, лошадка, нас», муз. В. Агафонникова и </w:t>
            </w:r>
            <w:r w:rsidR="00CF567B">
              <w:rPr>
                <w:rFonts w:ascii="Times New Roman" w:hAnsi="Times New Roman"/>
                <w:sz w:val="24"/>
                <w:szCs w:val="24"/>
              </w:rPr>
              <w:t>К. Козыревой, сл. И. Михайловой.</w:t>
            </w:r>
          </w:p>
          <w:p w:rsidR="00AD00BE" w:rsidRDefault="00AD00BE" w:rsidP="00622F38">
            <w:pPr>
              <w:spacing w:after="0" w:line="240" w:lineRule="auto"/>
              <w:jc w:val="both"/>
              <w:rPr>
                <w:rFonts w:ascii="Times New Roman" w:hAnsi="Times New Roman"/>
                <w:sz w:val="24"/>
                <w:szCs w:val="24"/>
              </w:rPr>
            </w:pPr>
            <w:r w:rsidRPr="001958BE">
              <w:rPr>
                <w:rFonts w:ascii="Times New Roman" w:hAnsi="Times New Roman"/>
                <w:i/>
                <w:sz w:val="24"/>
                <w:szCs w:val="24"/>
              </w:rPr>
              <w:t>Характерные танцы:</w:t>
            </w:r>
            <w:r w:rsidRPr="001958BE">
              <w:rPr>
                <w:rFonts w:ascii="Times New Roman" w:hAnsi="Times New Roman"/>
                <w:sz w:val="24"/>
                <w:szCs w:val="24"/>
              </w:rPr>
              <w:t xml:space="preserve"> «Вышли куклы танцевать», муз. В. Витлина</w:t>
            </w:r>
            <w:r>
              <w:rPr>
                <w:rFonts w:ascii="Times New Roman" w:hAnsi="Times New Roman"/>
                <w:sz w:val="24"/>
                <w:szCs w:val="24"/>
              </w:rPr>
              <w:t>.</w:t>
            </w:r>
          </w:p>
          <w:p w:rsidR="00484DD5" w:rsidRPr="00AD00BE" w:rsidRDefault="00484DD5" w:rsidP="00622F38">
            <w:pPr>
              <w:spacing w:after="0" w:line="240" w:lineRule="auto"/>
              <w:jc w:val="both"/>
              <w:rPr>
                <w:rFonts w:ascii="Times New Roman" w:hAnsi="Times New Roman"/>
                <w:sz w:val="24"/>
                <w:szCs w:val="24"/>
              </w:rPr>
            </w:pPr>
            <w:r w:rsidRPr="00484DD5">
              <w:rPr>
                <w:rFonts w:ascii="Times New Roman" w:hAnsi="Times New Roman"/>
                <w:i/>
                <w:sz w:val="24"/>
                <w:szCs w:val="24"/>
              </w:rPr>
              <w:t>Игра</w:t>
            </w:r>
            <w:r>
              <w:rPr>
                <w:rFonts w:ascii="Times New Roman" w:hAnsi="Times New Roman"/>
                <w:sz w:val="24"/>
                <w:szCs w:val="24"/>
              </w:rPr>
              <w:t>: «Заинька», муз. А. Лядова.</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w:t>
            </w:r>
          </w:p>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«Весною», муз. С. Майкапара;</w:t>
            </w:r>
          </w:p>
          <w:p w:rsidR="006210F9" w:rsidRDefault="006210F9"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w:t>
            </w:r>
            <w:r w:rsidRPr="001958BE">
              <w:rPr>
                <w:rFonts w:ascii="Times New Roman" w:hAnsi="Times New Roman"/>
                <w:sz w:val="24"/>
                <w:szCs w:val="24"/>
              </w:rPr>
              <w:t xml:space="preserve"> «Колыбельная», муз. М.</w:t>
            </w:r>
            <w:r w:rsidR="002437EC">
              <w:rPr>
                <w:rFonts w:ascii="Times New Roman" w:hAnsi="Times New Roman"/>
                <w:sz w:val="24"/>
                <w:szCs w:val="24"/>
              </w:rPr>
              <w:t xml:space="preserve"> Раухвергера.</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«Зима прошла», м</w:t>
            </w:r>
            <w:r w:rsidR="00CF567B">
              <w:rPr>
                <w:rFonts w:ascii="Times New Roman" w:hAnsi="Times New Roman"/>
                <w:sz w:val="24"/>
                <w:szCs w:val="24"/>
              </w:rPr>
              <w:t>уз. Н. Метлова, сл. М. Клоковой.</w:t>
            </w:r>
          </w:p>
          <w:p w:rsidR="00AD00BE" w:rsidRDefault="00AD00BE" w:rsidP="00622F38">
            <w:pPr>
              <w:spacing w:after="0" w:line="240" w:lineRule="auto"/>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 «Пляска», муз. Р. Рустамова.</w:t>
            </w:r>
          </w:p>
          <w:p w:rsidR="009936B2" w:rsidRDefault="009936B2" w:rsidP="00622F38">
            <w:pPr>
              <w:spacing w:after="0" w:line="240" w:lineRule="auto"/>
              <w:rPr>
                <w:rFonts w:ascii="Times New Roman" w:hAnsi="Times New Roman"/>
                <w:sz w:val="24"/>
                <w:szCs w:val="24"/>
              </w:rPr>
            </w:pPr>
            <w:r>
              <w:rPr>
                <w:rFonts w:ascii="Times New Roman" w:hAnsi="Times New Roman"/>
                <w:sz w:val="24"/>
                <w:szCs w:val="24"/>
              </w:rPr>
              <w:t xml:space="preserve">Игра: </w:t>
            </w:r>
            <w:r w:rsidRPr="001958BE">
              <w:rPr>
                <w:rFonts w:ascii="Times New Roman" w:hAnsi="Times New Roman"/>
                <w:sz w:val="24"/>
                <w:szCs w:val="24"/>
              </w:rPr>
              <w:t>«Солнышко и дождик», му</w:t>
            </w:r>
            <w:r>
              <w:rPr>
                <w:rFonts w:ascii="Times New Roman" w:hAnsi="Times New Roman"/>
                <w:sz w:val="24"/>
                <w:szCs w:val="24"/>
              </w:rPr>
              <w:t>з. М. Раухвергера, сл. А. Барто.</w:t>
            </w:r>
          </w:p>
          <w:p w:rsidR="00484DD5" w:rsidRDefault="00484DD5" w:rsidP="00A92398">
            <w:pPr>
              <w:spacing w:after="0" w:line="240" w:lineRule="auto"/>
              <w:jc w:val="center"/>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 «Пальчики и ручки», рус. нар.</w:t>
            </w:r>
            <w:r w:rsidR="00DE0CAC">
              <w:rPr>
                <w:rFonts w:ascii="Times New Roman" w:hAnsi="Times New Roman"/>
                <w:sz w:val="24"/>
                <w:szCs w:val="24"/>
              </w:rPr>
              <w:t xml:space="preserve"> мелодия, обраб. М. Раухвергера.</w:t>
            </w:r>
          </w:p>
          <w:p w:rsidR="00567C6A" w:rsidRPr="00CB3552" w:rsidRDefault="00567C6A" w:rsidP="00622F38">
            <w:pPr>
              <w:spacing w:after="0" w:line="240" w:lineRule="auto"/>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r w:rsidR="00622F38">
              <w:rPr>
                <w:rFonts w:ascii="Times New Roman" w:hAnsi="Times New Roman"/>
                <w:bCs/>
                <w:i/>
                <w:iCs/>
                <w:sz w:val="24"/>
                <w:szCs w:val="24"/>
              </w:rPr>
              <w:t xml:space="preserve"> </w:t>
            </w:r>
            <w:r>
              <w:rPr>
                <w:rFonts w:ascii="Times New Roman" w:hAnsi="Times New Roman"/>
                <w:bCs/>
                <w:i/>
                <w:iCs/>
                <w:sz w:val="24"/>
                <w:szCs w:val="24"/>
              </w:rPr>
              <w:t>р</w:t>
            </w:r>
            <w:r w:rsidRPr="001958BE">
              <w:rPr>
                <w:rFonts w:ascii="Times New Roman" w:hAnsi="Times New Roman"/>
                <w:i/>
                <w:sz w:val="24"/>
                <w:szCs w:val="24"/>
              </w:rPr>
              <w:t>азвитие звуковысотного слуха</w:t>
            </w:r>
            <w:r>
              <w:rPr>
                <w:rFonts w:ascii="Times New Roman" w:hAnsi="Times New Roman"/>
                <w:sz w:val="24"/>
                <w:szCs w:val="24"/>
              </w:rPr>
              <w:t>:</w:t>
            </w:r>
            <w:r w:rsidRPr="001958BE">
              <w:rPr>
                <w:rFonts w:ascii="Times New Roman" w:hAnsi="Times New Roman"/>
                <w:sz w:val="24"/>
                <w:szCs w:val="24"/>
              </w:rPr>
              <w:t xml:space="preserve"> «Три медведя». </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Pr>
                <w:rFonts w:ascii="Times New Roman" w:hAnsi="Times New Roman"/>
                <w:bCs/>
                <w:i/>
                <w:iCs/>
                <w:sz w:val="24"/>
                <w:szCs w:val="24"/>
              </w:rPr>
              <w:t xml:space="preserve">: </w:t>
            </w:r>
            <w:r w:rsidR="00901260" w:rsidRPr="001958BE">
              <w:rPr>
                <w:rFonts w:ascii="Times New Roman" w:hAnsi="Times New Roman"/>
                <w:sz w:val="24"/>
                <w:szCs w:val="24"/>
              </w:rPr>
              <w:t>«Марш», муз. Д. Шостаковича;</w:t>
            </w:r>
          </w:p>
          <w:p w:rsidR="006210F9" w:rsidRDefault="006210F9"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 xml:space="preserve">: </w:t>
            </w:r>
            <w:r w:rsidRPr="001958BE">
              <w:rPr>
                <w:rFonts w:ascii="Times New Roman" w:hAnsi="Times New Roman"/>
                <w:sz w:val="24"/>
                <w:szCs w:val="24"/>
              </w:rPr>
              <w:t>«Лю-</w:t>
            </w:r>
            <w:r w:rsidR="00622F38">
              <w:rPr>
                <w:rFonts w:ascii="Times New Roman" w:hAnsi="Times New Roman"/>
                <w:sz w:val="24"/>
                <w:szCs w:val="24"/>
              </w:rPr>
              <w:t xml:space="preserve">лю, бай», рус. нар. </w:t>
            </w:r>
            <w:r>
              <w:rPr>
                <w:rFonts w:ascii="Times New Roman" w:hAnsi="Times New Roman"/>
                <w:sz w:val="24"/>
                <w:szCs w:val="24"/>
              </w:rPr>
              <w:t>Колыбельная.</w:t>
            </w:r>
          </w:p>
          <w:p w:rsidR="00CF567B" w:rsidRPr="001958BE" w:rsidRDefault="00932E60" w:rsidP="00622F38">
            <w:pPr>
              <w:spacing w:after="0" w:line="240" w:lineRule="auto"/>
              <w:jc w:val="both"/>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«Пла</w:t>
            </w:r>
            <w:r w:rsidR="00CF567B">
              <w:rPr>
                <w:rFonts w:ascii="Times New Roman" w:hAnsi="Times New Roman"/>
                <w:sz w:val="24"/>
                <w:szCs w:val="24"/>
              </w:rPr>
              <w:t>чет котик», муз. М. Парцхаладзе.</w:t>
            </w:r>
            <w:r w:rsidR="00CF567B" w:rsidRPr="001958BE">
              <w:rPr>
                <w:rFonts w:ascii="Times New Roman" w:hAnsi="Times New Roman"/>
                <w:sz w:val="24"/>
                <w:szCs w:val="24"/>
              </w:rPr>
              <w:t xml:space="preserve"> «Игра с лошадкой», муз. И. Кишко, сл. В. Кукловской.</w:t>
            </w:r>
          </w:p>
          <w:p w:rsidR="006210F9" w:rsidRDefault="00AD00BE" w:rsidP="00622F38">
            <w:pPr>
              <w:spacing w:after="0" w:line="240" w:lineRule="auto"/>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 «Зайцы», муз. Е. Тиличеевой.</w:t>
            </w:r>
          </w:p>
          <w:p w:rsidR="009936B2" w:rsidRDefault="009936B2" w:rsidP="00622F38">
            <w:pPr>
              <w:spacing w:after="0" w:line="240" w:lineRule="auto"/>
              <w:rPr>
                <w:rFonts w:ascii="Times New Roman" w:hAnsi="Times New Roman"/>
                <w:sz w:val="24"/>
                <w:szCs w:val="24"/>
              </w:rPr>
            </w:pPr>
            <w:r>
              <w:rPr>
                <w:rFonts w:ascii="Times New Roman" w:hAnsi="Times New Roman"/>
                <w:sz w:val="24"/>
                <w:szCs w:val="24"/>
              </w:rPr>
              <w:t xml:space="preserve">Игра: </w:t>
            </w:r>
            <w:r w:rsidRPr="001958BE">
              <w:rPr>
                <w:rFonts w:ascii="Times New Roman" w:hAnsi="Times New Roman"/>
                <w:sz w:val="24"/>
                <w:szCs w:val="24"/>
              </w:rPr>
              <w:t>«Жм</w:t>
            </w:r>
            <w:r>
              <w:rPr>
                <w:rFonts w:ascii="Times New Roman" w:hAnsi="Times New Roman"/>
                <w:sz w:val="24"/>
                <w:szCs w:val="24"/>
              </w:rPr>
              <w:t>урки с Мишкой», муз. Ф. Флотова.</w:t>
            </w:r>
          </w:p>
          <w:p w:rsidR="00CB3552" w:rsidRPr="00CB3552" w:rsidRDefault="00CB3552" w:rsidP="00622F38">
            <w:pPr>
              <w:spacing w:after="0" w:line="240" w:lineRule="auto"/>
              <w:jc w:val="both"/>
              <w:rPr>
                <w:rFonts w:ascii="Times New Roman" w:hAnsi="Times New Roman"/>
                <w:sz w:val="24"/>
                <w:szCs w:val="24"/>
              </w:rPr>
            </w:pPr>
            <w:r>
              <w:rPr>
                <w:rFonts w:ascii="Times New Roman" w:hAnsi="Times New Roman"/>
                <w:sz w:val="24"/>
                <w:szCs w:val="24"/>
              </w:rPr>
              <w:t xml:space="preserve">Дидактическая игра на </w:t>
            </w:r>
            <w:r>
              <w:rPr>
                <w:rFonts w:ascii="Times New Roman" w:hAnsi="Times New Roman"/>
                <w:i/>
                <w:sz w:val="24"/>
                <w:szCs w:val="24"/>
              </w:rPr>
              <w:t>о</w:t>
            </w:r>
            <w:r w:rsidRPr="001958BE">
              <w:rPr>
                <w:rFonts w:ascii="Times New Roman" w:hAnsi="Times New Roman"/>
                <w:i/>
                <w:sz w:val="24"/>
                <w:szCs w:val="24"/>
              </w:rPr>
              <w:t>пределение жанра и развитие памяти:</w:t>
            </w:r>
            <w:r w:rsidRPr="001958BE">
              <w:rPr>
                <w:rFonts w:ascii="Times New Roman" w:hAnsi="Times New Roman"/>
                <w:sz w:val="24"/>
                <w:szCs w:val="24"/>
              </w:rPr>
              <w:t xml:space="preserve"> «Уз</w:t>
            </w:r>
            <w:r>
              <w:rPr>
                <w:rFonts w:ascii="Times New Roman" w:hAnsi="Times New Roman"/>
                <w:sz w:val="24"/>
                <w:szCs w:val="24"/>
              </w:rPr>
              <w:t xml:space="preserve">най и спой песню по картинке». </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Pr="001958BE">
              <w:rPr>
                <w:rFonts w:ascii="Times New Roman" w:hAnsi="Times New Roman"/>
                <w:sz w:val="24"/>
                <w:szCs w:val="24"/>
              </w:rPr>
              <w:t xml:space="preserve"> «По</w:t>
            </w:r>
            <w:r w:rsidR="00CE7246">
              <w:rPr>
                <w:rFonts w:ascii="Times New Roman" w:hAnsi="Times New Roman"/>
                <w:sz w:val="24"/>
                <w:szCs w:val="24"/>
              </w:rPr>
              <w:t>дснежники», муз. В. Калинникова.</w:t>
            </w:r>
          </w:p>
          <w:p w:rsidR="00CE7246" w:rsidRDefault="00CE7246" w:rsidP="00A92398">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00622F38">
              <w:rPr>
                <w:rFonts w:ascii="Times New Roman" w:hAnsi="Times New Roman"/>
                <w:sz w:val="24"/>
                <w:szCs w:val="24"/>
              </w:rPr>
              <w:t xml:space="preserve"> «Солнышко», укр. нар. мелодия, </w:t>
            </w:r>
            <w:r w:rsidRPr="001958BE">
              <w:rPr>
                <w:rFonts w:ascii="Times New Roman" w:hAnsi="Times New Roman"/>
                <w:sz w:val="24"/>
                <w:szCs w:val="24"/>
              </w:rPr>
              <w:t>обраб. Н. Метлова, сл. Е. Переплетчиковой</w:t>
            </w:r>
          </w:p>
          <w:p w:rsidR="00CE7246" w:rsidRDefault="00CE7246"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Pr>
                <w:rFonts w:ascii="Times New Roman" w:hAnsi="Times New Roman"/>
                <w:i/>
                <w:sz w:val="24"/>
                <w:szCs w:val="24"/>
              </w:rPr>
              <w:t>:</w:t>
            </w:r>
            <w:r w:rsidRPr="001958BE">
              <w:rPr>
                <w:rFonts w:ascii="Times New Roman" w:hAnsi="Times New Roman"/>
                <w:sz w:val="24"/>
                <w:szCs w:val="24"/>
              </w:rPr>
              <w:t xml:space="preserve"> «Машина», муз. </w:t>
            </w:r>
            <w:r>
              <w:rPr>
                <w:rFonts w:ascii="Times New Roman" w:hAnsi="Times New Roman"/>
                <w:sz w:val="24"/>
                <w:szCs w:val="24"/>
              </w:rPr>
              <w:t>Т. Попатенко, сл. Н. Найденовой.</w:t>
            </w:r>
          </w:p>
          <w:p w:rsidR="00AD00BE" w:rsidRDefault="00AD00BE" w:rsidP="00A92398">
            <w:pPr>
              <w:spacing w:after="0" w:line="240" w:lineRule="auto"/>
              <w:jc w:val="center"/>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 xml:space="preserve">: </w:t>
            </w:r>
            <w:r w:rsidR="00622F38">
              <w:rPr>
                <w:rFonts w:ascii="Times New Roman" w:hAnsi="Times New Roman"/>
                <w:sz w:val="24"/>
                <w:szCs w:val="24"/>
              </w:rPr>
              <w:t xml:space="preserve">«Веселые ножки», рус. нар. </w:t>
            </w:r>
            <w:r w:rsidR="009936B2">
              <w:rPr>
                <w:rFonts w:ascii="Times New Roman" w:hAnsi="Times New Roman"/>
                <w:sz w:val="24"/>
                <w:szCs w:val="24"/>
              </w:rPr>
              <w:t>мелодия, обраб. В. Агафонникова.</w:t>
            </w:r>
          </w:p>
          <w:p w:rsidR="009936B2" w:rsidRDefault="009936B2" w:rsidP="00622F38">
            <w:pPr>
              <w:spacing w:after="0" w:line="240" w:lineRule="auto"/>
              <w:rPr>
                <w:rFonts w:ascii="Times New Roman" w:hAnsi="Times New Roman"/>
                <w:sz w:val="24"/>
                <w:szCs w:val="24"/>
              </w:rPr>
            </w:pPr>
            <w:r>
              <w:rPr>
                <w:rFonts w:ascii="Times New Roman" w:hAnsi="Times New Roman"/>
                <w:sz w:val="24"/>
                <w:szCs w:val="24"/>
              </w:rPr>
              <w:t xml:space="preserve">Игра: </w:t>
            </w:r>
            <w:r w:rsidRPr="001958BE">
              <w:rPr>
                <w:rFonts w:ascii="Times New Roman" w:hAnsi="Times New Roman"/>
                <w:sz w:val="24"/>
                <w:szCs w:val="24"/>
              </w:rPr>
              <w:t>«Заинька, выходи», муз. Е. Тиличе</w:t>
            </w:r>
            <w:r>
              <w:rPr>
                <w:rFonts w:ascii="Times New Roman" w:hAnsi="Times New Roman"/>
                <w:sz w:val="24"/>
                <w:szCs w:val="24"/>
              </w:rPr>
              <w:t>евой.</w:t>
            </w:r>
          </w:p>
          <w:p w:rsidR="00484DD5" w:rsidRDefault="00484DD5" w:rsidP="00A92398">
            <w:pPr>
              <w:spacing w:after="0" w:line="240" w:lineRule="auto"/>
              <w:jc w:val="center"/>
              <w:rPr>
                <w:rFonts w:ascii="Times New Roman" w:hAnsi="Times New Roman"/>
                <w:b/>
                <w:sz w:val="24"/>
                <w:szCs w:val="24"/>
                <w:lang w:eastAsia="ru-RU"/>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пляска с воспитателем под рус. нар. мелодию «Пойду ль, выйду ль я», обраб. Т. Попатенко</w:t>
            </w:r>
            <w:r w:rsidR="00DE0CAC">
              <w:rPr>
                <w:rFonts w:ascii="Times New Roman" w:hAnsi="Times New Roman"/>
                <w:sz w:val="24"/>
                <w:szCs w:val="24"/>
              </w:rPr>
              <w:t>.</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w:t>
            </w:r>
            <w:r w:rsidR="00901260" w:rsidRPr="001958BE">
              <w:rPr>
                <w:rFonts w:ascii="Times New Roman" w:hAnsi="Times New Roman"/>
                <w:sz w:val="24"/>
                <w:szCs w:val="24"/>
              </w:rPr>
              <w:t>Дождик и радуга», муз. С. Прокофьева;</w:t>
            </w:r>
          </w:p>
          <w:p w:rsidR="006210F9" w:rsidRDefault="006210F9" w:rsidP="00A92398">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sidR="002437EC">
              <w:rPr>
                <w:rFonts w:ascii="Times New Roman" w:hAnsi="Times New Roman"/>
                <w:i/>
                <w:sz w:val="24"/>
                <w:szCs w:val="24"/>
              </w:rPr>
              <w:t xml:space="preserve">: </w:t>
            </w:r>
            <w:r w:rsidR="002437EC" w:rsidRPr="001958BE">
              <w:rPr>
                <w:rFonts w:ascii="Times New Roman" w:hAnsi="Times New Roman"/>
                <w:sz w:val="24"/>
                <w:szCs w:val="24"/>
              </w:rPr>
              <w:t>«Маме улыбаемся», муз. В</w:t>
            </w:r>
            <w:r w:rsidR="00622F38">
              <w:rPr>
                <w:rFonts w:ascii="Times New Roman" w:hAnsi="Times New Roman"/>
                <w:sz w:val="24"/>
                <w:szCs w:val="24"/>
              </w:rPr>
              <w:t xml:space="preserve">. </w:t>
            </w:r>
            <w:r w:rsidR="002437EC">
              <w:rPr>
                <w:rFonts w:ascii="Times New Roman" w:hAnsi="Times New Roman"/>
                <w:sz w:val="24"/>
                <w:szCs w:val="24"/>
              </w:rPr>
              <w:t>Агафонникова, сл. З. Петровой.</w:t>
            </w:r>
          </w:p>
          <w:p w:rsidR="00932E60" w:rsidRDefault="00932E60" w:rsidP="00A92398">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Прокати, лошадка, нас», муз. В. Агафонникова и </w:t>
            </w:r>
            <w:r w:rsidR="00CF567B">
              <w:rPr>
                <w:rFonts w:ascii="Times New Roman" w:hAnsi="Times New Roman"/>
                <w:sz w:val="24"/>
                <w:szCs w:val="24"/>
              </w:rPr>
              <w:t>К. Козыревой, сл. И. Михайловой.</w:t>
            </w:r>
          </w:p>
          <w:p w:rsidR="00AD00BE" w:rsidRDefault="00AD00BE" w:rsidP="00A92398">
            <w:pPr>
              <w:spacing w:after="0" w:line="240" w:lineRule="auto"/>
              <w:jc w:val="center"/>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 xml:space="preserve">: </w:t>
            </w:r>
            <w:r w:rsidR="00622F38">
              <w:rPr>
                <w:rFonts w:ascii="Times New Roman" w:hAnsi="Times New Roman"/>
                <w:sz w:val="24"/>
                <w:szCs w:val="24"/>
              </w:rPr>
              <w:t xml:space="preserve">«Волшебные платочки», </w:t>
            </w:r>
            <w:r w:rsidRPr="001958BE">
              <w:rPr>
                <w:rFonts w:ascii="Times New Roman" w:hAnsi="Times New Roman"/>
                <w:sz w:val="24"/>
                <w:szCs w:val="24"/>
              </w:rPr>
              <w:t>рус. нар. мелодия, обраб. Р. Рустамова.</w:t>
            </w:r>
          </w:p>
          <w:p w:rsidR="00484DD5" w:rsidRDefault="00484DD5" w:rsidP="00622F38">
            <w:pPr>
              <w:spacing w:after="0" w:line="240" w:lineRule="auto"/>
              <w:rPr>
                <w:rFonts w:ascii="Times New Roman" w:hAnsi="Times New Roman"/>
                <w:sz w:val="24"/>
                <w:szCs w:val="24"/>
              </w:rPr>
            </w:pPr>
            <w:r w:rsidRPr="00484DD5">
              <w:rPr>
                <w:rFonts w:ascii="Times New Roman" w:hAnsi="Times New Roman"/>
                <w:i/>
                <w:sz w:val="24"/>
                <w:szCs w:val="24"/>
              </w:rPr>
              <w:t>Игра:</w:t>
            </w:r>
            <w:r>
              <w:rPr>
                <w:rFonts w:ascii="Times New Roman" w:hAnsi="Times New Roman"/>
                <w:sz w:val="24"/>
                <w:szCs w:val="24"/>
              </w:rPr>
              <w:t xml:space="preserve"> </w:t>
            </w:r>
            <w:r w:rsidRPr="001958BE">
              <w:rPr>
                <w:rFonts w:ascii="Times New Roman" w:hAnsi="Times New Roman"/>
                <w:sz w:val="24"/>
                <w:szCs w:val="24"/>
              </w:rPr>
              <w:t>«Ходит Ваня», р</w:t>
            </w:r>
            <w:r>
              <w:rPr>
                <w:rFonts w:ascii="Times New Roman" w:hAnsi="Times New Roman"/>
                <w:sz w:val="24"/>
                <w:szCs w:val="24"/>
              </w:rPr>
              <w:t>ус. нар. песня, обр. Н. Метлова.</w:t>
            </w:r>
          </w:p>
          <w:p w:rsidR="00484DD5" w:rsidRDefault="00484DD5" w:rsidP="00A92398">
            <w:pPr>
              <w:spacing w:after="0" w:line="240" w:lineRule="auto"/>
              <w:jc w:val="center"/>
              <w:rPr>
                <w:rFonts w:ascii="Times New Roman" w:hAnsi="Times New Roman"/>
                <w:b/>
                <w:sz w:val="24"/>
                <w:szCs w:val="24"/>
                <w:lang w:eastAsia="ru-RU"/>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«Греет солнышко теплее», муз. Т. </w:t>
            </w:r>
            <w:r w:rsidR="00DE0CAC">
              <w:rPr>
                <w:rFonts w:ascii="Times New Roman" w:hAnsi="Times New Roman"/>
                <w:sz w:val="24"/>
                <w:szCs w:val="24"/>
              </w:rPr>
              <w:t>Вилькорейской, сл. О. Высотской.</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Май</w:t>
            </w:r>
          </w:p>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lastRenderedPageBreak/>
              <w:t>Слушание</w:t>
            </w:r>
            <w:r w:rsidR="00901260">
              <w:rPr>
                <w:rFonts w:ascii="Times New Roman" w:hAnsi="Times New Roman"/>
                <w:bCs/>
                <w:i/>
                <w:iCs/>
                <w:sz w:val="24"/>
                <w:szCs w:val="24"/>
              </w:rPr>
              <w:t>:</w:t>
            </w:r>
            <w:r w:rsidR="00901260" w:rsidRPr="001958BE">
              <w:rPr>
                <w:rFonts w:ascii="Times New Roman" w:hAnsi="Times New Roman"/>
                <w:sz w:val="24"/>
                <w:szCs w:val="24"/>
              </w:rPr>
              <w:t xml:space="preserve"> Есть у солнышка друзья», муз. Е</w:t>
            </w:r>
            <w:r w:rsidR="006210F9">
              <w:rPr>
                <w:rFonts w:ascii="Times New Roman" w:hAnsi="Times New Roman"/>
                <w:sz w:val="24"/>
                <w:szCs w:val="24"/>
              </w:rPr>
              <w:t>. Тиличеевой, сл. Е. Каргановой.</w:t>
            </w:r>
          </w:p>
          <w:p w:rsidR="006210F9" w:rsidRDefault="006210F9" w:rsidP="00622F38">
            <w:pPr>
              <w:spacing w:after="0" w:line="240" w:lineRule="auto"/>
              <w:rPr>
                <w:rFonts w:ascii="Times New Roman" w:hAnsi="Times New Roman"/>
                <w:sz w:val="24"/>
                <w:szCs w:val="24"/>
              </w:rPr>
            </w:pPr>
            <w:r w:rsidRPr="001958BE">
              <w:rPr>
                <w:rFonts w:ascii="Times New Roman" w:hAnsi="Times New Roman"/>
                <w:i/>
                <w:sz w:val="24"/>
                <w:szCs w:val="24"/>
              </w:rPr>
              <w:lastRenderedPageBreak/>
              <w:t>Упражнения на развитие слуха и голоса</w:t>
            </w:r>
            <w:r w:rsidR="002437EC">
              <w:rPr>
                <w:rFonts w:ascii="Times New Roman" w:hAnsi="Times New Roman"/>
                <w:i/>
                <w:sz w:val="24"/>
                <w:szCs w:val="24"/>
              </w:rPr>
              <w:t xml:space="preserve">: </w:t>
            </w:r>
            <w:r w:rsidR="002437EC" w:rsidRPr="001958BE">
              <w:rPr>
                <w:rFonts w:ascii="Times New Roman" w:hAnsi="Times New Roman"/>
                <w:sz w:val="24"/>
                <w:szCs w:val="24"/>
              </w:rPr>
              <w:t>; пение наро</w:t>
            </w:r>
            <w:r w:rsidR="002437EC">
              <w:rPr>
                <w:rFonts w:ascii="Times New Roman" w:hAnsi="Times New Roman"/>
                <w:sz w:val="24"/>
                <w:szCs w:val="24"/>
              </w:rPr>
              <w:t>дной потешки «Солнышко-ведрышко</w:t>
            </w:r>
            <w:r w:rsidR="00CF567B">
              <w:rPr>
                <w:rFonts w:ascii="Times New Roman" w:hAnsi="Times New Roman"/>
                <w:sz w:val="24"/>
                <w:szCs w:val="24"/>
              </w:rPr>
              <w:t>»</w:t>
            </w:r>
            <w:r w:rsidR="002437EC">
              <w:rPr>
                <w:rFonts w:ascii="Times New Roman" w:hAnsi="Times New Roman"/>
                <w:sz w:val="24"/>
                <w:szCs w:val="24"/>
              </w:rPr>
              <w:t>.</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«Гуси», рус</w:t>
            </w:r>
            <w:r w:rsidR="00CF567B">
              <w:rPr>
                <w:rFonts w:ascii="Times New Roman" w:hAnsi="Times New Roman"/>
                <w:sz w:val="24"/>
                <w:szCs w:val="24"/>
              </w:rPr>
              <w:t>. нар. песня, обраб. Н. Метлова.</w:t>
            </w:r>
          </w:p>
          <w:p w:rsidR="00AD00BE" w:rsidRDefault="00AD00BE" w:rsidP="00A92398">
            <w:pPr>
              <w:spacing w:after="0" w:line="240" w:lineRule="auto"/>
              <w:jc w:val="center"/>
              <w:rPr>
                <w:rFonts w:ascii="Times New Roman" w:hAnsi="Times New Roman"/>
                <w:sz w:val="24"/>
                <w:szCs w:val="24"/>
              </w:rPr>
            </w:pPr>
            <w:r w:rsidRPr="001958BE">
              <w:rPr>
                <w:rFonts w:ascii="Times New Roman" w:hAnsi="Times New Roman"/>
                <w:bCs/>
                <w:i/>
                <w:iCs/>
                <w:sz w:val="24"/>
                <w:szCs w:val="24"/>
              </w:rPr>
              <w:t>Развитие танцевально-игрового творчества</w:t>
            </w:r>
            <w:r>
              <w:rPr>
                <w:rFonts w:ascii="Times New Roman" w:hAnsi="Times New Roman"/>
                <w:sz w:val="24"/>
                <w:szCs w:val="24"/>
              </w:rPr>
              <w:t xml:space="preserve">: </w:t>
            </w:r>
            <w:r w:rsidR="00622F38">
              <w:rPr>
                <w:rFonts w:ascii="Times New Roman" w:hAnsi="Times New Roman"/>
                <w:sz w:val="24"/>
                <w:szCs w:val="24"/>
              </w:rPr>
              <w:t xml:space="preserve">«Веселые ножки», рус. нар. </w:t>
            </w:r>
            <w:r>
              <w:rPr>
                <w:rFonts w:ascii="Times New Roman" w:hAnsi="Times New Roman"/>
                <w:sz w:val="24"/>
                <w:szCs w:val="24"/>
              </w:rPr>
              <w:t>мелодия, обраб. В. Агафонникова.</w:t>
            </w:r>
          </w:p>
          <w:p w:rsidR="009936B2" w:rsidRPr="00CB3552" w:rsidRDefault="009936B2" w:rsidP="00622F38">
            <w:pPr>
              <w:spacing w:after="0" w:line="240" w:lineRule="auto"/>
              <w:jc w:val="both"/>
              <w:rPr>
                <w:rFonts w:ascii="Times New Roman" w:hAnsi="Times New Roman"/>
                <w:sz w:val="24"/>
                <w:szCs w:val="24"/>
              </w:rPr>
            </w:pPr>
            <w:r>
              <w:rPr>
                <w:rFonts w:ascii="Times New Roman" w:hAnsi="Times New Roman"/>
                <w:sz w:val="24"/>
                <w:szCs w:val="24"/>
              </w:rPr>
              <w:t xml:space="preserve">Игра: </w:t>
            </w:r>
            <w:r w:rsidRPr="001958BE">
              <w:rPr>
                <w:rFonts w:ascii="Times New Roman" w:hAnsi="Times New Roman"/>
                <w:sz w:val="24"/>
                <w:szCs w:val="24"/>
              </w:rPr>
              <w:t>«Где погр</w:t>
            </w:r>
            <w:r>
              <w:rPr>
                <w:rFonts w:ascii="Times New Roman" w:hAnsi="Times New Roman"/>
                <w:sz w:val="24"/>
                <w:szCs w:val="24"/>
              </w:rPr>
              <w:t>емушки?», муз. Ан. Александрова.</w:t>
            </w:r>
            <w:r w:rsidR="00484DD5">
              <w:rPr>
                <w:rFonts w:ascii="Times New Roman" w:hAnsi="Times New Roman"/>
                <w:sz w:val="24"/>
                <w:szCs w:val="24"/>
              </w:rPr>
              <w:t xml:space="preserve"> </w:t>
            </w:r>
            <w:r w:rsidR="00484DD5" w:rsidRPr="001958BE">
              <w:rPr>
                <w:rFonts w:ascii="Times New Roman" w:hAnsi="Times New Roman"/>
                <w:sz w:val="24"/>
                <w:szCs w:val="24"/>
              </w:rPr>
              <w:t>«Игра с цветным</w:t>
            </w:r>
            <w:r w:rsidR="00CB3552">
              <w:rPr>
                <w:rFonts w:ascii="Times New Roman" w:hAnsi="Times New Roman"/>
                <w:sz w:val="24"/>
                <w:szCs w:val="24"/>
              </w:rPr>
              <w:t>и флажками», рус. нар. мелодия.</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xml:space="preserve">: </w:t>
            </w:r>
            <w:r w:rsidR="00901260" w:rsidRPr="001958BE">
              <w:rPr>
                <w:rFonts w:ascii="Times New Roman" w:hAnsi="Times New Roman"/>
                <w:sz w:val="24"/>
                <w:szCs w:val="24"/>
              </w:rPr>
              <w:t>«Лесные картинки», муз. Ю. Слонова.</w:t>
            </w:r>
          </w:p>
          <w:p w:rsidR="006210F9" w:rsidRDefault="006210F9"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 xml:space="preserve">: </w:t>
            </w:r>
            <w:r w:rsidR="00622F38">
              <w:rPr>
                <w:rFonts w:ascii="Times New Roman" w:hAnsi="Times New Roman"/>
                <w:sz w:val="24"/>
                <w:szCs w:val="24"/>
              </w:rPr>
              <w:t xml:space="preserve">«Солнышко», укр. нар. мелодия, </w:t>
            </w:r>
            <w:r w:rsidRPr="001958BE">
              <w:rPr>
                <w:rFonts w:ascii="Times New Roman" w:hAnsi="Times New Roman"/>
                <w:sz w:val="24"/>
                <w:szCs w:val="24"/>
              </w:rPr>
              <w:t>обраб. Н. Метлова, сл. Е. Переплетчиковой.</w:t>
            </w:r>
          </w:p>
          <w:p w:rsidR="00932E60" w:rsidRDefault="00932E60" w:rsidP="00A92398">
            <w:pPr>
              <w:spacing w:after="0" w:line="240" w:lineRule="auto"/>
              <w:jc w:val="center"/>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Прокати, лошадка, нас», муз. В. Агафонникова и </w:t>
            </w:r>
            <w:r w:rsidR="00AD00BE">
              <w:rPr>
                <w:rFonts w:ascii="Times New Roman" w:hAnsi="Times New Roman"/>
                <w:sz w:val="24"/>
                <w:szCs w:val="24"/>
              </w:rPr>
              <w:t>К. Козыревой,</w:t>
            </w:r>
            <w:r w:rsidR="00622F38">
              <w:rPr>
                <w:rFonts w:ascii="Times New Roman" w:hAnsi="Times New Roman"/>
                <w:sz w:val="24"/>
                <w:szCs w:val="24"/>
              </w:rPr>
              <w:t xml:space="preserve"> сл. </w:t>
            </w:r>
            <w:r w:rsidR="00AD00BE">
              <w:rPr>
                <w:rFonts w:ascii="Times New Roman" w:hAnsi="Times New Roman"/>
                <w:sz w:val="24"/>
                <w:szCs w:val="24"/>
              </w:rPr>
              <w:t>И. Михайловой.</w:t>
            </w:r>
          </w:p>
          <w:p w:rsidR="00484DD5" w:rsidRDefault="00484DD5" w:rsidP="00622F38">
            <w:pPr>
              <w:spacing w:after="0" w:line="240" w:lineRule="auto"/>
              <w:rPr>
                <w:rFonts w:ascii="Times New Roman" w:hAnsi="Times New Roman"/>
                <w:sz w:val="24"/>
                <w:szCs w:val="24"/>
              </w:rPr>
            </w:pPr>
            <w:r>
              <w:rPr>
                <w:rFonts w:ascii="Times New Roman" w:hAnsi="Times New Roman"/>
                <w:sz w:val="24"/>
                <w:szCs w:val="24"/>
              </w:rPr>
              <w:t xml:space="preserve">Игра: </w:t>
            </w:r>
            <w:r w:rsidRPr="001958BE">
              <w:rPr>
                <w:rFonts w:ascii="Times New Roman" w:hAnsi="Times New Roman"/>
                <w:sz w:val="24"/>
                <w:szCs w:val="24"/>
              </w:rPr>
              <w:t>«Игра с погр</w:t>
            </w:r>
            <w:r>
              <w:rPr>
                <w:rFonts w:ascii="Times New Roman" w:hAnsi="Times New Roman"/>
                <w:sz w:val="24"/>
                <w:szCs w:val="24"/>
              </w:rPr>
              <w:t>емушками», финская нар. Мелодия.</w:t>
            </w:r>
          </w:p>
          <w:p w:rsidR="00484DD5" w:rsidRDefault="00484DD5" w:rsidP="00622F38">
            <w:pPr>
              <w:spacing w:after="0" w:line="240" w:lineRule="auto"/>
              <w:rPr>
                <w:rFonts w:ascii="Times New Roman" w:hAnsi="Times New Roman"/>
                <w:sz w:val="24"/>
                <w:szCs w:val="24"/>
              </w:rPr>
            </w:pPr>
            <w:r w:rsidRPr="001958BE">
              <w:rPr>
                <w:rFonts w:ascii="Times New Roman" w:hAnsi="Times New Roman"/>
                <w:i/>
                <w:sz w:val="24"/>
                <w:szCs w:val="24"/>
              </w:rPr>
              <w:t>Хороводы и пляски:</w:t>
            </w:r>
            <w:r w:rsidR="00DE0CAC" w:rsidRPr="001958BE">
              <w:rPr>
                <w:rFonts w:ascii="Times New Roman" w:hAnsi="Times New Roman"/>
                <w:sz w:val="24"/>
                <w:szCs w:val="24"/>
              </w:rPr>
              <w:t xml:space="preserve"> танец с п</w:t>
            </w:r>
            <w:r w:rsidR="00DE0CAC">
              <w:rPr>
                <w:rFonts w:ascii="Times New Roman" w:hAnsi="Times New Roman"/>
                <w:sz w:val="24"/>
                <w:szCs w:val="24"/>
              </w:rPr>
              <w:t>латочками под рус. нар. Мелодию.</w:t>
            </w:r>
          </w:p>
          <w:p w:rsidR="00CB3552" w:rsidRPr="00CB3552" w:rsidRDefault="00CB3552" w:rsidP="00622F38">
            <w:pPr>
              <w:spacing w:after="0" w:line="240" w:lineRule="auto"/>
              <w:jc w:val="both"/>
              <w:rPr>
                <w:rFonts w:ascii="Times New Roman" w:hAnsi="Times New Roman"/>
                <w:sz w:val="24"/>
                <w:szCs w:val="24"/>
              </w:rPr>
            </w:pPr>
            <w:r>
              <w:rPr>
                <w:rFonts w:ascii="Times New Roman" w:hAnsi="Times New Roman"/>
                <w:sz w:val="24"/>
                <w:szCs w:val="24"/>
              </w:rPr>
              <w:t xml:space="preserve">Дидактическая игра на </w:t>
            </w:r>
            <w:r>
              <w:rPr>
                <w:rFonts w:ascii="Times New Roman" w:hAnsi="Times New Roman"/>
                <w:i/>
                <w:sz w:val="24"/>
                <w:szCs w:val="24"/>
              </w:rPr>
              <w:t>о</w:t>
            </w:r>
            <w:r w:rsidRPr="001958BE">
              <w:rPr>
                <w:rFonts w:ascii="Times New Roman" w:hAnsi="Times New Roman"/>
                <w:i/>
                <w:sz w:val="24"/>
                <w:szCs w:val="24"/>
              </w:rPr>
              <w:t>пределение жанра и развитие памяти:</w:t>
            </w:r>
            <w:r w:rsidRPr="001958BE">
              <w:rPr>
                <w:rFonts w:ascii="Times New Roman" w:hAnsi="Times New Roman"/>
                <w:sz w:val="24"/>
                <w:szCs w:val="24"/>
              </w:rPr>
              <w:t xml:space="preserve"> «Что делает ку</w:t>
            </w:r>
            <w:r>
              <w:rPr>
                <w:rFonts w:ascii="Times New Roman" w:hAnsi="Times New Roman"/>
                <w:sz w:val="24"/>
                <w:szCs w:val="24"/>
              </w:rPr>
              <w:t xml:space="preserve">кла?». </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xml:space="preserve">: </w:t>
            </w:r>
            <w:r w:rsidR="006210F9">
              <w:rPr>
                <w:rFonts w:ascii="Times New Roman" w:hAnsi="Times New Roman"/>
                <w:sz w:val="24"/>
                <w:szCs w:val="24"/>
              </w:rPr>
              <w:t>«Дождик», муз. Н. Любарского.</w:t>
            </w:r>
          </w:p>
          <w:p w:rsidR="006210F9" w:rsidRDefault="006210F9" w:rsidP="00622F38">
            <w:pPr>
              <w:spacing w:after="0" w:line="240" w:lineRule="auto"/>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 xml:space="preserve">: </w:t>
            </w:r>
            <w:r w:rsidRPr="001958BE">
              <w:rPr>
                <w:rFonts w:ascii="Times New Roman" w:hAnsi="Times New Roman"/>
                <w:sz w:val="24"/>
                <w:szCs w:val="24"/>
              </w:rPr>
              <w:t>«Лю-</w:t>
            </w:r>
            <w:r>
              <w:rPr>
                <w:rFonts w:ascii="Times New Roman" w:hAnsi="Times New Roman"/>
                <w:sz w:val="24"/>
                <w:szCs w:val="24"/>
              </w:rPr>
              <w:t>лю, бай», рус. нар. Колыбельная.</w:t>
            </w:r>
          </w:p>
          <w:p w:rsidR="00932E60"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00CE7246" w:rsidRPr="001958BE">
              <w:rPr>
                <w:rFonts w:ascii="Times New Roman" w:hAnsi="Times New Roman"/>
                <w:sz w:val="24"/>
                <w:szCs w:val="24"/>
              </w:rPr>
              <w:t xml:space="preserve"> «Пла</w:t>
            </w:r>
            <w:r w:rsidR="00CF567B">
              <w:rPr>
                <w:rFonts w:ascii="Times New Roman" w:hAnsi="Times New Roman"/>
                <w:sz w:val="24"/>
                <w:szCs w:val="24"/>
              </w:rPr>
              <w:t>чет котик», муз. М. Парцхаладзе.</w:t>
            </w:r>
          </w:p>
          <w:p w:rsidR="009936B2" w:rsidRDefault="009936B2" w:rsidP="00622F38">
            <w:pPr>
              <w:spacing w:after="0" w:line="240" w:lineRule="auto"/>
              <w:rPr>
                <w:rFonts w:ascii="Times New Roman" w:hAnsi="Times New Roman"/>
                <w:sz w:val="24"/>
                <w:szCs w:val="24"/>
              </w:rPr>
            </w:pPr>
            <w:r w:rsidRPr="009936B2">
              <w:rPr>
                <w:rFonts w:ascii="Times New Roman" w:hAnsi="Times New Roman"/>
                <w:i/>
                <w:sz w:val="24"/>
                <w:szCs w:val="24"/>
              </w:rPr>
              <w:t>Игра</w:t>
            </w:r>
            <w:r>
              <w:rPr>
                <w:rFonts w:ascii="Times New Roman" w:hAnsi="Times New Roman"/>
                <w:sz w:val="24"/>
                <w:szCs w:val="24"/>
              </w:rPr>
              <w:t xml:space="preserve">: </w:t>
            </w:r>
            <w:r w:rsidRPr="001958BE">
              <w:rPr>
                <w:rFonts w:ascii="Times New Roman" w:hAnsi="Times New Roman"/>
                <w:sz w:val="24"/>
                <w:szCs w:val="24"/>
              </w:rPr>
              <w:t>«Ходит Ваня», р</w:t>
            </w:r>
            <w:r>
              <w:rPr>
                <w:rFonts w:ascii="Times New Roman" w:hAnsi="Times New Roman"/>
                <w:sz w:val="24"/>
                <w:szCs w:val="24"/>
              </w:rPr>
              <w:t>ус. нар. песня, обр. Н. Метлова.</w:t>
            </w:r>
          </w:p>
          <w:p w:rsidR="00567C6A" w:rsidRPr="00567C6A" w:rsidRDefault="00567C6A" w:rsidP="00622F38">
            <w:pPr>
              <w:spacing w:after="0" w:line="240" w:lineRule="auto"/>
              <w:jc w:val="both"/>
              <w:rPr>
                <w:rFonts w:ascii="Times New Roman" w:hAnsi="Times New Roman"/>
                <w:bCs/>
                <w:i/>
                <w:iCs/>
                <w:sz w:val="24"/>
                <w:szCs w:val="24"/>
              </w:rPr>
            </w:pPr>
            <w:r>
              <w:rPr>
                <w:rFonts w:ascii="Times New Roman" w:hAnsi="Times New Roman"/>
                <w:bCs/>
                <w:i/>
                <w:iCs/>
                <w:sz w:val="24"/>
                <w:szCs w:val="24"/>
              </w:rPr>
              <w:t>Музыкально-дидактические игры:</w:t>
            </w:r>
            <w:r w:rsidR="00622F38">
              <w:rPr>
                <w:rFonts w:ascii="Times New Roman" w:hAnsi="Times New Roman"/>
                <w:bCs/>
                <w:i/>
                <w:iCs/>
                <w:sz w:val="24"/>
                <w:szCs w:val="24"/>
              </w:rPr>
              <w:t xml:space="preserve"> </w:t>
            </w:r>
            <w:r>
              <w:rPr>
                <w:rFonts w:ascii="Times New Roman" w:hAnsi="Times New Roman"/>
                <w:bCs/>
                <w:i/>
                <w:iCs/>
                <w:sz w:val="24"/>
                <w:szCs w:val="24"/>
              </w:rPr>
              <w:t>р</w:t>
            </w:r>
            <w:r w:rsidRPr="001958BE">
              <w:rPr>
                <w:rFonts w:ascii="Times New Roman" w:hAnsi="Times New Roman"/>
                <w:i/>
                <w:sz w:val="24"/>
                <w:szCs w:val="24"/>
              </w:rPr>
              <w:t>азвитие звуковысотного слуха</w:t>
            </w:r>
            <w:r>
              <w:rPr>
                <w:rFonts w:ascii="Times New Roman" w:hAnsi="Times New Roman"/>
                <w:sz w:val="24"/>
                <w:szCs w:val="24"/>
              </w:rPr>
              <w:t>:</w:t>
            </w:r>
            <w:r w:rsidRPr="001958BE">
              <w:rPr>
                <w:rFonts w:ascii="Times New Roman" w:hAnsi="Times New Roman"/>
                <w:sz w:val="24"/>
                <w:szCs w:val="24"/>
              </w:rPr>
              <w:t xml:space="preserve"> «Три медведя». </w:t>
            </w:r>
          </w:p>
        </w:tc>
      </w:tr>
      <w:tr w:rsidR="000001CF" w:rsidTr="000001CF">
        <w:tc>
          <w:tcPr>
            <w:tcW w:w="1668" w:type="dxa"/>
          </w:tcPr>
          <w:p w:rsidR="000001CF" w:rsidRDefault="000001CF" w:rsidP="00A92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7902" w:type="dxa"/>
          </w:tcPr>
          <w:p w:rsidR="000001CF" w:rsidRDefault="00452CF0" w:rsidP="00622F38">
            <w:pPr>
              <w:spacing w:after="0" w:line="240" w:lineRule="auto"/>
              <w:rPr>
                <w:rFonts w:ascii="Times New Roman" w:hAnsi="Times New Roman"/>
                <w:sz w:val="24"/>
                <w:szCs w:val="24"/>
              </w:rPr>
            </w:pPr>
            <w:r w:rsidRPr="001958BE">
              <w:rPr>
                <w:rFonts w:ascii="Times New Roman" w:hAnsi="Times New Roman"/>
                <w:bCs/>
                <w:i/>
                <w:iCs/>
                <w:sz w:val="24"/>
                <w:szCs w:val="24"/>
              </w:rPr>
              <w:t>Слушание</w:t>
            </w:r>
            <w:r w:rsidR="00901260">
              <w:rPr>
                <w:rFonts w:ascii="Times New Roman" w:hAnsi="Times New Roman"/>
                <w:bCs/>
                <w:i/>
                <w:iCs/>
                <w:sz w:val="24"/>
                <w:szCs w:val="24"/>
              </w:rPr>
              <w:t>: «</w:t>
            </w:r>
            <w:r w:rsidR="00901260" w:rsidRPr="001958BE">
              <w:rPr>
                <w:rFonts w:ascii="Times New Roman" w:hAnsi="Times New Roman"/>
                <w:sz w:val="24"/>
                <w:szCs w:val="24"/>
              </w:rPr>
              <w:t>Дождик и радуга», муз. С. Прокофьева;</w:t>
            </w:r>
          </w:p>
          <w:p w:rsidR="00622F38" w:rsidRDefault="006210F9" w:rsidP="00A92398">
            <w:pPr>
              <w:spacing w:after="0" w:line="240" w:lineRule="auto"/>
              <w:jc w:val="center"/>
              <w:rPr>
                <w:rFonts w:ascii="Times New Roman" w:hAnsi="Times New Roman"/>
                <w:sz w:val="24"/>
                <w:szCs w:val="24"/>
              </w:rPr>
            </w:pPr>
            <w:r w:rsidRPr="001958BE">
              <w:rPr>
                <w:rFonts w:ascii="Times New Roman" w:hAnsi="Times New Roman"/>
                <w:i/>
                <w:sz w:val="24"/>
                <w:szCs w:val="24"/>
              </w:rPr>
              <w:t>Упражнения на развитие слуха и голоса</w:t>
            </w:r>
            <w:r>
              <w:rPr>
                <w:rFonts w:ascii="Times New Roman" w:hAnsi="Times New Roman"/>
                <w:i/>
                <w:sz w:val="24"/>
                <w:szCs w:val="24"/>
              </w:rPr>
              <w:t xml:space="preserve">: </w:t>
            </w:r>
            <w:r w:rsidR="00622F38">
              <w:rPr>
                <w:rFonts w:ascii="Times New Roman" w:hAnsi="Times New Roman"/>
                <w:sz w:val="24"/>
                <w:szCs w:val="24"/>
              </w:rPr>
              <w:t>«Солнышко», укр. нар. мелодия,</w:t>
            </w:r>
          </w:p>
          <w:p w:rsidR="006210F9" w:rsidRDefault="006210F9" w:rsidP="00622F38">
            <w:pPr>
              <w:spacing w:after="0" w:line="240" w:lineRule="auto"/>
              <w:rPr>
                <w:rFonts w:ascii="Times New Roman" w:hAnsi="Times New Roman"/>
                <w:sz w:val="24"/>
                <w:szCs w:val="24"/>
              </w:rPr>
            </w:pPr>
            <w:r w:rsidRPr="001958BE">
              <w:rPr>
                <w:rFonts w:ascii="Times New Roman" w:hAnsi="Times New Roman"/>
                <w:sz w:val="24"/>
                <w:szCs w:val="24"/>
              </w:rPr>
              <w:t>обраб. Н. Метлова, сл. Е. Переплетчиковой.</w:t>
            </w:r>
          </w:p>
          <w:p w:rsidR="00CF567B" w:rsidRPr="001958BE" w:rsidRDefault="00932E60" w:rsidP="00622F38">
            <w:pPr>
              <w:spacing w:after="0" w:line="240" w:lineRule="auto"/>
              <w:rPr>
                <w:rFonts w:ascii="Times New Roman" w:hAnsi="Times New Roman"/>
                <w:sz w:val="24"/>
                <w:szCs w:val="24"/>
              </w:rPr>
            </w:pPr>
            <w:r w:rsidRPr="001958BE">
              <w:rPr>
                <w:rFonts w:ascii="Times New Roman" w:hAnsi="Times New Roman"/>
                <w:i/>
                <w:sz w:val="24"/>
                <w:szCs w:val="24"/>
              </w:rPr>
              <w:t>Песни:</w:t>
            </w:r>
            <w:r w:rsidRPr="001958BE">
              <w:rPr>
                <w:rFonts w:ascii="Times New Roman" w:hAnsi="Times New Roman"/>
                <w:sz w:val="24"/>
                <w:szCs w:val="24"/>
              </w:rPr>
              <w:t xml:space="preserve"> «Зайчик», ру</w:t>
            </w:r>
            <w:r w:rsidR="00CF567B">
              <w:rPr>
                <w:rFonts w:ascii="Times New Roman" w:hAnsi="Times New Roman"/>
                <w:sz w:val="24"/>
                <w:szCs w:val="24"/>
              </w:rPr>
              <w:t xml:space="preserve">с. нар. песня, обр. Н. Лобачева. </w:t>
            </w:r>
            <w:r w:rsidR="00CF567B" w:rsidRPr="001958BE">
              <w:rPr>
                <w:rFonts w:ascii="Times New Roman" w:hAnsi="Times New Roman"/>
                <w:sz w:val="24"/>
                <w:szCs w:val="24"/>
              </w:rPr>
              <w:t>«Игра с лошадкой», муз. И. Кишко, сл. В. Кукловской.</w:t>
            </w:r>
          </w:p>
          <w:p w:rsidR="00932E60" w:rsidRDefault="009936B2" w:rsidP="00622F38">
            <w:pPr>
              <w:spacing w:after="0" w:line="240" w:lineRule="auto"/>
              <w:rPr>
                <w:rFonts w:ascii="Times New Roman" w:hAnsi="Times New Roman"/>
                <w:b/>
                <w:sz w:val="24"/>
                <w:szCs w:val="24"/>
                <w:lang w:eastAsia="ru-RU"/>
              </w:rPr>
            </w:pPr>
            <w:r w:rsidRPr="009936B2">
              <w:rPr>
                <w:rFonts w:ascii="Times New Roman" w:hAnsi="Times New Roman"/>
                <w:i/>
                <w:sz w:val="24"/>
                <w:szCs w:val="24"/>
                <w:lang w:eastAsia="ru-RU"/>
              </w:rPr>
              <w:t>Игра</w:t>
            </w:r>
            <w:r w:rsidRPr="009936B2">
              <w:rPr>
                <w:rFonts w:ascii="Times New Roman" w:hAnsi="Times New Roman"/>
                <w:sz w:val="24"/>
                <w:szCs w:val="24"/>
                <w:lang w:eastAsia="ru-RU"/>
              </w:rPr>
              <w:t>:</w:t>
            </w:r>
            <w:r>
              <w:rPr>
                <w:rFonts w:ascii="Times New Roman" w:hAnsi="Times New Roman"/>
                <w:b/>
                <w:sz w:val="24"/>
                <w:szCs w:val="24"/>
                <w:lang w:eastAsia="ru-RU"/>
              </w:rPr>
              <w:t xml:space="preserve"> </w:t>
            </w:r>
            <w:r>
              <w:rPr>
                <w:rFonts w:ascii="Times New Roman" w:hAnsi="Times New Roman"/>
                <w:sz w:val="24"/>
                <w:szCs w:val="24"/>
              </w:rPr>
              <w:t>«Прятки», рус. нар. Мелодия.</w:t>
            </w:r>
          </w:p>
        </w:tc>
      </w:tr>
    </w:tbl>
    <w:p w:rsidR="00460B5E" w:rsidRDefault="00460B5E" w:rsidP="00A92398">
      <w:pPr>
        <w:spacing w:after="0" w:line="240" w:lineRule="auto"/>
        <w:ind w:firstLine="709"/>
        <w:jc w:val="center"/>
        <w:rPr>
          <w:rFonts w:ascii="Times New Roman" w:hAnsi="Times New Roman"/>
          <w:b/>
          <w:sz w:val="24"/>
          <w:szCs w:val="24"/>
          <w:lang w:eastAsia="ru-RU"/>
        </w:rPr>
      </w:pPr>
    </w:p>
    <w:p w:rsidR="009B21DB" w:rsidRPr="000552A9" w:rsidRDefault="009B21DB" w:rsidP="009B21DB">
      <w:pPr>
        <w:spacing w:after="0" w:line="240" w:lineRule="auto"/>
        <w:rPr>
          <w:rFonts w:ascii="Times New Roman" w:hAnsi="Times New Roman"/>
          <w:b/>
          <w:sz w:val="24"/>
          <w:szCs w:val="24"/>
          <w:lang w:eastAsia="ru-RU"/>
        </w:rPr>
      </w:pPr>
    </w:p>
    <w:p w:rsidR="00412634" w:rsidRDefault="00A92398" w:rsidP="00A92398">
      <w:pPr>
        <w:spacing w:after="0" w:line="240" w:lineRule="auto"/>
        <w:ind w:firstLine="709"/>
        <w:jc w:val="center"/>
        <w:rPr>
          <w:rFonts w:ascii="Times New Roman" w:hAnsi="Times New Roman"/>
          <w:b/>
          <w:sz w:val="24"/>
          <w:szCs w:val="24"/>
          <w:lang w:eastAsia="ru-RU"/>
        </w:rPr>
      </w:pPr>
      <w:r>
        <w:rPr>
          <w:rFonts w:ascii="Times New Roman" w:hAnsi="Times New Roman"/>
          <w:b/>
          <w:color w:val="FF0000"/>
          <w:sz w:val="24"/>
          <w:szCs w:val="24"/>
          <w:lang w:eastAsia="ru-RU"/>
        </w:rPr>
        <w:t xml:space="preserve"> </w:t>
      </w:r>
      <w:r w:rsidR="002B05F3">
        <w:rPr>
          <w:rFonts w:ascii="Times New Roman" w:hAnsi="Times New Roman"/>
          <w:b/>
          <w:sz w:val="24"/>
          <w:szCs w:val="24"/>
          <w:lang w:eastAsia="ru-RU"/>
        </w:rPr>
        <w:t xml:space="preserve"> П</w:t>
      </w:r>
      <w:r w:rsidRPr="00E244FE">
        <w:rPr>
          <w:rFonts w:ascii="Times New Roman" w:hAnsi="Times New Roman"/>
          <w:b/>
          <w:sz w:val="24"/>
          <w:szCs w:val="24"/>
          <w:lang w:eastAsia="ru-RU"/>
        </w:rPr>
        <w:t xml:space="preserve">еречень произведений изобразительного </w:t>
      </w:r>
      <w:r w:rsidRPr="00AE0267">
        <w:rPr>
          <w:rFonts w:ascii="Times New Roman" w:hAnsi="Times New Roman"/>
          <w:b/>
          <w:sz w:val="24"/>
          <w:szCs w:val="24"/>
          <w:lang w:eastAsia="ru-RU"/>
        </w:rPr>
        <w:t>искусства</w:t>
      </w:r>
      <w:r w:rsidR="00CB3552">
        <w:rPr>
          <w:rFonts w:ascii="Times New Roman" w:hAnsi="Times New Roman"/>
          <w:b/>
          <w:sz w:val="24"/>
          <w:szCs w:val="24"/>
          <w:lang w:eastAsia="ru-RU"/>
        </w:rPr>
        <w:t>.</w:t>
      </w:r>
    </w:p>
    <w:p w:rsidR="00CB3552" w:rsidRDefault="00CB3552" w:rsidP="00A92398">
      <w:pPr>
        <w:spacing w:after="0" w:line="240" w:lineRule="auto"/>
        <w:ind w:firstLine="709"/>
        <w:jc w:val="center"/>
        <w:rPr>
          <w:rFonts w:ascii="Times New Roman" w:hAnsi="Times New Roman"/>
          <w:b/>
          <w:sz w:val="24"/>
          <w:szCs w:val="24"/>
          <w:lang w:eastAsia="ru-RU"/>
        </w:rPr>
      </w:pPr>
    </w:p>
    <w:tbl>
      <w:tblPr>
        <w:tblStyle w:val="a5"/>
        <w:tblW w:w="0" w:type="auto"/>
        <w:tblLook w:val="04A0" w:firstRow="1" w:lastRow="0" w:firstColumn="1" w:lastColumn="0" w:noHBand="0" w:noVBand="1"/>
      </w:tblPr>
      <w:tblGrid>
        <w:gridCol w:w="1668"/>
        <w:gridCol w:w="7902"/>
      </w:tblGrid>
      <w:tr w:rsidR="00CB3552" w:rsidTr="00CB3552">
        <w:tc>
          <w:tcPr>
            <w:tcW w:w="1668" w:type="dxa"/>
          </w:tcPr>
          <w:p w:rsidR="00CB3552" w:rsidRDefault="00CB3552" w:rsidP="00A9239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7902" w:type="dxa"/>
          </w:tcPr>
          <w:p w:rsidR="00CB3552" w:rsidRPr="00CB3552" w:rsidRDefault="00CB3552" w:rsidP="00A92398">
            <w:pPr>
              <w:spacing w:after="0" w:line="240" w:lineRule="auto"/>
              <w:jc w:val="center"/>
              <w:rPr>
                <w:rFonts w:ascii="Times New Roman" w:hAnsi="Times New Roman"/>
                <w:b/>
                <w:sz w:val="24"/>
                <w:szCs w:val="24"/>
                <w:lang w:eastAsia="ru-RU"/>
              </w:rPr>
            </w:pPr>
            <w:r>
              <w:rPr>
                <w:rFonts w:ascii="Times New Roman" w:hAnsi="Times New Roman"/>
                <w:b/>
                <w:bCs/>
                <w:i/>
                <w:iCs/>
                <w:sz w:val="24"/>
                <w:szCs w:val="24"/>
              </w:rPr>
              <w:t>Иллюстрации, репродукции картин.</w:t>
            </w:r>
          </w:p>
        </w:tc>
      </w:tr>
      <w:tr w:rsidR="00CB3552" w:rsidTr="00CB3552">
        <w:tc>
          <w:tcPr>
            <w:tcW w:w="1668" w:type="dxa"/>
          </w:tcPr>
          <w:p w:rsidR="00CB3552" w:rsidRPr="00CB3552" w:rsidRDefault="00CB3552" w:rsidP="00A92398">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Октябрь</w:t>
            </w:r>
          </w:p>
        </w:tc>
        <w:tc>
          <w:tcPr>
            <w:tcW w:w="7902" w:type="dxa"/>
          </w:tcPr>
          <w:p w:rsidR="00CB3552" w:rsidRDefault="00CB3552" w:rsidP="00CB3552">
            <w:pPr>
              <w:spacing w:after="0" w:line="240" w:lineRule="auto"/>
              <w:jc w:val="both"/>
              <w:rPr>
                <w:rFonts w:ascii="Times New Roman" w:hAnsi="Times New Roman"/>
                <w:b/>
                <w:sz w:val="24"/>
                <w:szCs w:val="24"/>
                <w:lang w:eastAsia="ru-RU"/>
              </w:rPr>
            </w:pPr>
            <w:r>
              <w:rPr>
                <w:rFonts w:ascii="Times New Roman" w:hAnsi="Times New Roman"/>
                <w:sz w:val="24"/>
                <w:szCs w:val="24"/>
              </w:rPr>
              <w:t>П.Кончаловский «Клубника».</w:t>
            </w:r>
          </w:p>
        </w:tc>
      </w:tr>
      <w:tr w:rsidR="00CB3552" w:rsidTr="00CB3552">
        <w:tc>
          <w:tcPr>
            <w:tcW w:w="1668" w:type="dxa"/>
          </w:tcPr>
          <w:p w:rsidR="00CB3552" w:rsidRPr="00CB3552" w:rsidRDefault="00CB3552" w:rsidP="00A92398">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Ноябрь</w:t>
            </w:r>
          </w:p>
        </w:tc>
        <w:tc>
          <w:tcPr>
            <w:tcW w:w="7902" w:type="dxa"/>
          </w:tcPr>
          <w:p w:rsidR="00CB3552" w:rsidRDefault="00CB3552" w:rsidP="00CB3552">
            <w:pPr>
              <w:spacing w:after="0" w:line="240" w:lineRule="auto"/>
              <w:jc w:val="both"/>
              <w:rPr>
                <w:rFonts w:ascii="Times New Roman" w:hAnsi="Times New Roman"/>
                <w:sz w:val="24"/>
                <w:szCs w:val="24"/>
              </w:rPr>
            </w:pPr>
            <w:r w:rsidRPr="00A62E20">
              <w:rPr>
                <w:rFonts w:ascii="Times New Roman" w:hAnsi="Times New Roman"/>
                <w:color w:val="000000"/>
                <w:sz w:val="24"/>
                <w:szCs w:val="24"/>
                <w:shd w:val="clear" w:color="auto" w:fill="FFFFFF"/>
              </w:rPr>
              <w:t xml:space="preserve"> М.И</w:t>
            </w:r>
            <w:r>
              <w:rPr>
                <w:rFonts w:ascii="Times New Roman" w:hAnsi="Times New Roman"/>
                <w:color w:val="000000"/>
                <w:sz w:val="24"/>
                <w:szCs w:val="24"/>
                <w:shd w:val="clear" w:color="auto" w:fill="FFFFFF"/>
              </w:rPr>
              <w:t>.Климентов «Курица с цыплятами».</w:t>
            </w:r>
          </w:p>
        </w:tc>
      </w:tr>
      <w:tr w:rsidR="00CB3552" w:rsidTr="00CB3552">
        <w:tc>
          <w:tcPr>
            <w:tcW w:w="1668" w:type="dxa"/>
          </w:tcPr>
          <w:p w:rsidR="00CB3552" w:rsidRPr="00CB3552" w:rsidRDefault="00CB3552" w:rsidP="00A92398">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Декабрь</w:t>
            </w:r>
          </w:p>
        </w:tc>
        <w:tc>
          <w:tcPr>
            <w:tcW w:w="7902" w:type="dxa"/>
          </w:tcPr>
          <w:p w:rsidR="00CB3552" w:rsidRPr="00CB3552" w:rsidRDefault="00CB3552" w:rsidP="00CB3552">
            <w:pPr>
              <w:spacing w:after="0" w:line="240" w:lineRule="auto"/>
              <w:jc w:val="both"/>
              <w:rPr>
                <w:rFonts w:ascii="Times New Roman" w:hAnsi="Times New Roman"/>
                <w:sz w:val="24"/>
                <w:szCs w:val="24"/>
              </w:rPr>
            </w:pPr>
            <w:r w:rsidRPr="00A62E20">
              <w:rPr>
                <w:rFonts w:ascii="Times New Roman" w:hAnsi="Times New Roman"/>
                <w:sz w:val="24"/>
                <w:szCs w:val="24"/>
              </w:rPr>
              <w:t>Н.Н.Жуков «Ёлка»</w:t>
            </w:r>
            <w:r>
              <w:rPr>
                <w:rFonts w:ascii="Times New Roman" w:hAnsi="Times New Roman"/>
                <w:sz w:val="24"/>
                <w:szCs w:val="24"/>
              </w:rPr>
              <w:t>.</w:t>
            </w:r>
          </w:p>
        </w:tc>
      </w:tr>
      <w:tr w:rsidR="00CB3552" w:rsidTr="00CB3552">
        <w:tc>
          <w:tcPr>
            <w:tcW w:w="1668" w:type="dxa"/>
          </w:tcPr>
          <w:p w:rsidR="00CB3552" w:rsidRPr="00CB3552" w:rsidRDefault="00CB3552" w:rsidP="00A92398">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Февраль</w:t>
            </w:r>
          </w:p>
        </w:tc>
        <w:tc>
          <w:tcPr>
            <w:tcW w:w="7902" w:type="dxa"/>
          </w:tcPr>
          <w:p w:rsidR="00CB3552" w:rsidRDefault="00CB3552" w:rsidP="00CB3552">
            <w:pPr>
              <w:spacing w:after="0" w:line="240" w:lineRule="auto"/>
              <w:jc w:val="both"/>
              <w:rPr>
                <w:rFonts w:ascii="Times New Roman" w:hAnsi="Times New Roman"/>
                <w:b/>
                <w:sz w:val="24"/>
                <w:szCs w:val="24"/>
                <w:lang w:eastAsia="ru-RU"/>
              </w:rPr>
            </w:pPr>
            <w:r w:rsidRPr="00A62E20">
              <w:rPr>
                <w:rFonts w:ascii="Times New Roman" w:hAnsi="Times New Roman"/>
                <w:sz w:val="24"/>
                <w:szCs w:val="24"/>
              </w:rPr>
              <w:t>П.Кон</w:t>
            </w:r>
            <w:r>
              <w:rPr>
                <w:rFonts w:ascii="Times New Roman" w:hAnsi="Times New Roman"/>
                <w:sz w:val="24"/>
                <w:szCs w:val="24"/>
              </w:rPr>
              <w:t xml:space="preserve">чаловский </w:t>
            </w:r>
            <w:r w:rsidRPr="00A62E20">
              <w:rPr>
                <w:rFonts w:ascii="Times New Roman" w:hAnsi="Times New Roman"/>
                <w:sz w:val="24"/>
                <w:szCs w:val="24"/>
              </w:rPr>
              <w:t xml:space="preserve"> «Сирен</w:t>
            </w:r>
            <w:r>
              <w:rPr>
                <w:rFonts w:ascii="Times New Roman" w:hAnsi="Times New Roman"/>
                <w:sz w:val="24"/>
                <w:szCs w:val="24"/>
              </w:rPr>
              <w:t>ь в корзине».</w:t>
            </w:r>
          </w:p>
        </w:tc>
      </w:tr>
      <w:tr w:rsidR="00CB3552" w:rsidTr="00CB3552">
        <w:tc>
          <w:tcPr>
            <w:tcW w:w="1668" w:type="dxa"/>
          </w:tcPr>
          <w:p w:rsidR="00CB3552" w:rsidRPr="00CB3552" w:rsidRDefault="00CB3552" w:rsidP="00A92398">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Март.</w:t>
            </w:r>
          </w:p>
        </w:tc>
        <w:tc>
          <w:tcPr>
            <w:tcW w:w="7902" w:type="dxa"/>
          </w:tcPr>
          <w:p w:rsidR="00CB3552" w:rsidRPr="00A62E20" w:rsidRDefault="00CB3552" w:rsidP="00CB3552">
            <w:pPr>
              <w:spacing w:after="0" w:line="240" w:lineRule="auto"/>
              <w:jc w:val="both"/>
              <w:rPr>
                <w:rFonts w:ascii="Times New Roman" w:hAnsi="Times New Roman"/>
                <w:sz w:val="24"/>
                <w:szCs w:val="24"/>
              </w:rPr>
            </w:pPr>
            <w:r>
              <w:rPr>
                <w:rFonts w:ascii="Times New Roman" w:hAnsi="Times New Roman"/>
                <w:sz w:val="24"/>
                <w:szCs w:val="24"/>
              </w:rPr>
              <w:t>П.Кончаловский  «Персики».</w:t>
            </w:r>
          </w:p>
        </w:tc>
      </w:tr>
      <w:tr w:rsidR="00CB3552" w:rsidTr="00CB3552">
        <w:tc>
          <w:tcPr>
            <w:tcW w:w="1668" w:type="dxa"/>
          </w:tcPr>
          <w:p w:rsidR="00CB3552" w:rsidRPr="00CB3552" w:rsidRDefault="00CB3552" w:rsidP="00A92398">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Апрель</w:t>
            </w:r>
          </w:p>
        </w:tc>
        <w:tc>
          <w:tcPr>
            <w:tcW w:w="7902" w:type="dxa"/>
          </w:tcPr>
          <w:p w:rsidR="00CB3552" w:rsidRDefault="00CB3552" w:rsidP="00CB3552">
            <w:pPr>
              <w:spacing w:after="0" w:line="240" w:lineRule="auto"/>
              <w:jc w:val="both"/>
              <w:rPr>
                <w:rFonts w:ascii="Times New Roman" w:hAnsi="Times New Roman"/>
                <w:b/>
                <w:sz w:val="24"/>
                <w:szCs w:val="24"/>
                <w:lang w:eastAsia="ru-RU"/>
              </w:rPr>
            </w:pPr>
            <w:r w:rsidRPr="00A62E20">
              <w:rPr>
                <w:rFonts w:ascii="Times New Roman" w:hAnsi="Times New Roman"/>
                <w:sz w:val="24"/>
                <w:szCs w:val="24"/>
              </w:rPr>
              <w:t xml:space="preserve"> </w:t>
            </w:r>
            <w:r w:rsidRPr="00A62E20">
              <w:rPr>
                <w:rFonts w:ascii="Times New Roman" w:hAnsi="Times New Roman"/>
                <w:color w:val="000000"/>
                <w:sz w:val="24"/>
                <w:szCs w:val="24"/>
                <w:shd w:val="clear" w:color="auto" w:fill="FFFFFF"/>
              </w:rPr>
              <w:t>Н.С. Петров-</w:t>
            </w:r>
            <w:r>
              <w:rPr>
                <w:rFonts w:ascii="Times New Roman" w:hAnsi="Times New Roman"/>
                <w:color w:val="000000"/>
                <w:sz w:val="24"/>
                <w:szCs w:val="24"/>
                <w:shd w:val="clear" w:color="auto" w:fill="FFFFFF"/>
              </w:rPr>
              <w:t>Водкин «Яблоки на красном фоне».</w:t>
            </w:r>
          </w:p>
        </w:tc>
      </w:tr>
    </w:tbl>
    <w:p w:rsidR="00CB3552" w:rsidRDefault="00CB3552" w:rsidP="00A92398">
      <w:pPr>
        <w:spacing w:after="0" w:line="240" w:lineRule="auto"/>
        <w:ind w:firstLine="709"/>
        <w:jc w:val="center"/>
        <w:rPr>
          <w:rFonts w:ascii="Times New Roman" w:hAnsi="Times New Roman"/>
          <w:b/>
          <w:sz w:val="24"/>
          <w:szCs w:val="24"/>
          <w:lang w:eastAsia="ru-RU"/>
        </w:rPr>
      </w:pPr>
    </w:p>
    <w:p w:rsidR="00412634" w:rsidRDefault="00412634" w:rsidP="00A92398">
      <w:pPr>
        <w:spacing w:after="0" w:line="240" w:lineRule="auto"/>
        <w:ind w:firstLine="709"/>
        <w:jc w:val="center"/>
        <w:rPr>
          <w:rFonts w:ascii="Times New Roman" w:hAnsi="Times New Roman"/>
          <w:b/>
          <w:sz w:val="24"/>
          <w:szCs w:val="24"/>
          <w:lang w:eastAsia="ru-RU"/>
        </w:rPr>
      </w:pPr>
    </w:p>
    <w:p w:rsidR="00A92398" w:rsidRPr="000552A9" w:rsidRDefault="00412634" w:rsidP="00A92398">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 П</w:t>
      </w:r>
      <w:r w:rsidR="00A92398" w:rsidRPr="000552A9">
        <w:rPr>
          <w:rFonts w:ascii="Times New Roman" w:hAnsi="Times New Roman"/>
          <w:b/>
          <w:sz w:val="24"/>
          <w:szCs w:val="24"/>
          <w:lang w:eastAsia="ru-RU"/>
        </w:rPr>
        <w:t>еречень кинематографических и анимационных произведений</w:t>
      </w:r>
    </w:p>
    <w:p w:rsidR="009B21DB" w:rsidRPr="002B05F3" w:rsidRDefault="002B05F3" w:rsidP="002B05F3">
      <w:pPr>
        <w:spacing w:after="0" w:line="240" w:lineRule="auto"/>
        <w:ind w:firstLine="709"/>
        <w:jc w:val="both"/>
        <w:rPr>
          <w:rFonts w:ascii="Times New Roman" w:hAnsi="Times New Roman"/>
          <w:b/>
          <w:i/>
          <w:iCs/>
          <w:sz w:val="24"/>
          <w:szCs w:val="24"/>
        </w:rPr>
      </w:pPr>
      <w:r>
        <w:rPr>
          <w:rFonts w:ascii="Times New Roman" w:hAnsi="Times New Roman"/>
          <w:b/>
          <w:i/>
          <w:iCs/>
          <w:sz w:val="24"/>
          <w:szCs w:val="24"/>
        </w:rPr>
        <w:t>от 3 до 4 лет.</w:t>
      </w:r>
    </w:p>
    <w:tbl>
      <w:tblPr>
        <w:tblStyle w:val="a5"/>
        <w:tblW w:w="9680" w:type="dxa"/>
        <w:tblLook w:val="04A0" w:firstRow="1" w:lastRow="0" w:firstColumn="1" w:lastColumn="0" w:noHBand="0" w:noVBand="1"/>
      </w:tblPr>
      <w:tblGrid>
        <w:gridCol w:w="1437"/>
        <w:gridCol w:w="8243"/>
      </w:tblGrid>
      <w:tr w:rsidR="002B05F3" w:rsidTr="002B05F3">
        <w:trPr>
          <w:trHeight w:val="292"/>
        </w:trPr>
        <w:tc>
          <w:tcPr>
            <w:tcW w:w="1437" w:type="dxa"/>
          </w:tcPr>
          <w:p w:rsidR="002B05F3" w:rsidRDefault="002B05F3" w:rsidP="002F63A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8243" w:type="dxa"/>
          </w:tcPr>
          <w:p w:rsidR="002B05F3" w:rsidRDefault="002B05F3" w:rsidP="009B21DB">
            <w:pPr>
              <w:spacing w:after="0" w:line="240" w:lineRule="auto"/>
              <w:rPr>
                <w:rFonts w:ascii="Times New Roman" w:hAnsi="Times New Roman"/>
                <w:bCs/>
                <w:i/>
                <w:sz w:val="24"/>
                <w:szCs w:val="24"/>
                <w:lang w:eastAsia="ru-RU"/>
              </w:rPr>
            </w:pPr>
            <w:r>
              <w:rPr>
                <w:rFonts w:ascii="Times New Roman" w:hAnsi="Times New Roman"/>
                <w:b/>
                <w:sz w:val="24"/>
                <w:szCs w:val="24"/>
                <w:lang w:eastAsia="ru-RU"/>
              </w:rPr>
              <w:t xml:space="preserve"> Кинематографические и анимационные произведения.</w:t>
            </w:r>
          </w:p>
        </w:tc>
      </w:tr>
      <w:tr w:rsidR="002B05F3" w:rsidTr="002B05F3">
        <w:trPr>
          <w:trHeight w:val="292"/>
        </w:trPr>
        <w:tc>
          <w:tcPr>
            <w:tcW w:w="1437" w:type="dxa"/>
          </w:tcPr>
          <w:p w:rsidR="002B05F3" w:rsidRPr="002B05F3" w:rsidRDefault="002B05F3" w:rsidP="002F63A9">
            <w:pPr>
              <w:spacing w:after="0" w:line="240" w:lineRule="auto"/>
              <w:jc w:val="center"/>
              <w:rPr>
                <w:rFonts w:ascii="Times New Roman" w:hAnsi="Times New Roman"/>
                <w:sz w:val="24"/>
                <w:szCs w:val="24"/>
                <w:lang w:eastAsia="ru-RU"/>
              </w:rPr>
            </w:pPr>
            <w:r w:rsidRPr="002B05F3">
              <w:rPr>
                <w:rFonts w:ascii="Times New Roman" w:hAnsi="Times New Roman"/>
                <w:sz w:val="24"/>
                <w:szCs w:val="24"/>
                <w:lang w:eastAsia="ru-RU"/>
              </w:rPr>
              <w:t>Сентябрь</w:t>
            </w:r>
          </w:p>
        </w:tc>
        <w:tc>
          <w:tcPr>
            <w:tcW w:w="8243" w:type="dxa"/>
          </w:tcPr>
          <w:p w:rsidR="002B05F3" w:rsidRPr="002B05F3" w:rsidRDefault="002B05F3" w:rsidP="009B21DB">
            <w:pPr>
              <w:spacing w:after="0" w:line="240" w:lineRule="auto"/>
              <w:rPr>
                <w:rFonts w:ascii="Times New Roman" w:hAnsi="Times New Roman"/>
                <w:bCs/>
                <w:sz w:val="24"/>
                <w:szCs w:val="24"/>
                <w:lang w:eastAsia="ru-RU"/>
              </w:rPr>
            </w:pPr>
            <w:r w:rsidRPr="00BA71FD">
              <w:rPr>
                <w:rFonts w:ascii="Times New Roman" w:hAnsi="Times New Roman"/>
                <w:bCs/>
                <w:sz w:val="24"/>
                <w:szCs w:val="24"/>
                <w:lang w:eastAsia="ru-RU"/>
              </w:rPr>
              <w:t xml:space="preserve">Фильм «Мешок яблок», студия «Союзмультфильм», </w:t>
            </w:r>
            <w:r>
              <w:rPr>
                <w:rFonts w:ascii="Times New Roman" w:hAnsi="Times New Roman"/>
                <w:bCs/>
                <w:sz w:val="24"/>
                <w:szCs w:val="24"/>
                <w:lang w:eastAsia="ru-RU"/>
              </w:rPr>
              <w:t>р</w:t>
            </w:r>
            <w:r w:rsidRPr="00BA71FD">
              <w:rPr>
                <w:rFonts w:ascii="Times New Roman" w:hAnsi="Times New Roman"/>
                <w:bCs/>
                <w:sz w:val="24"/>
                <w:szCs w:val="24"/>
                <w:lang w:eastAsia="ru-RU"/>
              </w:rPr>
              <w:t xml:space="preserve">ежиссёр </w:t>
            </w:r>
            <w:hyperlink r:id="rId10" w:tgtFrame="_self" w:history="1">
              <w:r w:rsidRPr="00BA71FD">
                <w:rPr>
                  <w:rFonts w:ascii="Times New Roman" w:hAnsi="Times New Roman"/>
                  <w:bCs/>
                  <w:sz w:val="24"/>
                  <w:szCs w:val="24"/>
                  <w:lang w:eastAsia="ru-RU"/>
                </w:rPr>
                <w:t>В.Бордзиловский</w:t>
              </w:r>
            </w:hyperlink>
            <w:r w:rsidRPr="00BA71FD">
              <w:rPr>
                <w:rFonts w:ascii="Times New Roman" w:hAnsi="Times New Roman"/>
                <w:bCs/>
                <w:sz w:val="24"/>
                <w:szCs w:val="24"/>
                <w:lang w:eastAsia="ru-RU"/>
              </w:rPr>
              <w:t>, 1974.</w:t>
            </w:r>
          </w:p>
        </w:tc>
      </w:tr>
      <w:tr w:rsidR="002B05F3" w:rsidTr="002B05F3">
        <w:trPr>
          <w:trHeight w:val="292"/>
        </w:trPr>
        <w:tc>
          <w:tcPr>
            <w:tcW w:w="1437" w:type="dxa"/>
          </w:tcPr>
          <w:p w:rsidR="002B05F3" w:rsidRPr="00CB3552" w:rsidRDefault="002B05F3" w:rsidP="002F63A9">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Октябрь</w:t>
            </w:r>
          </w:p>
        </w:tc>
        <w:tc>
          <w:tcPr>
            <w:tcW w:w="8243" w:type="dxa"/>
          </w:tcPr>
          <w:p w:rsidR="002B05F3" w:rsidRDefault="002B05F3" w:rsidP="009B21DB">
            <w:pPr>
              <w:spacing w:after="0" w:line="240" w:lineRule="auto"/>
              <w:rPr>
                <w:rFonts w:ascii="Times New Roman" w:hAnsi="Times New Roman"/>
                <w:bCs/>
                <w:i/>
                <w:sz w:val="24"/>
                <w:szCs w:val="24"/>
                <w:lang w:eastAsia="ru-RU"/>
              </w:rPr>
            </w:pPr>
            <w:r>
              <w:rPr>
                <w:rFonts w:ascii="Times New Roman" w:hAnsi="Times New Roman"/>
                <w:sz w:val="24"/>
                <w:szCs w:val="24"/>
                <w:lang w:eastAsia="ru-RU"/>
              </w:rPr>
              <w:t xml:space="preserve">сериал «Тима и Тома», </w:t>
            </w:r>
            <w:r w:rsidRPr="00591DFD">
              <w:rPr>
                <w:rFonts w:ascii="Times New Roman" w:hAnsi="Times New Roman"/>
                <w:bCs/>
                <w:sz w:val="24"/>
                <w:szCs w:val="24"/>
                <w:lang w:eastAsia="ru-RU"/>
              </w:rPr>
              <w:t>студия «Рики», реж. А.Борисова, </w:t>
            </w:r>
            <w:hyperlink r:id="rId11" w:tgtFrame="_self" w:history="1">
              <w:r w:rsidRPr="00591DFD">
                <w:rPr>
                  <w:rFonts w:ascii="Times New Roman" w:hAnsi="Times New Roman"/>
                  <w:bCs/>
                  <w:sz w:val="24"/>
                  <w:szCs w:val="24"/>
                  <w:lang w:eastAsia="ru-RU"/>
                </w:rPr>
                <w:t>А. Жидков</w:t>
              </w:r>
            </w:hyperlink>
            <w:r w:rsidRPr="00591DFD">
              <w:rPr>
                <w:rFonts w:ascii="Times New Roman" w:hAnsi="Times New Roman"/>
                <w:bCs/>
                <w:sz w:val="24"/>
                <w:szCs w:val="24"/>
                <w:lang w:eastAsia="ru-RU"/>
              </w:rPr>
              <w:t>, О. Мусин, </w:t>
            </w:r>
            <w:hyperlink r:id="rId12" w:tgtFrame="_self" w:history="1">
              <w:r w:rsidRPr="00591DFD">
                <w:rPr>
                  <w:rFonts w:ascii="Times New Roman" w:hAnsi="Times New Roman"/>
                  <w:bCs/>
                  <w:sz w:val="24"/>
                  <w:szCs w:val="24"/>
                  <w:lang w:eastAsia="ru-RU"/>
                </w:rPr>
                <w:t>А. Бахурин</w:t>
              </w:r>
            </w:hyperlink>
            <w:r w:rsidRPr="00591DFD">
              <w:rPr>
                <w:rFonts w:ascii="Times New Roman" w:hAnsi="Times New Roman"/>
                <w:bCs/>
                <w:sz w:val="24"/>
                <w:szCs w:val="24"/>
                <w:lang w:eastAsia="ru-RU"/>
              </w:rPr>
              <w:t xml:space="preserve"> и др., 2015.</w:t>
            </w:r>
          </w:p>
        </w:tc>
      </w:tr>
      <w:tr w:rsidR="002B05F3" w:rsidTr="002B05F3">
        <w:trPr>
          <w:trHeight w:val="305"/>
        </w:trPr>
        <w:tc>
          <w:tcPr>
            <w:tcW w:w="1437" w:type="dxa"/>
          </w:tcPr>
          <w:p w:rsidR="002B05F3" w:rsidRPr="00CB3552" w:rsidRDefault="002B05F3" w:rsidP="002F63A9">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Ноябрь</w:t>
            </w:r>
          </w:p>
        </w:tc>
        <w:tc>
          <w:tcPr>
            <w:tcW w:w="8243" w:type="dxa"/>
          </w:tcPr>
          <w:p w:rsidR="002B05F3" w:rsidRPr="002B05F3" w:rsidRDefault="002B05F3" w:rsidP="009B21DB">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Фильм «</w:t>
            </w:r>
            <w:r w:rsidRPr="00C36DB2">
              <w:rPr>
                <w:rFonts w:ascii="Times New Roman" w:hAnsi="Times New Roman"/>
                <w:bCs/>
                <w:sz w:val="24"/>
                <w:szCs w:val="24"/>
                <w:lang w:eastAsia="ru-RU"/>
              </w:rPr>
              <w:t>Паровозик из Ромашкова</w:t>
            </w:r>
            <w:r>
              <w:rPr>
                <w:rFonts w:ascii="Times New Roman" w:hAnsi="Times New Roman"/>
                <w:bCs/>
                <w:sz w:val="24"/>
                <w:szCs w:val="24"/>
                <w:lang w:eastAsia="ru-RU"/>
              </w:rPr>
              <w:t>»</w:t>
            </w:r>
            <w:r w:rsidRPr="00C36DB2">
              <w:rPr>
                <w:rFonts w:ascii="Times New Roman" w:hAnsi="Times New Roman"/>
                <w:bCs/>
                <w:sz w:val="24"/>
                <w:szCs w:val="24"/>
                <w:lang w:eastAsia="ru-RU"/>
              </w:rPr>
              <w:t>, студия Союзму</w:t>
            </w:r>
            <w:r>
              <w:rPr>
                <w:rFonts w:ascii="Times New Roman" w:hAnsi="Times New Roman"/>
                <w:bCs/>
                <w:sz w:val="24"/>
                <w:szCs w:val="24"/>
                <w:lang w:eastAsia="ru-RU"/>
              </w:rPr>
              <w:t>льтфильм, реж.В.Дегтярев, 1967.</w:t>
            </w:r>
          </w:p>
        </w:tc>
      </w:tr>
      <w:tr w:rsidR="002B05F3" w:rsidTr="002B05F3">
        <w:trPr>
          <w:trHeight w:val="292"/>
        </w:trPr>
        <w:tc>
          <w:tcPr>
            <w:tcW w:w="1437" w:type="dxa"/>
          </w:tcPr>
          <w:p w:rsidR="002B05F3" w:rsidRPr="00CB3552" w:rsidRDefault="002B05F3" w:rsidP="002F63A9">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lastRenderedPageBreak/>
              <w:t>Декабрь</w:t>
            </w:r>
          </w:p>
        </w:tc>
        <w:tc>
          <w:tcPr>
            <w:tcW w:w="8243" w:type="dxa"/>
          </w:tcPr>
          <w:p w:rsidR="002B05F3" w:rsidRPr="002B05F3" w:rsidRDefault="002B05F3" w:rsidP="009B21DB">
            <w:pPr>
              <w:spacing w:after="0" w:line="240" w:lineRule="auto"/>
              <w:rPr>
                <w:rFonts w:ascii="Times New Roman" w:hAnsi="Times New Roman"/>
                <w:sz w:val="24"/>
                <w:szCs w:val="24"/>
                <w:lang w:eastAsia="ru-RU"/>
              </w:rPr>
            </w:pPr>
            <w:r w:rsidRPr="00974835">
              <w:rPr>
                <w:rFonts w:ascii="Times New Roman" w:hAnsi="Times New Roman"/>
                <w:sz w:val="24"/>
                <w:szCs w:val="24"/>
                <w:lang w:eastAsia="ru-RU"/>
              </w:rPr>
              <w:t xml:space="preserve">Фильм «Как львенок и черепаха пели песню», </w:t>
            </w:r>
            <w:r w:rsidRPr="00974835">
              <w:rPr>
                <w:rFonts w:ascii="Times New Roman" w:hAnsi="Times New Roman"/>
                <w:bCs/>
                <w:sz w:val="24"/>
                <w:szCs w:val="24"/>
                <w:lang w:eastAsia="ru-RU"/>
              </w:rPr>
              <w:t>студия Союзмультфильм, режиссер</w:t>
            </w:r>
            <w:r w:rsidRPr="00974835">
              <w:t xml:space="preserve"> </w:t>
            </w:r>
            <w:hyperlink r:id="rId13" w:tgtFrame="_self" w:history="1">
              <w:r w:rsidRPr="00974835">
                <w:rPr>
                  <w:rFonts w:ascii="Times New Roman" w:hAnsi="Times New Roman"/>
                  <w:bCs/>
                  <w:sz w:val="24"/>
                  <w:szCs w:val="24"/>
                  <w:lang w:eastAsia="ru-RU"/>
                </w:rPr>
                <w:t>И.Ковалевская</w:t>
              </w:r>
            </w:hyperlink>
            <w:r w:rsidRPr="00974835">
              <w:rPr>
                <w:rFonts w:ascii="Times New Roman" w:hAnsi="Times New Roman"/>
                <w:bCs/>
                <w:sz w:val="24"/>
                <w:szCs w:val="24"/>
                <w:lang w:eastAsia="ru-RU"/>
              </w:rPr>
              <w:t xml:space="preserve">, </w:t>
            </w:r>
            <w:r>
              <w:rPr>
                <w:rFonts w:ascii="Times New Roman" w:hAnsi="Times New Roman"/>
                <w:sz w:val="24"/>
                <w:szCs w:val="24"/>
                <w:lang w:eastAsia="ru-RU"/>
              </w:rPr>
              <w:t>1974.</w:t>
            </w:r>
          </w:p>
        </w:tc>
      </w:tr>
      <w:tr w:rsidR="002B05F3" w:rsidTr="002B05F3">
        <w:trPr>
          <w:trHeight w:val="305"/>
        </w:trPr>
        <w:tc>
          <w:tcPr>
            <w:tcW w:w="1437" w:type="dxa"/>
          </w:tcPr>
          <w:p w:rsidR="002B05F3" w:rsidRPr="00CB3552" w:rsidRDefault="002B05F3" w:rsidP="002F63A9">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Февраль</w:t>
            </w:r>
          </w:p>
        </w:tc>
        <w:tc>
          <w:tcPr>
            <w:tcW w:w="8243" w:type="dxa"/>
          </w:tcPr>
          <w:p w:rsidR="002B05F3" w:rsidRPr="002B05F3" w:rsidRDefault="002B05F3" w:rsidP="009B21DB">
            <w:pPr>
              <w:spacing w:after="0" w:line="240" w:lineRule="auto"/>
              <w:rPr>
                <w:rFonts w:ascii="Times New Roman" w:hAnsi="Times New Roman"/>
                <w:bCs/>
                <w:color w:val="FF0000"/>
                <w:sz w:val="24"/>
                <w:szCs w:val="24"/>
                <w:lang w:eastAsia="ru-RU"/>
              </w:rPr>
            </w:pPr>
            <w:r w:rsidRPr="00DE3907">
              <w:rPr>
                <w:rFonts w:ascii="Times New Roman" w:hAnsi="Times New Roman"/>
                <w:bCs/>
                <w:sz w:val="24"/>
                <w:szCs w:val="24"/>
                <w:lang w:eastAsia="ru-RU"/>
              </w:rPr>
              <w:t>Фильм «Мама для мамонтенка», студия «Союзмультфильм</w:t>
            </w:r>
            <w:r w:rsidRPr="002257D2">
              <w:rPr>
                <w:rFonts w:ascii="Times New Roman" w:hAnsi="Times New Roman"/>
                <w:bCs/>
                <w:sz w:val="24"/>
                <w:szCs w:val="24"/>
                <w:lang w:eastAsia="ru-RU"/>
              </w:rPr>
              <w:t>», режиссер</w:t>
            </w:r>
            <w:r w:rsidRPr="00621F8B">
              <w:rPr>
                <w:rFonts w:ascii="Times New Roman" w:hAnsi="Times New Roman"/>
                <w:bCs/>
                <w:sz w:val="24"/>
                <w:szCs w:val="24"/>
                <w:lang w:eastAsia="ru-RU"/>
              </w:rPr>
              <w:t xml:space="preserve"> </w:t>
            </w:r>
            <w:hyperlink r:id="rId14" w:tgtFrame="_self" w:history="1">
              <w:r w:rsidRPr="00DE3907">
                <w:rPr>
                  <w:rFonts w:ascii="Times New Roman" w:hAnsi="Times New Roman"/>
                  <w:bCs/>
                  <w:sz w:val="24"/>
                  <w:szCs w:val="24"/>
                  <w:lang w:eastAsia="ru-RU"/>
                </w:rPr>
                <w:t>Олег Чуркин</w:t>
              </w:r>
            </w:hyperlink>
            <w:r w:rsidRPr="00DE3907">
              <w:rPr>
                <w:rFonts w:ascii="Times New Roman" w:hAnsi="Times New Roman"/>
                <w:bCs/>
                <w:sz w:val="24"/>
                <w:szCs w:val="24"/>
                <w:lang w:eastAsia="ru-RU"/>
              </w:rPr>
              <w:t>, 1981</w:t>
            </w:r>
            <w:r>
              <w:rPr>
                <w:rFonts w:ascii="Times New Roman" w:hAnsi="Times New Roman"/>
                <w:bCs/>
                <w:sz w:val="24"/>
                <w:szCs w:val="24"/>
                <w:lang w:eastAsia="ru-RU"/>
              </w:rPr>
              <w:t>.</w:t>
            </w:r>
          </w:p>
        </w:tc>
      </w:tr>
      <w:tr w:rsidR="002B05F3" w:rsidTr="002B05F3">
        <w:trPr>
          <w:trHeight w:val="292"/>
        </w:trPr>
        <w:tc>
          <w:tcPr>
            <w:tcW w:w="1437" w:type="dxa"/>
          </w:tcPr>
          <w:p w:rsidR="002B05F3" w:rsidRPr="00CB3552" w:rsidRDefault="002B05F3" w:rsidP="002F63A9">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Март.</w:t>
            </w:r>
          </w:p>
        </w:tc>
        <w:tc>
          <w:tcPr>
            <w:tcW w:w="8243" w:type="dxa"/>
          </w:tcPr>
          <w:p w:rsidR="002B05F3" w:rsidRDefault="002B05F3" w:rsidP="009B21DB">
            <w:pPr>
              <w:spacing w:after="0" w:line="240" w:lineRule="auto"/>
              <w:rPr>
                <w:rFonts w:ascii="Times New Roman" w:hAnsi="Times New Roman"/>
                <w:bCs/>
                <w:i/>
                <w:sz w:val="24"/>
                <w:szCs w:val="24"/>
                <w:lang w:eastAsia="ru-RU"/>
              </w:rPr>
            </w:pPr>
            <w:r w:rsidRPr="003E68A2">
              <w:rPr>
                <w:rFonts w:ascii="Times New Roman" w:hAnsi="Times New Roman"/>
                <w:bCs/>
                <w:sz w:val="24"/>
                <w:szCs w:val="24"/>
                <w:lang w:eastAsia="ru-RU"/>
              </w:rPr>
              <w:t xml:space="preserve">Фильм «Катерок», </w:t>
            </w:r>
            <w:r w:rsidRPr="00BA71FD">
              <w:rPr>
                <w:rFonts w:ascii="Times New Roman" w:hAnsi="Times New Roman"/>
                <w:bCs/>
                <w:sz w:val="24"/>
                <w:szCs w:val="24"/>
                <w:lang w:eastAsia="ru-RU"/>
              </w:rPr>
              <w:t xml:space="preserve">студия «Союзмультфильм», </w:t>
            </w:r>
            <w:r w:rsidRPr="003E68A2">
              <w:rPr>
                <w:rFonts w:ascii="Times New Roman" w:hAnsi="Times New Roman"/>
                <w:bCs/>
                <w:sz w:val="24"/>
                <w:szCs w:val="24"/>
                <w:lang w:eastAsia="ru-RU"/>
              </w:rPr>
              <w:t>режиссёр</w:t>
            </w:r>
            <w:r w:rsidRPr="003E68A2">
              <w:rPr>
                <w:rFonts w:ascii="Times New Roman" w:hAnsi="Times New Roman"/>
                <w:bCs/>
                <w:sz w:val="24"/>
                <w:szCs w:val="24"/>
              </w:rPr>
              <w:t xml:space="preserve"> И.Ковалевская </w:t>
            </w:r>
            <w:r w:rsidRPr="003E68A2">
              <w:rPr>
                <w:rFonts w:ascii="Times New Roman" w:hAnsi="Times New Roman"/>
                <w:bCs/>
                <w:sz w:val="24"/>
                <w:szCs w:val="24"/>
                <w:lang w:eastAsia="ru-RU"/>
              </w:rPr>
              <w:t>,1970</w:t>
            </w:r>
            <w:r>
              <w:rPr>
                <w:rFonts w:ascii="Times New Roman" w:hAnsi="Times New Roman"/>
                <w:bCs/>
                <w:color w:val="FF0000"/>
                <w:sz w:val="24"/>
                <w:szCs w:val="24"/>
                <w:lang w:eastAsia="ru-RU"/>
              </w:rPr>
              <w:t>.</w:t>
            </w:r>
            <w:hyperlink r:id="rId15" w:tooltip="Ковалевская, Инесса Алексеевна" w:history="1">
              <w:r w:rsidRPr="003E68A2">
                <w:rPr>
                  <w:rFonts w:ascii="Times New Roman" w:hAnsi="Times New Roman"/>
                  <w:bCs/>
                  <w:color w:val="FF0000"/>
                  <w:sz w:val="24"/>
                  <w:szCs w:val="24"/>
                  <w:lang w:eastAsia="ru-RU"/>
                </w:rPr>
                <w:br/>
              </w:r>
            </w:hyperlink>
          </w:p>
        </w:tc>
      </w:tr>
      <w:tr w:rsidR="002B05F3" w:rsidTr="002B05F3">
        <w:trPr>
          <w:trHeight w:val="292"/>
        </w:trPr>
        <w:tc>
          <w:tcPr>
            <w:tcW w:w="1437" w:type="dxa"/>
          </w:tcPr>
          <w:p w:rsidR="002B05F3" w:rsidRPr="00CB3552" w:rsidRDefault="002B05F3" w:rsidP="002F63A9">
            <w:pPr>
              <w:spacing w:after="0" w:line="240" w:lineRule="auto"/>
              <w:jc w:val="center"/>
              <w:rPr>
                <w:rFonts w:ascii="Times New Roman" w:hAnsi="Times New Roman"/>
                <w:sz w:val="24"/>
                <w:szCs w:val="24"/>
                <w:lang w:eastAsia="ru-RU"/>
              </w:rPr>
            </w:pPr>
            <w:r w:rsidRPr="00CB3552">
              <w:rPr>
                <w:rFonts w:ascii="Times New Roman" w:hAnsi="Times New Roman"/>
                <w:sz w:val="24"/>
                <w:szCs w:val="24"/>
                <w:lang w:eastAsia="ru-RU"/>
              </w:rPr>
              <w:t>Апрель</w:t>
            </w:r>
          </w:p>
        </w:tc>
        <w:tc>
          <w:tcPr>
            <w:tcW w:w="8243" w:type="dxa"/>
          </w:tcPr>
          <w:p w:rsidR="002B05F3" w:rsidRDefault="002B05F3" w:rsidP="002B05F3">
            <w:pPr>
              <w:spacing w:after="0" w:line="240" w:lineRule="auto"/>
              <w:rPr>
                <w:rFonts w:ascii="Times New Roman" w:hAnsi="Times New Roman"/>
                <w:bCs/>
                <w:sz w:val="24"/>
                <w:szCs w:val="24"/>
                <w:lang w:eastAsia="ru-RU"/>
              </w:rPr>
            </w:pPr>
            <w:r>
              <w:rPr>
                <w:rFonts w:ascii="Times New Roman" w:hAnsi="Times New Roman"/>
                <w:bCs/>
                <w:sz w:val="24"/>
                <w:szCs w:val="24"/>
                <w:lang w:eastAsia="ru-RU"/>
              </w:rPr>
              <w:t>Фильм</w:t>
            </w:r>
            <w:r w:rsidRPr="002257D2">
              <w:rPr>
                <w:rFonts w:ascii="Times New Roman" w:hAnsi="Times New Roman"/>
                <w:bCs/>
                <w:sz w:val="24"/>
                <w:szCs w:val="24"/>
                <w:lang w:eastAsia="ru-RU"/>
              </w:rPr>
              <w:t xml:space="preserve"> «Крошка енот», ТО «Экран», режиссер О. Чуркин, 1974.</w:t>
            </w:r>
          </w:p>
          <w:p w:rsidR="002B05F3" w:rsidRDefault="002B05F3" w:rsidP="009B21DB">
            <w:pPr>
              <w:spacing w:after="0" w:line="240" w:lineRule="auto"/>
              <w:rPr>
                <w:rFonts w:ascii="Times New Roman" w:hAnsi="Times New Roman"/>
                <w:bCs/>
                <w:i/>
                <w:sz w:val="24"/>
                <w:szCs w:val="24"/>
                <w:lang w:eastAsia="ru-RU"/>
              </w:rPr>
            </w:pPr>
          </w:p>
        </w:tc>
      </w:tr>
    </w:tbl>
    <w:p w:rsidR="002B05F3" w:rsidRPr="00013F81" w:rsidRDefault="002B05F3" w:rsidP="009B21DB">
      <w:pPr>
        <w:spacing w:after="0" w:line="240" w:lineRule="auto"/>
        <w:rPr>
          <w:rFonts w:ascii="Times New Roman" w:hAnsi="Times New Roman"/>
          <w:bCs/>
          <w:i/>
          <w:sz w:val="24"/>
          <w:szCs w:val="24"/>
          <w:lang w:eastAsia="ru-RU"/>
        </w:rPr>
      </w:pPr>
    </w:p>
    <w:p w:rsidR="00A92398" w:rsidRPr="00830BA1" w:rsidRDefault="00A92398" w:rsidP="00A92398">
      <w:pPr>
        <w:spacing w:after="0" w:line="240" w:lineRule="auto"/>
        <w:ind w:firstLine="709"/>
        <w:jc w:val="center"/>
        <w:rPr>
          <w:rFonts w:ascii="Times New Roman" w:hAnsi="Times New Roman"/>
          <w:b/>
          <w:color w:val="FF0000"/>
          <w:sz w:val="24"/>
          <w:szCs w:val="24"/>
          <w:lang w:eastAsia="ru-RU"/>
        </w:rPr>
      </w:pPr>
      <w:r>
        <w:rPr>
          <w:rFonts w:ascii="Times New Roman" w:hAnsi="Times New Roman" w:cs="Times New Roman"/>
          <w:b/>
          <w:bCs/>
          <w:sz w:val="24"/>
          <w:szCs w:val="24"/>
        </w:rPr>
        <w:t>2.3.</w:t>
      </w:r>
      <w:r w:rsidRPr="005D6C83">
        <w:rPr>
          <w:rFonts w:ascii="Times New Roman" w:hAnsi="Times New Roman" w:cs="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412634">
        <w:rPr>
          <w:rFonts w:ascii="Times New Roman" w:hAnsi="Times New Roman" w:cs="Times New Roman"/>
          <w:b/>
          <w:bCs/>
          <w:sz w:val="24"/>
          <w:szCs w:val="24"/>
        </w:rPr>
        <w:t>.</w:t>
      </w:r>
    </w:p>
    <w:p w:rsidR="00A92398" w:rsidRDefault="00A92398" w:rsidP="00A92398">
      <w:pPr>
        <w:tabs>
          <w:tab w:val="left" w:pos="709"/>
          <w:tab w:val="left" w:pos="993"/>
        </w:tabs>
        <w:spacing w:after="0" w:line="240" w:lineRule="auto"/>
        <w:jc w:val="both"/>
        <w:rPr>
          <w:rStyle w:val="af9"/>
          <w:rFonts w:eastAsia="Calibri" w:cs="Times New Roman"/>
          <w:color w:val="181818"/>
          <w:sz w:val="24"/>
          <w:szCs w:val="24"/>
        </w:rPr>
      </w:pPr>
    </w:p>
    <w:p w:rsidR="00A92398" w:rsidRPr="00626C2A" w:rsidRDefault="00A92398" w:rsidP="00A92398">
      <w:pPr>
        <w:tabs>
          <w:tab w:val="left" w:pos="709"/>
          <w:tab w:val="left" w:pos="993"/>
        </w:tabs>
        <w:spacing w:after="0" w:line="240" w:lineRule="auto"/>
        <w:jc w:val="both"/>
        <w:rPr>
          <w:rStyle w:val="af9"/>
          <w:rFonts w:eastAsia="Calibri" w:cs="Times New Roman"/>
          <w:color w:val="181818"/>
          <w:sz w:val="24"/>
          <w:szCs w:val="24"/>
        </w:rPr>
      </w:pPr>
      <w:r w:rsidRPr="00626C2A">
        <w:rPr>
          <w:rStyle w:val="af9"/>
          <w:rFonts w:eastAsia="Calibri" w:cs="Times New Roman"/>
          <w:color w:val="181818"/>
          <w:sz w:val="24"/>
          <w:szCs w:val="24"/>
        </w:rPr>
        <w:t>Вариативность форм, методов и</w:t>
      </w:r>
      <w:r w:rsidR="00AC6334">
        <w:rPr>
          <w:rStyle w:val="af9"/>
          <w:rFonts w:eastAsia="Calibri" w:cs="Times New Roman"/>
          <w:color w:val="181818"/>
          <w:sz w:val="24"/>
          <w:szCs w:val="24"/>
        </w:rPr>
        <w:t xml:space="preserve"> средств реализации Программы (</w:t>
      </w:r>
      <w:r w:rsidRPr="00626C2A">
        <w:rPr>
          <w:rStyle w:val="af9"/>
          <w:rFonts w:eastAsia="Calibri" w:cs="Times New Roman"/>
          <w:color w:val="181818"/>
          <w:sz w:val="24"/>
          <w:szCs w:val="24"/>
        </w:rPr>
        <w:t>с учетов ФОП ДО)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p>
    <w:p w:rsidR="00A92398" w:rsidRDefault="00A92398" w:rsidP="00A92398">
      <w:pPr>
        <w:pStyle w:val="1a"/>
        <w:spacing w:line="240" w:lineRule="auto"/>
        <w:ind w:firstLine="840"/>
        <w:jc w:val="both"/>
        <w:rPr>
          <w:rStyle w:val="af9"/>
          <w:sz w:val="24"/>
          <w:szCs w:val="24"/>
        </w:rPr>
      </w:pPr>
      <w:r w:rsidRPr="00626C2A">
        <w:rPr>
          <w:rStyle w:val="af9"/>
          <w:sz w:val="24"/>
          <w:szCs w:val="24"/>
        </w:rPr>
        <w:t xml:space="preserve">Учет возрастных особенностей воспитанников: </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626C2A">
        <w:rPr>
          <w:rStyle w:val="af9"/>
          <w:i/>
          <w:iCs/>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626C2A">
        <w:rPr>
          <w:rStyle w:val="af9"/>
          <w:sz w:val="24"/>
          <w:szCs w:val="24"/>
        </w:rPr>
        <w:t>.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w:t>
      </w:r>
      <w:r w:rsidRPr="00626C2A">
        <w:rPr>
          <w:rStyle w:val="af9"/>
          <w:sz w:val="24"/>
          <w:szCs w:val="24"/>
        </w:rPr>
        <w:lastRenderedPageBreak/>
        <w:t>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 xml:space="preserve">Под влиянием общения происходят большие изменения в развитии </w:t>
      </w:r>
      <w:r w:rsidRPr="00626C2A">
        <w:rPr>
          <w:rStyle w:val="af9"/>
          <w:b/>
          <w:bCs/>
          <w:sz w:val="24"/>
          <w:szCs w:val="24"/>
        </w:rPr>
        <w:t>речи</w:t>
      </w:r>
      <w:r w:rsidRPr="00626C2A">
        <w:rPr>
          <w:rStyle w:val="af9"/>
          <w:sz w:val="24"/>
          <w:szCs w:val="24"/>
        </w:rPr>
        <w:t>: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9B21DB" w:rsidRPr="00626C2A" w:rsidRDefault="009B21DB" w:rsidP="009B21DB">
      <w:pPr>
        <w:pStyle w:val="1a"/>
        <w:spacing w:line="240" w:lineRule="auto"/>
        <w:jc w:val="both"/>
        <w:rPr>
          <w:rFonts w:ascii="Times New Roman" w:hAnsi="Times New Roman"/>
          <w:sz w:val="24"/>
          <w:szCs w:val="24"/>
        </w:rPr>
      </w:pPr>
      <w:r w:rsidRPr="00626C2A">
        <w:rPr>
          <w:rStyle w:val="af9"/>
          <w:sz w:val="24"/>
          <w:szCs w:val="24"/>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626C2A">
        <w:rPr>
          <w:rStyle w:val="af9"/>
          <w:i/>
          <w:iCs/>
          <w:sz w:val="24"/>
          <w:szCs w:val="24"/>
        </w:rPr>
        <w:t>принимать цель и связывать результат с поставленной целью</w:t>
      </w:r>
      <w:r w:rsidRPr="00626C2A">
        <w:rPr>
          <w:rStyle w:val="af9"/>
          <w:sz w:val="24"/>
          <w:szCs w:val="24"/>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9B21DB" w:rsidRPr="00626C2A" w:rsidRDefault="009B21DB" w:rsidP="009B21DB">
      <w:pPr>
        <w:pStyle w:val="1a"/>
        <w:spacing w:line="240" w:lineRule="auto"/>
        <w:ind w:left="140" w:firstLine="700"/>
        <w:jc w:val="both"/>
        <w:rPr>
          <w:rFonts w:ascii="Times New Roman" w:hAnsi="Times New Roman"/>
          <w:sz w:val="24"/>
          <w:szCs w:val="24"/>
        </w:rPr>
      </w:pPr>
      <w:r w:rsidRPr="00626C2A">
        <w:rPr>
          <w:rStyle w:val="af9"/>
          <w:sz w:val="24"/>
          <w:szCs w:val="24"/>
        </w:rPr>
        <w:t xml:space="preserve">На четвертом году жизни развивается </w:t>
      </w:r>
      <w:r w:rsidRPr="00626C2A">
        <w:rPr>
          <w:rStyle w:val="af9"/>
          <w:i/>
          <w:iCs/>
          <w:sz w:val="24"/>
          <w:szCs w:val="24"/>
        </w:rPr>
        <w:t>интерес к общению со сверстниками</w:t>
      </w:r>
      <w:r w:rsidRPr="00626C2A">
        <w:rPr>
          <w:rStyle w:val="af9"/>
          <w:sz w:val="24"/>
          <w:szCs w:val="24"/>
        </w:rPr>
        <w:t xml:space="preserve">.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626C2A">
        <w:rPr>
          <w:rStyle w:val="af9"/>
          <w:i/>
          <w:iCs/>
          <w:sz w:val="24"/>
          <w:szCs w:val="24"/>
        </w:rPr>
        <w:t>Игра — любимая деятельность младших дошкольников</w:t>
      </w:r>
      <w:r w:rsidRPr="00626C2A">
        <w:rPr>
          <w:rStyle w:val="af9"/>
          <w:sz w:val="24"/>
          <w:szCs w:val="24"/>
        </w:rPr>
        <w:t>.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9B21DB" w:rsidRPr="00626C2A" w:rsidRDefault="009B21DB" w:rsidP="009B21DB">
      <w:pPr>
        <w:pStyle w:val="1a"/>
        <w:spacing w:line="240" w:lineRule="auto"/>
        <w:ind w:left="140" w:firstLine="700"/>
        <w:jc w:val="both"/>
        <w:rPr>
          <w:rFonts w:ascii="Times New Roman" w:hAnsi="Times New Roman"/>
          <w:sz w:val="24"/>
          <w:szCs w:val="24"/>
        </w:rPr>
      </w:pPr>
      <w:r w:rsidRPr="00626C2A">
        <w:rPr>
          <w:rStyle w:val="af9"/>
          <w:sz w:val="24"/>
          <w:szCs w:val="24"/>
        </w:rPr>
        <w:t xml:space="preserve">Доверие и привязанность к воспитателю — необходимые условия хорошего самочувствия и развития ребенка в детском саду. </w:t>
      </w:r>
      <w:r w:rsidRPr="00626C2A">
        <w:rPr>
          <w:rStyle w:val="af9"/>
          <w:i/>
          <w:iCs/>
          <w:sz w:val="24"/>
          <w:szCs w:val="24"/>
        </w:rPr>
        <w:t>Младший дошкольник особенно нуждается в материнской поддержке и заботе воспитателя</w:t>
      </w:r>
      <w:r w:rsidRPr="00626C2A">
        <w:rPr>
          <w:rStyle w:val="af9"/>
          <w:sz w:val="24"/>
          <w:szCs w:val="24"/>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w:t>
      </w:r>
      <w:r w:rsidRPr="00626C2A">
        <w:rPr>
          <w:rStyle w:val="af9"/>
          <w:i/>
          <w:iCs/>
          <w:sz w:val="24"/>
          <w:szCs w:val="24"/>
        </w:rPr>
        <w:t>воспитатель ежедневно общается с каждым ребенком — индивидуально или в маленькой подгруппе детей (2—3 ребенка)</w:t>
      </w:r>
      <w:r w:rsidRPr="00626C2A">
        <w:rPr>
          <w:rStyle w:val="af9"/>
          <w:sz w:val="24"/>
          <w:szCs w:val="24"/>
        </w:rPr>
        <w:t>. Это обязательное условие организации жизни в младших группах.</w:t>
      </w:r>
    </w:p>
    <w:p w:rsidR="009B21DB" w:rsidRPr="00626C2A" w:rsidRDefault="009B21DB" w:rsidP="009B21DB">
      <w:pPr>
        <w:pStyle w:val="1a"/>
        <w:spacing w:line="240" w:lineRule="auto"/>
        <w:ind w:left="140" w:firstLine="700"/>
        <w:jc w:val="both"/>
        <w:rPr>
          <w:rFonts w:ascii="Times New Roman" w:hAnsi="Times New Roman"/>
          <w:sz w:val="24"/>
          <w:szCs w:val="24"/>
        </w:rPr>
      </w:pPr>
      <w:r w:rsidRPr="00626C2A">
        <w:rPr>
          <w:rStyle w:val="af9"/>
          <w:sz w:val="24"/>
          <w:szCs w:val="24"/>
        </w:rPr>
        <w:t xml:space="preserve">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w:t>
      </w:r>
      <w:r w:rsidRPr="00626C2A">
        <w:rPr>
          <w:rStyle w:val="af9"/>
          <w:sz w:val="24"/>
          <w:szCs w:val="24"/>
        </w:rPr>
        <w:lastRenderedPageBreak/>
        <w:t>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9B21DB" w:rsidRPr="00626C2A" w:rsidRDefault="009B21DB" w:rsidP="009B21DB">
      <w:pPr>
        <w:pStyle w:val="1a"/>
        <w:spacing w:line="240" w:lineRule="auto"/>
        <w:ind w:left="140" w:firstLine="700"/>
        <w:jc w:val="both"/>
        <w:rPr>
          <w:rFonts w:ascii="Times New Roman" w:hAnsi="Times New Roman"/>
          <w:sz w:val="24"/>
          <w:szCs w:val="24"/>
        </w:rPr>
      </w:pPr>
      <w:r w:rsidRPr="00626C2A">
        <w:rPr>
          <w:rStyle w:val="af9"/>
          <w:sz w:val="24"/>
          <w:szCs w:val="24"/>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626C2A">
        <w:rPr>
          <w:rStyle w:val="af9"/>
          <w:i/>
          <w:iCs/>
          <w:sz w:val="24"/>
          <w:szCs w:val="24"/>
        </w:rPr>
        <w:t>Педагог внимательно наблюдает за тем, как развивается общение со сверстниками у каждого ребенка</w:t>
      </w:r>
      <w:r w:rsidRPr="00626C2A">
        <w:rPr>
          <w:rStyle w:val="af9"/>
          <w:sz w:val="24"/>
          <w:szCs w:val="24"/>
        </w:rPr>
        <w:t>, и соответственно обогащает детский опыт.</w:t>
      </w:r>
    </w:p>
    <w:p w:rsidR="009B21DB" w:rsidRPr="00626C2A" w:rsidRDefault="009B21DB" w:rsidP="009B21DB">
      <w:pPr>
        <w:pStyle w:val="1a"/>
        <w:spacing w:line="240" w:lineRule="auto"/>
        <w:ind w:left="140" w:firstLine="700"/>
        <w:jc w:val="both"/>
        <w:rPr>
          <w:rFonts w:ascii="Times New Roman" w:hAnsi="Times New Roman"/>
          <w:sz w:val="24"/>
          <w:szCs w:val="24"/>
        </w:rPr>
      </w:pPr>
      <w:r w:rsidRPr="00626C2A">
        <w:rPr>
          <w:rStyle w:val="af9"/>
          <w:i/>
          <w:iCs/>
          <w:sz w:val="24"/>
          <w:szCs w:val="24"/>
        </w:rPr>
        <w:t>Ежедневно</w:t>
      </w:r>
      <w:r w:rsidRPr="00626C2A">
        <w:rPr>
          <w:rStyle w:val="af9"/>
          <w:sz w:val="24"/>
          <w:szCs w:val="24"/>
        </w:rP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9B21DB" w:rsidRPr="00626C2A" w:rsidRDefault="009B21DB" w:rsidP="009B21DB">
      <w:pPr>
        <w:pStyle w:val="1a"/>
        <w:spacing w:line="240" w:lineRule="auto"/>
        <w:ind w:firstLine="840"/>
        <w:jc w:val="both"/>
        <w:rPr>
          <w:rFonts w:ascii="Times New Roman" w:hAnsi="Times New Roman"/>
          <w:sz w:val="24"/>
          <w:szCs w:val="24"/>
        </w:rPr>
      </w:pPr>
      <w:r w:rsidRPr="00626C2A">
        <w:rPr>
          <w:rStyle w:val="af9"/>
          <w:sz w:val="24"/>
          <w:szCs w:val="24"/>
        </w:rPr>
        <w:t xml:space="preserve">Младшие дошкольники усваивают </w:t>
      </w:r>
      <w:r w:rsidRPr="00626C2A">
        <w:rPr>
          <w:rStyle w:val="af9"/>
          <w:i/>
          <w:iCs/>
          <w:sz w:val="24"/>
          <w:szCs w:val="24"/>
        </w:rPr>
        <w:t>некоторые нормы и правила поведения</w:t>
      </w:r>
      <w:r w:rsidRPr="00626C2A">
        <w:rPr>
          <w:rStyle w:val="af9"/>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9B21DB" w:rsidRPr="00626C2A" w:rsidRDefault="009B21DB" w:rsidP="009B21DB">
      <w:pPr>
        <w:pStyle w:val="1a"/>
        <w:spacing w:line="240" w:lineRule="auto"/>
        <w:ind w:left="140" w:firstLine="700"/>
        <w:jc w:val="both"/>
        <w:rPr>
          <w:rFonts w:ascii="Times New Roman" w:hAnsi="Times New Roman"/>
          <w:sz w:val="24"/>
          <w:szCs w:val="24"/>
        </w:rPr>
      </w:pPr>
      <w:r w:rsidRPr="00626C2A">
        <w:rPr>
          <w:rStyle w:val="af9"/>
          <w:sz w:val="24"/>
          <w:szCs w:val="24"/>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i/>
          <w:iCs/>
          <w:sz w:val="24"/>
          <w:szCs w:val="24"/>
        </w:rPr>
        <w:t>Воспитатель показывает детям пример доброго отношения к окружающим: как утешить обиженного, угостить, обрадовать, помочь</w:t>
      </w:r>
      <w:r w:rsidRPr="00626C2A">
        <w:rPr>
          <w:rStyle w:val="af9"/>
          <w:sz w:val="24"/>
          <w:szCs w:val="24"/>
        </w:rPr>
        <w:t>.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 xml:space="preserve">Основной образовательной единицей педагогического процесса является </w:t>
      </w:r>
      <w:r w:rsidRPr="00626C2A">
        <w:rPr>
          <w:rStyle w:val="af9"/>
          <w:i/>
          <w:iCs/>
          <w:sz w:val="24"/>
          <w:szCs w:val="24"/>
        </w:rPr>
        <w:t>образовательная игровая ситуация</w:t>
      </w:r>
      <w:r w:rsidRPr="00626C2A">
        <w:rPr>
          <w:rStyle w:val="af9"/>
          <w:sz w:val="24"/>
          <w:szCs w:val="24"/>
        </w:rPr>
        <w:t xml:space="preserve">,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626C2A">
        <w:rPr>
          <w:rStyle w:val="af9"/>
          <w:i/>
          <w:iCs/>
          <w:sz w:val="24"/>
          <w:szCs w:val="24"/>
        </w:rPr>
        <w:t>добиваться комплексности</w:t>
      </w:r>
      <w:r w:rsidRPr="00626C2A">
        <w:rPr>
          <w:rStyle w:val="af9"/>
          <w:sz w:val="24"/>
          <w:szCs w:val="24"/>
        </w:rPr>
        <w:t xml:space="preserve">, </w:t>
      </w:r>
      <w:r w:rsidRPr="00626C2A">
        <w:rPr>
          <w:rStyle w:val="af9"/>
          <w:i/>
          <w:iCs/>
          <w:sz w:val="24"/>
          <w:szCs w:val="24"/>
        </w:rPr>
        <w:t>взаимосвязи образовательных областей</w:t>
      </w:r>
      <w:r w:rsidRPr="00626C2A">
        <w:rPr>
          <w:rStyle w:val="af9"/>
          <w:sz w:val="24"/>
          <w:szCs w:val="24"/>
        </w:rPr>
        <w:t>.</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 отражения эмоционального отношения к выздоравливающей кукле в музыкальной игре «Любимая кукла» и в лепке «Делаем угощение для куклы Маши»;</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lastRenderedPageBreak/>
        <w:t>— освоения представлений о домашних животных — ситуация «Кот Василий и котенок Пух пришли проведать нашу Машеньку»;</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 развития детской речи, знакомства с новыми литературными произведениями</w:t>
      </w:r>
    </w:p>
    <w:p w:rsidR="009B21DB" w:rsidRPr="00626C2A" w:rsidRDefault="009B21DB" w:rsidP="009B21DB">
      <w:pPr>
        <w:pStyle w:val="1a"/>
        <w:spacing w:line="240" w:lineRule="auto"/>
        <w:jc w:val="both"/>
        <w:rPr>
          <w:rFonts w:ascii="Times New Roman" w:hAnsi="Times New Roman"/>
          <w:sz w:val="24"/>
          <w:szCs w:val="24"/>
        </w:rPr>
      </w:pPr>
      <w:r w:rsidRPr="00626C2A">
        <w:rPr>
          <w:rStyle w:val="af9"/>
          <w:sz w:val="24"/>
          <w:szCs w:val="24"/>
        </w:rPr>
        <w:t>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9B21DB" w:rsidRPr="00626C2A" w:rsidRDefault="009B21DB" w:rsidP="009B21DB">
      <w:pPr>
        <w:pStyle w:val="1a"/>
        <w:spacing w:line="240" w:lineRule="auto"/>
        <w:ind w:firstLine="740"/>
        <w:jc w:val="both"/>
        <w:rPr>
          <w:rFonts w:ascii="Times New Roman" w:hAnsi="Times New Roman"/>
          <w:sz w:val="24"/>
          <w:szCs w:val="24"/>
        </w:rPr>
      </w:pPr>
      <w:r w:rsidRPr="00626C2A">
        <w:rPr>
          <w:rStyle w:val="af9"/>
          <w:sz w:val="24"/>
          <w:szCs w:val="24"/>
        </w:rPr>
        <w:t>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w:t>
      </w:r>
      <w:r>
        <w:rPr>
          <w:rStyle w:val="af9"/>
          <w:sz w:val="24"/>
          <w:szCs w:val="24"/>
        </w:rPr>
        <w:t xml:space="preserve">, </w:t>
      </w:r>
      <w:r w:rsidRPr="00626C2A">
        <w:rPr>
          <w:rStyle w:val="af9"/>
          <w:sz w:val="24"/>
          <w:szCs w:val="24"/>
        </w:rPr>
        <w:t>образных игр-импровизаций, экспериментирования, наблюдений и разговоров.</w:t>
      </w:r>
    </w:p>
    <w:p w:rsidR="00A92398" w:rsidRPr="00626C2A" w:rsidRDefault="00A92398" w:rsidP="00A92398">
      <w:pPr>
        <w:tabs>
          <w:tab w:val="left" w:pos="9639"/>
        </w:tabs>
        <w:spacing w:after="0" w:line="240" w:lineRule="auto"/>
        <w:jc w:val="center"/>
        <w:rPr>
          <w:rFonts w:ascii="Times New Roman" w:hAnsi="Times New Roman" w:cs="Times New Roman"/>
          <w:b/>
          <w:bCs/>
          <w:sz w:val="24"/>
          <w:szCs w:val="24"/>
        </w:rPr>
      </w:pPr>
      <w:r w:rsidRPr="00626C2A">
        <w:rPr>
          <w:rFonts w:ascii="Times New Roman" w:hAnsi="Times New Roman" w:cs="Times New Roman"/>
          <w:b/>
          <w:bCs/>
          <w:sz w:val="24"/>
          <w:szCs w:val="24"/>
        </w:rPr>
        <w:t>2.4.  Особенности образовательной деятельности разных видов и культурных практик</w:t>
      </w:r>
    </w:p>
    <w:p w:rsidR="00A92398" w:rsidRPr="00626C2A" w:rsidRDefault="00A92398" w:rsidP="00A92398">
      <w:pPr>
        <w:spacing w:after="0" w:line="240" w:lineRule="auto"/>
        <w:jc w:val="center"/>
        <w:rPr>
          <w:rFonts w:ascii="Times New Roman" w:hAnsi="Times New Roman" w:cs="Times New Roman"/>
          <w:b/>
          <w:sz w:val="24"/>
          <w:szCs w:val="24"/>
        </w:rPr>
      </w:pPr>
      <w:r w:rsidRPr="00626C2A">
        <w:rPr>
          <w:rFonts w:ascii="Times New Roman" w:hAnsi="Times New Roman" w:cs="Times New Roman"/>
          <w:b/>
          <w:sz w:val="24"/>
          <w:szCs w:val="24"/>
        </w:rPr>
        <w:t>Деятельность по реализации части программы, формируемой участниками образовательного процесса</w:t>
      </w:r>
      <w:r w:rsidR="002B05F3">
        <w:rPr>
          <w:rFonts w:ascii="Times New Roman" w:hAnsi="Times New Roman" w:cs="Times New Roman"/>
          <w:b/>
          <w:sz w:val="24"/>
          <w:szCs w:val="24"/>
        </w:rPr>
        <w:t>.</w:t>
      </w:r>
    </w:p>
    <w:p w:rsidR="00A92398" w:rsidRPr="00626C2A" w:rsidRDefault="00A92398" w:rsidP="00A92398">
      <w:pPr>
        <w:tabs>
          <w:tab w:val="left" w:pos="9639"/>
        </w:tabs>
        <w:spacing w:after="0" w:line="240" w:lineRule="auto"/>
        <w:jc w:val="both"/>
        <w:rPr>
          <w:rFonts w:ascii="Times New Roman" w:hAnsi="Times New Roman" w:cs="Times New Roman"/>
          <w:sz w:val="24"/>
          <w:szCs w:val="24"/>
        </w:rPr>
      </w:pPr>
      <w:r w:rsidRPr="00626C2A">
        <w:rPr>
          <w:rFonts w:ascii="Times New Roman" w:hAnsi="Times New Roman" w:cs="Times New Roman"/>
          <w:sz w:val="24"/>
          <w:szCs w:val="24"/>
        </w:rPr>
        <w:t xml:space="preserve">       Программа разработана в соответствии с культурно историческим и национально культурным подходом к работе с детьми, учитывает климатические и другие особенности осуществление образовательного процесса. Региональная составляющая представлена реализацией проекта «Мой город Мегион» </w:t>
      </w:r>
      <w:r w:rsidRPr="00AB2768">
        <w:rPr>
          <w:rFonts w:ascii="Times New Roman" w:hAnsi="Times New Roman" w:cs="Times New Roman"/>
          <w:sz w:val="24"/>
          <w:szCs w:val="24"/>
        </w:rPr>
        <w:t>(приложение 1)</w:t>
      </w:r>
      <w:r w:rsidRPr="00626C2A">
        <w:rPr>
          <w:rFonts w:ascii="Times New Roman" w:hAnsi="Times New Roman" w:cs="Times New Roman"/>
          <w:sz w:val="24"/>
          <w:szCs w:val="24"/>
        </w:rPr>
        <w:t xml:space="preserve"> и   решается в виде образовательно-культурных и досуговых мероприятий, проводимых в ДОУ в течение года. </w:t>
      </w:r>
    </w:p>
    <w:p w:rsidR="00A92398" w:rsidRDefault="00A92398" w:rsidP="00A92398">
      <w:pPr>
        <w:pStyle w:val="1a"/>
        <w:ind w:firstLine="560"/>
        <w:jc w:val="center"/>
        <w:rPr>
          <w:rStyle w:val="af9"/>
          <w:color w:val="FF0000"/>
          <w:sz w:val="24"/>
          <w:szCs w:val="24"/>
        </w:rPr>
      </w:pPr>
      <w:r w:rsidRPr="00626C2A">
        <w:rPr>
          <w:rStyle w:val="af9"/>
          <w:b/>
          <w:sz w:val="24"/>
          <w:szCs w:val="24"/>
        </w:rPr>
        <w:t xml:space="preserve">2.4.1. Реализация </w:t>
      </w:r>
      <w:r w:rsidR="009B7BD1" w:rsidRPr="00626C2A">
        <w:rPr>
          <w:rStyle w:val="af9"/>
          <w:b/>
          <w:sz w:val="24"/>
          <w:szCs w:val="24"/>
        </w:rPr>
        <w:t>программы</w:t>
      </w:r>
      <w:r w:rsidR="009B7BD1" w:rsidRPr="00626C2A">
        <w:rPr>
          <w:rStyle w:val="af9"/>
          <w:sz w:val="24"/>
          <w:szCs w:val="24"/>
        </w:rPr>
        <w:t xml:space="preserve"> «</w:t>
      </w:r>
      <w:r w:rsidRPr="00626C2A">
        <w:rPr>
          <w:rStyle w:val="af9"/>
          <w:b/>
          <w:bCs/>
          <w:sz w:val="24"/>
          <w:szCs w:val="24"/>
        </w:rPr>
        <w:t>Социокультурные истоки</w:t>
      </w:r>
      <w:r w:rsidR="001B619F" w:rsidRPr="00626C2A">
        <w:rPr>
          <w:rStyle w:val="af9"/>
          <w:b/>
          <w:bCs/>
          <w:sz w:val="24"/>
          <w:szCs w:val="24"/>
        </w:rPr>
        <w:t>»</w:t>
      </w:r>
      <w:r w:rsidR="001B619F">
        <w:rPr>
          <w:rStyle w:val="af9"/>
          <w:sz w:val="24"/>
          <w:szCs w:val="24"/>
        </w:rPr>
        <w:t>.</w:t>
      </w:r>
    </w:p>
    <w:p w:rsidR="001D20AA" w:rsidRPr="00626C2A" w:rsidRDefault="001D20AA" w:rsidP="001D20AA">
      <w:pPr>
        <w:shd w:val="clear" w:color="auto" w:fill="FFFFFF"/>
        <w:spacing w:after="0" w:line="240" w:lineRule="auto"/>
        <w:ind w:firstLine="560"/>
        <w:jc w:val="both"/>
        <w:rPr>
          <w:rFonts w:ascii="Times New Roman" w:hAnsi="Times New Roman" w:cs="Times New Roman"/>
          <w:sz w:val="24"/>
          <w:szCs w:val="24"/>
          <w:lang w:eastAsia="ru-RU"/>
        </w:rPr>
      </w:pPr>
      <w:r w:rsidRPr="00626C2A">
        <w:rPr>
          <w:rFonts w:ascii="Times New Roman" w:hAnsi="Times New Roman" w:cs="Times New Roman"/>
          <w:sz w:val="24"/>
          <w:szCs w:val="24"/>
          <w:lang w:eastAsia="ru-RU"/>
        </w:rPr>
        <w:t xml:space="preserve"> В течение каждого года предусмотрено проведение девяти занятий. Концентрический принцип построения программ «Истоки» и «Воспитание на социокультурном опыте» для дошкольного образования и базисного курса «Истоки» обусловил следующую логику освоения основных категорий курса:</w:t>
      </w:r>
    </w:p>
    <w:p w:rsidR="001D20AA" w:rsidRDefault="001D20AA" w:rsidP="00AE2771">
      <w:pPr>
        <w:numPr>
          <w:ilvl w:val="0"/>
          <w:numId w:val="6"/>
        </w:numPr>
        <w:shd w:val="clear" w:color="auto" w:fill="FFFFFF"/>
        <w:spacing w:after="0" w:line="240" w:lineRule="auto"/>
        <w:ind w:left="0" w:firstLine="560"/>
        <w:jc w:val="both"/>
        <w:rPr>
          <w:rFonts w:ascii="Times New Roman" w:hAnsi="Times New Roman" w:cs="Times New Roman"/>
          <w:sz w:val="24"/>
          <w:szCs w:val="24"/>
          <w:lang w:eastAsia="ru-RU"/>
        </w:rPr>
      </w:pPr>
      <w:r w:rsidRPr="00626C2A">
        <w:rPr>
          <w:rFonts w:ascii="Times New Roman" w:hAnsi="Times New Roman" w:cs="Times New Roman"/>
          <w:sz w:val="24"/>
          <w:szCs w:val="24"/>
          <w:lang w:eastAsia="ru-RU"/>
        </w:rPr>
        <w:t>в младшей подгруппе (3-4 года) осуществляется первичное прочувствованное восприятие социокультурны</w:t>
      </w:r>
      <w:r>
        <w:rPr>
          <w:rFonts w:ascii="Times New Roman" w:hAnsi="Times New Roman" w:cs="Times New Roman"/>
          <w:sz w:val="24"/>
          <w:szCs w:val="24"/>
          <w:lang w:eastAsia="ru-RU"/>
        </w:rPr>
        <w:t>х категорий Слово, Образ, Книга.</w:t>
      </w:r>
    </w:p>
    <w:p w:rsidR="001D20AA" w:rsidRDefault="001D20AA" w:rsidP="001D20AA">
      <w:pPr>
        <w:shd w:val="clear" w:color="auto" w:fill="FFFFFF"/>
        <w:spacing w:after="0" w:line="240" w:lineRule="auto"/>
        <w:ind w:firstLine="560"/>
        <w:jc w:val="both"/>
        <w:rPr>
          <w:lang w:eastAsia="ru-RU"/>
        </w:rPr>
      </w:pPr>
      <w:r>
        <w:rPr>
          <w:rFonts w:ascii="Times New Roman" w:hAnsi="Times New Roman" w:cs="Times New Roman"/>
          <w:sz w:val="24"/>
          <w:szCs w:val="24"/>
          <w:lang w:eastAsia="ru-RU"/>
        </w:rPr>
        <w:t>         Восприятие и освоение категорий и ценностей предполагается осуществлять в связи с разнообразными видами деятельности – игрой, чтением, наблюдением, конструированием, эстетической, изобразительной и трудовой деятельностью. Большинство занятий по программе носит интегративный характер. Все занятия по программе позволяют эффективно решать задачу речевого развития детей (обогащение и активизация словарного запаса на основе социокультурных категорий и ценностей, развитие монологической и диалогической речи, способность к рассуждению и доказательству и т.д.).</w:t>
      </w:r>
    </w:p>
    <w:p w:rsidR="001D20AA" w:rsidRDefault="001D20AA" w:rsidP="001D20AA">
      <w:pPr>
        <w:shd w:val="clear" w:color="auto" w:fill="FFFFFF"/>
        <w:spacing w:after="0" w:line="240" w:lineRule="auto"/>
        <w:ind w:firstLine="708"/>
        <w:jc w:val="both"/>
        <w:rPr>
          <w:lang w:eastAsia="ru-RU"/>
        </w:rPr>
      </w:pPr>
      <w:r>
        <w:rPr>
          <w:rFonts w:ascii="Times New Roman" w:hAnsi="Times New Roman" w:cs="Times New Roman"/>
          <w:sz w:val="24"/>
          <w:szCs w:val="24"/>
          <w:lang w:eastAsia="ru-RU"/>
        </w:rPr>
        <w:t>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 свойств и функций личности.</w:t>
      </w:r>
    </w:p>
    <w:p w:rsidR="001D20AA" w:rsidRDefault="001D20AA" w:rsidP="001D20AA">
      <w:pPr>
        <w:shd w:val="clear" w:color="auto" w:fill="FFFFFF"/>
        <w:spacing w:after="0" w:line="240" w:lineRule="auto"/>
        <w:ind w:firstLine="708"/>
        <w:jc w:val="both"/>
        <w:rPr>
          <w:lang w:eastAsia="ru-RU"/>
        </w:rPr>
      </w:pPr>
      <w:r>
        <w:rPr>
          <w:rFonts w:ascii="Times New Roman" w:hAnsi="Times New Roman" w:cs="Times New Roman"/>
          <w:sz w:val="24"/>
          <w:szCs w:val="24"/>
          <w:lang w:eastAsia="ru-RU"/>
        </w:rPr>
        <w:t xml:space="preserve">Существенной особенностью </w:t>
      </w:r>
      <w:r w:rsidR="00D870BA">
        <w:rPr>
          <w:rFonts w:ascii="Times New Roman" w:hAnsi="Times New Roman" w:cs="Times New Roman"/>
          <w:sz w:val="24"/>
          <w:szCs w:val="24"/>
          <w:lang w:eastAsia="ru-RU"/>
        </w:rPr>
        <w:t>данной программы</w:t>
      </w:r>
      <w:r>
        <w:rPr>
          <w:rFonts w:ascii="Times New Roman" w:hAnsi="Times New Roman" w:cs="Times New Roman"/>
          <w:sz w:val="24"/>
          <w:szCs w:val="24"/>
          <w:lang w:eastAsia="ru-RU"/>
        </w:rPr>
        <w:t xml:space="preserve"> является непосредственное участие родителей в подготовке и проведении занятий. Активное взаимодействие с ребенком в условиях ДОУ,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Особое место в рамках программы отводится активным формам обучения, таким как ресурсный круг и работа в паре, способствующим приобретению всеми участниками воспитательного процессе коммуникативных и управленческих навыков.</w:t>
      </w:r>
    </w:p>
    <w:p w:rsidR="001D20AA" w:rsidRDefault="001D20AA" w:rsidP="001D20AA">
      <w:pPr>
        <w:shd w:val="clear" w:color="auto" w:fill="FFFFFF"/>
        <w:spacing w:after="0" w:line="240" w:lineRule="auto"/>
        <w:ind w:firstLine="708"/>
        <w:jc w:val="both"/>
        <w:rPr>
          <w:lang w:eastAsia="ru-RU"/>
        </w:rPr>
      </w:pPr>
      <w:r>
        <w:rPr>
          <w:rFonts w:ascii="Times New Roman" w:hAnsi="Times New Roman" w:cs="Times New Roman"/>
          <w:sz w:val="24"/>
          <w:szCs w:val="24"/>
          <w:lang w:eastAsia="ru-RU"/>
        </w:rPr>
        <w:t xml:space="preserve">Позитивный опыт общения с воспитателем, родителями и сверстниками, ресурс успеха, получаемый каждым ребенком на занятии, создают условия для формирования адекватной самооценки, предотвращают возникновение эмоциональной отчужденности, проявляющейся в тревожности, негативизме и агрессии. Обеспечивая высокий эмоциональный фон занятий, данные формы работы позволяют преодолеть опасную </w:t>
      </w:r>
      <w:r>
        <w:rPr>
          <w:rFonts w:ascii="Times New Roman" w:hAnsi="Times New Roman" w:cs="Times New Roman"/>
          <w:sz w:val="24"/>
          <w:szCs w:val="24"/>
          <w:lang w:eastAsia="ru-RU"/>
        </w:rPr>
        <w:lastRenderedPageBreak/>
        <w:t>тенденцию интеллектуализации дошкольного образования, ведущую к подавлению творчества.</w:t>
      </w:r>
    </w:p>
    <w:p w:rsidR="001D20AA" w:rsidRDefault="001D20AA" w:rsidP="001D20AA">
      <w:pPr>
        <w:shd w:val="clear" w:color="auto" w:fill="FFFFFF"/>
        <w:spacing w:after="0" w:line="240" w:lineRule="auto"/>
        <w:ind w:firstLine="708"/>
        <w:jc w:val="both"/>
        <w:rPr>
          <w:lang w:eastAsia="ru-RU"/>
        </w:rPr>
      </w:pPr>
      <w:r>
        <w:rPr>
          <w:rFonts w:ascii="Times New Roman" w:hAnsi="Times New Roman" w:cs="Times New Roman"/>
          <w:sz w:val="24"/>
          <w:szCs w:val="24"/>
          <w:lang w:eastAsia="ru-RU"/>
        </w:rPr>
        <w:t>Программой предусмотрено создание каждым ребенком своего альбома «Мои истоки», в ходе работы над которым дети имеют возможность материализовать полученный ими социокультурный опыт (знания, умения, чувства, отношения) с помощью приемов изобразительной деятельности (рисование, составление аппликаций и т.д.).</w:t>
      </w:r>
    </w:p>
    <w:p w:rsidR="001D20AA" w:rsidRDefault="001D20AA" w:rsidP="001D20AA">
      <w:pPr>
        <w:pStyle w:val="1a"/>
        <w:ind w:firstLine="720"/>
        <w:jc w:val="both"/>
        <w:rPr>
          <w:sz w:val="24"/>
          <w:szCs w:val="24"/>
        </w:rPr>
      </w:pPr>
      <w:r>
        <w:rPr>
          <w:rStyle w:val="af9"/>
          <w:b/>
          <w:bCs/>
          <w:sz w:val="24"/>
          <w:szCs w:val="24"/>
        </w:rPr>
        <w:t xml:space="preserve">Главными целями </w:t>
      </w:r>
      <w:r>
        <w:rPr>
          <w:rStyle w:val="af9"/>
          <w:sz w:val="24"/>
          <w:szCs w:val="24"/>
        </w:rPr>
        <w:t>программы являются:</w:t>
      </w:r>
    </w:p>
    <w:p w:rsidR="001D20AA" w:rsidRDefault="001D20AA" w:rsidP="00AE2771">
      <w:pPr>
        <w:pStyle w:val="1a"/>
        <w:widowControl w:val="0"/>
        <w:numPr>
          <w:ilvl w:val="0"/>
          <w:numId w:val="7"/>
        </w:numPr>
        <w:shd w:val="clear" w:color="auto" w:fill="auto"/>
        <w:tabs>
          <w:tab w:val="left" w:pos="850"/>
        </w:tabs>
        <w:spacing w:line="240" w:lineRule="auto"/>
        <w:ind w:firstLine="420"/>
        <w:jc w:val="both"/>
        <w:rPr>
          <w:sz w:val="24"/>
          <w:szCs w:val="24"/>
        </w:rPr>
      </w:pPr>
      <w:r>
        <w:rPr>
          <w:rStyle w:val="af9"/>
          <w:sz w:val="24"/>
          <w:szCs w:val="24"/>
        </w:rPr>
        <w:t>первичное приобщение детей, их родителей, педагогов к непреходящим духовно-нравственным и социокультурным ценностям нашего Отечества;</w:t>
      </w:r>
    </w:p>
    <w:p w:rsidR="001D20AA" w:rsidRDefault="001D20AA" w:rsidP="00AE2771">
      <w:pPr>
        <w:pStyle w:val="1a"/>
        <w:widowControl w:val="0"/>
        <w:numPr>
          <w:ilvl w:val="0"/>
          <w:numId w:val="7"/>
        </w:numPr>
        <w:shd w:val="clear" w:color="auto" w:fill="auto"/>
        <w:tabs>
          <w:tab w:val="left" w:pos="850"/>
        </w:tabs>
        <w:spacing w:line="240" w:lineRule="auto"/>
        <w:ind w:firstLine="420"/>
        <w:jc w:val="both"/>
        <w:rPr>
          <w:sz w:val="24"/>
          <w:szCs w:val="24"/>
        </w:rPr>
      </w:pPr>
      <w:r>
        <w:rPr>
          <w:rStyle w:val="af9"/>
          <w:sz w:val="24"/>
          <w:szCs w:val="24"/>
        </w:rPr>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1D20AA" w:rsidRDefault="001D20AA" w:rsidP="00AE2771">
      <w:pPr>
        <w:pStyle w:val="1a"/>
        <w:widowControl w:val="0"/>
        <w:numPr>
          <w:ilvl w:val="0"/>
          <w:numId w:val="7"/>
        </w:numPr>
        <w:shd w:val="clear" w:color="auto" w:fill="auto"/>
        <w:tabs>
          <w:tab w:val="left" w:pos="850"/>
        </w:tabs>
        <w:spacing w:line="240" w:lineRule="auto"/>
        <w:ind w:firstLine="420"/>
        <w:jc w:val="both"/>
        <w:rPr>
          <w:sz w:val="24"/>
          <w:szCs w:val="24"/>
        </w:rPr>
      </w:pPr>
      <w:r>
        <w:rPr>
          <w:rStyle w:val="af9"/>
          <w:sz w:val="24"/>
          <w:szCs w:val="24"/>
        </w:rPr>
        <w:t>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ребенка в окружающем мире.</w:t>
      </w:r>
    </w:p>
    <w:p w:rsidR="001D20AA" w:rsidRDefault="001D20AA" w:rsidP="001D20AA">
      <w:pPr>
        <w:pStyle w:val="1a"/>
        <w:spacing w:line="240" w:lineRule="auto"/>
        <w:ind w:firstLine="420"/>
        <w:jc w:val="both"/>
        <w:rPr>
          <w:sz w:val="24"/>
          <w:szCs w:val="24"/>
        </w:rPr>
      </w:pPr>
      <w:r>
        <w:rPr>
          <w:rStyle w:val="af9"/>
          <w:b/>
          <w:bCs/>
          <w:sz w:val="24"/>
          <w:szCs w:val="24"/>
        </w:rPr>
        <w:t xml:space="preserve">Основная задача </w:t>
      </w:r>
      <w:r>
        <w:rPr>
          <w:rStyle w:val="af9"/>
          <w:sz w:val="24"/>
          <w:szCs w:val="24"/>
        </w:rPr>
        <w:t>программы «Социокультурные истоки» в дошкольный период - формирование духовно-нравственной основы личности, а также присоединение ребенка и его родителей к базовым духовно- нравственными и социокультурным ценностям России.</w:t>
      </w:r>
    </w:p>
    <w:p w:rsidR="001D20AA" w:rsidRDefault="001D20AA" w:rsidP="001D20AA">
      <w:pPr>
        <w:pStyle w:val="1a"/>
        <w:spacing w:line="240" w:lineRule="auto"/>
        <w:ind w:firstLine="720"/>
        <w:jc w:val="both"/>
        <w:rPr>
          <w:sz w:val="24"/>
          <w:szCs w:val="24"/>
        </w:rPr>
      </w:pPr>
      <w:r>
        <w:rPr>
          <w:rStyle w:val="af9"/>
          <w:sz w:val="24"/>
          <w:szCs w:val="24"/>
        </w:rPr>
        <w:t>Воспитательно-образовательный материал предлагается детям в специальной и совместной деятельности, с учетом взаимосвязей в различных видах детской деятельности: игровой, познавательной, продуктивной, музыкальной, двигательной, в также в различных режимных моментах, совместной деятельности воспитателя и детей и в самостоятельной деятельности в тесном взаимодействии с родителями.</w:t>
      </w:r>
    </w:p>
    <w:p w:rsidR="001D20AA" w:rsidRPr="001D20AA" w:rsidRDefault="001D20AA" w:rsidP="001D20AA">
      <w:pPr>
        <w:pStyle w:val="1a"/>
        <w:ind w:firstLine="720"/>
        <w:jc w:val="both"/>
        <w:rPr>
          <w:rStyle w:val="af9"/>
          <w:rFonts w:ascii="Calibri" w:hAnsi="Calibri"/>
          <w:sz w:val="24"/>
          <w:szCs w:val="24"/>
          <w:shd w:val="clear" w:color="auto" w:fill="auto"/>
        </w:rPr>
      </w:pPr>
      <w:r>
        <w:rPr>
          <w:rStyle w:val="af9"/>
          <w:sz w:val="24"/>
          <w:szCs w:val="24"/>
        </w:rPr>
        <w:t>Задачи по формированию духовно-нравственной основы личности, а также присоединение ребенка и его родителей к базовым духовно - нравственными и социокультурным ценностям России решаются интегрировано, в ходе освоения всех образовательных областей. Программа обеспечивает единство во</w:t>
      </w:r>
      <w:r w:rsidRPr="001D20AA">
        <w:rPr>
          <w:sz w:val="24"/>
          <w:szCs w:val="24"/>
        </w:rPr>
        <w:t xml:space="preserve"> </w:t>
      </w:r>
      <w:r>
        <w:rPr>
          <w:rStyle w:val="af9"/>
          <w:sz w:val="24"/>
          <w:szCs w:val="24"/>
        </w:rPr>
        <w:t>воспитательных и развивающих целей и задач воспитательно-образовательного процесса.</w:t>
      </w:r>
    </w:p>
    <w:p w:rsidR="00E06352" w:rsidRDefault="00E06352" w:rsidP="00E06352">
      <w:pPr>
        <w:pStyle w:val="1a"/>
        <w:ind w:firstLine="720"/>
        <w:jc w:val="both"/>
        <w:rPr>
          <w:rStyle w:val="af9"/>
          <w:sz w:val="24"/>
          <w:szCs w:val="24"/>
        </w:rPr>
      </w:pPr>
      <w:r>
        <w:rPr>
          <w:rStyle w:val="af9"/>
          <w:b/>
          <w:bCs/>
          <w:sz w:val="24"/>
          <w:szCs w:val="24"/>
        </w:rPr>
        <w:t xml:space="preserve">Во второй младшей группе </w:t>
      </w:r>
      <w:r>
        <w:rPr>
          <w:rStyle w:val="af9"/>
          <w:sz w:val="24"/>
          <w:szCs w:val="24"/>
        </w:rPr>
        <w:t>осуществляется первичное почувствованное восприятие социокультурных категорий Слово, Образ, Книга. Знакомство с русскими народными сказками происходит в процессе совместной с воспитателями образовательной деятельности. Народные игры по сказкам, потешкам помогают ребенку в естественной для него форме познакомиться с миром людей, зверей, птиц, который они воспринимают как Добрый мир. Дети через свой прочувствованный опыт осознают ценность доброго слова в семье и в детском саду, испытывают радостные чувства к любимому образу мамы, делают свой осознанный выбор любимой книги, той сказки, которая учит малышей совершать добрые поступки.</w:t>
      </w:r>
    </w:p>
    <w:p w:rsidR="001D20AA" w:rsidRDefault="001D20AA" w:rsidP="00E06352">
      <w:pPr>
        <w:pStyle w:val="1a"/>
        <w:ind w:firstLine="720"/>
        <w:jc w:val="both"/>
        <w:rPr>
          <w:rStyle w:val="af9"/>
          <w:sz w:val="24"/>
          <w:szCs w:val="24"/>
        </w:rPr>
      </w:pPr>
    </w:p>
    <w:p w:rsidR="001D20AA" w:rsidRDefault="001D20AA" w:rsidP="001D20AA">
      <w:pPr>
        <w:shd w:val="clear" w:color="auto" w:fill="FFFFFF"/>
        <w:spacing w:after="0" w:line="240" w:lineRule="auto"/>
        <w:jc w:val="center"/>
        <w:rPr>
          <w:lang w:eastAsia="ru-RU"/>
        </w:rPr>
      </w:pPr>
      <w:r>
        <w:rPr>
          <w:rFonts w:ascii="Times New Roman" w:hAnsi="Times New Roman" w:cs="Times New Roman"/>
          <w:b/>
          <w:bCs/>
          <w:sz w:val="24"/>
          <w:szCs w:val="24"/>
          <w:lang w:eastAsia="ru-RU"/>
        </w:rPr>
        <w:t>Календарно - тематическое планирование.</w:t>
      </w:r>
    </w:p>
    <w:tbl>
      <w:tblPr>
        <w:tblW w:w="9214" w:type="dxa"/>
        <w:tblInd w:w="132" w:type="dxa"/>
        <w:shd w:val="clear" w:color="auto" w:fill="FFFFFF"/>
        <w:tblLook w:val="04A0" w:firstRow="1" w:lastRow="0" w:firstColumn="1" w:lastColumn="0" w:noHBand="0" w:noVBand="1"/>
      </w:tblPr>
      <w:tblGrid>
        <w:gridCol w:w="1887"/>
        <w:gridCol w:w="2475"/>
        <w:gridCol w:w="1434"/>
        <w:gridCol w:w="3418"/>
      </w:tblGrid>
      <w:tr w:rsidR="001D20AA" w:rsidRPr="00D254B9" w:rsidTr="001D20AA">
        <w:tc>
          <w:tcPr>
            <w:tcW w:w="18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jc w:val="center"/>
              <w:rPr>
                <w:rFonts w:ascii="Times New Roman" w:hAnsi="Times New Roman" w:cs="Times New Roman"/>
                <w:sz w:val="20"/>
                <w:szCs w:val="20"/>
                <w:lang w:eastAsia="ru-RU"/>
              </w:rPr>
            </w:pPr>
            <w:r w:rsidRPr="00D254B9">
              <w:rPr>
                <w:rFonts w:ascii="Times New Roman" w:hAnsi="Times New Roman" w:cs="Times New Roman"/>
                <w:b/>
                <w:bCs/>
                <w:sz w:val="20"/>
                <w:szCs w:val="20"/>
                <w:lang w:eastAsia="ru-RU"/>
              </w:rPr>
              <w:t>Возраст</w:t>
            </w: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jc w:val="center"/>
              <w:rPr>
                <w:rFonts w:ascii="Times New Roman" w:hAnsi="Times New Roman" w:cs="Times New Roman"/>
                <w:sz w:val="20"/>
                <w:szCs w:val="20"/>
                <w:lang w:eastAsia="ru-RU"/>
              </w:rPr>
            </w:pPr>
            <w:r w:rsidRPr="00D254B9">
              <w:rPr>
                <w:rFonts w:ascii="Times New Roman" w:hAnsi="Times New Roman" w:cs="Times New Roman"/>
                <w:b/>
                <w:bCs/>
                <w:sz w:val="20"/>
                <w:szCs w:val="20"/>
                <w:lang w:eastAsia="ru-RU"/>
              </w:rPr>
              <w:t>Темы разделов</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b/>
                <w:bCs/>
                <w:sz w:val="20"/>
                <w:szCs w:val="20"/>
                <w:lang w:eastAsia="ru-RU"/>
              </w:rPr>
              <w:t>Кол-во занятий</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b/>
                <w:bCs/>
                <w:sz w:val="20"/>
                <w:szCs w:val="20"/>
                <w:lang w:eastAsia="ru-RU"/>
              </w:rPr>
              <w:t>Планируемая дата</w:t>
            </w:r>
          </w:p>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b/>
                <w:bCs/>
                <w:sz w:val="20"/>
                <w:szCs w:val="20"/>
                <w:lang w:eastAsia="ru-RU"/>
              </w:rPr>
              <w:t> проведения</w:t>
            </w:r>
          </w:p>
        </w:tc>
      </w:tr>
      <w:tr w:rsidR="001D20AA" w:rsidRPr="00D254B9" w:rsidTr="001D20AA">
        <w:trPr>
          <w:trHeight w:val="216"/>
        </w:trPr>
        <w:tc>
          <w:tcPr>
            <w:tcW w:w="1887" w:type="dxa"/>
            <w:vMerge w:val="restart"/>
            <w:tcBorders>
              <w:top w:val="single" w:sz="8" w:space="0" w:color="00000A"/>
              <w:left w:val="single" w:sz="8" w:space="0" w:color="00000A"/>
              <w:bottom w:val="single" w:sz="2" w:space="0" w:color="000000"/>
              <w:right w:val="single" w:sz="8" w:space="0" w:color="00000A"/>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ind w:left="114" w:right="114"/>
              <w:jc w:val="center"/>
              <w:rPr>
                <w:rFonts w:ascii="Times New Roman" w:hAnsi="Times New Roman" w:cs="Times New Roman"/>
                <w:sz w:val="20"/>
                <w:szCs w:val="20"/>
                <w:lang w:eastAsia="ru-RU"/>
              </w:rPr>
            </w:pPr>
            <w:r w:rsidRPr="00D254B9">
              <w:rPr>
                <w:rFonts w:ascii="Times New Roman" w:hAnsi="Times New Roman" w:cs="Times New Roman"/>
                <w:b/>
                <w:bCs/>
                <w:sz w:val="20"/>
                <w:szCs w:val="20"/>
                <w:lang w:eastAsia="ru-RU"/>
              </w:rPr>
              <w:t>Четвертый год жизни.</w:t>
            </w: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«Любимое имя»</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Сентябрь</w:t>
            </w:r>
          </w:p>
        </w:tc>
      </w:tr>
      <w:tr w:rsidR="001D20AA" w:rsidRPr="00D254B9" w:rsidTr="001D20AA">
        <w:trPr>
          <w:trHeight w:val="194"/>
        </w:trPr>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«Доброе слово»</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Октябрь</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«Ласковая песня»</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Ноябрь</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«Праздничная песня»</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Декабрь</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«Любимый образ»</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Январь</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«Образ света»</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Февраль</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«Добрый мир»</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Март</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«Добрая книга»</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Апрель</w:t>
            </w:r>
          </w:p>
        </w:tc>
      </w:tr>
      <w:tr w:rsidR="001D20AA" w:rsidRPr="00D254B9" w:rsidTr="001D20AA">
        <w:tc>
          <w:tcPr>
            <w:tcW w:w="0" w:type="auto"/>
            <w:vMerge/>
            <w:tcBorders>
              <w:top w:val="single" w:sz="8" w:space="0" w:color="00000A"/>
              <w:left w:val="single" w:sz="8" w:space="0" w:color="00000A"/>
              <w:bottom w:val="single" w:sz="2" w:space="0" w:color="000000"/>
              <w:right w:val="single" w:sz="8" w:space="0" w:color="00000A"/>
            </w:tcBorders>
            <w:shd w:val="clear" w:color="auto" w:fill="FFFFFF"/>
            <w:vAlign w:val="cente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«Любимая книга»</w:t>
            </w: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1</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Май</w:t>
            </w:r>
          </w:p>
        </w:tc>
      </w:tr>
      <w:tr w:rsidR="001D20AA" w:rsidRPr="00D254B9" w:rsidTr="001D20AA">
        <w:tc>
          <w:tcPr>
            <w:tcW w:w="18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Всего:</w:t>
            </w:r>
          </w:p>
        </w:tc>
        <w:tc>
          <w:tcPr>
            <w:tcW w:w="2475" w:type="dxa"/>
            <w:tcBorders>
              <w:top w:val="single" w:sz="8" w:space="0" w:color="00000A"/>
              <w:left w:val="single" w:sz="8" w:space="0" w:color="000000"/>
              <w:bottom w:val="single" w:sz="8" w:space="0" w:color="00000A"/>
              <w:right w:val="single" w:sz="8" w:space="0" w:color="00000A"/>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p>
        </w:tc>
        <w:tc>
          <w:tcPr>
            <w:tcW w:w="1434" w:type="dxa"/>
            <w:tcBorders>
              <w:top w:val="single" w:sz="8" w:space="0" w:color="00000A"/>
              <w:left w:val="single" w:sz="8" w:space="0" w:color="00000A"/>
              <w:bottom w:val="single" w:sz="8" w:space="0" w:color="00000A"/>
              <w:right w:val="single" w:sz="8" w:space="0" w:color="000000"/>
            </w:tcBorders>
            <w:shd w:val="clear" w:color="auto" w:fill="FFFFFF"/>
            <w:tcMar>
              <w:top w:w="0" w:type="dxa"/>
              <w:left w:w="116" w:type="dxa"/>
              <w:bottom w:w="0" w:type="dxa"/>
              <w:right w:w="116"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r w:rsidRPr="00D254B9">
              <w:rPr>
                <w:rFonts w:ascii="Times New Roman" w:hAnsi="Times New Roman" w:cs="Times New Roman"/>
                <w:sz w:val="20"/>
                <w:szCs w:val="20"/>
                <w:lang w:eastAsia="ru-RU"/>
              </w:rPr>
              <w:t>9</w:t>
            </w:r>
          </w:p>
        </w:tc>
        <w:tc>
          <w:tcPr>
            <w:tcW w:w="3418" w:type="dxa"/>
            <w:tcBorders>
              <w:top w:val="single" w:sz="8" w:space="0" w:color="00000A"/>
              <w:left w:val="single" w:sz="8" w:space="0" w:color="000000"/>
              <w:bottom w:val="single" w:sz="8" w:space="0" w:color="00000A"/>
              <w:right w:val="single" w:sz="8" w:space="0" w:color="000000"/>
            </w:tcBorders>
            <w:shd w:val="clear" w:color="auto" w:fill="FFFFFF"/>
            <w:tcMar>
              <w:top w:w="104" w:type="dxa"/>
              <w:left w:w="104" w:type="dxa"/>
              <w:bottom w:w="104" w:type="dxa"/>
              <w:right w:w="104" w:type="dxa"/>
            </w:tcMar>
            <w:hideMark/>
          </w:tcPr>
          <w:p w:rsidR="001D20AA" w:rsidRPr="00D254B9" w:rsidRDefault="001D20AA" w:rsidP="001D20AA">
            <w:pPr>
              <w:spacing w:after="0" w:line="240" w:lineRule="auto"/>
              <w:rPr>
                <w:rFonts w:ascii="Times New Roman" w:hAnsi="Times New Roman" w:cs="Times New Roman"/>
                <w:sz w:val="20"/>
                <w:szCs w:val="20"/>
                <w:lang w:eastAsia="ru-RU"/>
              </w:rPr>
            </w:pPr>
          </w:p>
        </w:tc>
      </w:tr>
    </w:tbl>
    <w:p w:rsidR="001D20AA" w:rsidRDefault="001D20AA" w:rsidP="00E06352">
      <w:pPr>
        <w:pStyle w:val="1a"/>
        <w:ind w:firstLine="720"/>
        <w:jc w:val="both"/>
        <w:rPr>
          <w:sz w:val="24"/>
          <w:szCs w:val="24"/>
        </w:rPr>
      </w:pPr>
    </w:p>
    <w:p w:rsidR="00E06352" w:rsidRPr="00C12978" w:rsidRDefault="00E06352" w:rsidP="00A92398">
      <w:pPr>
        <w:pStyle w:val="1a"/>
        <w:ind w:firstLine="560"/>
        <w:jc w:val="center"/>
        <w:rPr>
          <w:rStyle w:val="af9"/>
          <w:color w:val="FF0000"/>
          <w:sz w:val="24"/>
          <w:szCs w:val="24"/>
        </w:rPr>
      </w:pPr>
    </w:p>
    <w:p w:rsidR="00A92398" w:rsidRDefault="00A92398" w:rsidP="00EF767C">
      <w:pPr>
        <w:spacing w:after="0" w:line="240" w:lineRule="auto"/>
        <w:ind w:firstLine="567"/>
        <w:jc w:val="center"/>
        <w:rPr>
          <w:rFonts w:ascii="Times New Roman" w:hAnsi="Times New Roman"/>
          <w:b/>
          <w:caps/>
        </w:rPr>
      </w:pPr>
      <w:r>
        <w:rPr>
          <w:rFonts w:ascii="Times New Roman" w:hAnsi="Times New Roman" w:cs="Times New Roman"/>
          <w:b/>
          <w:bCs/>
          <w:sz w:val="24"/>
          <w:szCs w:val="24"/>
          <w:lang w:eastAsia="ru-RU"/>
        </w:rPr>
        <w:t>Календарно - тематическое планирование</w:t>
      </w:r>
      <w:r w:rsidR="00EF767C">
        <w:rPr>
          <w:rFonts w:ascii="Times New Roman" w:hAnsi="Times New Roman"/>
          <w:b/>
          <w:caps/>
        </w:rPr>
        <w:t>.</w:t>
      </w:r>
    </w:p>
    <w:p w:rsidR="00A92398" w:rsidRDefault="00A92398" w:rsidP="00EF767C">
      <w:pPr>
        <w:spacing w:after="0" w:line="240" w:lineRule="auto"/>
        <w:jc w:val="both"/>
        <w:rPr>
          <w:rFonts w:ascii="Times New Roman" w:hAnsi="Times New Roman" w:cs="Times New Roman"/>
          <w:b/>
          <w:bCs/>
          <w:sz w:val="24"/>
          <w:szCs w:val="24"/>
          <w:lang w:eastAsia="ru-RU"/>
        </w:rPr>
      </w:pPr>
    </w:p>
    <w:p w:rsidR="001D20AA" w:rsidRDefault="001D20AA" w:rsidP="001D20AA">
      <w:pPr>
        <w:shd w:val="clear" w:color="auto" w:fill="FFFFFF"/>
        <w:spacing w:after="0" w:line="240" w:lineRule="auto"/>
        <w:jc w:val="center"/>
        <w:rPr>
          <w:lang w:eastAsia="ru-RU"/>
        </w:rPr>
      </w:pPr>
      <w:r>
        <w:rPr>
          <w:rFonts w:ascii="Times New Roman" w:hAnsi="Times New Roman" w:cs="Times New Roman"/>
          <w:b/>
          <w:bCs/>
          <w:sz w:val="24"/>
          <w:szCs w:val="24"/>
          <w:lang w:eastAsia="ru-RU"/>
        </w:rPr>
        <w:t>Перспективное планирование для детей четвёртого года жизни</w:t>
      </w:r>
      <w:r w:rsidR="00EF767C">
        <w:rPr>
          <w:rFonts w:ascii="Times New Roman" w:hAnsi="Times New Roman" w:cs="Times New Roman"/>
          <w:b/>
          <w:bCs/>
          <w:sz w:val="24"/>
          <w:szCs w:val="24"/>
          <w:lang w:eastAsia="ru-RU"/>
        </w:rPr>
        <w:t>.</w:t>
      </w:r>
    </w:p>
    <w:tbl>
      <w:tblPr>
        <w:tblW w:w="9136" w:type="dxa"/>
        <w:tblInd w:w="132" w:type="dxa"/>
        <w:shd w:val="clear" w:color="auto" w:fill="FFFFFF"/>
        <w:tblLook w:val="04A0" w:firstRow="1" w:lastRow="0" w:firstColumn="1" w:lastColumn="0" w:noHBand="0" w:noVBand="1"/>
      </w:tblPr>
      <w:tblGrid>
        <w:gridCol w:w="1134"/>
        <w:gridCol w:w="1449"/>
        <w:gridCol w:w="3744"/>
        <w:gridCol w:w="2809"/>
      </w:tblGrid>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b/>
                <w:bCs/>
                <w:sz w:val="20"/>
                <w:szCs w:val="20"/>
                <w:lang w:eastAsia="ru-RU"/>
              </w:rPr>
              <w:t>Месяц</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b/>
                <w:bCs/>
                <w:sz w:val="20"/>
                <w:szCs w:val="20"/>
                <w:lang w:eastAsia="ru-RU"/>
              </w:rPr>
              <w:t>Тема</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b/>
                <w:bCs/>
                <w:sz w:val="20"/>
                <w:szCs w:val="20"/>
                <w:lang w:eastAsia="ru-RU"/>
              </w:rPr>
              <w:t>Содержание</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b/>
                <w:bCs/>
                <w:sz w:val="20"/>
                <w:szCs w:val="20"/>
                <w:lang w:eastAsia="ru-RU"/>
              </w:rPr>
              <w:t>Задачи</w:t>
            </w:r>
          </w:p>
        </w:tc>
      </w:tr>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ind w:firstLine="127"/>
              <w:jc w:val="center"/>
              <w:rPr>
                <w:sz w:val="20"/>
                <w:szCs w:val="20"/>
                <w:lang w:eastAsia="ru-RU"/>
              </w:rPr>
            </w:pPr>
            <w:r>
              <w:rPr>
                <w:rFonts w:ascii="Times New Roman" w:hAnsi="Times New Roman" w:cs="Times New Roman"/>
                <w:sz w:val="20"/>
                <w:szCs w:val="20"/>
                <w:lang w:eastAsia="ru-RU"/>
              </w:rPr>
              <w:t>Сентябрь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«Любимое имя»</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Зайка, зайка попляши, своё имя назови»</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Игровое упражнение «Назови своё имя». Беседа на тему «Моё имя»</w:t>
            </w:r>
          </w:p>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2. «</w:t>
            </w:r>
            <w:r w:rsidR="001D20AA">
              <w:rPr>
                <w:rFonts w:ascii="Times New Roman" w:hAnsi="Times New Roman" w:cs="Times New Roman"/>
                <w:sz w:val="20"/>
                <w:szCs w:val="20"/>
                <w:lang w:eastAsia="ru-RU"/>
              </w:rPr>
              <w:t>Ласковое имя»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 «Каким ласковым именем называет тебя мама?»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Игра «Это моё имя»</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1.Первоначальное знакомство с социокультурной категорией «Имя».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2.Мотивация на совместную деятельность ребенка и воспитателя.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3.Развитие чувства само--ценности у ребенка.</w:t>
            </w:r>
          </w:p>
        </w:tc>
      </w:tr>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Октябрь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«Доброе слово»</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Чудесный сундучок» Работа в круге. Беседа о добром отношении друг с другом.</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Чтение рассказа «Как кактус свое получил»</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 «Здравствуй, Катя!»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Сюжетно- дидактическая игра «У нас в гостях кукла Катя».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 «Доброе слово».</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1.Первоначальное знакомство с социокультурной категорией «Слово».</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2.Развитие умения проявлять доброе отношение к близким людям.</w:t>
            </w:r>
          </w:p>
        </w:tc>
      </w:tr>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Ноябрь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«Ласковая песня»</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Спи моя радость усни»</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Разговор с детьми в ходе сюжетно-дидактической игры «Уложи свою любимую куклу спать».</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 «Ласковая песенка»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«Колыбельная песня».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Разучивание песни «Спи моя радость усни»</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1.Первоначальное знакомство с социокультурной категорией «Песня».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2.Развитие умения слушать друг друга</w:t>
            </w:r>
          </w:p>
        </w:tc>
      </w:tr>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Декабрь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«Праздничная песня»</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В лесу родилась елочка»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Оформление страницы альбома: аппликация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«Мы любим нашу елочку» (продуктивная деятельность детей.)</w:t>
            </w:r>
          </w:p>
          <w:p w:rsidR="001D20AA" w:rsidRDefault="001D20AA" w:rsidP="00AE2771">
            <w:pPr>
              <w:numPr>
                <w:ilvl w:val="0"/>
                <w:numId w:val="8"/>
              </w:numPr>
              <w:spacing w:after="0" w:line="240" w:lineRule="auto"/>
              <w:rPr>
                <w:sz w:val="20"/>
                <w:szCs w:val="20"/>
                <w:lang w:eastAsia="ru-RU"/>
              </w:rPr>
            </w:pPr>
            <w:r>
              <w:rPr>
                <w:rFonts w:ascii="Times New Roman" w:hAnsi="Times New Roman" w:cs="Times New Roman"/>
                <w:sz w:val="20"/>
                <w:szCs w:val="20"/>
                <w:lang w:eastAsia="ru-RU"/>
              </w:rPr>
              <w:t>«Наша красавица»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«Новогодняя елочка».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Рисование новогодней елки</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1.Дальнейшее наполнение категории «Песня».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2.Развитие мотивации на взаимодействие детей друг с другом.</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3.Развитие функции произвольности и умения управлять своими действиями у детей.</w:t>
            </w:r>
          </w:p>
        </w:tc>
      </w:tr>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Январь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«Любимый образ»</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Моя мама».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«Мамочка моя».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Чтение рассказа «Сон о мамах»</w:t>
            </w:r>
          </w:p>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2. «</w:t>
            </w:r>
            <w:r w:rsidR="001D20AA">
              <w:rPr>
                <w:rFonts w:ascii="Times New Roman" w:hAnsi="Times New Roman" w:cs="Times New Roman"/>
                <w:sz w:val="20"/>
                <w:szCs w:val="20"/>
                <w:lang w:eastAsia="ru-RU"/>
              </w:rPr>
              <w:t>Любимый образ» Оформление страницы альбома: рисунок</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«Солнышко для мамы».</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4.Игра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«Поможем маме»</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1.Первоначальное знакомство с социокультурной категорией «Образ».</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2.Формирование способности понимать чувства других людей.</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3.Развитие умения проявлять доброе отношение к людям.</w:t>
            </w:r>
          </w:p>
        </w:tc>
      </w:tr>
      <w:tr w:rsidR="001D20AA" w:rsidTr="001D20AA">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Февраль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«Образ света»</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 xml:space="preserve">Чтобы солнышко светило, радость </w:t>
            </w:r>
            <w:r w:rsidR="001D20AA">
              <w:rPr>
                <w:rFonts w:ascii="Times New Roman" w:hAnsi="Times New Roman" w:cs="Times New Roman"/>
                <w:sz w:val="20"/>
                <w:szCs w:val="20"/>
                <w:lang w:eastAsia="ru-RU"/>
              </w:rPr>
              <w:lastRenderedPageBreak/>
              <w:t>детям приносило» Разговор в круге о солнышке.</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Чтение рассказа «Для чего солнцу равновесие», «Как солнце за полдня плохим стало»</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 «Озорное солнышко»</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Игра «Солнышко и дождик».</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 «Позови солнышко»</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lastRenderedPageBreak/>
              <w:t xml:space="preserve">1.Дальнейшее наполнение </w:t>
            </w:r>
            <w:r>
              <w:rPr>
                <w:rFonts w:ascii="Times New Roman" w:hAnsi="Times New Roman" w:cs="Times New Roman"/>
                <w:sz w:val="20"/>
                <w:szCs w:val="20"/>
                <w:lang w:eastAsia="ru-RU"/>
              </w:rPr>
              <w:lastRenderedPageBreak/>
              <w:t>социокультурной категории «Образ».</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2.Развитие умения выражать свои добрые чувства.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3.Развитие эмоциональной сферы ребенка.</w:t>
            </w:r>
          </w:p>
        </w:tc>
      </w:tr>
      <w:tr w:rsidR="001D20AA" w:rsidTr="001D20AA">
        <w:trPr>
          <w:trHeight w:val="160"/>
        </w:trPr>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lastRenderedPageBreak/>
              <w:t>Март</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«Добрый мир»</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 «Пришла весна, открывай ворота»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Разговор в круге на тему: «Добрый мир».</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чтение «Почему все люди братьями зовутся»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 «Нет милей дружка, чем родная матушка»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 «Добрый мир»</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3.Игра «Наседка и цыплята»</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1.Дальнейшее наполнение социокультурной категории «Образ».</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2.Развитие мотивации на общение друг с другом.</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3.Развитие основы самоутверждения.</w:t>
            </w:r>
          </w:p>
        </w:tc>
      </w:tr>
      <w:tr w:rsidR="001D20AA" w:rsidTr="001D20AA">
        <w:trPr>
          <w:trHeight w:val="160"/>
        </w:trPr>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Апрель</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«Добрая книга»</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1. «</w:t>
            </w:r>
            <w:r w:rsidR="001D20AA">
              <w:rPr>
                <w:rFonts w:ascii="Times New Roman" w:hAnsi="Times New Roman" w:cs="Times New Roman"/>
                <w:sz w:val="20"/>
                <w:szCs w:val="20"/>
                <w:lang w:eastAsia="ru-RU"/>
              </w:rPr>
              <w:t>Репка»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Работа в круге: рассматривание детьми книги «Репка».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 «Добрая книга».</w:t>
            </w:r>
          </w:p>
          <w:p w:rsidR="001D20AA" w:rsidRDefault="001B619F" w:rsidP="001D20AA">
            <w:pPr>
              <w:spacing w:after="0" w:line="240" w:lineRule="auto"/>
              <w:rPr>
                <w:sz w:val="20"/>
                <w:szCs w:val="20"/>
                <w:lang w:eastAsia="ru-RU"/>
              </w:rPr>
            </w:pPr>
            <w:r>
              <w:rPr>
                <w:rFonts w:ascii="Times New Roman" w:hAnsi="Times New Roman" w:cs="Times New Roman"/>
                <w:sz w:val="20"/>
                <w:szCs w:val="20"/>
                <w:lang w:eastAsia="ru-RU"/>
              </w:rPr>
              <w:t>2. «</w:t>
            </w:r>
            <w:r w:rsidR="001D20AA">
              <w:rPr>
                <w:rFonts w:ascii="Times New Roman" w:hAnsi="Times New Roman" w:cs="Times New Roman"/>
                <w:sz w:val="20"/>
                <w:szCs w:val="20"/>
                <w:lang w:eastAsia="ru-RU"/>
              </w:rPr>
              <w:t>Дедушкины помощники»</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Оформление страницы альбома «Добрая книга»: раскрашивание иллюстрации к сказке</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«Репка».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Игра –драматизация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«Репка»</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1.Первоначальное знакомство с социокультурной категорией</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«Книга».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2.Воспитание интереса, любви, бережного отношения к книге.</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3.Развитие умения слышать друг друга.</w:t>
            </w:r>
          </w:p>
        </w:tc>
      </w:tr>
      <w:tr w:rsidR="001D20AA" w:rsidTr="001D20AA">
        <w:trPr>
          <w:trHeight w:val="140"/>
        </w:trPr>
        <w:tc>
          <w:tcPr>
            <w:tcW w:w="11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Май</w:t>
            </w:r>
          </w:p>
        </w:tc>
        <w:tc>
          <w:tcPr>
            <w:tcW w:w="144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sz w:val="20"/>
                <w:szCs w:val="20"/>
                <w:lang w:eastAsia="ru-RU"/>
              </w:rPr>
            </w:pPr>
            <w:r>
              <w:rPr>
                <w:rFonts w:ascii="Times New Roman" w:hAnsi="Times New Roman" w:cs="Times New Roman"/>
                <w:sz w:val="20"/>
                <w:szCs w:val="20"/>
                <w:lang w:eastAsia="ru-RU"/>
              </w:rPr>
              <w:t>«Любимая книга»</w:t>
            </w:r>
          </w:p>
        </w:tc>
        <w:tc>
          <w:tcPr>
            <w:tcW w:w="37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 «Книга- лучший друг» Совместное чтение книг.</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Ресурсный круг «Моя любимая книга».</w:t>
            </w:r>
          </w:p>
          <w:p w:rsidR="001D20AA" w:rsidRDefault="001D20AA" w:rsidP="00AE2771">
            <w:pPr>
              <w:numPr>
                <w:ilvl w:val="0"/>
                <w:numId w:val="9"/>
              </w:numPr>
              <w:spacing w:after="0" w:line="240" w:lineRule="auto"/>
              <w:rPr>
                <w:sz w:val="20"/>
                <w:szCs w:val="20"/>
                <w:lang w:eastAsia="ru-RU"/>
              </w:rPr>
            </w:pPr>
            <w:r>
              <w:rPr>
                <w:rFonts w:ascii="Times New Roman" w:hAnsi="Times New Roman" w:cs="Times New Roman"/>
                <w:sz w:val="20"/>
                <w:szCs w:val="20"/>
                <w:lang w:eastAsia="ru-RU"/>
              </w:rPr>
              <w:t>Викторина.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Игра-викторина «Угадай название»</w:t>
            </w:r>
          </w:p>
        </w:tc>
        <w:tc>
          <w:tcPr>
            <w:tcW w:w="2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1.Дальнейшее наполнение содержанием социокультурной категории «Книга».</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2.Развитие взаимодействия детей и воспитателя.</w:t>
            </w:r>
          </w:p>
          <w:p w:rsidR="001D20AA" w:rsidRDefault="001D20AA" w:rsidP="001D20AA">
            <w:pPr>
              <w:spacing w:after="0" w:line="240" w:lineRule="auto"/>
              <w:rPr>
                <w:sz w:val="20"/>
                <w:szCs w:val="20"/>
                <w:lang w:eastAsia="ru-RU"/>
              </w:rPr>
            </w:pPr>
            <w:r>
              <w:rPr>
                <w:rFonts w:ascii="Times New Roman" w:hAnsi="Times New Roman" w:cs="Times New Roman"/>
                <w:sz w:val="20"/>
                <w:szCs w:val="20"/>
                <w:lang w:eastAsia="ru-RU"/>
              </w:rPr>
              <w:t>3.Создание позитивного настроя на общение в группе.</w:t>
            </w:r>
          </w:p>
        </w:tc>
      </w:tr>
    </w:tbl>
    <w:p w:rsidR="00A92398" w:rsidRDefault="00A92398" w:rsidP="001D20AA">
      <w:pPr>
        <w:shd w:val="clear" w:color="auto" w:fill="FFFFFF"/>
        <w:spacing w:after="0" w:line="240" w:lineRule="auto"/>
        <w:rPr>
          <w:rFonts w:ascii="Times New Roman" w:hAnsi="Times New Roman" w:cs="Times New Roman"/>
          <w:b/>
          <w:bCs/>
          <w:lang w:eastAsia="ru-RU"/>
        </w:rPr>
      </w:pPr>
    </w:p>
    <w:p w:rsidR="001D20AA" w:rsidRDefault="001D20AA" w:rsidP="00A92398">
      <w:pPr>
        <w:shd w:val="clear" w:color="auto" w:fill="FFFFFF"/>
        <w:spacing w:after="0" w:line="240" w:lineRule="auto"/>
        <w:ind w:firstLine="567"/>
        <w:rPr>
          <w:rFonts w:ascii="Times New Roman" w:hAnsi="Times New Roman" w:cs="Times New Roman"/>
          <w:b/>
          <w:bCs/>
          <w:lang w:eastAsia="ru-RU"/>
        </w:rPr>
      </w:pPr>
    </w:p>
    <w:p w:rsidR="001D20AA" w:rsidRDefault="001D20AA" w:rsidP="001D20AA">
      <w:pPr>
        <w:shd w:val="clear" w:color="auto" w:fill="FFFFFF"/>
        <w:spacing w:after="0" w:line="240" w:lineRule="auto"/>
        <w:jc w:val="center"/>
        <w:rPr>
          <w:lang w:eastAsia="ru-RU"/>
        </w:rPr>
      </w:pPr>
      <w:r>
        <w:rPr>
          <w:rFonts w:ascii="Times New Roman" w:hAnsi="Times New Roman" w:cs="Times New Roman"/>
          <w:b/>
          <w:bCs/>
          <w:lang w:eastAsia="ru-RU"/>
        </w:rPr>
        <w:t>Работа с родителями.</w:t>
      </w:r>
    </w:p>
    <w:p w:rsidR="001D20AA" w:rsidRDefault="001D20AA" w:rsidP="001D20AA">
      <w:pPr>
        <w:shd w:val="clear" w:color="auto" w:fill="FFFFFF"/>
        <w:spacing w:after="0" w:line="240" w:lineRule="auto"/>
        <w:rPr>
          <w:lang w:eastAsia="ru-RU"/>
        </w:rPr>
      </w:pPr>
      <w:r>
        <w:rPr>
          <w:rFonts w:ascii="Times New Roman" w:hAnsi="Times New Roman" w:cs="Times New Roman"/>
          <w:sz w:val="24"/>
          <w:szCs w:val="24"/>
          <w:shd w:val="clear" w:color="auto" w:fill="FFFFFF"/>
          <w:lang w:eastAsia="ru-RU"/>
        </w:rPr>
        <w:t>Возраст 3-4 года</w:t>
      </w:r>
    </w:p>
    <w:tbl>
      <w:tblPr>
        <w:tblW w:w="9214" w:type="dxa"/>
        <w:tblInd w:w="132" w:type="dxa"/>
        <w:shd w:val="clear" w:color="auto" w:fill="FFFFFF"/>
        <w:tblLook w:val="04A0" w:firstRow="1" w:lastRow="0" w:firstColumn="1" w:lastColumn="0" w:noHBand="0" w:noVBand="1"/>
      </w:tblPr>
      <w:tblGrid>
        <w:gridCol w:w="1143"/>
        <w:gridCol w:w="2247"/>
        <w:gridCol w:w="5824"/>
      </w:tblGrid>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темы</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b/>
                <w:bCs/>
                <w:sz w:val="24"/>
                <w:szCs w:val="24"/>
                <w:lang w:eastAsia="ru-RU"/>
              </w:rPr>
              <w:t>Тема занятия</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b/>
                <w:bCs/>
                <w:sz w:val="24"/>
                <w:szCs w:val="24"/>
                <w:lang w:eastAsia="ru-RU"/>
              </w:rPr>
              <w:t>Школа для родителей</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1</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Любимое имя</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b/>
                <w:bCs/>
                <w:sz w:val="24"/>
                <w:szCs w:val="24"/>
                <w:lang w:eastAsia="ru-RU"/>
              </w:rPr>
              <w:t>Занятие №1</w:t>
            </w:r>
          </w:p>
          <w:p w:rsidR="001D20AA" w:rsidRDefault="001D20AA" w:rsidP="001D20AA">
            <w:pPr>
              <w:spacing w:after="0" w:line="240" w:lineRule="auto"/>
              <w:jc w:val="center"/>
              <w:rPr>
                <w:lang w:eastAsia="ru-RU"/>
              </w:rPr>
            </w:pPr>
            <w:r>
              <w:rPr>
                <w:rFonts w:ascii="Times New Roman" w:hAnsi="Times New Roman" w:cs="Times New Roman"/>
                <w:b/>
                <w:bCs/>
                <w:sz w:val="24"/>
                <w:szCs w:val="24"/>
                <w:lang w:eastAsia="ru-RU"/>
              </w:rPr>
              <w:t>План</w:t>
            </w:r>
          </w:p>
          <w:p w:rsidR="001D20AA" w:rsidRDefault="001D20AA" w:rsidP="001D20AA">
            <w:pPr>
              <w:spacing w:after="0" w:line="240" w:lineRule="auto"/>
              <w:rPr>
                <w:lang w:eastAsia="ru-RU"/>
              </w:rPr>
            </w:pPr>
            <w:r>
              <w:rPr>
                <w:rFonts w:ascii="Times New Roman" w:hAnsi="Times New Roman" w:cs="Times New Roman"/>
                <w:sz w:val="24"/>
                <w:szCs w:val="24"/>
                <w:lang w:eastAsia="ru-RU"/>
              </w:rPr>
              <w:t>1. 1. Информация о целях и содержании воспитательной программы.</w:t>
            </w:r>
          </w:p>
          <w:p w:rsidR="001D20AA" w:rsidRDefault="001D20AA" w:rsidP="001D20AA">
            <w:pPr>
              <w:spacing w:after="0" w:line="240" w:lineRule="auto"/>
              <w:rPr>
                <w:lang w:eastAsia="ru-RU"/>
              </w:rPr>
            </w:pPr>
            <w:r>
              <w:rPr>
                <w:rFonts w:ascii="Times New Roman" w:hAnsi="Times New Roman" w:cs="Times New Roman"/>
                <w:sz w:val="24"/>
                <w:szCs w:val="24"/>
                <w:lang w:eastAsia="ru-RU"/>
              </w:rPr>
              <w:t>2. 2. Отечественные традиции имя наречения. Выступление воспитателя.</w:t>
            </w:r>
          </w:p>
          <w:p w:rsidR="001D20AA" w:rsidRDefault="001D20AA" w:rsidP="001D20AA">
            <w:pPr>
              <w:spacing w:after="0" w:line="240" w:lineRule="auto"/>
              <w:rPr>
                <w:lang w:eastAsia="ru-RU"/>
              </w:rPr>
            </w:pPr>
            <w:r>
              <w:rPr>
                <w:rFonts w:ascii="Times New Roman" w:hAnsi="Times New Roman" w:cs="Times New Roman"/>
                <w:sz w:val="24"/>
                <w:szCs w:val="24"/>
                <w:lang w:eastAsia="ru-RU"/>
              </w:rPr>
              <w:t>2. 3. Ресурсный круг «Имя моего ребенка»</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2</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Доброе слово</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b/>
                <w:bCs/>
                <w:sz w:val="24"/>
                <w:szCs w:val="24"/>
                <w:lang w:eastAsia="ru-RU"/>
              </w:rPr>
              <w:t>Занятие №2</w:t>
            </w:r>
            <w:r>
              <w:rPr>
                <w:rFonts w:ascii="Times New Roman" w:hAnsi="Times New Roman" w:cs="Times New Roman"/>
                <w:sz w:val="24"/>
                <w:szCs w:val="24"/>
                <w:lang w:eastAsia="ru-RU"/>
              </w:rPr>
              <w:t> </w:t>
            </w:r>
            <w:r>
              <w:rPr>
                <w:rFonts w:ascii="Times New Roman" w:hAnsi="Times New Roman" w:cs="Times New Roman"/>
                <w:b/>
                <w:bCs/>
                <w:sz w:val="24"/>
                <w:szCs w:val="24"/>
                <w:lang w:eastAsia="ru-RU"/>
              </w:rPr>
              <w:t>План</w:t>
            </w:r>
          </w:p>
          <w:p w:rsidR="001D20AA" w:rsidRDefault="001D20AA" w:rsidP="001D20AA">
            <w:pPr>
              <w:spacing w:after="0" w:line="240" w:lineRule="auto"/>
              <w:rPr>
                <w:lang w:eastAsia="ru-RU"/>
              </w:rPr>
            </w:pPr>
            <w:r>
              <w:rPr>
                <w:rFonts w:ascii="Times New Roman" w:hAnsi="Times New Roman" w:cs="Times New Roman"/>
                <w:sz w:val="24"/>
                <w:szCs w:val="24"/>
                <w:lang w:eastAsia="ru-RU"/>
              </w:rPr>
              <w:t>1. Слово – главный инструмент воспитания в дошкольном возрасте. Выступление воспитателя.</w:t>
            </w:r>
          </w:p>
          <w:p w:rsidR="001D20AA" w:rsidRDefault="001D20AA" w:rsidP="001D20AA">
            <w:pPr>
              <w:spacing w:after="0" w:line="240" w:lineRule="auto"/>
              <w:rPr>
                <w:lang w:eastAsia="ru-RU"/>
              </w:rPr>
            </w:pPr>
            <w:r>
              <w:rPr>
                <w:rFonts w:ascii="Times New Roman" w:hAnsi="Times New Roman" w:cs="Times New Roman"/>
                <w:sz w:val="24"/>
                <w:szCs w:val="24"/>
                <w:lang w:eastAsia="ru-RU"/>
              </w:rPr>
              <w:t>2. Чтение текста «Семья и слово»</w:t>
            </w:r>
          </w:p>
          <w:p w:rsidR="001D20AA" w:rsidRDefault="001D20AA" w:rsidP="001D20AA">
            <w:pPr>
              <w:spacing w:after="0" w:line="240" w:lineRule="auto"/>
              <w:rPr>
                <w:lang w:eastAsia="ru-RU"/>
              </w:rPr>
            </w:pPr>
            <w:r>
              <w:rPr>
                <w:rFonts w:ascii="Times New Roman" w:hAnsi="Times New Roman" w:cs="Times New Roman"/>
                <w:sz w:val="24"/>
                <w:szCs w:val="24"/>
                <w:lang w:eastAsia="ru-RU"/>
              </w:rPr>
              <w:t>3. Работа в паре «Родительское слово»</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3</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Ласковая песня</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Родительское собрание на тему «Педагогическая мастерская Тема: Воспитание милосердия»</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4</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Праздничная песня</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Консультация «Роль песни в воспитании ребенка»</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5</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Любимый образ</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b/>
                <w:bCs/>
                <w:sz w:val="24"/>
                <w:szCs w:val="24"/>
                <w:lang w:eastAsia="ru-RU"/>
              </w:rPr>
              <w:t>Занятие №3</w:t>
            </w:r>
            <w:r w:rsidR="00EF767C">
              <w:rPr>
                <w:lang w:eastAsia="ru-RU"/>
              </w:rPr>
              <w:t xml:space="preserve"> </w:t>
            </w:r>
            <w:r>
              <w:rPr>
                <w:rFonts w:ascii="Times New Roman" w:hAnsi="Times New Roman" w:cs="Times New Roman"/>
                <w:b/>
                <w:bCs/>
                <w:sz w:val="24"/>
                <w:szCs w:val="24"/>
                <w:lang w:eastAsia="ru-RU"/>
              </w:rPr>
              <w:t>План</w:t>
            </w:r>
          </w:p>
          <w:p w:rsidR="001D20AA" w:rsidRDefault="001D20AA" w:rsidP="00AE2771">
            <w:pPr>
              <w:numPr>
                <w:ilvl w:val="0"/>
                <w:numId w:val="10"/>
              </w:numPr>
              <w:spacing w:after="0" w:line="240" w:lineRule="auto"/>
              <w:rPr>
                <w:lang w:eastAsia="ru-RU"/>
              </w:rPr>
            </w:pPr>
            <w:r>
              <w:rPr>
                <w:rFonts w:ascii="Times New Roman" w:hAnsi="Times New Roman" w:cs="Times New Roman"/>
                <w:sz w:val="24"/>
                <w:szCs w:val="24"/>
                <w:lang w:eastAsia="ru-RU"/>
              </w:rPr>
              <w:lastRenderedPageBreak/>
              <w:t>Мать – первая воспитательница детей. Выступление воспитателя</w:t>
            </w:r>
          </w:p>
          <w:p w:rsidR="001D20AA" w:rsidRDefault="001D20AA" w:rsidP="00AE2771">
            <w:pPr>
              <w:numPr>
                <w:ilvl w:val="0"/>
                <w:numId w:val="10"/>
              </w:numPr>
              <w:spacing w:after="0" w:line="240" w:lineRule="auto"/>
              <w:rPr>
                <w:lang w:eastAsia="ru-RU"/>
              </w:rPr>
            </w:pPr>
            <w:r>
              <w:rPr>
                <w:rFonts w:ascii="Times New Roman" w:hAnsi="Times New Roman" w:cs="Times New Roman"/>
                <w:sz w:val="24"/>
                <w:szCs w:val="24"/>
                <w:lang w:eastAsia="ru-RU"/>
              </w:rPr>
              <w:t>Чтение родителями статьи А.Владимирова «О маме».</w:t>
            </w:r>
          </w:p>
          <w:p w:rsidR="001D20AA" w:rsidRDefault="001D20AA" w:rsidP="001D20AA">
            <w:pPr>
              <w:spacing w:after="0" w:line="240" w:lineRule="auto"/>
              <w:rPr>
                <w:lang w:eastAsia="ru-RU"/>
              </w:rPr>
            </w:pPr>
            <w:r>
              <w:rPr>
                <w:rFonts w:ascii="Times New Roman" w:hAnsi="Times New Roman" w:cs="Times New Roman"/>
                <w:sz w:val="24"/>
                <w:szCs w:val="24"/>
                <w:lang w:eastAsia="ru-RU"/>
              </w:rPr>
              <w:t>3. Ресурсный круг «За что я благодарен маме?»</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lastRenderedPageBreak/>
              <w:t>6</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Образ света</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Консультация «Значение духовно-нравственного воспитания»</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7</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Святой образ</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Анкета для родителей «Воспитание милосердия»</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8</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Добрая книга</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Письменное размышление родителей на тему «Помогают ли испытания страдания быть милосердным к другим»</w:t>
            </w:r>
            <w:r w:rsidR="001B61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(изготовление книги из изложений)</w:t>
            </w:r>
          </w:p>
        </w:tc>
      </w:tr>
      <w:tr w:rsidR="001D20AA" w:rsidTr="001D20AA">
        <w:tc>
          <w:tcPr>
            <w:tcW w:w="11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jc w:val="center"/>
              <w:rPr>
                <w:lang w:eastAsia="ru-RU"/>
              </w:rPr>
            </w:pPr>
            <w:r>
              <w:rPr>
                <w:rFonts w:ascii="Times New Roman" w:hAnsi="Times New Roman" w:cs="Times New Roman"/>
                <w:sz w:val="24"/>
                <w:szCs w:val="24"/>
                <w:lang w:eastAsia="ru-RU"/>
              </w:rPr>
              <w:t>9</w:t>
            </w:r>
          </w:p>
        </w:tc>
        <w:tc>
          <w:tcPr>
            <w:tcW w:w="22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Любимая книга</w:t>
            </w:r>
          </w:p>
        </w:tc>
        <w:tc>
          <w:tcPr>
            <w:tcW w:w="5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1D20AA" w:rsidRDefault="001D20AA" w:rsidP="001D20AA">
            <w:pPr>
              <w:spacing w:after="0" w:line="240" w:lineRule="auto"/>
              <w:rPr>
                <w:lang w:eastAsia="ru-RU"/>
              </w:rPr>
            </w:pPr>
            <w:r>
              <w:rPr>
                <w:rFonts w:ascii="Times New Roman" w:hAnsi="Times New Roman" w:cs="Times New Roman"/>
                <w:sz w:val="24"/>
                <w:szCs w:val="24"/>
                <w:lang w:eastAsia="ru-RU"/>
              </w:rPr>
              <w:t>Игровой сеанс «Любимая книга»</w:t>
            </w:r>
          </w:p>
        </w:tc>
      </w:tr>
    </w:tbl>
    <w:p w:rsidR="00A92398" w:rsidRDefault="00A92398" w:rsidP="00A92398">
      <w:pPr>
        <w:pStyle w:val="1a"/>
        <w:ind w:firstLine="720"/>
        <w:jc w:val="center"/>
        <w:rPr>
          <w:rStyle w:val="af9"/>
          <w:sz w:val="24"/>
          <w:szCs w:val="24"/>
        </w:rPr>
      </w:pPr>
    </w:p>
    <w:p w:rsidR="00A92398" w:rsidRPr="00E740E7" w:rsidRDefault="00A92398" w:rsidP="00A92398">
      <w:pPr>
        <w:pStyle w:val="1a"/>
        <w:spacing w:line="240" w:lineRule="auto"/>
        <w:jc w:val="center"/>
        <w:rPr>
          <w:rStyle w:val="af9"/>
          <w:sz w:val="24"/>
          <w:szCs w:val="24"/>
        </w:rPr>
      </w:pPr>
      <w:r w:rsidRPr="00E740E7">
        <w:rPr>
          <w:rStyle w:val="af9"/>
          <w:b/>
          <w:sz w:val="24"/>
          <w:szCs w:val="24"/>
        </w:rPr>
        <w:t>2.4.3. Раздел «Формирование основ безопасности»</w:t>
      </w:r>
    </w:p>
    <w:p w:rsidR="00A92398" w:rsidRPr="00E740E7" w:rsidRDefault="00A92398" w:rsidP="00A92398">
      <w:pPr>
        <w:pStyle w:val="1a"/>
        <w:spacing w:line="240" w:lineRule="auto"/>
        <w:jc w:val="both"/>
        <w:rPr>
          <w:rStyle w:val="af9"/>
          <w:b/>
          <w:bCs/>
          <w:sz w:val="24"/>
          <w:szCs w:val="24"/>
        </w:rPr>
      </w:pPr>
      <w:r w:rsidRPr="00E740E7">
        <w:rPr>
          <w:rStyle w:val="af9"/>
          <w:sz w:val="24"/>
          <w:szCs w:val="24"/>
        </w:rPr>
        <w:t xml:space="preserve">области «Социально-коммуникативное развитие» представлен учебным пособием по основам безопасности жизнедеятельности детей старшего дошкольного возраста </w:t>
      </w:r>
      <w:r w:rsidRPr="00E740E7">
        <w:rPr>
          <w:rStyle w:val="af9"/>
          <w:b/>
          <w:bCs/>
          <w:sz w:val="24"/>
          <w:szCs w:val="24"/>
        </w:rPr>
        <w:t>«Безопасность» (Авдеева Н.Н., Князева Н.Л., Стеркина Р.Б.)</w:t>
      </w:r>
      <w:bookmarkStart w:id="3" w:name="bookmark0"/>
    </w:p>
    <w:p w:rsidR="00A92398" w:rsidRPr="00E740E7" w:rsidRDefault="00A92398" w:rsidP="00A92398">
      <w:pPr>
        <w:pStyle w:val="1a"/>
        <w:spacing w:line="240" w:lineRule="auto"/>
        <w:jc w:val="both"/>
        <w:rPr>
          <w:color w:val="222222"/>
          <w:sz w:val="24"/>
          <w:szCs w:val="24"/>
          <w:shd w:val="clear" w:color="auto" w:fill="FFFFFF"/>
        </w:rPr>
      </w:pPr>
      <w:r w:rsidRPr="00E740E7">
        <w:rPr>
          <w:rStyle w:val="af9"/>
          <w:bCs/>
          <w:sz w:val="24"/>
          <w:szCs w:val="24"/>
        </w:rPr>
        <w:t xml:space="preserve">В части, формируемой участниками </w:t>
      </w:r>
      <w:r w:rsidRPr="00E740E7">
        <w:rPr>
          <w:rStyle w:val="af9"/>
          <w:sz w:val="24"/>
          <w:szCs w:val="24"/>
        </w:rPr>
        <w:t xml:space="preserve">образовательных отношений, нами используется образовательная программа </w:t>
      </w:r>
      <w:r w:rsidRPr="00E740E7">
        <w:rPr>
          <w:rStyle w:val="af9"/>
          <w:bCs/>
          <w:sz w:val="24"/>
          <w:szCs w:val="24"/>
        </w:rPr>
        <w:t xml:space="preserve">«Основы безопасности жизнедеятельности детей дошкольного возраста» </w:t>
      </w:r>
      <w:r w:rsidRPr="00E740E7">
        <w:rPr>
          <w:rStyle w:val="af9"/>
          <w:sz w:val="24"/>
          <w:szCs w:val="24"/>
        </w:rPr>
        <w:t>под редакцией Н.Н. Авдеевой, Н.Л. Князевой, Р.Б. Стеркиной</w:t>
      </w:r>
    </w:p>
    <w:bookmarkEnd w:id="3"/>
    <w:p w:rsidR="00A92398" w:rsidRPr="00E740E7" w:rsidRDefault="00A92398" w:rsidP="00A92398">
      <w:pPr>
        <w:pStyle w:val="1a"/>
        <w:spacing w:line="240" w:lineRule="auto"/>
        <w:jc w:val="both"/>
        <w:rPr>
          <w:rFonts w:ascii="Times New Roman" w:hAnsi="Times New Roman"/>
          <w:sz w:val="24"/>
          <w:szCs w:val="24"/>
        </w:rPr>
      </w:pPr>
      <w:r w:rsidRPr="00E740E7">
        <w:rPr>
          <w:rStyle w:val="af9"/>
          <w:sz w:val="24"/>
          <w:szCs w:val="24"/>
        </w:rPr>
        <w:t>Технология «Основы безопасности детей дошкольного возраста» сориентирована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Программа имеет социально-личностное направление.</w:t>
      </w:r>
    </w:p>
    <w:p w:rsidR="00B910EB" w:rsidRPr="00E740E7" w:rsidRDefault="00B910EB" w:rsidP="00B910EB">
      <w:pPr>
        <w:pStyle w:val="46"/>
        <w:keepNext/>
        <w:keepLines/>
        <w:jc w:val="center"/>
        <w:rPr>
          <w:rStyle w:val="45"/>
          <w:rFonts w:eastAsiaTheme="majorEastAsia"/>
          <w:b/>
          <w:sz w:val="24"/>
          <w:szCs w:val="24"/>
        </w:rPr>
      </w:pPr>
      <w:r w:rsidRPr="00E740E7">
        <w:rPr>
          <w:rStyle w:val="45"/>
          <w:rFonts w:eastAsiaTheme="majorEastAsia"/>
          <w:sz w:val="24"/>
          <w:szCs w:val="24"/>
        </w:rPr>
        <w:t xml:space="preserve">Задачи и содержание работы по формированию основ безопасности </w:t>
      </w:r>
    </w:p>
    <w:p w:rsidR="00B910EB" w:rsidRPr="00E740E7" w:rsidRDefault="00B910EB" w:rsidP="00B910EB">
      <w:pPr>
        <w:pStyle w:val="46"/>
        <w:keepNext/>
        <w:keepLines/>
        <w:jc w:val="center"/>
        <w:rPr>
          <w:b w:val="0"/>
          <w:sz w:val="24"/>
          <w:szCs w:val="24"/>
        </w:rPr>
      </w:pPr>
      <w:r w:rsidRPr="00E740E7">
        <w:rPr>
          <w:rStyle w:val="45"/>
          <w:rFonts w:eastAsiaTheme="majorEastAsia"/>
          <w:sz w:val="24"/>
          <w:szCs w:val="24"/>
        </w:rPr>
        <w:t>в младшей группе (от 3 до 4 лет)</w:t>
      </w:r>
      <w:r w:rsidR="00412634" w:rsidRPr="00E740E7">
        <w:rPr>
          <w:rStyle w:val="45"/>
          <w:rFonts w:eastAsiaTheme="majorEastAsia"/>
          <w:sz w:val="24"/>
          <w:szCs w:val="24"/>
        </w:rPr>
        <w:t>.</w:t>
      </w:r>
    </w:p>
    <w:p w:rsidR="00B910EB" w:rsidRPr="00E740E7" w:rsidRDefault="00B910EB" w:rsidP="00AE2771">
      <w:pPr>
        <w:pStyle w:val="1a"/>
        <w:widowControl w:val="0"/>
        <w:numPr>
          <w:ilvl w:val="0"/>
          <w:numId w:val="11"/>
        </w:numPr>
        <w:shd w:val="clear" w:color="auto" w:fill="auto"/>
        <w:tabs>
          <w:tab w:val="left" w:pos="426"/>
          <w:tab w:val="left" w:pos="567"/>
        </w:tabs>
        <w:spacing w:line="240" w:lineRule="auto"/>
        <w:jc w:val="both"/>
        <w:rPr>
          <w:sz w:val="24"/>
          <w:szCs w:val="24"/>
        </w:rPr>
      </w:pPr>
      <w:r w:rsidRPr="00E740E7">
        <w:rPr>
          <w:rStyle w:val="af9"/>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910EB" w:rsidRPr="00E740E7" w:rsidRDefault="00B910EB" w:rsidP="00AE2771">
      <w:pPr>
        <w:pStyle w:val="1a"/>
        <w:widowControl w:val="0"/>
        <w:numPr>
          <w:ilvl w:val="0"/>
          <w:numId w:val="11"/>
        </w:numPr>
        <w:shd w:val="clear" w:color="auto" w:fill="auto"/>
        <w:tabs>
          <w:tab w:val="left" w:pos="426"/>
          <w:tab w:val="left" w:pos="567"/>
        </w:tabs>
        <w:spacing w:line="240" w:lineRule="auto"/>
        <w:jc w:val="both"/>
        <w:rPr>
          <w:sz w:val="24"/>
          <w:szCs w:val="24"/>
        </w:rPr>
      </w:pPr>
      <w:r w:rsidRPr="00E740E7">
        <w:rPr>
          <w:rStyle w:val="af9"/>
          <w:sz w:val="24"/>
          <w:szCs w:val="24"/>
        </w:rPr>
        <w:t>Расширять ориентировку в окружающем пространстве. Знакомить детей с правилами дорожного движения.</w:t>
      </w:r>
    </w:p>
    <w:p w:rsidR="00B910EB" w:rsidRPr="00E740E7" w:rsidRDefault="00B910EB" w:rsidP="00AE2771">
      <w:pPr>
        <w:pStyle w:val="1a"/>
        <w:widowControl w:val="0"/>
        <w:numPr>
          <w:ilvl w:val="0"/>
          <w:numId w:val="11"/>
        </w:numPr>
        <w:shd w:val="clear" w:color="auto" w:fill="auto"/>
        <w:tabs>
          <w:tab w:val="left" w:pos="426"/>
          <w:tab w:val="left" w:pos="567"/>
        </w:tabs>
        <w:spacing w:line="240" w:lineRule="auto"/>
        <w:jc w:val="both"/>
        <w:rPr>
          <w:sz w:val="24"/>
          <w:szCs w:val="24"/>
        </w:rPr>
      </w:pPr>
      <w:r w:rsidRPr="00E740E7">
        <w:rPr>
          <w:rStyle w:val="af9"/>
          <w:sz w:val="24"/>
          <w:szCs w:val="24"/>
        </w:rPr>
        <w:t>Учить различать проезжую часть дороги, тротуар, понимать значение зеленого, желтого и красного сигналов светофора.</w:t>
      </w:r>
    </w:p>
    <w:p w:rsidR="00B910EB" w:rsidRPr="00E740E7" w:rsidRDefault="00B910EB" w:rsidP="00AE2771">
      <w:pPr>
        <w:pStyle w:val="1a"/>
        <w:widowControl w:val="0"/>
        <w:numPr>
          <w:ilvl w:val="0"/>
          <w:numId w:val="11"/>
        </w:numPr>
        <w:shd w:val="clear" w:color="auto" w:fill="auto"/>
        <w:tabs>
          <w:tab w:val="left" w:pos="426"/>
          <w:tab w:val="left" w:pos="567"/>
        </w:tabs>
        <w:spacing w:line="240" w:lineRule="auto"/>
        <w:jc w:val="both"/>
        <w:rPr>
          <w:sz w:val="24"/>
          <w:szCs w:val="24"/>
        </w:rPr>
      </w:pPr>
      <w:r w:rsidRPr="00E740E7">
        <w:rPr>
          <w:rStyle w:val="af9"/>
          <w:sz w:val="24"/>
          <w:szCs w:val="24"/>
        </w:rPr>
        <w:t>Формировать первичные представления о безопасном поведении на дорогах (переходить дорогу, держась за руку взрослого).</w:t>
      </w:r>
    </w:p>
    <w:p w:rsidR="00B910EB" w:rsidRPr="00E740E7" w:rsidRDefault="00B910EB" w:rsidP="00AE2771">
      <w:pPr>
        <w:pStyle w:val="1a"/>
        <w:widowControl w:val="0"/>
        <w:numPr>
          <w:ilvl w:val="0"/>
          <w:numId w:val="11"/>
        </w:numPr>
        <w:shd w:val="clear" w:color="auto" w:fill="auto"/>
        <w:tabs>
          <w:tab w:val="left" w:pos="426"/>
          <w:tab w:val="left" w:pos="567"/>
          <w:tab w:val="left" w:pos="1785"/>
        </w:tabs>
        <w:spacing w:line="240" w:lineRule="auto"/>
        <w:jc w:val="both"/>
        <w:rPr>
          <w:sz w:val="24"/>
          <w:szCs w:val="24"/>
        </w:rPr>
      </w:pPr>
      <w:r w:rsidRPr="00E740E7">
        <w:rPr>
          <w:rStyle w:val="af9"/>
          <w:sz w:val="24"/>
          <w:szCs w:val="24"/>
        </w:rPr>
        <w:t>Знакомить с работой водителя.</w:t>
      </w:r>
    </w:p>
    <w:p w:rsidR="00B910EB" w:rsidRPr="00E740E7" w:rsidRDefault="00B910EB" w:rsidP="00AE2771">
      <w:pPr>
        <w:pStyle w:val="1a"/>
        <w:widowControl w:val="0"/>
        <w:numPr>
          <w:ilvl w:val="0"/>
          <w:numId w:val="11"/>
        </w:numPr>
        <w:shd w:val="clear" w:color="auto" w:fill="auto"/>
        <w:tabs>
          <w:tab w:val="left" w:pos="426"/>
          <w:tab w:val="left" w:pos="567"/>
          <w:tab w:val="left" w:pos="1785"/>
        </w:tabs>
        <w:spacing w:line="240" w:lineRule="auto"/>
        <w:jc w:val="both"/>
        <w:rPr>
          <w:sz w:val="24"/>
          <w:szCs w:val="24"/>
        </w:rPr>
      </w:pPr>
      <w:r w:rsidRPr="00E740E7">
        <w:rPr>
          <w:rStyle w:val="af9"/>
          <w:sz w:val="24"/>
          <w:szCs w:val="24"/>
        </w:rPr>
        <w:t>Знакомить с источниками опасности дома (горячая плита, утюг и др.).</w:t>
      </w:r>
    </w:p>
    <w:p w:rsidR="00B910EB" w:rsidRPr="00E740E7" w:rsidRDefault="00B910EB" w:rsidP="00AE2771">
      <w:pPr>
        <w:pStyle w:val="1a"/>
        <w:widowControl w:val="0"/>
        <w:numPr>
          <w:ilvl w:val="0"/>
          <w:numId w:val="11"/>
        </w:numPr>
        <w:shd w:val="clear" w:color="auto" w:fill="auto"/>
        <w:tabs>
          <w:tab w:val="left" w:pos="426"/>
          <w:tab w:val="left" w:pos="567"/>
        </w:tabs>
        <w:spacing w:line="240" w:lineRule="auto"/>
        <w:jc w:val="both"/>
        <w:rPr>
          <w:sz w:val="24"/>
          <w:szCs w:val="24"/>
        </w:rPr>
      </w:pPr>
      <w:r w:rsidRPr="00E740E7">
        <w:rPr>
          <w:rStyle w:val="af9"/>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910EB" w:rsidRPr="00E740E7" w:rsidRDefault="00B910EB" w:rsidP="00AE2771">
      <w:pPr>
        <w:pStyle w:val="1a"/>
        <w:widowControl w:val="0"/>
        <w:numPr>
          <w:ilvl w:val="0"/>
          <w:numId w:val="11"/>
        </w:numPr>
        <w:shd w:val="clear" w:color="auto" w:fill="auto"/>
        <w:tabs>
          <w:tab w:val="left" w:pos="426"/>
          <w:tab w:val="left" w:pos="567"/>
        </w:tabs>
        <w:spacing w:line="240" w:lineRule="auto"/>
        <w:jc w:val="both"/>
        <w:rPr>
          <w:sz w:val="24"/>
          <w:szCs w:val="24"/>
        </w:rPr>
      </w:pPr>
      <w:r w:rsidRPr="00E740E7">
        <w:rPr>
          <w:rStyle w:val="af9"/>
          <w:sz w:val="24"/>
          <w:szCs w:val="24"/>
        </w:rPr>
        <w:t>Формировать умение соблюдать правила в играх с мелкими предметами (не засовывать предметы в ухо, нос; не брать их в рот).</w:t>
      </w:r>
    </w:p>
    <w:p w:rsidR="00B910EB" w:rsidRPr="00E740E7" w:rsidRDefault="00B910EB" w:rsidP="00AE2771">
      <w:pPr>
        <w:pStyle w:val="1a"/>
        <w:widowControl w:val="0"/>
        <w:numPr>
          <w:ilvl w:val="0"/>
          <w:numId w:val="11"/>
        </w:numPr>
        <w:shd w:val="clear" w:color="auto" w:fill="auto"/>
        <w:tabs>
          <w:tab w:val="left" w:pos="426"/>
          <w:tab w:val="left" w:pos="567"/>
          <w:tab w:val="left" w:pos="1785"/>
        </w:tabs>
        <w:spacing w:line="240" w:lineRule="auto"/>
        <w:jc w:val="both"/>
        <w:rPr>
          <w:sz w:val="24"/>
          <w:szCs w:val="24"/>
        </w:rPr>
      </w:pPr>
      <w:r w:rsidRPr="00E740E7">
        <w:rPr>
          <w:rStyle w:val="af9"/>
          <w:sz w:val="24"/>
          <w:szCs w:val="24"/>
        </w:rPr>
        <w:t>Развивать умение обращаться за помощью к взрослым.</w:t>
      </w:r>
    </w:p>
    <w:p w:rsidR="00B910EB" w:rsidRPr="00E740E7" w:rsidRDefault="00B910EB" w:rsidP="00AE2771">
      <w:pPr>
        <w:pStyle w:val="1a"/>
        <w:widowControl w:val="0"/>
        <w:numPr>
          <w:ilvl w:val="0"/>
          <w:numId w:val="11"/>
        </w:numPr>
        <w:shd w:val="clear" w:color="auto" w:fill="auto"/>
        <w:tabs>
          <w:tab w:val="left" w:pos="426"/>
          <w:tab w:val="left" w:pos="567"/>
          <w:tab w:val="left" w:pos="1785"/>
        </w:tabs>
        <w:spacing w:line="240" w:lineRule="auto"/>
        <w:jc w:val="both"/>
        <w:rPr>
          <w:sz w:val="24"/>
          <w:szCs w:val="24"/>
        </w:rPr>
      </w:pPr>
      <w:r w:rsidRPr="00E740E7">
        <w:rPr>
          <w:rStyle w:val="af9"/>
          <w:sz w:val="24"/>
          <w:szCs w:val="24"/>
        </w:rPr>
        <w:t>Формировать навыки безопасного поведения в играх с песком, водой, снегом.</w:t>
      </w:r>
    </w:p>
    <w:p w:rsidR="00B910EB" w:rsidRDefault="00B910EB" w:rsidP="00B910EB">
      <w:pPr>
        <w:pStyle w:val="afff2"/>
        <w:jc w:val="center"/>
        <w:rPr>
          <w:rStyle w:val="afff1"/>
          <w:rFonts w:eastAsiaTheme="majorEastAsia"/>
          <w:b/>
          <w:bCs/>
          <w:sz w:val="22"/>
          <w:szCs w:val="22"/>
        </w:rPr>
      </w:pPr>
      <w:r w:rsidRPr="0012727D">
        <w:rPr>
          <w:rStyle w:val="afff1"/>
          <w:rFonts w:eastAsiaTheme="majorEastAsia"/>
          <w:b/>
          <w:bCs/>
          <w:sz w:val="24"/>
          <w:szCs w:val="24"/>
        </w:rPr>
        <w:t>Перспективное планирование</w:t>
      </w:r>
      <w:r w:rsidRPr="00D976C1">
        <w:rPr>
          <w:rStyle w:val="afff1"/>
          <w:rFonts w:eastAsiaTheme="majorEastAsia"/>
          <w:b/>
          <w:bCs/>
          <w:sz w:val="22"/>
          <w:szCs w:val="22"/>
        </w:rPr>
        <w:t xml:space="preserve"> </w:t>
      </w:r>
      <w:r w:rsidR="004D0049">
        <w:rPr>
          <w:rStyle w:val="afff1"/>
          <w:rFonts w:eastAsiaTheme="majorEastAsia"/>
          <w:b/>
          <w:bCs/>
          <w:sz w:val="22"/>
          <w:szCs w:val="22"/>
        </w:rPr>
        <w:t xml:space="preserve">по формированию основ безопасности </w:t>
      </w:r>
      <w:r w:rsidRPr="00D976C1">
        <w:rPr>
          <w:rStyle w:val="afff1"/>
          <w:rFonts w:eastAsiaTheme="majorEastAsia"/>
          <w:b/>
          <w:bCs/>
          <w:sz w:val="22"/>
          <w:szCs w:val="22"/>
        </w:rPr>
        <w:t xml:space="preserve"> </w:t>
      </w:r>
    </w:p>
    <w:p w:rsidR="00B910EB" w:rsidRDefault="00B910EB" w:rsidP="00B910EB">
      <w:pPr>
        <w:pStyle w:val="afff2"/>
        <w:ind w:firstLine="720"/>
        <w:jc w:val="center"/>
        <w:rPr>
          <w:rStyle w:val="afff1"/>
          <w:rFonts w:eastAsiaTheme="majorEastAsia"/>
          <w:b/>
          <w:bCs/>
          <w:sz w:val="22"/>
          <w:szCs w:val="22"/>
        </w:rPr>
      </w:pPr>
      <w:r w:rsidRPr="00D976C1">
        <w:rPr>
          <w:rStyle w:val="afff1"/>
          <w:rFonts w:eastAsiaTheme="majorEastAsia"/>
          <w:b/>
          <w:bCs/>
          <w:sz w:val="22"/>
          <w:szCs w:val="22"/>
        </w:rPr>
        <w:t>в младшей группе (от 3 до 4 лет)</w:t>
      </w:r>
      <w:r w:rsidR="004D0049">
        <w:rPr>
          <w:rStyle w:val="afff1"/>
          <w:rFonts w:eastAsiaTheme="majorEastAsia"/>
          <w:b/>
          <w:bCs/>
          <w:sz w:val="22"/>
          <w:szCs w:val="22"/>
        </w:rPr>
        <w:t>.</w:t>
      </w:r>
    </w:p>
    <w:tbl>
      <w:tblPr>
        <w:tblStyle w:val="a5"/>
        <w:tblW w:w="0" w:type="auto"/>
        <w:tblLook w:val="04A0" w:firstRow="1" w:lastRow="0" w:firstColumn="1" w:lastColumn="0" w:noHBand="0" w:noVBand="1"/>
      </w:tblPr>
      <w:tblGrid>
        <w:gridCol w:w="1611"/>
        <w:gridCol w:w="7959"/>
      </w:tblGrid>
      <w:tr w:rsidR="00B910EB" w:rsidTr="009B3A23">
        <w:tc>
          <w:tcPr>
            <w:tcW w:w="1668" w:type="dxa"/>
            <w:vAlign w:val="bottom"/>
          </w:tcPr>
          <w:p w:rsidR="00B910EB" w:rsidRPr="000D513C" w:rsidRDefault="00B910EB" w:rsidP="009B3A23">
            <w:pPr>
              <w:pStyle w:val="afc"/>
              <w:rPr>
                <w:sz w:val="20"/>
                <w:szCs w:val="20"/>
              </w:rPr>
            </w:pPr>
            <w:r w:rsidRPr="000D513C">
              <w:rPr>
                <w:rStyle w:val="afb"/>
                <w:sz w:val="20"/>
                <w:szCs w:val="20"/>
              </w:rPr>
              <w:t>Месяц</w:t>
            </w:r>
          </w:p>
        </w:tc>
        <w:tc>
          <w:tcPr>
            <w:tcW w:w="8469" w:type="dxa"/>
            <w:vAlign w:val="bottom"/>
          </w:tcPr>
          <w:p w:rsidR="00B910EB" w:rsidRPr="000D513C" w:rsidRDefault="00B910EB" w:rsidP="009B3A23">
            <w:pPr>
              <w:pStyle w:val="afc"/>
              <w:ind w:firstLine="720"/>
              <w:jc w:val="center"/>
              <w:rPr>
                <w:sz w:val="20"/>
                <w:szCs w:val="20"/>
              </w:rPr>
            </w:pPr>
            <w:r w:rsidRPr="000D513C">
              <w:rPr>
                <w:rStyle w:val="afb"/>
                <w:sz w:val="20"/>
                <w:szCs w:val="20"/>
              </w:rPr>
              <w:t>Совместная деятельность</w:t>
            </w:r>
          </w:p>
        </w:tc>
      </w:tr>
      <w:tr w:rsidR="00B910EB" w:rsidTr="009B3A23">
        <w:tc>
          <w:tcPr>
            <w:tcW w:w="1668" w:type="dxa"/>
          </w:tcPr>
          <w:p w:rsidR="00B910EB" w:rsidRPr="000D513C" w:rsidRDefault="00B910EB" w:rsidP="009B3A23">
            <w:pPr>
              <w:pStyle w:val="afc"/>
              <w:spacing w:line="256" w:lineRule="auto"/>
              <w:jc w:val="center"/>
              <w:rPr>
                <w:sz w:val="20"/>
                <w:szCs w:val="20"/>
              </w:rPr>
            </w:pPr>
            <w:r w:rsidRPr="000D513C">
              <w:rPr>
                <w:rStyle w:val="afb"/>
                <w:rFonts w:eastAsia="Calibri"/>
                <w:sz w:val="20"/>
                <w:szCs w:val="20"/>
              </w:rPr>
              <w:t>Сентябрь</w:t>
            </w:r>
          </w:p>
        </w:tc>
        <w:tc>
          <w:tcPr>
            <w:tcW w:w="8469" w:type="dxa"/>
            <w:vAlign w:val="bottom"/>
          </w:tcPr>
          <w:p w:rsidR="00B910EB" w:rsidRPr="000D513C" w:rsidRDefault="00B910EB" w:rsidP="009B3A23">
            <w:pPr>
              <w:pStyle w:val="afc"/>
              <w:spacing w:line="256" w:lineRule="auto"/>
              <w:rPr>
                <w:sz w:val="20"/>
                <w:szCs w:val="20"/>
              </w:rPr>
            </w:pPr>
            <w:r w:rsidRPr="000D513C">
              <w:rPr>
                <w:rStyle w:val="afb"/>
                <w:rFonts w:eastAsia="Calibri"/>
                <w:sz w:val="20"/>
                <w:szCs w:val="20"/>
              </w:rPr>
              <w:t>Этюды «Стоп, машина! Стоп, мотор! Тормози скорей шофёр» - дать общее представление о способах передвижения людей и транспорта</w:t>
            </w:r>
          </w:p>
          <w:p w:rsidR="00B910EB" w:rsidRPr="000D513C" w:rsidRDefault="00B910EB" w:rsidP="009B3A23">
            <w:pPr>
              <w:pStyle w:val="afc"/>
              <w:spacing w:line="256" w:lineRule="auto"/>
              <w:rPr>
                <w:sz w:val="20"/>
                <w:szCs w:val="20"/>
              </w:rPr>
            </w:pPr>
            <w:r w:rsidRPr="000D513C">
              <w:rPr>
                <w:rStyle w:val="afb"/>
                <w:rFonts w:eastAsia="Calibri"/>
                <w:sz w:val="20"/>
                <w:szCs w:val="20"/>
              </w:rPr>
              <w:t>Игры «Собери картинку»</w:t>
            </w:r>
          </w:p>
          <w:p w:rsidR="00B910EB" w:rsidRPr="000D513C" w:rsidRDefault="00B910EB" w:rsidP="009B3A23">
            <w:pPr>
              <w:pStyle w:val="afc"/>
              <w:spacing w:line="256" w:lineRule="auto"/>
              <w:ind w:firstLine="160"/>
              <w:rPr>
                <w:sz w:val="20"/>
                <w:szCs w:val="20"/>
              </w:rPr>
            </w:pPr>
            <w:r w:rsidRPr="000D513C">
              <w:rPr>
                <w:rStyle w:val="afb"/>
                <w:rFonts w:eastAsia="Calibri"/>
                <w:sz w:val="20"/>
                <w:szCs w:val="20"/>
              </w:rPr>
              <w:lastRenderedPageBreak/>
              <w:t>- систематизировать знания о профессии людей, работающих на транспорте, о различных видах транспорта.</w:t>
            </w:r>
          </w:p>
          <w:p w:rsidR="00B910EB" w:rsidRPr="000D513C" w:rsidRDefault="00B910EB" w:rsidP="009B3A23">
            <w:pPr>
              <w:pStyle w:val="afc"/>
              <w:spacing w:line="256" w:lineRule="auto"/>
              <w:rPr>
                <w:sz w:val="20"/>
                <w:szCs w:val="20"/>
              </w:rPr>
            </w:pPr>
            <w:r w:rsidRPr="000D513C">
              <w:rPr>
                <w:rStyle w:val="afb"/>
                <w:rFonts w:eastAsia="Calibri"/>
                <w:sz w:val="20"/>
                <w:szCs w:val="20"/>
              </w:rPr>
              <w:t>Подвижная/игра «Цветные автомобили», «Воробышки и автомобиль» - развивать навык бега, умение слушать сигнал. Этюды «Стоп машина! Тише ход! На дороге пешеход!» - обратить внимание на то, что машина остановиться сразу не может, а человек может.</w:t>
            </w:r>
          </w:p>
          <w:p w:rsidR="00B910EB" w:rsidRPr="000D513C" w:rsidRDefault="001B619F" w:rsidP="009B3A23">
            <w:pPr>
              <w:pStyle w:val="afc"/>
              <w:spacing w:line="256" w:lineRule="auto"/>
              <w:rPr>
                <w:sz w:val="20"/>
                <w:szCs w:val="20"/>
              </w:rPr>
            </w:pPr>
            <w:r>
              <w:rPr>
                <w:rStyle w:val="afb"/>
                <w:rFonts w:eastAsia="Calibri"/>
                <w:sz w:val="20"/>
                <w:szCs w:val="20"/>
              </w:rPr>
              <w:t>Чтение «</w:t>
            </w:r>
            <w:r w:rsidR="00B910EB" w:rsidRPr="000D513C">
              <w:rPr>
                <w:rStyle w:val="afb"/>
                <w:rFonts w:eastAsia="Calibri"/>
                <w:sz w:val="20"/>
                <w:szCs w:val="20"/>
              </w:rPr>
              <w:t xml:space="preserve">Айболит» (про зайчика) </w:t>
            </w:r>
            <w:r w:rsidR="00412634" w:rsidRPr="000D513C">
              <w:rPr>
                <w:rStyle w:val="afb"/>
                <w:rFonts w:eastAsia="Calibri"/>
                <w:sz w:val="20"/>
                <w:szCs w:val="20"/>
              </w:rPr>
              <w:t>К. Чуковского</w:t>
            </w:r>
            <w:r w:rsidR="00B910EB" w:rsidRPr="000D513C">
              <w:rPr>
                <w:rStyle w:val="afb"/>
                <w:rFonts w:eastAsia="Calibri"/>
                <w:sz w:val="20"/>
                <w:szCs w:val="20"/>
              </w:rPr>
              <w:t>, «Машины» Я. Пишумов закрепление правила «пропусти машину, а потом иди».</w:t>
            </w:r>
          </w:p>
          <w:p w:rsidR="00B910EB" w:rsidRPr="000D513C" w:rsidRDefault="00B910EB" w:rsidP="009B3A23">
            <w:pPr>
              <w:pStyle w:val="afc"/>
              <w:spacing w:line="256" w:lineRule="auto"/>
              <w:rPr>
                <w:sz w:val="20"/>
                <w:szCs w:val="20"/>
              </w:rPr>
            </w:pPr>
            <w:r w:rsidRPr="000D513C">
              <w:rPr>
                <w:rStyle w:val="afb"/>
                <w:rFonts w:eastAsia="Calibri"/>
                <w:sz w:val="20"/>
                <w:szCs w:val="20"/>
              </w:rPr>
              <w:t>Иллюстраций различного транспорта. Наблюдение «Машины на нашей улице» — знакомить с видами транспорта.</w:t>
            </w:r>
          </w:p>
          <w:p w:rsidR="00B910EB" w:rsidRPr="000D513C" w:rsidRDefault="00B910EB" w:rsidP="009B3A23">
            <w:pPr>
              <w:pStyle w:val="afc"/>
              <w:spacing w:line="256" w:lineRule="auto"/>
              <w:rPr>
                <w:sz w:val="20"/>
                <w:szCs w:val="20"/>
              </w:rPr>
            </w:pPr>
            <w:r w:rsidRPr="000D513C">
              <w:rPr>
                <w:rStyle w:val="afb"/>
                <w:rFonts w:eastAsia="Calibri"/>
                <w:sz w:val="20"/>
                <w:szCs w:val="20"/>
              </w:rPr>
              <w:t>Беседа «Не попади в беду на дороге» - закреплять п</w:t>
            </w:r>
            <w:r w:rsidR="001B619F">
              <w:rPr>
                <w:rStyle w:val="afb"/>
                <w:rFonts w:eastAsia="Calibri"/>
                <w:sz w:val="20"/>
                <w:szCs w:val="20"/>
              </w:rPr>
              <w:t>равило «не гуляй на дороге» и «</w:t>
            </w:r>
            <w:r w:rsidRPr="000D513C">
              <w:rPr>
                <w:rStyle w:val="afb"/>
                <w:rFonts w:eastAsia="Calibri"/>
                <w:sz w:val="20"/>
                <w:szCs w:val="20"/>
              </w:rPr>
              <w:t>будь внимателен при переходе улицы».</w:t>
            </w:r>
          </w:p>
        </w:tc>
      </w:tr>
      <w:tr w:rsidR="00B910EB" w:rsidRPr="000D513C" w:rsidTr="009B3A23">
        <w:tc>
          <w:tcPr>
            <w:tcW w:w="1668" w:type="dxa"/>
          </w:tcPr>
          <w:p w:rsidR="00B910EB" w:rsidRPr="000D513C" w:rsidRDefault="00B910EB" w:rsidP="009B3A23">
            <w:pPr>
              <w:pStyle w:val="afc"/>
              <w:spacing w:line="256" w:lineRule="auto"/>
              <w:jc w:val="center"/>
              <w:rPr>
                <w:sz w:val="20"/>
                <w:szCs w:val="20"/>
              </w:rPr>
            </w:pPr>
            <w:r w:rsidRPr="000D513C">
              <w:rPr>
                <w:rStyle w:val="afb"/>
                <w:rFonts w:eastAsia="Calibri"/>
                <w:sz w:val="20"/>
                <w:szCs w:val="20"/>
              </w:rPr>
              <w:lastRenderedPageBreak/>
              <w:t>Октябрь</w:t>
            </w:r>
          </w:p>
        </w:tc>
        <w:tc>
          <w:tcPr>
            <w:tcW w:w="8469" w:type="dxa"/>
            <w:vAlign w:val="bottom"/>
          </w:tcPr>
          <w:p w:rsidR="00B910EB" w:rsidRPr="000D513C" w:rsidRDefault="00B910EB" w:rsidP="009B3A23">
            <w:pPr>
              <w:pStyle w:val="afc"/>
              <w:spacing w:line="256" w:lineRule="auto"/>
              <w:rPr>
                <w:sz w:val="20"/>
                <w:szCs w:val="20"/>
              </w:rPr>
            </w:pPr>
            <w:r w:rsidRPr="000D513C">
              <w:rPr>
                <w:rStyle w:val="afb"/>
                <w:rFonts w:eastAsia="Calibri"/>
                <w:sz w:val="20"/>
                <w:szCs w:val="20"/>
              </w:rPr>
              <w:t>Игры дидактические игры «Подбери игрушку Танюшке» - знакомить предметами быта, с которыми можно / нельзя играть. «Убери на место» - знакомить с правилами безопасности в быту. «Чего не стало» - развивать внимание, учить правильно произносить название предмета, знакомит с тем, как он используется.</w:t>
            </w:r>
          </w:p>
          <w:p w:rsidR="00B910EB" w:rsidRPr="000D513C" w:rsidRDefault="00B910EB" w:rsidP="009B3A23">
            <w:pPr>
              <w:pStyle w:val="afc"/>
              <w:spacing w:line="256" w:lineRule="auto"/>
              <w:rPr>
                <w:sz w:val="20"/>
                <w:szCs w:val="20"/>
              </w:rPr>
            </w:pPr>
            <w:r w:rsidRPr="000D513C">
              <w:rPr>
                <w:rStyle w:val="afb"/>
                <w:rFonts w:eastAsia="Calibri"/>
                <w:sz w:val="20"/>
                <w:szCs w:val="20"/>
              </w:rPr>
              <w:t xml:space="preserve">«Каждой вещи </w:t>
            </w:r>
            <w:r w:rsidR="00412634" w:rsidRPr="000D513C">
              <w:rPr>
                <w:rStyle w:val="afb"/>
                <w:rFonts w:eastAsia="Calibri"/>
                <w:sz w:val="20"/>
                <w:szCs w:val="20"/>
              </w:rPr>
              <w:t>— с</w:t>
            </w:r>
            <w:r w:rsidR="001B619F">
              <w:rPr>
                <w:rStyle w:val="afb"/>
                <w:rFonts w:eastAsia="Calibri"/>
                <w:sz w:val="20"/>
                <w:szCs w:val="20"/>
              </w:rPr>
              <w:t>воё место» (</w:t>
            </w:r>
            <w:r w:rsidRPr="000D513C">
              <w:rPr>
                <w:rStyle w:val="afb"/>
                <w:rFonts w:eastAsia="Calibri"/>
                <w:sz w:val="20"/>
                <w:szCs w:val="20"/>
              </w:rPr>
              <w:t>с макетом) — знакомить с правилами хранения предметов.</w:t>
            </w:r>
          </w:p>
          <w:p w:rsidR="00B910EB" w:rsidRPr="000D513C" w:rsidRDefault="00B910EB" w:rsidP="009B3A23">
            <w:pPr>
              <w:pStyle w:val="afc"/>
              <w:spacing w:line="256" w:lineRule="auto"/>
              <w:rPr>
                <w:sz w:val="20"/>
                <w:szCs w:val="20"/>
              </w:rPr>
            </w:pPr>
            <w:r w:rsidRPr="000D513C">
              <w:rPr>
                <w:rStyle w:val="afb"/>
                <w:rFonts w:eastAsia="Calibri"/>
                <w:sz w:val="20"/>
                <w:szCs w:val="20"/>
              </w:rPr>
              <w:t>Чтение С. Маршак «Мяч» Чтение стихов</w:t>
            </w:r>
            <w:r w:rsidR="001B619F">
              <w:rPr>
                <w:rStyle w:val="afb"/>
                <w:rFonts w:eastAsia="Calibri"/>
                <w:sz w:val="20"/>
                <w:szCs w:val="20"/>
              </w:rPr>
              <w:t xml:space="preserve"> к демонстрационным картинкам «</w:t>
            </w:r>
            <w:r w:rsidRPr="000D513C">
              <w:rPr>
                <w:rStyle w:val="afb"/>
                <w:rFonts w:eastAsia="Calibri"/>
                <w:sz w:val="20"/>
                <w:szCs w:val="20"/>
              </w:rPr>
              <w:t>Как избежать неприятностей дома»</w:t>
            </w:r>
          </w:p>
          <w:p w:rsidR="00B910EB" w:rsidRPr="000D513C" w:rsidRDefault="00B910EB" w:rsidP="009B3A23">
            <w:pPr>
              <w:pStyle w:val="afc"/>
              <w:spacing w:line="256" w:lineRule="auto"/>
              <w:rPr>
                <w:rStyle w:val="afb"/>
                <w:rFonts w:eastAsia="Calibri"/>
                <w:sz w:val="20"/>
                <w:szCs w:val="20"/>
              </w:rPr>
            </w:pPr>
            <w:r w:rsidRPr="000D513C">
              <w:rPr>
                <w:rStyle w:val="afb"/>
                <w:rFonts w:eastAsia="Calibri"/>
                <w:sz w:val="20"/>
                <w:szCs w:val="20"/>
              </w:rPr>
              <w:t>Моделирование ситуации: Незнакомый человек угощает конфетой — учить отказываться от угощения.</w:t>
            </w:r>
          </w:p>
          <w:p w:rsidR="00B910EB" w:rsidRPr="000D513C" w:rsidRDefault="00B910EB" w:rsidP="009B3A23">
            <w:pPr>
              <w:pStyle w:val="afc"/>
              <w:ind w:firstLine="160"/>
              <w:rPr>
                <w:sz w:val="20"/>
                <w:szCs w:val="20"/>
              </w:rPr>
            </w:pPr>
            <w:r w:rsidRPr="000D513C">
              <w:rPr>
                <w:rStyle w:val="afb"/>
                <w:sz w:val="20"/>
                <w:szCs w:val="20"/>
              </w:rPr>
              <w:t>Просмотр м/ф «Волк и семеро козлят»</w:t>
            </w:r>
          </w:p>
          <w:p w:rsidR="00B910EB" w:rsidRPr="000D513C" w:rsidRDefault="00B910EB" w:rsidP="009B3A23">
            <w:pPr>
              <w:pStyle w:val="afc"/>
              <w:rPr>
                <w:sz w:val="20"/>
                <w:szCs w:val="20"/>
              </w:rPr>
            </w:pPr>
            <w:r w:rsidRPr="000D513C">
              <w:rPr>
                <w:rStyle w:val="afb"/>
                <w:sz w:val="20"/>
                <w:szCs w:val="20"/>
              </w:rPr>
              <w:t>Прогулка «Знакомство с улицей» — уточнять представление об улице, дороге, тротуаре. Знакомить с элементарными правилами поведения на улице.</w:t>
            </w:r>
          </w:p>
          <w:p w:rsidR="00B910EB" w:rsidRPr="000D513C" w:rsidRDefault="00B910EB" w:rsidP="009B3A23">
            <w:pPr>
              <w:pStyle w:val="afc"/>
              <w:rPr>
                <w:sz w:val="20"/>
                <w:szCs w:val="20"/>
              </w:rPr>
            </w:pPr>
            <w:r w:rsidRPr="000D513C">
              <w:rPr>
                <w:rStyle w:val="afb"/>
                <w:sz w:val="20"/>
                <w:szCs w:val="20"/>
              </w:rPr>
              <w:t>Рассматривание картинок «Как избежать неприятностей дома?» знакомить с правилами безопасного поведения дома.</w:t>
            </w:r>
          </w:p>
          <w:p w:rsidR="00B910EB" w:rsidRPr="000D513C" w:rsidRDefault="00B910EB" w:rsidP="009B3A23">
            <w:pPr>
              <w:pStyle w:val="afc"/>
              <w:spacing w:line="256" w:lineRule="auto"/>
              <w:rPr>
                <w:sz w:val="20"/>
                <w:szCs w:val="20"/>
              </w:rPr>
            </w:pPr>
            <w:r w:rsidRPr="000D513C">
              <w:rPr>
                <w:rStyle w:val="afb"/>
                <w:sz w:val="20"/>
                <w:szCs w:val="20"/>
              </w:rPr>
              <w:t xml:space="preserve">Беседы </w:t>
            </w:r>
            <w:r w:rsidR="001B619F">
              <w:rPr>
                <w:rStyle w:val="afb"/>
                <w:sz w:val="20"/>
                <w:szCs w:val="20"/>
              </w:rPr>
              <w:t>«</w:t>
            </w:r>
            <w:r w:rsidRPr="000D513C">
              <w:rPr>
                <w:rStyle w:val="afb"/>
                <w:sz w:val="20"/>
                <w:szCs w:val="20"/>
              </w:rPr>
              <w:t>Наши детки кружочком сидят, а в кармашках платочки лежат</w:t>
            </w:r>
            <w:r w:rsidR="001B619F">
              <w:rPr>
                <w:rStyle w:val="afb"/>
                <w:sz w:val="20"/>
                <w:szCs w:val="20"/>
              </w:rPr>
              <w:t>»</w:t>
            </w:r>
            <w:r w:rsidRPr="000D513C">
              <w:rPr>
                <w:rStyle w:val="afb"/>
                <w:sz w:val="20"/>
                <w:szCs w:val="20"/>
              </w:rPr>
              <w:t xml:space="preserve"> - учить соблюдать правила личной гигиены.</w:t>
            </w:r>
          </w:p>
        </w:tc>
      </w:tr>
      <w:tr w:rsidR="00B910EB" w:rsidTr="009B3A23">
        <w:tc>
          <w:tcPr>
            <w:tcW w:w="1668" w:type="dxa"/>
          </w:tcPr>
          <w:p w:rsidR="00B910EB" w:rsidRDefault="00B910EB" w:rsidP="009B3A23">
            <w:pPr>
              <w:pStyle w:val="afc"/>
              <w:spacing w:line="256" w:lineRule="auto"/>
              <w:jc w:val="center"/>
              <w:rPr>
                <w:sz w:val="20"/>
                <w:szCs w:val="20"/>
              </w:rPr>
            </w:pPr>
            <w:r>
              <w:rPr>
                <w:rStyle w:val="afb"/>
                <w:rFonts w:eastAsia="Calibri"/>
                <w:sz w:val="20"/>
              </w:rPr>
              <w:t>Ноябрь</w:t>
            </w:r>
          </w:p>
        </w:tc>
        <w:tc>
          <w:tcPr>
            <w:tcW w:w="8469" w:type="dxa"/>
            <w:vAlign w:val="bottom"/>
          </w:tcPr>
          <w:p w:rsidR="00B910EB" w:rsidRDefault="00B910EB" w:rsidP="009B3A23">
            <w:pPr>
              <w:pStyle w:val="afc"/>
              <w:spacing w:line="256" w:lineRule="auto"/>
              <w:rPr>
                <w:sz w:val="20"/>
                <w:szCs w:val="20"/>
              </w:rPr>
            </w:pPr>
            <w:r>
              <w:rPr>
                <w:rStyle w:val="afb"/>
                <w:rFonts w:eastAsia="Calibri"/>
                <w:sz w:val="20"/>
              </w:rPr>
              <w:t>«Спички не тронь — в спичках огонь» - дать детям понятие о пользе и вреде огня, закрепить знания о том, что горит, что не горит.</w:t>
            </w:r>
          </w:p>
          <w:p w:rsidR="00B910EB" w:rsidRDefault="00B910EB" w:rsidP="009B3A23">
            <w:pPr>
              <w:pStyle w:val="afc"/>
              <w:spacing w:line="256" w:lineRule="auto"/>
              <w:rPr>
                <w:sz w:val="20"/>
                <w:szCs w:val="20"/>
              </w:rPr>
            </w:pPr>
            <w:r>
              <w:rPr>
                <w:rStyle w:val="afb"/>
                <w:rFonts w:eastAsia="Calibri"/>
                <w:sz w:val="20"/>
              </w:rPr>
              <w:t>Вызвать у детей желание быть всегда осторожными с огнем.</w:t>
            </w:r>
          </w:p>
          <w:p w:rsidR="00B910EB" w:rsidRDefault="00B910EB" w:rsidP="009B3A23">
            <w:pPr>
              <w:pStyle w:val="afc"/>
              <w:spacing w:line="256" w:lineRule="auto"/>
              <w:rPr>
                <w:sz w:val="20"/>
                <w:szCs w:val="20"/>
              </w:rPr>
            </w:pPr>
            <w:r>
              <w:rPr>
                <w:rStyle w:val="afb"/>
                <w:rFonts w:eastAsia="Calibri"/>
                <w:sz w:val="20"/>
              </w:rPr>
              <w:t>Подвижная игра «Найди свой цвет».</w:t>
            </w:r>
          </w:p>
          <w:p w:rsidR="00B910EB" w:rsidRDefault="001B619F" w:rsidP="009B3A23">
            <w:pPr>
              <w:pStyle w:val="afc"/>
              <w:spacing w:line="256" w:lineRule="auto"/>
              <w:rPr>
                <w:sz w:val="20"/>
                <w:szCs w:val="20"/>
              </w:rPr>
            </w:pPr>
            <w:r>
              <w:rPr>
                <w:rStyle w:val="afb"/>
                <w:rFonts w:eastAsia="Calibri"/>
                <w:sz w:val="20"/>
              </w:rPr>
              <w:t>Дидактическая игра «</w:t>
            </w:r>
            <w:r w:rsidR="00B910EB">
              <w:rPr>
                <w:rStyle w:val="afb"/>
                <w:rFonts w:eastAsia="Calibri"/>
                <w:sz w:val="20"/>
              </w:rPr>
              <w:t>Правильно — неправильно» -обучать правильному поведению на улице.</w:t>
            </w:r>
          </w:p>
          <w:p w:rsidR="00B910EB" w:rsidRDefault="00B910EB" w:rsidP="009B3A23">
            <w:pPr>
              <w:pStyle w:val="afc"/>
              <w:spacing w:line="256" w:lineRule="auto"/>
              <w:rPr>
                <w:sz w:val="20"/>
                <w:szCs w:val="20"/>
              </w:rPr>
            </w:pPr>
            <w:r>
              <w:rPr>
                <w:rStyle w:val="afb"/>
                <w:rFonts w:eastAsia="Calibri"/>
                <w:sz w:val="20"/>
              </w:rPr>
              <w:t>Игра- драматизация «Волк и 7 козлят», «Теремок»</w:t>
            </w:r>
          </w:p>
          <w:p w:rsidR="00B910EB" w:rsidRDefault="00B910EB" w:rsidP="009B3A23">
            <w:pPr>
              <w:pStyle w:val="afc"/>
              <w:spacing w:line="256" w:lineRule="auto"/>
              <w:rPr>
                <w:sz w:val="20"/>
                <w:szCs w:val="20"/>
              </w:rPr>
            </w:pPr>
            <w:r>
              <w:rPr>
                <w:rStyle w:val="afb"/>
                <w:rFonts w:eastAsia="Calibri"/>
                <w:sz w:val="20"/>
              </w:rPr>
              <w:t>Моделирование ситуации «Тебя</w:t>
            </w:r>
            <w:r w:rsidR="001B619F">
              <w:rPr>
                <w:rStyle w:val="afb"/>
                <w:rFonts w:eastAsia="Calibri"/>
                <w:sz w:val="20"/>
              </w:rPr>
              <w:t xml:space="preserve"> взяли на руки и несут в машину</w:t>
            </w:r>
            <w:r>
              <w:rPr>
                <w:rStyle w:val="afb"/>
                <w:rFonts w:eastAsia="Calibri"/>
                <w:sz w:val="20"/>
              </w:rPr>
              <w:t>- обучать правилам самообороны, согласно обстановки (вырваться, закричать, убежать)</w:t>
            </w:r>
            <w:r w:rsidR="00412634">
              <w:rPr>
                <w:rStyle w:val="afb"/>
                <w:rFonts w:eastAsia="Calibri"/>
                <w:sz w:val="20"/>
              </w:rPr>
              <w:t>.</w:t>
            </w:r>
          </w:p>
          <w:p w:rsidR="00B910EB" w:rsidRDefault="001B619F" w:rsidP="009B3A23">
            <w:pPr>
              <w:pStyle w:val="afc"/>
              <w:spacing w:line="256" w:lineRule="auto"/>
              <w:rPr>
                <w:sz w:val="20"/>
                <w:szCs w:val="20"/>
              </w:rPr>
            </w:pPr>
            <w:r>
              <w:rPr>
                <w:rStyle w:val="afb"/>
                <w:rFonts w:eastAsia="Calibri"/>
                <w:sz w:val="20"/>
              </w:rPr>
              <w:t>Показ настольного театра «</w:t>
            </w:r>
            <w:r w:rsidR="00B910EB">
              <w:rPr>
                <w:rStyle w:val="afb"/>
                <w:rFonts w:eastAsia="Calibri"/>
                <w:sz w:val="20"/>
              </w:rPr>
              <w:t>Красная Шапочка» Ш. Перро, просмотр М/Ф «Варежка» - обсудить поведение героев.</w:t>
            </w:r>
          </w:p>
          <w:p w:rsidR="00B910EB" w:rsidRDefault="00B910EB" w:rsidP="009B3A23">
            <w:pPr>
              <w:pStyle w:val="afc"/>
              <w:spacing w:line="256" w:lineRule="auto"/>
              <w:rPr>
                <w:sz w:val="20"/>
                <w:szCs w:val="20"/>
              </w:rPr>
            </w:pPr>
            <w:r>
              <w:rPr>
                <w:rStyle w:val="afb"/>
                <w:rFonts w:eastAsia="Calibri"/>
                <w:sz w:val="20"/>
              </w:rPr>
              <w:t>Рассматривание иллюстраций из серии «Уроки безопасности»: как избежать неприятностей.</w:t>
            </w:r>
          </w:p>
          <w:p w:rsidR="00B910EB" w:rsidRDefault="00B910EB" w:rsidP="009B3A23">
            <w:pPr>
              <w:pStyle w:val="afc"/>
              <w:spacing w:line="256" w:lineRule="auto"/>
              <w:rPr>
                <w:sz w:val="20"/>
                <w:szCs w:val="20"/>
              </w:rPr>
            </w:pPr>
            <w:r>
              <w:rPr>
                <w:rStyle w:val="afb"/>
                <w:rFonts w:eastAsia="Calibri"/>
                <w:sz w:val="20"/>
              </w:rPr>
              <w:t>Беседы «Опасные ситуации контактов с незнакомыми людьми» (с использованием иллюстративного материала)</w:t>
            </w:r>
          </w:p>
        </w:tc>
      </w:tr>
      <w:tr w:rsidR="00B910EB" w:rsidTr="009B3A23">
        <w:tc>
          <w:tcPr>
            <w:tcW w:w="1668" w:type="dxa"/>
          </w:tcPr>
          <w:p w:rsidR="00B910EB" w:rsidRDefault="00B910EB" w:rsidP="009B3A23">
            <w:pPr>
              <w:pStyle w:val="afc"/>
              <w:spacing w:line="256" w:lineRule="auto"/>
              <w:jc w:val="center"/>
              <w:rPr>
                <w:sz w:val="20"/>
                <w:szCs w:val="20"/>
              </w:rPr>
            </w:pPr>
            <w:r>
              <w:rPr>
                <w:rStyle w:val="afb"/>
                <w:rFonts w:eastAsia="Calibri"/>
                <w:sz w:val="20"/>
              </w:rPr>
              <w:t>Декабрь</w:t>
            </w:r>
          </w:p>
        </w:tc>
        <w:tc>
          <w:tcPr>
            <w:tcW w:w="8469" w:type="dxa"/>
            <w:vAlign w:val="bottom"/>
          </w:tcPr>
          <w:p w:rsidR="00B910EB" w:rsidRDefault="00B910EB" w:rsidP="009B3A23">
            <w:pPr>
              <w:pStyle w:val="afc"/>
              <w:spacing w:line="256" w:lineRule="auto"/>
              <w:rPr>
                <w:sz w:val="20"/>
                <w:szCs w:val="20"/>
              </w:rPr>
            </w:pPr>
            <w:r>
              <w:rPr>
                <w:rStyle w:val="afb"/>
                <w:rFonts w:eastAsia="Calibri"/>
                <w:sz w:val="20"/>
              </w:rPr>
              <w:t>И</w:t>
            </w:r>
            <w:r w:rsidR="001B619F">
              <w:rPr>
                <w:rStyle w:val="afb"/>
                <w:rFonts w:eastAsia="Calibri"/>
                <w:sz w:val="20"/>
              </w:rPr>
              <w:t>гра - инсценировка по потешке «</w:t>
            </w:r>
            <w:r>
              <w:rPr>
                <w:rStyle w:val="afb"/>
                <w:rFonts w:eastAsia="Calibri"/>
                <w:sz w:val="20"/>
              </w:rPr>
              <w:t>Тили-бом! Тили-бом!» - учимся принимать участие в драматизации.</w:t>
            </w:r>
          </w:p>
          <w:p w:rsidR="00B910EB" w:rsidRDefault="00B910EB" w:rsidP="009B3A23">
            <w:pPr>
              <w:pStyle w:val="afc"/>
              <w:spacing w:line="256" w:lineRule="auto"/>
              <w:rPr>
                <w:sz w:val="20"/>
                <w:szCs w:val="20"/>
              </w:rPr>
            </w:pPr>
            <w:r>
              <w:rPr>
                <w:rStyle w:val="afb"/>
                <w:rFonts w:eastAsia="Calibri"/>
                <w:sz w:val="20"/>
              </w:rPr>
              <w:t>Дидактическая игра «Что горит, что не горит» - знакомить с горючими и негорючими материалами.</w:t>
            </w:r>
          </w:p>
          <w:p w:rsidR="00B910EB" w:rsidRDefault="00B910EB" w:rsidP="009B3A23">
            <w:pPr>
              <w:pStyle w:val="afc"/>
              <w:spacing w:line="256" w:lineRule="auto"/>
              <w:rPr>
                <w:sz w:val="20"/>
                <w:szCs w:val="20"/>
              </w:rPr>
            </w:pPr>
            <w:r>
              <w:rPr>
                <w:rStyle w:val="afb"/>
                <w:rFonts w:eastAsia="Calibri"/>
                <w:sz w:val="20"/>
              </w:rPr>
              <w:t>Ситуации Опыт со свечой — показать, что свеча даёт тепло, но может и обжечь, от неё могут загореться предметы.</w:t>
            </w:r>
          </w:p>
          <w:p w:rsidR="00B910EB" w:rsidRDefault="00B910EB" w:rsidP="009B3A23">
            <w:pPr>
              <w:pStyle w:val="afc"/>
              <w:spacing w:line="256" w:lineRule="auto"/>
              <w:rPr>
                <w:sz w:val="20"/>
                <w:szCs w:val="20"/>
              </w:rPr>
            </w:pPr>
            <w:r>
              <w:rPr>
                <w:rStyle w:val="afb"/>
                <w:rFonts w:eastAsia="Calibri"/>
                <w:sz w:val="20"/>
              </w:rPr>
              <w:t>«Как лисички нашли спички», «Спички невелички, но вред от них большой»</w:t>
            </w:r>
            <w:r w:rsidR="001B619F">
              <w:rPr>
                <w:rStyle w:val="afb"/>
                <w:rFonts w:eastAsia="Calibri"/>
                <w:sz w:val="20"/>
              </w:rPr>
              <w:t xml:space="preserve"> </w:t>
            </w:r>
            <w:r>
              <w:rPr>
                <w:rStyle w:val="afb"/>
                <w:rFonts w:eastAsia="Calibri"/>
                <w:sz w:val="20"/>
              </w:rPr>
              <w:t>- дать понятие о том, какую опасность таят в себе спички.</w:t>
            </w:r>
          </w:p>
          <w:p w:rsidR="00B910EB" w:rsidRDefault="00B910EB" w:rsidP="009B3A23">
            <w:pPr>
              <w:pStyle w:val="afc"/>
              <w:spacing w:line="256" w:lineRule="auto"/>
              <w:rPr>
                <w:sz w:val="20"/>
                <w:szCs w:val="20"/>
              </w:rPr>
            </w:pPr>
            <w:r>
              <w:rPr>
                <w:rStyle w:val="afb"/>
                <w:rFonts w:eastAsia="Calibri"/>
                <w:sz w:val="20"/>
              </w:rPr>
              <w:t>Чтение «Путаница» К.</w:t>
            </w:r>
            <w:r w:rsidR="00412634">
              <w:rPr>
                <w:rStyle w:val="afb"/>
                <w:rFonts w:eastAsia="Calibri"/>
                <w:sz w:val="20"/>
              </w:rPr>
              <w:t xml:space="preserve"> </w:t>
            </w:r>
            <w:r>
              <w:rPr>
                <w:rStyle w:val="afb"/>
                <w:rFonts w:eastAsia="Calibri"/>
                <w:sz w:val="20"/>
              </w:rPr>
              <w:t>Чуковский, чтение потешки «Тили - бом, тили - бом...» - уточнить, как героям удалось потушить пожар.</w:t>
            </w:r>
          </w:p>
          <w:p w:rsidR="00B910EB" w:rsidRDefault="00B910EB" w:rsidP="009B3A23">
            <w:pPr>
              <w:pStyle w:val="afc"/>
              <w:spacing w:line="256" w:lineRule="auto"/>
              <w:rPr>
                <w:sz w:val="20"/>
                <w:szCs w:val="20"/>
              </w:rPr>
            </w:pPr>
            <w:r>
              <w:rPr>
                <w:rStyle w:val="afb"/>
                <w:rFonts w:eastAsia="Calibri"/>
                <w:sz w:val="20"/>
              </w:rPr>
              <w:t>«Ты мороз, мороз»</w:t>
            </w:r>
            <w:r w:rsidR="001B619F">
              <w:rPr>
                <w:rStyle w:val="afb"/>
                <w:rFonts w:eastAsia="Calibri"/>
                <w:sz w:val="20"/>
              </w:rPr>
              <w:t xml:space="preserve"> </w:t>
            </w:r>
            <w:r>
              <w:rPr>
                <w:rStyle w:val="afb"/>
                <w:rFonts w:eastAsia="Calibri"/>
                <w:sz w:val="20"/>
              </w:rPr>
              <w:t>- учить выполнять простые движения, соответствующие словам стихотворения</w:t>
            </w:r>
          </w:p>
          <w:p w:rsidR="00B910EB" w:rsidRDefault="00B910EB" w:rsidP="009B3A23">
            <w:pPr>
              <w:pStyle w:val="afc"/>
              <w:spacing w:line="256" w:lineRule="auto"/>
              <w:rPr>
                <w:sz w:val="20"/>
                <w:szCs w:val="20"/>
              </w:rPr>
            </w:pPr>
            <w:r>
              <w:rPr>
                <w:rStyle w:val="afb"/>
                <w:rFonts w:eastAsia="Calibri"/>
                <w:sz w:val="20"/>
              </w:rPr>
              <w:t>Экскурсия по территории детского сада - учить избегать опасностей во дворе.</w:t>
            </w:r>
          </w:p>
          <w:p w:rsidR="00B910EB" w:rsidRDefault="00B910EB" w:rsidP="009B3A23">
            <w:pPr>
              <w:pStyle w:val="afc"/>
              <w:spacing w:line="256" w:lineRule="auto"/>
              <w:rPr>
                <w:sz w:val="20"/>
                <w:szCs w:val="20"/>
              </w:rPr>
            </w:pPr>
            <w:r>
              <w:rPr>
                <w:rStyle w:val="afb"/>
                <w:rFonts w:eastAsia="Calibri"/>
                <w:sz w:val="20"/>
              </w:rPr>
              <w:t>Беседа «В мире опасных предметов» (друзья и недруги)</w:t>
            </w:r>
            <w:r w:rsidR="001B619F">
              <w:rPr>
                <w:rStyle w:val="afb"/>
                <w:rFonts w:eastAsia="Calibri"/>
                <w:sz w:val="20"/>
              </w:rPr>
              <w:t xml:space="preserve"> </w:t>
            </w:r>
            <w:r>
              <w:rPr>
                <w:rStyle w:val="afb"/>
                <w:rFonts w:eastAsia="Calibri"/>
                <w:sz w:val="20"/>
              </w:rPr>
              <w:t>- продолжать учить правила безопасности в быту</w:t>
            </w:r>
          </w:p>
        </w:tc>
      </w:tr>
      <w:tr w:rsidR="00B910EB" w:rsidTr="009B3A23">
        <w:trPr>
          <w:trHeight w:val="699"/>
        </w:trPr>
        <w:tc>
          <w:tcPr>
            <w:tcW w:w="1668" w:type="dxa"/>
          </w:tcPr>
          <w:p w:rsidR="00B910EB" w:rsidRDefault="00B910EB" w:rsidP="009B3A23">
            <w:pPr>
              <w:pStyle w:val="afc"/>
              <w:spacing w:line="256" w:lineRule="auto"/>
              <w:jc w:val="center"/>
              <w:rPr>
                <w:sz w:val="20"/>
                <w:szCs w:val="20"/>
              </w:rPr>
            </w:pPr>
            <w:r>
              <w:rPr>
                <w:rStyle w:val="afb"/>
                <w:rFonts w:eastAsia="Calibri"/>
                <w:sz w:val="20"/>
              </w:rPr>
              <w:lastRenderedPageBreak/>
              <w:t>Январь</w:t>
            </w:r>
          </w:p>
        </w:tc>
        <w:tc>
          <w:tcPr>
            <w:tcW w:w="8469" w:type="dxa"/>
            <w:vAlign w:val="bottom"/>
          </w:tcPr>
          <w:p w:rsidR="00B910EB" w:rsidRDefault="00B910EB" w:rsidP="009B3A23">
            <w:pPr>
              <w:pStyle w:val="afc"/>
              <w:spacing w:line="256" w:lineRule="auto"/>
              <w:rPr>
                <w:sz w:val="20"/>
                <w:szCs w:val="20"/>
              </w:rPr>
            </w:pPr>
            <w:r>
              <w:rPr>
                <w:rStyle w:val="afb"/>
                <w:rFonts w:eastAsia="Calibri"/>
                <w:sz w:val="20"/>
              </w:rPr>
              <w:t>Игры: дидактическая игра «Парные картинки» - развивать способность сравнивать предметы.</w:t>
            </w:r>
          </w:p>
          <w:p w:rsidR="00B910EB" w:rsidRDefault="00B910EB" w:rsidP="009B3A23">
            <w:pPr>
              <w:pStyle w:val="afc"/>
              <w:spacing w:line="256" w:lineRule="auto"/>
              <w:rPr>
                <w:sz w:val="20"/>
                <w:szCs w:val="20"/>
              </w:rPr>
            </w:pPr>
            <w:r>
              <w:rPr>
                <w:rStyle w:val="afb"/>
                <w:rFonts w:eastAsia="Calibri"/>
                <w:sz w:val="20"/>
              </w:rPr>
              <w:t>«Правильно-неправильно» - обучать правильному поведению в быту.</w:t>
            </w:r>
          </w:p>
          <w:p w:rsidR="00B910EB" w:rsidRDefault="00B910EB" w:rsidP="009B3A23">
            <w:pPr>
              <w:pStyle w:val="afc"/>
              <w:spacing w:line="256" w:lineRule="auto"/>
              <w:rPr>
                <w:sz w:val="20"/>
                <w:szCs w:val="20"/>
              </w:rPr>
            </w:pPr>
            <w:r>
              <w:rPr>
                <w:rStyle w:val="afb"/>
                <w:rFonts w:eastAsia="Calibri"/>
                <w:sz w:val="20"/>
              </w:rPr>
              <w:t>Подвижная игра «Бегают ножки по разным дорожкам» - профилактика плоскостопия.</w:t>
            </w:r>
          </w:p>
          <w:p w:rsidR="00B910EB" w:rsidRDefault="00B910EB" w:rsidP="009B3A23">
            <w:pPr>
              <w:pStyle w:val="afc"/>
              <w:spacing w:line="256" w:lineRule="auto"/>
              <w:rPr>
                <w:sz w:val="20"/>
                <w:szCs w:val="20"/>
              </w:rPr>
            </w:pPr>
            <w:r>
              <w:rPr>
                <w:rStyle w:val="afb"/>
                <w:rFonts w:eastAsia="Calibri"/>
                <w:sz w:val="20"/>
              </w:rPr>
              <w:t>Ситуация-загадка «Как Мишутка играл» - развивать умение оценивать ситуацию правильного/неправильного поведения на улице.</w:t>
            </w:r>
          </w:p>
          <w:p w:rsidR="00B910EB" w:rsidRDefault="00B910EB" w:rsidP="009B3A23">
            <w:pPr>
              <w:pStyle w:val="afc"/>
              <w:spacing w:line="256" w:lineRule="auto"/>
              <w:ind w:firstLine="160"/>
              <w:rPr>
                <w:sz w:val="20"/>
                <w:szCs w:val="20"/>
              </w:rPr>
            </w:pPr>
            <w:r>
              <w:rPr>
                <w:rStyle w:val="afb"/>
                <w:rFonts w:eastAsia="Calibri"/>
                <w:sz w:val="20"/>
              </w:rPr>
              <w:t>Чтение «Девочка чумазая» А.Барто, чтение стихов к иллюстрациям «Как избежать неприятностей».</w:t>
            </w:r>
          </w:p>
          <w:p w:rsidR="00B910EB" w:rsidRDefault="00B910EB" w:rsidP="009B3A23">
            <w:pPr>
              <w:pStyle w:val="afc"/>
              <w:spacing w:line="256" w:lineRule="auto"/>
              <w:rPr>
                <w:sz w:val="20"/>
                <w:szCs w:val="20"/>
              </w:rPr>
            </w:pPr>
            <w:r>
              <w:rPr>
                <w:rStyle w:val="afb"/>
                <w:rFonts w:eastAsia="Calibri"/>
                <w:sz w:val="20"/>
              </w:rPr>
              <w:t>Стихотво</w:t>
            </w:r>
            <w:r w:rsidR="00BC3EE0">
              <w:rPr>
                <w:rStyle w:val="afb"/>
                <w:rFonts w:eastAsia="Calibri"/>
                <w:sz w:val="20"/>
              </w:rPr>
              <w:t>рение «Ворона снега съела</w:t>
            </w:r>
            <w:r>
              <w:rPr>
                <w:rStyle w:val="afb"/>
                <w:rFonts w:eastAsia="Calibri"/>
                <w:sz w:val="20"/>
              </w:rPr>
              <w:t>».</w:t>
            </w:r>
          </w:p>
          <w:p w:rsidR="00B910EB" w:rsidRDefault="00B910EB" w:rsidP="009B3A23">
            <w:pPr>
              <w:pStyle w:val="afc"/>
              <w:spacing w:line="256" w:lineRule="auto"/>
              <w:rPr>
                <w:rStyle w:val="afb"/>
                <w:rFonts w:eastAsia="Calibri"/>
                <w:sz w:val="20"/>
              </w:rPr>
            </w:pPr>
            <w:r>
              <w:rPr>
                <w:rStyle w:val="afb"/>
                <w:rFonts w:eastAsia="Calibri"/>
                <w:sz w:val="20"/>
              </w:rPr>
              <w:t>Рассматривание картинок на тему «Как избежать неприятностей»</w:t>
            </w:r>
          </w:p>
          <w:p w:rsidR="00B910EB" w:rsidRPr="00D976C1" w:rsidRDefault="00B910EB" w:rsidP="009B3A23">
            <w:pPr>
              <w:pStyle w:val="afc"/>
              <w:rPr>
                <w:sz w:val="20"/>
                <w:szCs w:val="20"/>
              </w:rPr>
            </w:pPr>
            <w:r w:rsidRPr="00D976C1">
              <w:rPr>
                <w:rStyle w:val="afb"/>
                <w:sz w:val="20"/>
                <w:szCs w:val="20"/>
              </w:rPr>
              <w:t>- учить правильному поведению зимой на улице.</w:t>
            </w:r>
          </w:p>
          <w:p w:rsidR="00B910EB" w:rsidRPr="00D976C1" w:rsidRDefault="00B910EB" w:rsidP="009B3A23">
            <w:pPr>
              <w:pStyle w:val="afc"/>
              <w:rPr>
                <w:sz w:val="20"/>
                <w:szCs w:val="20"/>
              </w:rPr>
            </w:pPr>
            <w:r w:rsidRPr="00D976C1">
              <w:rPr>
                <w:rStyle w:val="afb"/>
                <w:sz w:val="20"/>
                <w:szCs w:val="20"/>
              </w:rPr>
              <w:t>Экскурсия - наблюдение за пешеходами, оценивание поведения пешеходов на улице.</w:t>
            </w:r>
          </w:p>
          <w:p w:rsidR="00B910EB" w:rsidRDefault="00B910EB" w:rsidP="009B3A23">
            <w:pPr>
              <w:pStyle w:val="afc"/>
              <w:spacing w:line="256" w:lineRule="auto"/>
              <w:rPr>
                <w:sz w:val="20"/>
                <w:szCs w:val="20"/>
              </w:rPr>
            </w:pPr>
            <w:r w:rsidRPr="00D976C1">
              <w:rPr>
                <w:rStyle w:val="afb"/>
                <w:sz w:val="20"/>
                <w:szCs w:val="20"/>
              </w:rPr>
              <w:t>Беседа о личной гигиене - развивать понимание необходимости гигиенических процедур.</w:t>
            </w:r>
          </w:p>
        </w:tc>
      </w:tr>
      <w:tr w:rsidR="00B910EB" w:rsidTr="009B3A23">
        <w:tc>
          <w:tcPr>
            <w:tcW w:w="1668" w:type="dxa"/>
          </w:tcPr>
          <w:p w:rsidR="00B910EB" w:rsidRPr="00D976C1" w:rsidRDefault="00B910EB" w:rsidP="009B3A23">
            <w:pPr>
              <w:pStyle w:val="afc"/>
              <w:jc w:val="center"/>
              <w:rPr>
                <w:sz w:val="20"/>
                <w:szCs w:val="20"/>
              </w:rPr>
            </w:pPr>
            <w:r w:rsidRPr="00D976C1">
              <w:rPr>
                <w:rStyle w:val="afb"/>
                <w:sz w:val="20"/>
                <w:szCs w:val="20"/>
              </w:rPr>
              <w:t>Февраль</w:t>
            </w:r>
          </w:p>
        </w:tc>
        <w:tc>
          <w:tcPr>
            <w:tcW w:w="8469" w:type="dxa"/>
            <w:vAlign w:val="bottom"/>
          </w:tcPr>
          <w:p w:rsidR="00B910EB" w:rsidRPr="00D976C1" w:rsidRDefault="00B910EB" w:rsidP="009B3A23">
            <w:pPr>
              <w:pStyle w:val="afc"/>
              <w:rPr>
                <w:sz w:val="20"/>
                <w:szCs w:val="20"/>
              </w:rPr>
            </w:pPr>
            <w:r w:rsidRPr="00D976C1">
              <w:rPr>
                <w:rStyle w:val="afb"/>
                <w:sz w:val="20"/>
                <w:szCs w:val="20"/>
              </w:rPr>
              <w:t>Игра подвижные «Трамвай»</w:t>
            </w:r>
            <w:r w:rsidR="00BC3EE0">
              <w:rPr>
                <w:rStyle w:val="afb"/>
                <w:sz w:val="20"/>
                <w:szCs w:val="20"/>
              </w:rPr>
              <w:t xml:space="preserve"> </w:t>
            </w:r>
            <w:r w:rsidRPr="00D976C1">
              <w:rPr>
                <w:rStyle w:val="afb"/>
                <w:sz w:val="20"/>
                <w:szCs w:val="20"/>
              </w:rPr>
              <w:t>- развитие ориентировки в пространстве.</w:t>
            </w:r>
          </w:p>
          <w:p w:rsidR="00B910EB" w:rsidRPr="00D976C1" w:rsidRDefault="00B910EB" w:rsidP="009B3A23">
            <w:pPr>
              <w:pStyle w:val="afc"/>
              <w:rPr>
                <w:sz w:val="20"/>
                <w:szCs w:val="20"/>
              </w:rPr>
            </w:pPr>
            <w:r w:rsidRPr="00D976C1">
              <w:rPr>
                <w:rStyle w:val="afb"/>
                <w:sz w:val="20"/>
                <w:szCs w:val="20"/>
              </w:rPr>
              <w:t>Ситуация «Кто стучится в дверь ко мне?» - учить правильному поведению, если кто- то просится войти в дом.</w:t>
            </w:r>
          </w:p>
          <w:p w:rsidR="00B910EB" w:rsidRPr="00D976C1" w:rsidRDefault="00B910EB" w:rsidP="009B3A23">
            <w:pPr>
              <w:pStyle w:val="afc"/>
              <w:rPr>
                <w:sz w:val="20"/>
                <w:szCs w:val="20"/>
              </w:rPr>
            </w:pPr>
            <w:r w:rsidRPr="00D976C1">
              <w:rPr>
                <w:rStyle w:val="afb"/>
                <w:sz w:val="20"/>
                <w:szCs w:val="20"/>
              </w:rPr>
              <w:t>Чтение «Волк и семеро козлят», «Красная Шапочка» - обсудить поведение персонажей.</w:t>
            </w:r>
          </w:p>
          <w:p w:rsidR="00B910EB" w:rsidRPr="00D976C1" w:rsidRDefault="00B910EB" w:rsidP="009B3A23">
            <w:pPr>
              <w:pStyle w:val="afc"/>
              <w:rPr>
                <w:sz w:val="20"/>
                <w:szCs w:val="20"/>
              </w:rPr>
            </w:pPr>
            <w:r w:rsidRPr="00D976C1">
              <w:rPr>
                <w:rStyle w:val="afb"/>
                <w:sz w:val="20"/>
                <w:szCs w:val="20"/>
              </w:rPr>
              <w:t>Рассматривание картинок на тему «Что нельзя делать в морозную погоду».</w:t>
            </w:r>
          </w:p>
          <w:p w:rsidR="00B910EB" w:rsidRPr="00D976C1" w:rsidRDefault="00B910EB" w:rsidP="009B3A23">
            <w:pPr>
              <w:pStyle w:val="afc"/>
              <w:rPr>
                <w:sz w:val="20"/>
                <w:szCs w:val="20"/>
              </w:rPr>
            </w:pPr>
            <w:r w:rsidRPr="00D976C1">
              <w:rPr>
                <w:rStyle w:val="afb"/>
                <w:sz w:val="20"/>
                <w:szCs w:val="20"/>
              </w:rPr>
              <w:t>Беседа «В мире опасных предметов» закрепление правил пользования столовыми приборами</w:t>
            </w:r>
          </w:p>
        </w:tc>
      </w:tr>
      <w:tr w:rsidR="00B910EB" w:rsidTr="009B3A23">
        <w:tc>
          <w:tcPr>
            <w:tcW w:w="1668" w:type="dxa"/>
          </w:tcPr>
          <w:p w:rsidR="00B910EB" w:rsidRPr="00D976C1" w:rsidRDefault="00B910EB" w:rsidP="009B3A23">
            <w:pPr>
              <w:pStyle w:val="afc"/>
              <w:jc w:val="center"/>
              <w:rPr>
                <w:sz w:val="20"/>
                <w:szCs w:val="20"/>
              </w:rPr>
            </w:pPr>
            <w:r w:rsidRPr="00D976C1">
              <w:rPr>
                <w:rStyle w:val="afb"/>
                <w:sz w:val="20"/>
                <w:szCs w:val="20"/>
              </w:rPr>
              <w:t>Март</w:t>
            </w:r>
          </w:p>
        </w:tc>
        <w:tc>
          <w:tcPr>
            <w:tcW w:w="8469" w:type="dxa"/>
            <w:vAlign w:val="bottom"/>
          </w:tcPr>
          <w:p w:rsidR="00B910EB" w:rsidRPr="00D976C1" w:rsidRDefault="00B910EB" w:rsidP="009B3A23">
            <w:pPr>
              <w:pStyle w:val="afc"/>
              <w:rPr>
                <w:sz w:val="20"/>
                <w:szCs w:val="20"/>
              </w:rPr>
            </w:pPr>
            <w:r w:rsidRPr="00D976C1">
              <w:rPr>
                <w:rStyle w:val="afb"/>
                <w:sz w:val="20"/>
                <w:szCs w:val="20"/>
              </w:rPr>
              <w:t>Таблетки растут на ветке, таблетки растут на грядке - познакомить детей с понятием витамины.</w:t>
            </w:r>
          </w:p>
          <w:p w:rsidR="00B910EB" w:rsidRPr="00D976C1" w:rsidRDefault="00B910EB" w:rsidP="009B3A23">
            <w:pPr>
              <w:pStyle w:val="afc"/>
              <w:rPr>
                <w:sz w:val="20"/>
                <w:szCs w:val="20"/>
              </w:rPr>
            </w:pPr>
            <w:r w:rsidRPr="00D976C1">
              <w:rPr>
                <w:rStyle w:val="afb"/>
                <w:sz w:val="20"/>
                <w:szCs w:val="20"/>
              </w:rPr>
              <w:t>Закрепить знания об овощах и фруктах, об их значении в питании. Воспитывать культуру еды, чувство меры, развивать логическое мышление, внимание.</w:t>
            </w:r>
          </w:p>
          <w:p w:rsidR="00B910EB" w:rsidRPr="00D976C1" w:rsidRDefault="00B910EB" w:rsidP="009B3A23">
            <w:pPr>
              <w:pStyle w:val="afc"/>
              <w:rPr>
                <w:sz w:val="20"/>
                <w:szCs w:val="20"/>
              </w:rPr>
            </w:pPr>
            <w:r w:rsidRPr="00D976C1">
              <w:rPr>
                <w:rStyle w:val="afb"/>
                <w:sz w:val="20"/>
                <w:szCs w:val="20"/>
              </w:rPr>
              <w:t xml:space="preserve">Игры: дидактическая игра «Парные </w:t>
            </w:r>
            <w:r w:rsidR="00BC3EE0" w:rsidRPr="00D976C1">
              <w:rPr>
                <w:rStyle w:val="afb"/>
                <w:sz w:val="20"/>
                <w:szCs w:val="20"/>
              </w:rPr>
              <w:t>картинки» -</w:t>
            </w:r>
            <w:r w:rsidRPr="00D976C1">
              <w:rPr>
                <w:rStyle w:val="afb"/>
                <w:sz w:val="20"/>
                <w:szCs w:val="20"/>
              </w:rPr>
              <w:t xml:space="preserve"> развивать способности сравнивать предметы.</w:t>
            </w:r>
          </w:p>
          <w:p w:rsidR="00B910EB" w:rsidRPr="00D976C1" w:rsidRDefault="00B910EB" w:rsidP="009B3A23">
            <w:pPr>
              <w:pStyle w:val="afc"/>
              <w:rPr>
                <w:sz w:val="20"/>
                <w:szCs w:val="20"/>
              </w:rPr>
            </w:pPr>
            <w:r w:rsidRPr="00D976C1">
              <w:rPr>
                <w:rStyle w:val="afb"/>
                <w:sz w:val="20"/>
                <w:szCs w:val="20"/>
              </w:rPr>
              <w:t>«Что где растёт» детей развивать внимание, мышление.</w:t>
            </w:r>
          </w:p>
          <w:p w:rsidR="00B910EB" w:rsidRPr="00D976C1" w:rsidRDefault="00BC3EE0" w:rsidP="009B3A23">
            <w:pPr>
              <w:pStyle w:val="afc"/>
              <w:rPr>
                <w:sz w:val="20"/>
                <w:szCs w:val="20"/>
              </w:rPr>
            </w:pPr>
            <w:r>
              <w:rPr>
                <w:rStyle w:val="afb"/>
                <w:sz w:val="20"/>
                <w:szCs w:val="20"/>
              </w:rPr>
              <w:t>Ситуация «</w:t>
            </w:r>
            <w:r w:rsidR="00B910EB" w:rsidRPr="00D976C1">
              <w:rPr>
                <w:rStyle w:val="afb"/>
                <w:sz w:val="20"/>
                <w:szCs w:val="20"/>
              </w:rPr>
              <w:t>Собака - друг?» — учить детей правильному обращению с домашними животными.</w:t>
            </w:r>
          </w:p>
          <w:p w:rsidR="00B910EB" w:rsidRPr="00D976C1" w:rsidRDefault="00B910EB" w:rsidP="009B3A23">
            <w:pPr>
              <w:pStyle w:val="afc"/>
              <w:rPr>
                <w:sz w:val="20"/>
                <w:szCs w:val="20"/>
              </w:rPr>
            </w:pPr>
            <w:r w:rsidRPr="00D976C1">
              <w:rPr>
                <w:rStyle w:val="afb"/>
                <w:sz w:val="20"/>
                <w:szCs w:val="20"/>
              </w:rPr>
              <w:t>Чтение стихов о пользе витаминов и полезных продуктов.</w:t>
            </w:r>
          </w:p>
          <w:p w:rsidR="00B910EB" w:rsidRPr="00D976C1" w:rsidRDefault="00B910EB" w:rsidP="009B3A23">
            <w:pPr>
              <w:pStyle w:val="afc"/>
              <w:rPr>
                <w:sz w:val="20"/>
                <w:szCs w:val="20"/>
              </w:rPr>
            </w:pPr>
            <w:r w:rsidRPr="00D976C1">
              <w:rPr>
                <w:rStyle w:val="afb"/>
                <w:sz w:val="20"/>
                <w:szCs w:val="20"/>
              </w:rPr>
              <w:t>Рассматривание иллюстраций на тему «Пожар» - закрепить знания о причинах возникновения пожара и его последствиях. Экскурсия «Опасности во дворе и на улице»</w:t>
            </w:r>
          </w:p>
          <w:p w:rsidR="00B910EB" w:rsidRPr="00D976C1" w:rsidRDefault="00B910EB" w:rsidP="009B3A23">
            <w:pPr>
              <w:pStyle w:val="afc"/>
              <w:rPr>
                <w:sz w:val="20"/>
                <w:szCs w:val="20"/>
              </w:rPr>
            </w:pPr>
            <w:r w:rsidRPr="00D976C1">
              <w:rPr>
                <w:rStyle w:val="afb"/>
                <w:sz w:val="20"/>
                <w:szCs w:val="20"/>
              </w:rPr>
              <w:t>Беседы: О роли лекарств и витаминов — обогащение знаний детей о пользе витаминов.</w:t>
            </w:r>
          </w:p>
          <w:p w:rsidR="00B910EB" w:rsidRPr="00D976C1" w:rsidRDefault="00B910EB" w:rsidP="009B3A23">
            <w:pPr>
              <w:pStyle w:val="afc"/>
              <w:rPr>
                <w:sz w:val="20"/>
                <w:szCs w:val="20"/>
              </w:rPr>
            </w:pPr>
            <w:r w:rsidRPr="00D976C1">
              <w:rPr>
                <w:rStyle w:val="afb"/>
                <w:sz w:val="20"/>
                <w:szCs w:val="20"/>
              </w:rPr>
              <w:t>«Собака бывает кусачей» - учим правила обращения животными.</w:t>
            </w:r>
          </w:p>
        </w:tc>
      </w:tr>
      <w:tr w:rsidR="00B910EB" w:rsidTr="009B3A23">
        <w:tc>
          <w:tcPr>
            <w:tcW w:w="1668" w:type="dxa"/>
          </w:tcPr>
          <w:p w:rsidR="00B910EB" w:rsidRDefault="00B910EB" w:rsidP="009B3A23">
            <w:pPr>
              <w:pStyle w:val="afc"/>
              <w:spacing w:line="256" w:lineRule="auto"/>
              <w:jc w:val="center"/>
              <w:rPr>
                <w:sz w:val="20"/>
                <w:szCs w:val="20"/>
              </w:rPr>
            </w:pPr>
            <w:r>
              <w:rPr>
                <w:rStyle w:val="afb"/>
                <w:rFonts w:eastAsia="Calibri"/>
                <w:sz w:val="20"/>
              </w:rPr>
              <w:t>Апрель</w:t>
            </w:r>
          </w:p>
        </w:tc>
        <w:tc>
          <w:tcPr>
            <w:tcW w:w="8469" w:type="dxa"/>
            <w:vAlign w:val="bottom"/>
          </w:tcPr>
          <w:p w:rsidR="00B910EB" w:rsidRDefault="00B910EB" w:rsidP="009B3A23">
            <w:pPr>
              <w:pStyle w:val="afc"/>
              <w:spacing w:line="256" w:lineRule="auto"/>
              <w:rPr>
                <w:sz w:val="20"/>
                <w:szCs w:val="20"/>
              </w:rPr>
            </w:pPr>
            <w:r>
              <w:rPr>
                <w:rStyle w:val="afb"/>
                <w:rFonts w:eastAsia="Calibri"/>
                <w:sz w:val="20"/>
              </w:rPr>
              <w:t>Досуг «Встреча с Мойдодыром» - закреплять знания о пользе воды, прививать первоначальные навыки личной гигиены, развивать двигательную активность; доставить радость от встречи с любимыми героями сказок Чуковского.</w:t>
            </w:r>
          </w:p>
          <w:p w:rsidR="00B910EB" w:rsidRDefault="00BC3EE0" w:rsidP="009B3A23">
            <w:pPr>
              <w:pStyle w:val="afc"/>
              <w:spacing w:line="256" w:lineRule="auto"/>
              <w:rPr>
                <w:sz w:val="20"/>
                <w:szCs w:val="20"/>
              </w:rPr>
            </w:pPr>
            <w:r>
              <w:rPr>
                <w:rStyle w:val="afb"/>
                <w:rFonts w:eastAsia="Calibri"/>
                <w:sz w:val="20"/>
              </w:rPr>
              <w:t>Игры: дидактическая игра «</w:t>
            </w:r>
            <w:r w:rsidR="00B910EB">
              <w:rPr>
                <w:rStyle w:val="afb"/>
                <w:rFonts w:eastAsia="Calibri"/>
                <w:sz w:val="20"/>
              </w:rPr>
              <w:t>Правильно — неправильно» - обучать правильному поведению на улице.</w:t>
            </w:r>
          </w:p>
          <w:p w:rsidR="00B910EB" w:rsidRDefault="00B910EB" w:rsidP="009B3A23">
            <w:pPr>
              <w:pStyle w:val="afc"/>
              <w:spacing w:line="256" w:lineRule="auto"/>
              <w:rPr>
                <w:sz w:val="20"/>
                <w:szCs w:val="20"/>
              </w:rPr>
            </w:pPr>
            <w:r>
              <w:rPr>
                <w:rStyle w:val="afb"/>
                <w:rFonts w:eastAsia="Calibri"/>
                <w:sz w:val="20"/>
              </w:rPr>
              <w:t xml:space="preserve">Игра ситуация «Если ты </w:t>
            </w:r>
            <w:r w:rsidR="00BC3EE0">
              <w:rPr>
                <w:rStyle w:val="afb"/>
                <w:rFonts w:eastAsia="Calibri"/>
                <w:sz w:val="20"/>
              </w:rPr>
              <w:t>потерялся» -</w:t>
            </w:r>
            <w:r>
              <w:rPr>
                <w:rStyle w:val="afb"/>
                <w:rFonts w:eastAsia="Calibri"/>
                <w:sz w:val="20"/>
              </w:rPr>
              <w:t xml:space="preserve"> учимся называть свой домашний адрес.</w:t>
            </w:r>
          </w:p>
          <w:p w:rsidR="00B910EB" w:rsidRDefault="00B910EB" w:rsidP="009B3A23">
            <w:pPr>
              <w:pStyle w:val="afc"/>
              <w:spacing w:line="256" w:lineRule="auto"/>
              <w:rPr>
                <w:sz w:val="20"/>
                <w:szCs w:val="20"/>
              </w:rPr>
            </w:pPr>
            <w:r>
              <w:rPr>
                <w:rStyle w:val="afb"/>
                <w:rFonts w:eastAsia="Calibri"/>
                <w:sz w:val="20"/>
              </w:rPr>
              <w:t>«Вызываем доктора» - обучение детей вести диалог.</w:t>
            </w:r>
          </w:p>
          <w:p w:rsidR="00B910EB" w:rsidRDefault="00B910EB" w:rsidP="009B3A23">
            <w:pPr>
              <w:pStyle w:val="afc"/>
              <w:spacing w:line="256" w:lineRule="auto"/>
              <w:ind w:firstLine="160"/>
              <w:rPr>
                <w:sz w:val="20"/>
                <w:szCs w:val="20"/>
              </w:rPr>
            </w:pPr>
            <w:r>
              <w:rPr>
                <w:rStyle w:val="afb"/>
                <w:rFonts w:eastAsia="Calibri"/>
                <w:sz w:val="20"/>
              </w:rPr>
              <w:t>Чтение стихотворений и потешек о личной гигиене.</w:t>
            </w:r>
          </w:p>
          <w:p w:rsidR="00B910EB" w:rsidRDefault="00B910EB" w:rsidP="009B3A23">
            <w:pPr>
              <w:pStyle w:val="afc"/>
              <w:spacing w:line="256" w:lineRule="auto"/>
              <w:ind w:firstLine="160"/>
              <w:rPr>
                <w:sz w:val="20"/>
                <w:szCs w:val="20"/>
              </w:rPr>
            </w:pPr>
            <w:r>
              <w:rPr>
                <w:rStyle w:val="afb"/>
                <w:rFonts w:eastAsia="Calibri"/>
                <w:sz w:val="20"/>
              </w:rPr>
              <w:t xml:space="preserve">Беседы «Вещи вокруг </w:t>
            </w:r>
            <w:r w:rsidR="00BC3EE0">
              <w:rPr>
                <w:rStyle w:val="afb"/>
                <w:rFonts w:eastAsia="Calibri"/>
                <w:sz w:val="20"/>
              </w:rPr>
              <w:t>нас» —</w:t>
            </w:r>
            <w:r>
              <w:rPr>
                <w:rStyle w:val="afb"/>
                <w:rFonts w:eastAsia="Calibri"/>
                <w:sz w:val="20"/>
              </w:rPr>
              <w:t xml:space="preserve"> учить осторожному обращению с приборами.</w:t>
            </w:r>
          </w:p>
        </w:tc>
      </w:tr>
      <w:tr w:rsidR="00B910EB" w:rsidTr="009B3A23">
        <w:tc>
          <w:tcPr>
            <w:tcW w:w="1668" w:type="dxa"/>
          </w:tcPr>
          <w:p w:rsidR="00B910EB" w:rsidRDefault="00B910EB" w:rsidP="009B3A23">
            <w:pPr>
              <w:pStyle w:val="afc"/>
              <w:spacing w:line="256" w:lineRule="auto"/>
              <w:jc w:val="center"/>
              <w:rPr>
                <w:sz w:val="20"/>
                <w:szCs w:val="20"/>
              </w:rPr>
            </w:pPr>
            <w:r>
              <w:rPr>
                <w:rStyle w:val="afb"/>
                <w:rFonts w:eastAsia="Calibri"/>
                <w:sz w:val="20"/>
              </w:rPr>
              <w:t>Май</w:t>
            </w:r>
          </w:p>
        </w:tc>
        <w:tc>
          <w:tcPr>
            <w:tcW w:w="8469" w:type="dxa"/>
            <w:vAlign w:val="bottom"/>
          </w:tcPr>
          <w:p w:rsidR="00B910EB" w:rsidRDefault="00B910EB" w:rsidP="009B3A23">
            <w:pPr>
              <w:pStyle w:val="afc"/>
              <w:spacing w:line="256" w:lineRule="auto"/>
              <w:rPr>
                <w:sz w:val="20"/>
                <w:szCs w:val="20"/>
              </w:rPr>
            </w:pPr>
            <w:r>
              <w:rPr>
                <w:rStyle w:val="afb"/>
                <w:rFonts w:eastAsia="Calibri"/>
                <w:sz w:val="20"/>
              </w:rPr>
              <w:t>Экскурсия в парк - учить на практике применять правила поведения на природе, полученные ранее.</w:t>
            </w:r>
          </w:p>
          <w:p w:rsidR="00B910EB" w:rsidRDefault="00B910EB" w:rsidP="009B3A23">
            <w:pPr>
              <w:pStyle w:val="afc"/>
              <w:spacing w:line="256" w:lineRule="auto"/>
              <w:rPr>
                <w:sz w:val="20"/>
                <w:szCs w:val="20"/>
              </w:rPr>
            </w:pPr>
            <w:r>
              <w:rPr>
                <w:rStyle w:val="afb"/>
                <w:rFonts w:eastAsia="Calibri"/>
                <w:sz w:val="20"/>
              </w:rPr>
              <w:t>Игры: дидактическая игра «Парные картинки» развивать умение подбирать к изображению неправильного поступка, поступок правильный.</w:t>
            </w:r>
          </w:p>
          <w:p w:rsidR="00B910EB" w:rsidRDefault="00B910EB" w:rsidP="009B3A23">
            <w:pPr>
              <w:pStyle w:val="afc"/>
              <w:spacing w:line="256" w:lineRule="auto"/>
              <w:rPr>
                <w:sz w:val="20"/>
                <w:szCs w:val="20"/>
              </w:rPr>
            </w:pPr>
            <w:r>
              <w:rPr>
                <w:rStyle w:val="afb"/>
                <w:rFonts w:eastAsia="Calibri"/>
                <w:sz w:val="20"/>
              </w:rPr>
              <w:t>Ситуации «Зайка боится дождя и грома» - вызвать сочувствие к попавшему в беду, помочь ему поступить правильно.</w:t>
            </w:r>
          </w:p>
          <w:p w:rsidR="00B910EB" w:rsidRDefault="00B910EB" w:rsidP="009B3A23">
            <w:pPr>
              <w:pStyle w:val="afc"/>
              <w:rPr>
                <w:sz w:val="20"/>
                <w:szCs w:val="20"/>
              </w:rPr>
            </w:pPr>
            <w:r>
              <w:rPr>
                <w:rStyle w:val="afb"/>
                <w:rFonts w:eastAsia="Calibri"/>
                <w:sz w:val="20"/>
              </w:rPr>
              <w:t>Минутка безопасности «Не купайся ты на речке вместе с уткой и овечкой» — рассказать о последствиях от купания в грязной воде. «Как Стобед качался на качелях» Д.Орлов - закрепление правил</w:t>
            </w:r>
            <w:r>
              <w:rPr>
                <w:rStyle w:val="10"/>
                <w:sz w:val="20"/>
              </w:rPr>
              <w:t xml:space="preserve"> </w:t>
            </w:r>
            <w:r>
              <w:rPr>
                <w:rStyle w:val="afb"/>
                <w:rFonts w:eastAsia="Calibri"/>
                <w:sz w:val="20"/>
              </w:rPr>
              <w:t>безопасности во время игр на участке.</w:t>
            </w:r>
          </w:p>
          <w:p w:rsidR="00B910EB" w:rsidRDefault="00B910EB" w:rsidP="009B3A23">
            <w:pPr>
              <w:pStyle w:val="afc"/>
              <w:rPr>
                <w:sz w:val="20"/>
                <w:szCs w:val="20"/>
              </w:rPr>
            </w:pPr>
            <w:r>
              <w:rPr>
                <w:rStyle w:val="afb"/>
                <w:rFonts w:eastAsia="Calibri"/>
                <w:sz w:val="20"/>
              </w:rPr>
              <w:t xml:space="preserve">Чтение Отрывок «Маленький Мук» (как он поел незнакомых ягод) Рассматривание картин из серии «Уроки безопасности» - учить правильно поступать </w:t>
            </w:r>
            <w:r w:rsidR="00BC3EE0">
              <w:rPr>
                <w:rStyle w:val="afb"/>
                <w:rFonts w:eastAsia="Calibri"/>
                <w:sz w:val="20"/>
              </w:rPr>
              <w:t>при возникновении</w:t>
            </w:r>
            <w:r>
              <w:rPr>
                <w:rStyle w:val="afb"/>
                <w:rFonts w:eastAsia="Calibri"/>
                <w:sz w:val="20"/>
              </w:rPr>
              <w:t xml:space="preserve"> ЧС.</w:t>
            </w:r>
          </w:p>
          <w:p w:rsidR="00B910EB" w:rsidRDefault="00B910EB" w:rsidP="009B3A23">
            <w:pPr>
              <w:pStyle w:val="afc"/>
              <w:spacing w:line="256" w:lineRule="auto"/>
              <w:rPr>
                <w:sz w:val="20"/>
                <w:szCs w:val="20"/>
              </w:rPr>
            </w:pPr>
            <w:r>
              <w:rPr>
                <w:rStyle w:val="afb"/>
                <w:rFonts w:eastAsia="Calibri"/>
                <w:sz w:val="20"/>
              </w:rPr>
              <w:t>Беседа «Солнце, воздух и вода — наши лучшие друзья!» - знакомство с правилами поведения, безопасности у водоёмов.</w:t>
            </w:r>
          </w:p>
        </w:tc>
      </w:tr>
    </w:tbl>
    <w:p w:rsidR="00A92398" w:rsidRPr="00F34522" w:rsidRDefault="00A92398" w:rsidP="00A92398">
      <w:pPr>
        <w:pStyle w:val="1a"/>
        <w:widowControl w:val="0"/>
        <w:shd w:val="clear" w:color="auto" w:fill="auto"/>
        <w:tabs>
          <w:tab w:val="left" w:pos="718"/>
        </w:tabs>
        <w:spacing w:line="240" w:lineRule="auto"/>
        <w:jc w:val="both"/>
        <w:rPr>
          <w:color w:val="FF0000"/>
          <w:sz w:val="24"/>
          <w:szCs w:val="24"/>
        </w:rPr>
      </w:pPr>
    </w:p>
    <w:p w:rsidR="00A92398" w:rsidRPr="00E63E7C" w:rsidRDefault="00A92398" w:rsidP="00A92398">
      <w:pPr>
        <w:tabs>
          <w:tab w:val="left" w:pos="963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r w:rsidRPr="00E63E7C">
        <w:rPr>
          <w:rFonts w:ascii="Times New Roman" w:hAnsi="Times New Roman" w:cs="Times New Roman"/>
          <w:b/>
          <w:bCs/>
          <w:sz w:val="24"/>
          <w:szCs w:val="24"/>
        </w:rPr>
        <w:t>. Способы и направления поддержки детской инициативы</w:t>
      </w:r>
    </w:p>
    <w:p w:rsidR="00A92398" w:rsidRPr="00BC5E72" w:rsidRDefault="00A92398" w:rsidP="00A92398">
      <w:pPr>
        <w:pStyle w:val="1a"/>
        <w:spacing w:line="240" w:lineRule="auto"/>
        <w:ind w:firstLine="720"/>
        <w:jc w:val="both"/>
        <w:rPr>
          <w:sz w:val="24"/>
          <w:szCs w:val="24"/>
        </w:rPr>
      </w:pPr>
      <w:r w:rsidRPr="00BC5E72">
        <w:rPr>
          <w:rStyle w:val="af9"/>
          <w:sz w:val="24"/>
          <w:szCs w:val="24"/>
        </w:rPr>
        <w:lastRenderedPageBreak/>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A92398" w:rsidRPr="00BC5E72" w:rsidRDefault="00A92398" w:rsidP="00A92398">
      <w:pPr>
        <w:pStyle w:val="1a"/>
        <w:spacing w:line="240" w:lineRule="auto"/>
        <w:ind w:firstLine="720"/>
        <w:jc w:val="both"/>
        <w:rPr>
          <w:sz w:val="24"/>
          <w:szCs w:val="24"/>
        </w:rPr>
      </w:pPr>
      <w:r w:rsidRPr="00BC5E72">
        <w:rPr>
          <w:rStyle w:val="af9"/>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A92398" w:rsidRPr="00E93CB8" w:rsidRDefault="00A92398" w:rsidP="00A92398">
      <w:pPr>
        <w:pStyle w:val="46"/>
        <w:keepNext/>
        <w:keepLines/>
        <w:ind w:firstLine="820"/>
        <w:jc w:val="both"/>
        <w:rPr>
          <w:sz w:val="24"/>
          <w:szCs w:val="24"/>
        </w:rPr>
      </w:pPr>
      <w:r w:rsidRPr="00E93CB8">
        <w:rPr>
          <w:rStyle w:val="45"/>
          <w:rFonts w:eastAsiaTheme="majorEastAsia"/>
        </w:rPr>
        <w:t>3-4 года</w:t>
      </w:r>
    </w:p>
    <w:p w:rsidR="00A92398" w:rsidRPr="00E93CB8" w:rsidRDefault="00A92398" w:rsidP="00A92398">
      <w:pPr>
        <w:pStyle w:val="46"/>
        <w:keepNext/>
        <w:keepLines/>
        <w:tabs>
          <w:tab w:val="left" w:pos="284"/>
        </w:tabs>
        <w:jc w:val="both"/>
        <w:rPr>
          <w:sz w:val="24"/>
          <w:szCs w:val="24"/>
        </w:rPr>
      </w:pPr>
      <w:r w:rsidRPr="00E93CB8">
        <w:rPr>
          <w:rStyle w:val="45"/>
          <w:rFonts w:eastAsiaTheme="majorEastAsia"/>
        </w:rPr>
        <w:t>Деятельность воспитателя по поддержке детской инициативы</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Создать условия для реализации собственных планов и замыслов каждого ребенка.</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Рассказать детям об их реальных, а также возможных в будущем достижениях.</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Отмечать и публично поддерживать любые успехи детей.</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Всемерно поощрять самостоятельность детей и расширять сферу.</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Помогать ребенку найти способ реализации собственных поставленных целей.</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Поддерживать стремление научиться делать что-то радостное ощущение возрастающей умелости.</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В ходе совместной деятельности терпимо относиться к затруднениям ребенка, позволять ему действовать в своем темпе.</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Не критиковать результаты деятельности детей, а также их самих.</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Уважать и ценить каждого ребенка независимо от его достижений, достоинств и недостатков.</w:t>
      </w:r>
    </w:p>
    <w:p w:rsidR="00A92398" w:rsidRDefault="00A92398" w:rsidP="00AE2771">
      <w:pPr>
        <w:pStyle w:val="1a"/>
        <w:widowControl w:val="0"/>
        <w:numPr>
          <w:ilvl w:val="0"/>
          <w:numId w:val="3"/>
        </w:numPr>
        <w:shd w:val="clear" w:color="auto" w:fill="auto"/>
        <w:tabs>
          <w:tab w:val="left" w:pos="284"/>
          <w:tab w:val="left" w:pos="1491"/>
        </w:tabs>
        <w:spacing w:line="240" w:lineRule="auto"/>
        <w:jc w:val="both"/>
        <w:rPr>
          <w:sz w:val="24"/>
          <w:szCs w:val="24"/>
        </w:rPr>
      </w:pPr>
      <w:r>
        <w:rPr>
          <w:rStyle w:val="af9"/>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A92398" w:rsidRPr="00E740E7" w:rsidRDefault="00731591" w:rsidP="00166309">
      <w:pPr>
        <w:pStyle w:val="46"/>
        <w:keepNext/>
        <w:keepLines/>
        <w:tabs>
          <w:tab w:val="left" w:pos="284"/>
        </w:tabs>
        <w:jc w:val="both"/>
        <w:rPr>
          <w:sz w:val="24"/>
          <w:szCs w:val="24"/>
        </w:rPr>
      </w:pPr>
      <w:r w:rsidRPr="00E740E7">
        <w:rPr>
          <w:rFonts w:eastAsiaTheme="minorHAnsi"/>
          <w:bCs w:val="0"/>
          <w:sz w:val="24"/>
          <w:szCs w:val="24"/>
          <w:shd w:val="clear" w:color="auto" w:fill="FFFFFF"/>
        </w:rPr>
        <w:t>Перспективное планирование </w:t>
      </w:r>
      <w:hyperlink r:id="rId16" w:history="1">
        <w:r w:rsidRPr="00E740E7">
          <w:rPr>
            <w:rFonts w:eastAsiaTheme="minorHAnsi"/>
            <w:bCs w:val="0"/>
            <w:sz w:val="24"/>
            <w:szCs w:val="24"/>
            <w:u w:val="single"/>
            <w:shd w:val="clear" w:color="auto" w:fill="FFFFFF"/>
          </w:rPr>
          <w:t>проектной деятельности</w:t>
        </w:r>
      </w:hyperlink>
      <w:r w:rsidRPr="00E740E7">
        <w:rPr>
          <w:rFonts w:eastAsiaTheme="minorHAnsi"/>
          <w:bCs w:val="0"/>
          <w:sz w:val="24"/>
          <w:szCs w:val="24"/>
          <w:shd w:val="clear" w:color="auto" w:fill="FFFFFF"/>
        </w:rPr>
        <w:t> во второй младшей группе. </w:t>
      </w:r>
    </w:p>
    <w:p w:rsidR="00565BE2" w:rsidRDefault="00565BE2" w:rsidP="00565BE2">
      <w:pPr>
        <w:spacing w:after="0" w:line="240" w:lineRule="auto"/>
        <w:jc w:val="center"/>
        <w:rPr>
          <w:rFonts w:ascii="Times New Roman" w:hAnsi="Times New Roman"/>
          <w:b/>
          <w:sz w:val="24"/>
          <w:szCs w:val="24"/>
        </w:rPr>
      </w:pPr>
    </w:p>
    <w:tbl>
      <w:tblPr>
        <w:tblStyle w:val="a5"/>
        <w:tblW w:w="0" w:type="auto"/>
        <w:tblLook w:val="0000" w:firstRow="0" w:lastRow="0" w:firstColumn="0" w:lastColumn="0" w:noHBand="0" w:noVBand="0"/>
      </w:tblPr>
      <w:tblGrid>
        <w:gridCol w:w="817"/>
        <w:gridCol w:w="7513"/>
        <w:gridCol w:w="1240"/>
      </w:tblGrid>
      <w:tr w:rsidR="00383DE0" w:rsidTr="00383DE0">
        <w:trPr>
          <w:trHeight w:val="300"/>
        </w:trPr>
        <w:tc>
          <w:tcPr>
            <w:tcW w:w="9570" w:type="dxa"/>
            <w:gridSpan w:val="3"/>
          </w:tcPr>
          <w:p w:rsidR="00383DE0" w:rsidRPr="00731591" w:rsidRDefault="00731591" w:rsidP="00383DE0">
            <w:pPr>
              <w:spacing w:after="0" w:line="240" w:lineRule="auto"/>
              <w:jc w:val="center"/>
              <w:rPr>
                <w:rFonts w:ascii="Times New Roman" w:hAnsi="Times New Roman" w:cs="Times New Roman"/>
                <w:b/>
                <w:sz w:val="24"/>
                <w:szCs w:val="24"/>
              </w:rPr>
            </w:pPr>
            <w:r w:rsidRPr="00731591">
              <w:rPr>
                <w:rFonts w:ascii="Times New Roman" w:hAnsi="Times New Roman" w:cs="Times New Roman"/>
                <w:b/>
                <w:sz w:val="24"/>
                <w:szCs w:val="24"/>
              </w:rPr>
              <w:t>Н</w:t>
            </w:r>
            <w:r w:rsidR="00383DE0" w:rsidRPr="00731591">
              <w:rPr>
                <w:rFonts w:ascii="Times New Roman" w:hAnsi="Times New Roman" w:cs="Times New Roman"/>
                <w:b/>
                <w:sz w:val="24"/>
                <w:szCs w:val="24"/>
              </w:rPr>
              <w:t>оябрь</w:t>
            </w:r>
          </w:p>
        </w:tc>
      </w:tr>
      <w:tr w:rsidR="00383DE0" w:rsidTr="00731591">
        <w:tblPrEx>
          <w:tblLook w:val="04A0" w:firstRow="1" w:lastRow="0" w:firstColumn="1" w:lastColumn="0" w:noHBand="0" w:noVBand="1"/>
        </w:tblPrEx>
        <w:tc>
          <w:tcPr>
            <w:tcW w:w="817" w:type="dxa"/>
          </w:tcPr>
          <w:p w:rsidR="00383DE0" w:rsidRPr="00731591" w:rsidRDefault="00383DE0" w:rsidP="00565BE2">
            <w:pPr>
              <w:spacing w:after="0" w:line="240" w:lineRule="auto"/>
              <w:jc w:val="center"/>
              <w:rPr>
                <w:rFonts w:ascii="Times New Roman" w:hAnsi="Times New Roman" w:cs="Times New Roman"/>
                <w:b/>
                <w:sz w:val="24"/>
                <w:szCs w:val="24"/>
              </w:rPr>
            </w:pPr>
          </w:p>
        </w:tc>
        <w:tc>
          <w:tcPr>
            <w:tcW w:w="7513" w:type="dxa"/>
          </w:tcPr>
          <w:p w:rsidR="00383DE0" w:rsidRPr="00731591" w:rsidRDefault="00383DE0" w:rsidP="00383DE0">
            <w:pPr>
              <w:pStyle w:val="c2"/>
              <w:shd w:val="clear" w:color="auto" w:fill="FFFFFF"/>
              <w:spacing w:before="0" w:beforeAutospacing="0" w:after="0" w:afterAutospacing="0"/>
              <w:rPr>
                <w:color w:val="000000"/>
              </w:rPr>
            </w:pPr>
            <w:r w:rsidRPr="00731591">
              <w:rPr>
                <w:rStyle w:val="c6"/>
                <w:rFonts w:eastAsiaTheme="majorEastAsia"/>
                <w:b/>
                <w:bCs/>
                <w:color w:val="000000"/>
              </w:rPr>
              <w:t>«Если хочешь быть здоров»</w:t>
            </w:r>
          </w:p>
          <w:p w:rsidR="00383DE0" w:rsidRPr="00731591" w:rsidRDefault="00383DE0" w:rsidP="00383DE0">
            <w:pPr>
              <w:pStyle w:val="c2"/>
              <w:shd w:val="clear" w:color="auto" w:fill="FFFFFF"/>
              <w:spacing w:before="0" w:beforeAutospacing="0" w:after="0" w:afterAutospacing="0"/>
              <w:rPr>
                <w:rStyle w:val="c1"/>
                <w:rFonts w:eastAsia="Calibri"/>
                <w:color w:val="000000"/>
              </w:rPr>
            </w:pPr>
            <w:r w:rsidRPr="00731591">
              <w:rPr>
                <w:rStyle w:val="c1"/>
                <w:rFonts w:eastAsia="Calibri"/>
                <w:color w:val="000000"/>
              </w:rPr>
              <w:t>познавательно-игровой.</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Цель проекта</w:t>
            </w:r>
            <w:r w:rsidRPr="00731591">
              <w:rPr>
                <w:rFonts w:ascii="Times New Roman" w:eastAsia="Times New Roman" w:hAnsi="Times New Roman" w:cs="Times New Roman"/>
                <w:color w:val="000000"/>
                <w:sz w:val="24"/>
                <w:szCs w:val="24"/>
                <w:lang w:eastAsia="ru-RU"/>
              </w:rPr>
              <w:t>: формирование культуры здоровья у детей 3-4 лет; сохранение и укрепление здоровья детей; приобщение детей и их родителей к здоровому образу жизни.</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Задачи проекта для детей:</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i/>
                <w:iCs/>
                <w:color w:val="000000"/>
                <w:sz w:val="24"/>
                <w:szCs w:val="24"/>
                <w:lang w:eastAsia="ru-RU"/>
              </w:rPr>
              <w:t>Образовательные:</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1. Дать представление о здоровом образе жизни.</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2. Продолжать знакомить с правилами личной гигиены.</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3. Способствовать укреплению здоровья детей через систему оздоровительных мероприятий.</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i/>
                <w:iCs/>
                <w:color w:val="000000"/>
                <w:sz w:val="24"/>
                <w:szCs w:val="24"/>
                <w:lang w:eastAsia="ru-RU"/>
              </w:rPr>
              <w:t>Развивающие:</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1. Развивать культурно-гигиенические навыки у детей.</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2. Закрепить представления о правилах личной гигиены; уточнить и систематизировать знания детей о необходимости гигиенических процедур.</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3. Развивать у детей умения выполнять правильно дыхательные гимнастики и упражнения.</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i/>
                <w:iCs/>
                <w:color w:val="000000"/>
                <w:sz w:val="24"/>
                <w:szCs w:val="24"/>
                <w:lang w:eastAsia="ru-RU"/>
              </w:rPr>
              <w:t>Воспитательные:</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lastRenderedPageBreak/>
              <w:t>1. Воспитывать интерес детей к здоровому образу жизни.</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2. Воспитывать у детей желание заниматься физкультурой, спортом, закаляться, заботиться о своем здоровье, заботливо относиться к своему телу и организму.</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color w:val="000000"/>
                <w:sz w:val="24"/>
                <w:szCs w:val="24"/>
                <w:lang w:eastAsia="ru-RU"/>
              </w:rPr>
              <w:t>3. Воспитывать у детей желание выглядеть чистым, аккуратным и опрятным.</w:t>
            </w:r>
            <w:r w:rsidRPr="00383DE0">
              <w:rPr>
                <w:rFonts w:ascii="Times New Roman" w:eastAsia="Times New Roman" w:hAnsi="Times New Roman" w:cs="Times New Roman"/>
                <w:color w:val="000000"/>
                <w:sz w:val="24"/>
                <w:szCs w:val="24"/>
                <w:lang w:eastAsia="ru-RU"/>
              </w:rPr>
              <w:br/>
            </w:r>
            <w:r w:rsidRPr="00731591">
              <w:rPr>
                <w:rFonts w:ascii="Times New Roman" w:eastAsia="Times New Roman" w:hAnsi="Times New Roman" w:cs="Times New Roman"/>
                <w:b/>
                <w:bCs/>
                <w:color w:val="000000"/>
                <w:sz w:val="24"/>
                <w:szCs w:val="24"/>
                <w:lang w:eastAsia="ru-RU"/>
              </w:rPr>
              <w:t> Задачи проекта для родителей</w:t>
            </w:r>
            <w:r w:rsidRPr="00731591">
              <w:rPr>
                <w:rFonts w:ascii="Times New Roman" w:eastAsia="Times New Roman" w:hAnsi="Times New Roman" w:cs="Times New Roman"/>
                <w:color w:val="000000"/>
                <w:sz w:val="24"/>
                <w:szCs w:val="24"/>
                <w:lang w:eastAsia="ru-RU"/>
              </w:rPr>
              <w:t>:</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Укрепить связи между детским садом и семьей, изменить позицию родителей в отношении своего здоровья и здоровья детей.</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Ожидаемые результаты по проекту для детей:</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формирование понятия, что такое здоровье, здоровый человек, что помогает быть здоровым;</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получение знаний о строении тела человека, его основных частях,</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их назначении, правилах ухода за ними;</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*привитие умений и навыков личной гигиены, воспитание привычки к аккуратности и чистоте, содействующих поддержанию, укреплению и сохранению здоровья, привитие культурно-гигиенические навыков и простейших навыков самообслуживания, знание основных алгоритмов выполнения культурно-гигиенических процедур.</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Ожидаемые результаты по проекту для родителей:</w:t>
            </w:r>
          </w:p>
          <w:p w:rsidR="00383DE0" w:rsidRPr="00383DE0" w:rsidRDefault="00383DE0" w:rsidP="00383DE0">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повышение компетенции родителей по проблеме здоровьесбережения детей в условиях семьи</w:t>
            </w:r>
          </w:p>
          <w:p w:rsidR="00383DE0" w:rsidRPr="00731591" w:rsidRDefault="00383DE0" w:rsidP="00383DE0">
            <w:pPr>
              <w:pStyle w:val="c2"/>
              <w:shd w:val="clear" w:color="auto" w:fill="FFFFFF"/>
              <w:spacing w:before="0" w:beforeAutospacing="0" w:after="0" w:afterAutospacing="0"/>
              <w:rPr>
                <w:color w:val="000000"/>
              </w:rPr>
            </w:pPr>
            <w:r w:rsidRPr="00731591">
              <w:rPr>
                <w:rStyle w:val="c6"/>
                <w:rFonts w:eastAsiaTheme="majorEastAsia"/>
                <w:b/>
                <w:bCs/>
                <w:color w:val="000000"/>
              </w:rPr>
              <w:t>Название итогового мероприятия проекта: </w:t>
            </w:r>
            <w:r w:rsidRPr="00731591">
              <w:rPr>
                <w:rStyle w:val="c1"/>
                <w:rFonts w:eastAsia="Calibri"/>
                <w:color w:val="000000"/>
              </w:rPr>
              <w:t>Развлечение «Здравствуй, доктор Айболит!»</w:t>
            </w:r>
          </w:p>
          <w:p w:rsidR="00383DE0" w:rsidRPr="00731591" w:rsidRDefault="00383DE0" w:rsidP="00383DE0">
            <w:pPr>
              <w:pStyle w:val="c2"/>
              <w:shd w:val="clear" w:color="auto" w:fill="FFFFFF"/>
              <w:spacing w:before="0" w:beforeAutospacing="0" w:after="0" w:afterAutospacing="0"/>
              <w:rPr>
                <w:color w:val="000000"/>
              </w:rPr>
            </w:pPr>
            <w:r w:rsidRPr="00731591">
              <w:rPr>
                <w:rStyle w:val="c6"/>
                <w:rFonts w:eastAsiaTheme="majorEastAsia"/>
                <w:b/>
                <w:bCs/>
                <w:color w:val="000000"/>
              </w:rPr>
              <w:t>Продукты проекта для детей:</w:t>
            </w:r>
          </w:p>
          <w:p w:rsidR="00383DE0" w:rsidRPr="00731591" w:rsidRDefault="00383DE0" w:rsidP="00383DE0">
            <w:pPr>
              <w:pStyle w:val="c2"/>
              <w:shd w:val="clear" w:color="auto" w:fill="FFFFFF"/>
              <w:spacing w:before="0" w:beforeAutospacing="0" w:after="0" w:afterAutospacing="0"/>
              <w:rPr>
                <w:color w:val="000000"/>
              </w:rPr>
            </w:pPr>
            <w:r w:rsidRPr="00731591">
              <w:rPr>
                <w:rStyle w:val="c1"/>
                <w:rFonts w:eastAsia="Calibri"/>
                <w:color w:val="000000"/>
              </w:rPr>
              <w:t>Лэпбук «Будь здоров», 3Д книга «Здоровый образ жизни», дид. игра «Полезная и вредная еда»</w:t>
            </w:r>
          </w:p>
          <w:p w:rsidR="00383DE0" w:rsidRPr="00731591" w:rsidRDefault="00383DE0" w:rsidP="00383DE0">
            <w:pPr>
              <w:pStyle w:val="c2"/>
              <w:shd w:val="clear" w:color="auto" w:fill="FFFFFF"/>
              <w:spacing w:before="0" w:beforeAutospacing="0" w:after="0" w:afterAutospacing="0"/>
              <w:rPr>
                <w:color w:val="000000"/>
              </w:rPr>
            </w:pPr>
            <w:r w:rsidRPr="00731591">
              <w:rPr>
                <w:rStyle w:val="c6"/>
                <w:rFonts w:eastAsiaTheme="majorEastAsia"/>
                <w:b/>
                <w:bCs/>
                <w:color w:val="000000"/>
              </w:rPr>
              <w:t>Продукты проекта для родителей:</w:t>
            </w:r>
          </w:p>
          <w:p w:rsidR="00383DE0" w:rsidRPr="00731591" w:rsidRDefault="00383DE0" w:rsidP="00383DE0">
            <w:pPr>
              <w:pStyle w:val="c2"/>
              <w:shd w:val="clear" w:color="auto" w:fill="FFFFFF"/>
              <w:spacing w:before="0" w:beforeAutospacing="0" w:after="0" w:afterAutospacing="0"/>
              <w:rPr>
                <w:color w:val="000000"/>
              </w:rPr>
            </w:pPr>
            <w:r w:rsidRPr="00731591">
              <w:rPr>
                <w:rStyle w:val="c1"/>
                <w:rFonts w:eastAsia="Calibri"/>
                <w:color w:val="000000"/>
              </w:rPr>
              <w:t>1.Памятки родителям «Профилактика от гриппа», «Плоскостопие и как его избежать». 2.Буклет для родителей «Профилактика нарушения осанки»</w:t>
            </w:r>
          </w:p>
          <w:p w:rsidR="00383DE0" w:rsidRPr="00731591" w:rsidRDefault="00383DE0" w:rsidP="00731591">
            <w:pPr>
              <w:pStyle w:val="c2"/>
              <w:shd w:val="clear" w:color="auto" w:fill="FFFFFF"/>
              <w:spacing w:before="0" w:beforeAutospacing="0" w:after="0" w:afterAutospacing="0"/>
              <w:rPr>
                <w:color w:val="000000"/>
              </w:rPr>
            </w:pPr>
            <w:r w:rsidRPr="00731591">
              <w:rPr>
                <w:rStyle w:val="c1"/>
                <w:rFonts w:eastAsia="Calibri"/>
                <w:color w:val="000000"/>
              </w:rPr>
              <w:t>3.Папка -передвижка «Здоровый образ жизни ваших детей»</w:t>
            </w:r>
          </w:p>
        </w:tc>
        <w:tc>
          <w:tcPr>
            <w:tcW w:w="1240" w:type="dxa"/>
          </w:tcPr>
          <w:p w:rsidR="00383DE0" w:rsidRDefault="00383DE0" w:rsidP="00565BE2">
            <w:pPr>
              <w:spacing w:after="0" w:line="240" w:lineRule="auto"/>
              <w:jc w:val="center"/>
              <w:rPr>
                <w:rFonts w:ascii="Times New Roman" w:hAnsi="Times New Roman"/>
                <w:b/>
                <w:sz w:val="24"/>
                <w:szCs w:val="24"/>
              </w:rPr>
            </w:pPr>
          </w:p>
        </w:tc>
      </w:tr>
      <w:tr w:rsidR="00383DE0" w:rsidTr="00731591">
        <w:tblPrEx>
          <w:tblLook w:val="04A0" w:firstRow="1" w:lastRow="0" w:firstColumn="1" w:lastColumn="0" w:noHBand="0" w:noVBand="1"/>
        </w:tblPrEx>
        <w:tc>
          <w:tcPr>
            <w:tcW w:w="817" w:type="dxa"/>
          </w:tcPr>
          <w:p w:rsidR="00383DE0" w:rsidRPr="00731591" w:rsidRDefault="00383DE0" w:rsidP="00565BE2">
            <w:pPr>
              <w:spacing w:after="0" w:line="240" w:lineRule="auto"/>
              <w:jc w:val="center"/>
              <w:rPr>
                <w:rFonts w:ascii="Times New Roman" w:hAnsi="Times New Roman" w:cs="Times New Roman"/>
                <w:b/>
                <w:sz w:val="24"/>
                <w:szCs w:val="24"/>
              </w:rPr>
            </w:pPr>
          </w:p>
        </w:tc>
        <w:tc>
          <w:tcPr>
            <w:tcW w:w="7513" w:type="dxa"/>
          </w:tcPr>
          <w:p w:rsidR="00383DE0" w:rsidRPr="00731591" w:rsidRDefault="00731591" w:rsidP="00565BE2">
            <w:pPr>
              <w:spacing w:after="0" w:line="240" w:lineRule="auto"/>
              <w:jc w:val="center"/>
              <w:rPr>
                <w:rFonts w:ascii="Times New Roman" w:hAnsi="Times New Roman" w:cs="Times New Roman"/>
                <w:b/>
                <w:sz w:val="24"/>
                <w:szCs w:val="24"/>
              </w:rPr>
            </w:pPr>
            <w:r w:rsidRPr="00731591">
              <w:rPr>
                <w:rFonts w:ascii="Times New Roman" w:hAnsi="Times New Roman" w:cs="Times New Roman"/>
                <w:b/>
                <w:sz w:val="24"/>
                <w:szCs w:val="24"/>
              </w:rPr>
              <w:t>Декабрь-январь.</w:t>
            </w:r>
          </w:p>
        </w:tc>
        <w:tc>
          <w:tcPr>
            <w:tcW w:w="1240" w:type="dxa"/>
          </w:tcPr>
          <w:p w:rsidR="00383DE0" w:rsidRDefault="00383DE0" w:rsidP="00565BE2">
            <w:pPr>
              <w:spacing w:after="0" w:line="240" w:lineRule="auto"/>
              <w:jc w:val="center"/>
              <w:rPr>
                <w:rFonts w:ascii="Times New Roman" w:hAnsi="Times New Roman"/>
                <w:b/>
                <w:sz w:val="24"/>
                <w:szCs w:val="24"/>
              </w:rPr>
            </w:pPr>
          </w:p>
        </w:tc>
      </w:tr>
      <w:tr w:rsidR="00383DE0" w:rsidTr="00731591">
        <w:tblPrEx>
          <w:tblLook w:val="04A0" w:firstRow="1" w:lastRow="0" w:firstColumn="1" w:lastColumn="0" w:noHBand="0" w:noVBand="1"/>
        </w:tblPrEx>
        <w:tc>
          <w:tcPr>
            <w:tcW w:w="817" w:type="dxa"/>
          </w:tcPr>
          <w:p w:rsidR="00383DE0" w:rsidRPr="00731591" w:rsidRDefault="00383DE0" w:rsidP="00565BE2">
            <w:pPr>
              <w:spacing w:after="0" w:line="240" w:lineRule="auto"/>
              <w:jc w:val="center"/>
              <w:rPr>
                <w:rFonts w:ascii="Times New Roman" w:hAnsi="Times New Roman" w:cs="Times New Roman"/>
                <w:b/>
                <w:sz w:val="24"/>
                <w:szCs w:val="24"/>
              </w:rPr>
            </w:pPr>
          </w:p>
        </w:tc>
        <w:tc>
          <w:tcPr>
            <w:tcW w:w="7513" w:type="dxa"/>
          </w:tcPr>
          <w:p w:rsidR="00383DE0" w:rsidRPr="00731591" w:rsidRDefault="00B13FFF" w:rsidP="00565BE2">
            <w:pPr>
              <w:spacing w:after="0" w:line="240" w:lineRule="auto"/>
              <w:jc w:val="center"/>
              <w:rPr>
                <w:rFonts w:ascii="Times New Roman" w:hAnsi="Times New Roman" w:cs="Times New Roman"/>
                <w:b/>
                <w:sz w:val="24"/>
                <w:szCs w:val="24"/>
              </w:rPr>
            </w:pPr>
            <w:r w:rsidRPr="00731591">
              <w:rPr>
                <w:rFonts w:ascii="Times New Roman" w:hAnsi="Times New Roman" w:cs="Times New Roman"/>
                <w:b/>
                <w:bCs/>
                <w:color w:val="000000"/>
                <w:sz w:val="24"/>
                <w:szCs w:val="24"/>
                <w:shd w:val="clear" w:color="auto" w:fill="FFFFFF"/>
              </w:rPr>
              <w:t>«Волшебница зима»</w:t>
            </w:r>
          </w:p>
        </w:tc>
        <w:tc>
          <w:tcPr>
            <w:tcW w:w="1240" w:type="dxa"/>
          </w:tcPr>
          <w:p w:rsidR="00383DE0" w:rsidRDefault="00383DE0" w:rsidP="00565BE2">
            <w:pPr>
              <w:spacing w:after="0" w:line="240" w:lineRule="auto"/>
              <w:jc w:val="center"/>
              <w:rPr>
                <w:rFonts w:ascii="Times New Roman" w:hAnsi="Times New Roman"/>
                <w:b/>
                <w:sz w:val="24"/>
                <w:szCs w:val="24"/>
              </w:rPr>
            </w:pPr>
          </w:p>
        </w:tc>
      </w:tr>
      <w:tr w:rsidR="00383DE0" w:rsidTr="00731591">
        <w:tblPrEx>
          <w:tblLook w:val="04A0" w:firstRow="1" w:lastRow="0" w:firstColumn="1" w:lastColumn="0" w:noHBand="0" w:noVBand="1"/>
        </w:tblPrEx>
        <w:tc>
          <w:tcPr>
            <w:tcW w:w="817" w:type="dxa"/>
          </w:tcPr>
          <w:p w:rsidR="00383DE0" w:rsidRPr="00731591" w:rsidRDefault="00383DE0" w:rsidP="00565BE2">
            <w:pPr>
              <w:spacing w:after="0" w:line="240" w:lineRule="auto"/>
              <w:jc w:val="center"/>
              <w:rPr>
                <w:rFonts w:ascii="Times New Roman" w:hAnsi="Times New Roman" w:cs="Times New Roman"/>
                <w:b/>
                <w:sz w:val="24"/>
                <w:szCs w:val="24"/>
              </w:rPr>
            </w:pPr>
          </w:p>
        </w:tc>
        <w:tc>
          <w:tcPr>
            <w:tcW w:w="7513" w:type="dxa"/>
          </w:tcPr>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Цель:</w:t>
            </w:r>
            <w:r w:rsidRPr="00731591">
              <w:rPr>
                <w:rFonts w:ascii="Times New Roman" w:eastAsia="Times New Roman" w:hAnsi="Times New Roman" w:cs="Times New Roman"/>
                <w:color w:val="000000"/>
                <w:sz w:val="24"/>
                <w:szCs w:val="24"/>
                <w:lang w:eastAsia="ru-RU"/>
              </w:rPr>
              <w:t> Расширение представлений детей о зиме. Формирование у детей представления о зимних природных явлениях, забавах, праздниках.</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Задачи проекта для детей:</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i/>
                <w:iCs/>
                <w:color w:val="000000"/>
                <w:sz w:val="24"/>
                <w:szCs w:val="24"/>
                <w:lang w:eastAsia="ru-RU"/>
              </w:rPr>
              <w:t>Образовательные </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расширить представление детей о сезонных изменениях в природе (изменение погоды, растений зимой, поведение зверей и птиц).</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формировать представления детей о безопасном поведении    </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зимой во время прогулки.</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i/>
                <w:iCs/>
                <w:color w:val="000000"/>
                <w:sz w:val="24"/>
                <w:szCs w:val="24"/>
                <w:lang w:eastAsia="ru-RU"/>
              </w:rPr>
              <w:t>Развивающие</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формировать умение заботиться о своем здоровье в зимнее время года;</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повышать интерес детей к участию в зимних забавах через разнообразные формы и методы физкультурно-оздоровительной работы;</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развивать речь, память, творческие способности дошкольников.</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i/>
                <w:iCs/>
                <w:color w:val="000000"/>
                <w:sz w:val="24"/>
                <w:szCs w:val="24"/>
                <w:lang w:eastAsia="ru-RU"/>
              </w:rPr>
              <w:t>Воспитательные  </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воспитывать бережное отношение к природе, умение замечать</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lastRenderedPageBreak/>
              <w:t> красоту зимней природы;</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воспитывать любознательность и эмоциональную отзывчивость.</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i/>
                <w:iCs/>
                <w:color w:val="000000"/>
                <w:sz w:val="24"/>
                <w:szCs w:val="24"/>
                <w:lang w:eastAsia="ru-RU"/>
              </w:rPr>
              <w:t> Практические</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развивать познавательный интерес.</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Задачи проекта для родителей:</w:t>
            </w:r>
            <w:r w:rsidRPr="00731591">
              <w:rPr>
                <w:rFonts w:ascii="Times New Roman" w:eastAsia="Times New Roman" w:hAnsi="Times New Roman" w:cs="Times New Roman"/>
                <w:color w:val="212529"/>
                <w:sz w:val="24"/>
                <w:szCs w:val="24"/>
                <w:lang w:eastAsia="ru-RU"/>
              </w:rPr>
              <w:t> </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w:t>
            </w:r>
            <w:r w:rsidRPr="00731591">
              <w:rPr>
                <w:rFonts w:ascii="Times New Roman" w:eastAsia="Times New Roman" w:hAnsi="Times New Roman" w:cs="Times New Roman"/>
                <w:color w:val="000000"/>
                <w:sz w:val="24"/>
                <w:szCs w:val="24"/>
                <w:lang w:eastAsia="ru-RU"/>
              </w:rPr>
              <w:t>повышать педагогическую компетентность родителей по вопросу; </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показать родителям знания и умения детей, приобретенные в ходе реализации проекта;</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вовлечь родителей в образовательный процесс дошкольного учреждения.</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Ожидаемые результаты по проекту для детей:</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-Умение называть зимние природные явления.</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Знание детей о сезонных изменениях в природе (изменения в погоде, растений зимой, поведение зверей и птиц);</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Знание детьми о безопасном поведении зимой во время прогулок;</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Участие в зимних забавах (катание на санках, катание с горки);</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Умение детей бережно относиться к природе, умение замечать   красоту зимней природы.</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Воспитание любознательности и эмоциональной отзывчивости.</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Ожидаемые результаты по проекту для родителей:</w:t>
            </w:r>
          </w:p>
          <w:p w:rsidR="00B13FFF" w:rsidRPr="00B13FFF" w:rsidRDefault="00B13FFF" w:rsidP="00B13FFF">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повышение процента родителей, проявляющих интерес к жизни детского сада</w:t>
            </w:r>
          </w:p>
          <w:p w:rsidR="00B13FFF" w:rsidRPr="00731591" w:rsidRDefault="00B13FFF" w:rsidP="00B13FFF">
            <w:pPr>
              <w:pStyle w:val="c2"/>
              <w:shd w:val="clear" w:color="auto" w:fill="FFFFFF"/>
              <w:spacing w:before="0" w:beforeAutospacing="0" w:after="0" w:afterAutospacing="0"/>
              <w:rPr>
                <w:color w:val="000000"/>
              </w:rPr>
            </w:pPr>
            <w:r w:rsidRPr="00731591">
              <w:rPr>
                <w:rStyle w:val="c6"/>
                <w:rFonts w:eastAsiaTheme="majorEastAsia"/>
                <w:b/>
                <w:bCs/>
                <w:color w:val="000000"/>
              </w:rPr>
              <w:t>Название итогового мероприятия проекта:</w:t>
            </w:r>
            <w:r w:rsidRPr="00731591">
              <w:rPr>
                <w:rStyle w:val="c8"/>
                <w:rFonts w:eastAsia="Calibri"/>
                <w:i/>
                <w:iCs/>
                <w:color w:val="212529"/>
              </w:rPr>
              <w:t> </w:t>
            </w:r>
            <w:r w:rsidRPr="00731591">
              <w:rPr>
                <w:rStyle w:val="c1"/>
                <w:color w:val="000000"/>
              </w:rPr>
              <w:t>Праздник «Зимняя сказка».</w:t>
            </w:r>
          </w:p>
          <w:p w:rsidR="00B13FFF" w:rsidRPr="00731591" w:rsidRDefault="00B13FFF" w:rsidP="00B13FFF">
            <w:pPr>
              <w:pStyle w:val="c2"/>
              <w:shd w:val="clear" w:color="auto" w:fill="FFFFFF"/>
              <w:spacing w:before="0" w:beforeAutospacing="0" w:after="0" w:afterAutospacing="0"/>
              <w:rPr>
                <w:color w:val="000000"/>
              </w:rPr>
            </w:pPr>
            <w:r w:rsidRPr="00731591">
              <w:rPr>
                <w:rStyle w:val="c6"/>
                <w:rFonts w:eastAsiaTheme="majorEastAsia"/>
                <w:b/>
                <w:bCs/>
                <w:color w:val="000000"/>
              </w:rPr>
              <w:t>Продукты проекта для детей:</w:t>
            </w:r>
          </w:p>
          <w:p w:rsidR="00B13FFF" w:rsidRPr="00731591" w:rsidRDefault="00B13FFF" w:rsidP="00B13FFF">
            <w:pPr>
              <w:pStyle w:val="c2"/>
              <w:shd w:val="clear" w:color="auto" w:fill="FFFFFF"/>
              <w:spacing w:before="0" w:beforeAutospacing="0" w:after="0" w:afterAutospacing="0"/>
              <w:rPr>
                <w:color w:val="000000"/>
              </w:rPr>
            </w:pPr>
            <w:r w:rsidRPr="00731591">
              <w:rPr>
                <w:rStyle w:val="c1"/>
                <w:color w:val="000000"/>
              </w:rPr>
              <w:t>Лэпбук «Зима»</w:t>
            </w:r>
          </w:p>
          <w:p w:rsidR="00B13FFF" w:rsidRPr="00731591" w:rsidRDefault="00B13FFF" w:rsidP="00B13FFF">
            <w:pPr>
              <w:pStyle w:val="c2"/>
              <w:shd w:val="clear" w:color="auto" w:fill="FFFFFF"/>
              <w:spacing w:before="0" w:beforeAutospacing="0" w:after="0" w:afterAutospacing="0"/>
              <w:rPr>
                <w:color w:val="000000"/>
              </w:rPr>
            </w:pPr>
            <w:r w:rsidRPr="00731591">
              <w:rPr>
                <w:rStyle w:val="c1"/>
                <w:color w:val="000000"/>
              </w:rPr>
              <w:t>Макет «Зимние забавы»</w:t>
            </w:r>
          </w:p>
          <w:p w:rsidR="00B13FFF" w:rsidRPr="00731591" w:rsidRDefault="00B13FFF" w:rsidP="00B13FFF">
            <w:pPr>
              <w:pStyle w:val="c2"/>
              <w:shd w:val="clear" w:color="auto" w:fill="FFFFFF"/>
              <w:spacing w:before="0" w:beforeAutospacing="0" w:after="0" w:afterAutospacing="0"/>
              <w:rPr>
                <w:color w:val="000000"/>
              </w:rPr>
            </w:pPr>
            <w:r w:rsidRPr="00731591">
              <w:rPr>
                <w:rStyle w:val="c1"/>
                <w:color w:val="000000"/>
              </w:rPr>
              <w:t>Альбом игр на липучках «Зима»</w:t>
            </w:r>
          </w:p>
          <w:p w:rsidR="00B13FFF" w:rsidRPr="00731591" w:rsidRDefault="00B13FFF" w:rsidP="00B13FFF">
            <w:pPr>
              <w:pStyle w:val="c2"/>
              <w:shd w:val="clear" w:color="auto" w:fill="FFFFFF"/>
              <w:spacing w:before="0" w:beforeAutospacing="0" w:after="0" w:afterAutospacing="0"/>
              <w:rPr>
                <w:color w:val="000000"/>
              </w:rPr>
            </w:pPr>
            <w:r w:rsidRPr="00731591">
              <w:rPr>
                <w:rStyle w:val="c1"/>
                <w:color w:val="000000"/>
              </w:rPr>
              <w:t>Коллективная работа «Зима-волшебница»</w:t>
            </w:r>
          </w:p>
          <w:p w:rsidR="00B13FFF" w:rsidRPr="00731591" w:rsidRDefault="00B13FFF" w:rsidP="00B13FFF">
            <w:pPr>
              <w:pStyle w:val="c2"/>
              <w:shd w:val="clear" w:color="auto" w:fill="FFFFFF"/>
              <w:spacing w:before="0" w:beforeAutospacing="0" w:after="0" w:afterAutospacing="0"/>
              <w:rPr>
                <w:color w:val="000000"/>
              </w:rPr>
            </w:pPr>
            <w:r w:rsidRPr="00731591">
              <w:rPr>
                <w:rStyle w:val="c6"/>
                <w:rFonts w:eastAsiaTheme="majorEastAsia"/>
                <w:b/>
                <w:bCs/>
                <w:color w:val="000000"/>
              </w:rPr>
              <w:t>Продукты проекта для родителей:</w:t>
            </w:r>
          </w:p>
          <w:p w:rsidR="00B13FFF" w:rsidRPr="00731591" w:rsidRDefault="00B13FFF" w:rsidP="00B13FFF">
            <w:pPr>
              <w:pStyle w:val="c2"/>
              <w:shd w:val="clear" w:color="auto" w:fill="FFFFFF"/>
              <w:spacing w:before="0" w:beforeAutospacing="0" w:after="0" w:afterAutospacing="0"/>
              <w:rPr>
                <w:color w:val="000000"/>
              </w:rPr>
            </w:pPr>
            <w:r w:rsidRPr="00731591">
              <w:rPr>
                <w:rStyle w:val="c1"/>
                <w:color w:val="000000"/>
              </w:rPr>
              <w:t>1. Фотовыставки «Зимние забавы»</w:t>
            </w:r>
          </w:p>
          <w:p w:rsidR="00B13FFF" w:rsidRPr="00731591" w:rsidRDefault="00B13FFF" w:rsidP="00B13FFF">
            <w:pPr>
              <w:pStyle w:val="c2"/>
              <w:shd w:val="clear" w:color="auto" w:fill="FFFFFF"/>
              <w:spacing w:before="0" w:beforeAutospacing="0" w:after="0" w:afterAutospacing="0"/>
              <w:rPr>
                <w:color w:val="000000"/>
              </w:rPr>
            </w:pPr>
            <w:r w:rsidRPr="00731591">
              <w:rPr>
                <w:rStyle w:val="c1"/>
                <w:color w:val="000000"/>
              </w:rPr>
              <w:t>2. Консультация: «Как сделать зимнюю прогулку приятной и полезной для ребенка?».</w:t>
            </w:r>
          </w:p>
          <w:p w:rsidR="00383DE0" w:rsidRPr="00731591" w:rsidRDefault="00B13FFF" w:rsidP="00B13FFF">
            <w:pPr>
              <w:pStyle w:val="c2"/>
              <w:shd w:val="clear" w:color="auto" w:fill="FFFFFF"/>
              <w:spacing w:before="0" w:beforeAutospacing="0" w:after="0" w:afterAutospacing="0"/>
              <w:rPr>
                <w:color w:val="000000"/>
              </w:rPr>
            </w:pPr>
            <w:r w:rsidRPr="00731591">
              <w:rPr>
                <w:rStyle w:val="c1"/>
                <w:color w:val="000000"/>
              </w:rPr>
              <w:t>3. Конкурс «Мастерская Деда Мороза».</w:t>
            </w:r>
          </w:p>
        </w:tc>
        <w:tc>
          <w:tcPr>
            <w:tcW w:w="1240" w:type="dxa"/>
          </w:tcPr>
          <w:p w:rsidR="00383DE0" w:rsidRDefault="00383DE0" w:rsidP="00565BE2">
            <w:pPr>
              <w:spacing w:after="0" w:line="240" w:lineRule="auto"/>
              <w:jc w:val="center"/>
              <w:rPr>
                <w:rFonts w:ascii="Times New Roman" w:hAnsi="Times New Roman"/>
                <w:b/>
                <w:sz w:val="24"/>
                <w:szCs w:val="24"/>
              </w:rPr>
            </w:pPr>
          </w:p>
        </w:tc>
      </w:tr>
      <w:tr w:rsidR="00383DE0" w:rsidTr="00731591">
        <w:tblPrEx>
          <w:tblLook w:val="04A0" w:firstRow="1" w:lastRow="0" w:firstColumn="1" w:lastColumn="0" w:noHBand="0" w:noVBand="1"/>
        </w:tblPrEx>
        <w:tc>
          <w:tcPr>
            <w:tcW w:w="817" w:type="dxa"/>
          </w:tcPr>
          <w:p w:rsidR="00383DE0" w:rsidRPr="00731591" w:rsidRDefault="00383DE0" w:rsidP="00565BE2">
            <w:pPr>
              <w:spacing w:after="0" w:line="240" w:lineRule="auto"/>
              <w:jc w:val="center"/>
              <w:rPr>
                <w:rFonts w:ascii="Times New Roman" w:hAnsi="Times New Roman" w:cs="Times New Roman"/>
                <w:b/>
                <w:sz w:val="24"/>
                <w:szCs w:val="24"/>
              </w:rPr>
            </w:pPr>
          </w:p>
        </w:tc>
        <w:tc>
          <w:tcPr>
            <w:tcW w:w="7513" w:type="dxa"/>
          </w:tcPr>
          <w:p w:rsidR="00383DE0" w:rsidRPr="00731591" w:rsidRDefault="00B13FFF" w:rsidP="00565BE2">
            <w:pPr>
              <w:spacing w:after="0" w:line="240" w:lineRule="auto"/>
              <w:jc w:val="center"/>
              <w:rPr>
                <w:rFonts w:ascii="Times New Roman" w:hAnsi="Times New Roman" w:cs="Times New Roman"/>
                <w:b/>
                <w:sz w:val="24"/>
                <w:szCs w:val="24"/>
              </w:rPr>
            </w:pPr>
            <w:r w:rsidRPr="00731591">
              <w:rPr>
                <w:rFonts w:ascii="Times New Roman" w:hAnsi="Times New Roman" w:cs="Times New Roman"/>
                <w:b/>
                <w:bCs/>
                <w:color w:val="000000"/>
                <w:sz w:val="24"/>
                <w:szCs w:val="24"/>
                <w:shd w:val="clear" w:color="auto" w:fill="FFFFFF"/>
              </w:rPr>
              <w:t>Март-апрель</w:t>
            </w:r>
          </w:p>
        </w:tc>
        <w:tc>
          <w:tcPr>
            <w:tcW w:w="1240" w:type="dxa"/>
          </w:tcPr>
          <w:p w:rsidR="00383DE0" w:rsidRDefault="00383DE0" w:rsidP="00565BE2">
            <w:pPr>
              <w:spacing w:after="0" w:line="240" w:lineRule="auto"/>
              <w:jc w:val="center"/>
              <w:rPr>
                <w:rFonts w:ascii="Times New Roman" w:hAnsi="Times New Roman"/>
                <w:b/>
                <w:sz w:val="24"/>
                <w:szCs w:val="24"/>
              </w:rPr>
            </w:pPr>
          </w:p>
        </w:tc>
      </w:tr>
      <w:tr w:rsidR="00B13FFF" w:rsidTr="00731591">
        <w:tblPrEx>
          <w:tblLook w:val="04A0" w:firstRow="1" w:lastRow="0" w:firstColumn="1" w:lastColumn="0" w:noHBand="0" w:noVBand="1"/>
        </w:tblPrEx>
        <w:tc>
          <w:tcPr>
            <w:tcW w:w="817" w:type="dxa"/>
          </w:tcPr>
          <w:p w:rsidR="00B13FFF" w:rsidRPr="00731591" w:rsidRDefault="00B13FFF" w:rsidP="00565BE2">
            <w:pPr>
              <w:spacing w:after="0" w:line="240" w:lineRule="auto"/>
              <w:jc w:val="center"/>
              <w:rPr>
                <w:rFonts w:ascii="Times New Roman" w:hAnsi="Times New Roman" w:cs="Times New Roman"/>
                <w:b/>
                <w:sz w:val="24"/>
                <w:szCs w:val="24"/>
              </w:rPr>
            </w:pPr>
          </w:p>
        </w:tc>
        <w:tc>
          <w:tcPr>
            <w:tcW w:w="7513" w:type="dxa"/>
          </w:tcPr>
          <w:p w:rsidR="00B13FFF" w:rsidRPr="00731591" w:rsidRDefault="00731591" w:rsidP="00565BE2">
            <w:pPr>
              <w:spacing w:after="0" w:line="240" w:lineRule="auto"/>
              <w:jc w:val="center"/>
              <w:rPr>
                <w:rFonts w:ascii="Times New Roman" w:hAnsi="Times New Roman" w:cs="Times New Roman"/>
                <w:b/>
                <w:bCs/>
                <w:color w:val="000000"/>
                <w:sz w:val="24"/>
                <w:szCs w:val="24"/>
                <w:shd w:val="clear" w:color="auto" w:fill="FFFFFF"/>
              </w:rPr>
            </w:pPr>
            <w:r w:rsidRPr="00731591">
              <w:rPr>
                <w:rFonts w:ascii="Times New Roman" w:hAnsi="Times New Roman" w:cs="Times New Roman"/>
                <w:b/>
                <w:bCs/>
                <w:color w:val="000000"/>
                <w:sz w:val="24"/>
                <w:szCs w:val="24"/>
                <w:shd w:val="clear" w:color="auto" w:fill="FFFFFF"/>
              </w:rPr>
              <w:t>«Волшебный мир сенсорики»</w:t>
            </w:r>
          </w:p>
        </w:tc>
        <w:tc>
          <w:tcPr>
            <w:tcW w:w="1240" w:type="dxa"/>
          </w:tcPr>
          <w:p w:rsidR="00B13FFF" w:rsidRDefault="00B13FFF" w:rsidP="00565BE2">
            <w:pPr>
              <w:spacing w:after="0" w:line="240" w:lineRule="auto"/>
              <w:jc w:val="center"/>
              <w:rPr>
                <w:rFonts w:ascii="Times New Roman" w:hAnsi="Times New Roman"/>
                <w:b/>
                <w:sz w:val="24"/>
                <w:szCs w:val="24"/>
              </w:rPr>
            </w:pPr>
          </w:p>
        </w:tc>
      </w:tr>
      <w:tr w:rsidR="00731591" w:rsidTr="00731591">
        <w:tblPrEx>
          <w:tblLook w:val="04A0" w:firstRow="1" w:lastRow="0" w:firstColumn="1" w:lastColumn="0" w:noHBand="0" w:noVBand="1"/>
        </w:tblPrEx>
        <w:tc>
          <w:tcPr>
            <w:tcW w:w="817" w:type="dxa"/>
          </w:tcPr>
          <w:p w:rsidR="00731591" w:rsidRPr="00731591" w:rsidRDefault="00731591" w:rsidP="00565BE2">
            <w:pPr>
              <w:spacing w:after="0" w:line="240" w:lineRule="auto"/>
              <w:jc w:val="center"/>
              <w:rPr>
                <w:rFonts w:ascii="Times New Roman" w:hAnsi="Times New Roman" w:cs="Times New Roman"/>
                <w:b/>
                <w:sz w:val="24"/>
                <w:szCs w:val="24"/>
              </w:rPr>
            </w:pPr>
          </w:p>
        </w:tc>
        <w:tc>
          <w:tcPr>
            <w:tcW w:w="7513" w:type="dxa"/>
          </w:tcPr>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Цель проекта: </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Формирование и развитие сенсорных представлений у детей младшего дошкольного возраста средствами дидактических.</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Задачи проекта для детей:</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i/>
                <w:iCs/>
                <w:color w:val="000000"/>
                <w:sz w:val="24"/>
                <w:szCs w:val="24"/>
                <w:lang w:eastAsia="ru-RU"/>
              </w:rPr>
              <w:t>Образовательные:</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Развивать цветоразличение, формо восприятие, умение воспринимать величину, группировать, сравнивать и обобщать предметы по этим признакам;</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формировать у детей зрительные способы обследования предметов; -  учить соотносить форму предметов с формой плоскостных изображений и объемных геометрических тел (шар, куб);</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развивать зрительную реакцию на предметы окружающего мира, замечать их форму, цвет;</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обогащать активный и пассивный словарь детей: учить понимать и использовать в речи слова: «цвет», «такой же», «разный»; </w:t>
            </w:r>
            <w:r w:rsidRPr="00731591">
              <w:rPr>
                <w:rFonts w:ascii="Times New Roman" w:eastAsia="Times New Roman" w:hAnsi="Times New Roman" w:cs="Times New Roman"/>
                <w:i/>
                <w:iCs/>
                <w:color w:val="000000"/>
                <w:sz w:val="24"/>
                <w:szCs w:val="24"/>
                <w:lang w:eastAsia="ru-RU"/>
              </w:rPr>
              <w:t>Воспитательные:</w:t>
            </w:r>
            <w:r w:rsidRPr="00731591">
              <w:rPr>
                <w:rFonts w:ascii="Times New Roman" w:eastAsia="Times New Roman" w:hAnsi="Times New Roman" w:cs="Times New Roman"/>
                <w:color w:val="000000"/>
                <w:sz w:val="24"/>
                <w:szCs w:val="24"/>
                <w:lang w:eastAsia="ru-RU"/>
              </w:rPr>
              <w:t> </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lastRenderedPageBreak/>
              <w:t>-  воспитывать умение играть рядом, не мешая друг другу;</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формировать умение слушать и понимать инструкции педагога; </w:t>
            </w:r>
            <w:r w:rsidRPr="00731591">
              <w:rPr>
                <w:rFonts w:ascii="Times New Roman" w:eastAsia="Times New Roman" w:hAnsi="Times New Roman" w:cs="Times New Roman"/>
                <w:i/>
                <w:iCs/>
                <w:color w:val="000000"/>
                <w:sz w:val="24"/>
                <w:szCs w:val="24"/>
                <w:lang w:eastAsia="ru-RU"/>
              </w:rPr>
              <w:t>Развивающие:</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 -  развивать познавательные процессы; -  развивать мелкую моторику</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b/>
                <w:bCs/>
                <w:color w:val="000000"/>
                <w:sz w:val="24"/>
                <w:szCs w:val="24"/>
                <w:lang w:eastAsia="ru-RU"/>
              </w:rPr>
              <w:t>Задачи проекта для родителей</w:t>
            </w:r>
            <w:r w:rsidRPr="00731591">
              <w:rPr>
                <w:rFonts w:ascii="Times New Roman" w:eastAsia="Times New Roman" w:hAnsi="Times New Roman" w:cs="Times New Roman"/>
                <w:color w:val="000000"/>
                <w:sz w:val="24"/>
                <w:szCs w:val="24"/>
                <w:lang w:eastAsia="ru-RU"/>
              </w:rPr>
              <w:t>: </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-Раскрыть творческие способности родителей в продуктивной и трудовой деятельности.</w:t>
            </w:r>
          </w:p>
          <w:p w:rsidR="00731591" w:rsidRPr="00731591" w:rsidRDefault="00731591" w:rsidP="00731591">
            <w:pPr>
              <w:shd w:val="clear" w:color="auto" w:fill="FFFFFF"/>
              <w:spacing w:after="0" w:line="240" w:lineRule="auto"/>
              <w:rPr>
                <w:rFonts w:ascii="Times New Roman" w:eastAsia="Times New Roman" w:hAnsi="Times New Roman" w:cs="Times New Roman"/>
                <w:color w:val="000000"/>
                <w:sz w:val="24"/>
                <w:szCs w:val="24"/>
                <w:lang w:eastAsia="ru-RU"/>
              </w:rPr>
            </w:pPr>
            <w:r w:rsidRPr="00731591">
              <w:rPr>
                <w:rFonts w:ascii="Times New Roman" w:eastAsia="Times New Roman" w:hAnsi="Times New Roman" w:cs="Times New Roman"/>
                <w:color w:val="000000"/>
                <w:sz w:val="24"/>
                <w:szCs w:val="24"/>
                <w:lang w:eastAsia="ru-RU"/>
              </w:rPr>
              <w:t>-Активизировать деятельность родителей в процессе обучения сенсорным эталонам, через игру.</w:t>
            </w:r>
          </w:p>
          <w:p w:rsidR="00731591" w:rsidRPr="00731591" w:rsidRDefault="00731591" w:rsidP="00731591">
            <w:pPr>
              <w:pStyle w:val="c2"/>
              <w:shd w:val="clear" w:color="auto" w:fill="FFFFFF"/>
              <w:spacing w:before="0" w:beforeAutospacing="0" w:after="0" w:afterAutospacing="0"/>
              <w:rPr>
                <w:color w:val="000000"/>
              </w:rPr>
            </w:pPr>
            <w:r w:rsidRPr="00731591">
              <w:rPr>
                <w:rStyle w:val="c6"/>
                <w:rFonts w:eastAsiaTheme="majorEastAsia"/>
                <w:b/>
                <w:bCs/>
                <w:color w:val="000000"/>
              </w:rPr>
              <w:t>Ожидаемые результаты по проекту для детей:</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1.Дети успешно выделяют и учитывают цвет, форму, величину, и другие признаки предметов и явлений при выполнении ряда практических действий;</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2. Группируют в соответствии с образцом предметы по цвету, форме, величине и другим свойствам при выборе из четырёх разновидностей;</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3. Отбирают предметы необходимой формы или цвета для развития самостоятельной сюжетной игры (грузят на машину бруски - «кирпичики» или кубики определённого цвета).</w:t>
            </w:r>
          </w:p>
          <w:p w:rsidR="00731591" w:rsidRPr="00731591" w:rsidRDefault="00731591" w:rsidP="00731591">
            <w:pPr>
              <w:pStyle w:val="c2"/>
              <w:shd w:val="clear" w:color="auto" w:fill="FFFFFF"/>
              <w:spacing w:before="0" w:beforeAutospacing="0" w:after="0" w:afterAutospacing="0"/>
              <w:rPr>
                <w:color w:val="000000"/>
              </w:rPr>
            </w:pPr>
            <w:r w:rsidRPr="00731591">
              <w:rPr>
                <w:rStyle w:val="c6"/>
                <w:rFonts w:eastAsiaTheme="majorEastAsia"/>
                <w:b/>
                <w:bCs/>
                <w:color w:val="000000"/>
              </w:rPr>
              <w:t>Ожидаемые результаты по проекту для родителей:</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Родители получат необходимые психолого-педагогические знания по сенсорному развитию детей раннего возраста, принимать активное участие в изготовлении пособий и оборудования по сенсорному развитию</w:t>
            </w:r>
            <w:r w:rsidRPr="00731591">
              <w:rPr>
                <w:rStyle w:val="c6"/>
                <w:rFonts w:eastAsiaTheme="majorEastAsia"/>
                <w:color w:val="000000"/>
              </w:rPr>
              <w:t>.</w:t>
            </w:r>
          </w:p>
          <w:p w:rsidR="00731591" w:rsidRPr="00731591" w:rsidRDefault="00731591" w:rsidP="00731591">
            <w:pPr>
              <w:pStyle w:val="c2"/>
              <w:shd w:val="clear" w:color="auto" w:fill="FFFFFF"/>
              <w:spacing w:before="0" w:beforeAutospacing="0" w:after="0" w:afterAutospacing="0"/>
              <w:rPr>
                <w:color w:val="000000"/>
              </w:rPr>
            </w:pPr>
            <w:r w:rsidRPr="00731591">
              <w:rPr>
                <w:rStyle w:val="c6"/>
                <w:rFonts w:eastAsiaTheme="majorEastAsia"/>
                <w:b/>
                <w:bCs/>
                <w:color w:val="000000"/>
              </w:rPr>
              <w:t>Название итогового мероприятия проекта: </w:t>
            </w:r>
            <w:r w:rsidRPr="00731591">
              <w:rPr>
                <w:rStyle w:val="c1"/>
                <w:rFonts w:eastAsia="Calibri"/>
                <w:color w:val="000000"/>
              </w:rPr>
              <w:t>Развлечение по сенсорному развитию «В гости к бабушке»</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(по мотивам сказки «Колобок»)</w:t>
            </w:r>
          </w:p>
          <w:p w:rsidR="00731591" w:rsidRPr="00731591" w:rsidRDefault="00731591" w:rsidP="00731591">
            <w:pPr>
              <w:pStyle w:val="c2"/>
              <w:shd w:val="clear" w:color="auto" w:fill="FFFFFF"/>
              <w:spacing w:before="0" w:beforeAutospacing="0" w:after="0" w:afterAutospacing="0"/>
              <w:rPr>
                <w:color w:val="000000"/>
              </w:rPr>
            </w:pPr>
            <w:r w:rsidRPr="00731591">
              <w:rPr>
                <w:rStyle w:val="c6"/>
                <w:rFonts w:eastAsiaTheme="majorEastAsia"/>
                <w:b/>
                <w:bCs/>
                <w:color w:val="000000"/>
              </w:rPr>
              <w:t>Продукты проекта для детей:</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Лэпбук «Сенсорика»</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Дидактические игры</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Альбомы «Игры. Цвета»</w:t>
            </w:r>
          </w:p>
          <w:p w:rsidR="00731591" w:rsidRPr="00731591" w:rsidRDefault="00731591" w:rsidP="00731591">
            <w:pPr>
              <w:pStyle w:val="c2"/>
              <w:shd w:val="clear" w:color="auto" w:fill="FFFFFF"/>
              <w:spacing w:before="0" w:beforeAutospacing="0" w:after="0" w:afterAutospacing="0"/>
              <w:rPr>
                <w:color w:val="000000"/>
              </w:rPr>
            </w:pPr>
            <w:r w:rsidRPr="00731591">
              <w:rPr>
                <w:rStyle w:val="c6"/>
                <w:rFonts w:eastAsiaTheme="majorEastAsia"/>
                <w:b/>
                <w:bCs/>
                <w:color w:val="000000"/>
              </w:rPr>
              <w:t>Продукты проекта для родителей:</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1, Наглядная информация «Сенсорные игры для малышей», «Как знакомить детей с сенсорными эталонами дома»</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2.Конкурс для родителей «Дидактическая игра по сенсорному развитию детей 3-4 лет»</w:t>
            </w:r>
          </w:p>
          <w:p w:rsidR="00731591" w:rsidRPr="00731591" w:rsidRDefault="00731591" w:rsidP="00731591">
            <w:pPr>
              <w:pStyle w:val="c2"/>
              <w:shd w:val="clear" w:color="auto" w:fill="FFFFFF"/>
              <w:spacing w:before="0" w:beforeAutospacing="0" w:after="0" w:afterAutospacing="0"/>
              <w:rPr>
                <w:color w:val="000000"/>
              </w:rPr>
            </w:pPr>
            <w:r w:rsidRPr="00731591">
              <w:rPr>
                <w:rStyle w:val="c1"/>
                <w:rFonts w:eastAsia="Calibri"/>
                <w:color w:val="000000"/>
              </w:rPr>
              <w:t>3.Выставка для родителей «Дидактические игры по сенсорному развитию детей 3-4 лет»</w:t>
            </w:r>
          </w:p>
          <w:p w:rsidR="00731591" w:rsidRPr="00731591" w:rsidRDefault="00731591" w:rsidP="00565BE2">
            <w:pPr>
              <w:spacing w:after="0" w:line="240" w:lineRule="auto"/>
              <w:jc w:val="center"/>
              <w:rPr>
                <w:rFonts w:ascii="Times New Roman" w:hAnsi="Times New Roman" w:cs="Times New Roman"/>
                <w:b/>
                <w:bCs/>
                <w:color w:val="000000"/>
                <w:sz w:val="24"/>
                <w:szCs w:val="24"/>
                <w:shd w:val="clear" w:color="auto" w:fill="FFFFFF"/>
              </w:rPr>
            </w:pPr>
          </w:p>
        </w:tc>
        <w:tc>
          <w:tcPr>
            <w:tcW w:w="1240" w:type="dxa"/>
          </w:tcPr>
          <w:p w:rsidR="00731591" w:rsidRDefault="00731591" w:rsidP="00565BE2">
            <w:pPr>
              <w:spacing w:after="0" w:line="240" w:lineRule="auto"/>
              <w:jc w:val="center"/>
              <w:rPr>
                <w:rFonts w:ascii="Times New Roman" w:hAnsi="Times New Roman"/>
                <w:b/>
                <w:sz w:val="24"/>
                <w:szCs w:val="24"/>
              </w:rPr>
            </w:pPr>
          </w:p>
        </w:tc>
      </w:tr>
    </w:tbl>
    <w:p w:rsidR="00383DE0" w:rsidRDefault="00383DE0" w:rsidP="00565BE2">
      <w:pPr>
        <w:spacing w:after="0" w:line="240" w:lineRule="auto"/>
        <w:jc w:val="center"/>
        <w:rPr>
          <w:rFonts w:ascii="Times New Roman" w:hAnsi="Times New Roman"/>
          <w:b/>
          <w:sz w:val="24"/>
          <w:szCs w:val="24"/>
        </w:rPr>
      </w:pPr>
    </w:p>
    <w:p w:rsidR="00A92398" w:rsidRPr="00F34522" w:rsidRDefault="00A92398" w:rsidP="00A92398">
      <w:pPr>
        <w:pStyle w:val="2b"/>
        <w:keepNext/>
        <w:keepLines/>
        <w:rPr>
          <w:rStyle w:val="2a"/>
          <w:rFonts w:eastAsiaTheme="majorEastAsia"/>
          <w:color w:val="FF0000"/>
        </w:rPr>
      </w:pPr>
    </w:p>
    <w:p w:rsidR="00A92398" w:rsidRPr="000D6FB6" w:rsidRDefault="00A92398" w:rsidP="00A92398">
      <w:pPr>
        <w:pStyle w:val="2b"/>
        <w:keepNext/>
        <w:keepLines/>
        <w:jc w:val="center"/>
        <w:rPr>
          <w:bCs w:val="0"/>
          <w:sz w:val="24"/>
          <w:szCs w:val="24"/>
          <w:lang w:eastAsia="ru-RU"/>
        </w:rPr>
      </w:pPr>
      <w:r w:rsidRPr="000D6FB6">
        <w:rPr>
          <w:bCs w:val="0"/>
          <w:sz w:val="24"/>
          <w:szCs w:val="24"/>
          <w:lang w:eastAsia="ru-RU"/>
        </w:rPr>
        <w:t>2.6.Особенности взаимодействия с семьями воспитанников</w:t>
      </w:r>
      <w:r w:rsidR="004D0049">
        <w:rPr>
          <w:bCs w:val="0"/>
          <w:sz w:val="24"/>
          <w:szCs w:val="24"/>
          <w:lang w:eastAsia="ru-RU"/>
        </w:rPr>
        <w:t>.</w:t>
      </w:r>
    </w:p>
    <w:p w:rsidR="00A92398" w:rsidRDefault="00A92398" w:rsidP="00A92398">
      <w:pPr>
        <w:pStyle w:val="2b"/>
        <w:keepNext/>
        <w:keepLines/>
        <w:jc w:val="center"/>
      </w:pPr>
      <w:r>
        <w:rPr>
          <w:b w:val="0"/>
          <w:sz w:val="24"/>
          <w:szCs w:val="24"/>
          <w:lang w:eastAsia="ru-RU"/>
        </w:rPr>
        <w:t>Перспективный план работы с родителями</w:t>
      </w:r>
      <w:r w:rsidR="004D0049">
        <w:rPr>
          <w:b w:val="0"/>
          <w:sz w:val="24"/>
          <w:szCs w:val="24"/>
          <w:lang w:eastAsia="ru-RU"/>
        </w:rPr>
        <w:t>.</w:t>
      </w:r>
    </w:p>
    <w:p w:rsidR="00565BE2" w:rsidRDefault="00565BE2" w:rsidP="00565BE2">
      <w:pPr>
        <w:spacing w:after="0" w:line="240" w:lineRule="auto"/>
        <w:jc w:val="center"/>
        <w:rPr>
          <w:rFonts w:ascii="Times New Roman" w:hAnsi="Times New Roman"/>
          <w:b/>
          <w:sz w:val="24"/>
          <w:szCs w:val="24"/>
        </w:rPr>
      </w:pPr>
    </w:p>
    <w:tbl>
      <w:tblPr>
        <w:tblStyle w:val="a5"/>
        <w:tblW w:w="0" w:type="auto"/>
        <w:tblLook w:val="04A0" w:firstRow="1" w:lastRow="0" w:firstColumn="1" w:lastColumn="0" w:noHBand="0" w:noVBand="1"/>
      </w:tblPr>
      <w:tblGrid>
        <w:gridCol w:w="534"/>
        <w:gridCol w:w="9036"/>
      </w:tblGrid>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785F21">
            <w:pPr>
              <w:shd w:val="clear" w:color="auto" w:fill="FFFFFF"/>
              <w:spacing w:after="0"/>
              <w:jc w:val="center"/>
              <w:rPr>
                <w:rFonts w:ascii="Times New Roman" w:hAnsi="Times New Roman" w:cs="Times New Roman"/>
                <w:color w:val="000000"/>
                <w:sz w:val="24"/>
                <w:szCs w:val="24"/>
              </w:rPr>
            </w:pPr>
            <w:r w:rsidRPr="00947727">
              <w:rPr>
                <w:rFonts w:ascii="Times New Roman" w:hAnsi="Times New Roman" w:cs="Times New Roman"/>
                <w:bCs/>
                <w:color w:val="000000"/>
                <w:sz w:val="24"/>
                <w:szCs w:val="24"/>
              </w:rPr>
              <w:t>Сентябрь</w:t>
            </w:r>
          </w:p>
          <w:p w:rsidR="000402B2" w:rsidRDefault="000402B2" w:rsidP="00565BE2">
            <w:pPr>
              <w:spacing w:after="0" w:line="240" w:lineRule="auto"/>
              <w:jc w:val="center"/>
              <w:rPr>
                <w:rFonts w:ascii="Times New Roman" w:hAnsi="Times New Roman"/>
                <w:b/>
                <w:sz w:val="24"/>
                <w:szCs w:val="24"/>
              </w:rPr>
            </w:pP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Индивидуальные консультации с родителями детей: «Идём в детский сад», «Как облегчить адаптацию?», «Что должно быть в шкафчике»;</w:t>
            </w:r>
          </w:p>
          <w:p w:rsidR="000402B2" w:rsidRPr="00947727" w:rsidRDefault="000402B2" w:rsidP="00785F21">
            <w:pPr>
              <w:shd w:val="clear" w:color="auto" w:fill="FFFFFF"/>
              <w:spacing w:after="0"/>
              <w:rPr>
                <w:rStyle w:val="c1"/>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 xml:space="preserve">2. Групповое родительское собрание </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Оформление уголка для родителей: режим дня, сетка занятий, возрастные особенности детей, антропометрия.</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Консультации «Возрастные психологические особенности дошкольника»;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lastRenderedPageBreak/>
              <w:t>5. Беседа «О соблюдении режима дня в детском саду и дома»;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Консультация «Воспитание культурно – гигиенических навыков у детей младшего дошкольного возраста».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Составление социального паспорта семьи;</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8. Наглядно – текстовая информация «Адаптация в ДОУ»;</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9.Ежедневные беседы о питании, сне, играх детей, о том, на что родителям следует обратить внимание, об успехах на занятиях.</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Октябрь</w:t>
            </w:r>
            <w:r w:rsidRPr="00947727">
              <w:rPr>
                <w:rFonts w:ascii="Times New Roman" w:hAnsi="Times New Roman" w:cs="Times New Roman"/>
                <w:color w:val="000000"/>
                <w:sz w:val="24"/>
                <w:szCs w:val="24"/>
              </w:rPr>
              <w:t>.</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Fonts w:ascii="Times New Roman" w:hAnsi="Times New Roman" w:cs="Times New Roman"/>
                <w:color w:val="000000"/>
                <w:sz w:val="24"/>
                <w:szCs w:val="24"/>
              </w:rPr>
              <w:t>1. </w:t>
            </w:r>
            <w:r w:rsidRPr="00947727">
              <w:rPr>
                <w:rStyle w:val="c1"/>
                <w:rFonts w:ascii="Times New Roman" w:hAnsi="Times New Roman" w:cs="Times New Roman"/>
                <w:color w:val="000000"/>
                <w:sz w:val="24"/>
                <w:szCs w:val="24"/>
              </w:rPr>
              <w:t>Консультация «Одежда детей в группе и на улице».</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Консультация «Поговорим о правильном питании»;</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Наглядная агитация «Уголок здоровья»;</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Беседа «О необходимости развития мелкой моторики рук»;</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Беседа «О необходимости регулярного посещения детского сада»;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6.Помощь родителей в совершенствовании предметно – развивающей среды в группе;</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Памятка для родителей по оздоровлению детей в осенний период;</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8. Выставка осенних поделок из природных материалов, сделанных родителями и детьми.</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9. Праздник осени.</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10. Консультация «Как вести здоровый образ жизни вместе с ребенком?».</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Ноябрь</w:t>
            </w:r>
            <w:r w:rsidRPr="00947727">
              <w:rPr>
                <w:rFonts w:ascii="Times New Roman" w:hAnsi="Times New Roman" w:cs="Times New Roman"/>
                <w:color w:val="000000"/>
                <w:sz w:val="24"/>
                <w:szCs w:val="24"/>
              </w:rPr>
              <w:t>.</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Консультация «Как развивать речь младших дошкольников».</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Консультация «Как дошкольнику подружиться с сенсорикой».</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Консультация «Профилактика гриппа – оздоровление детей в детском саду и дома»;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Развлечение «Мамочка любимая» и организация чаепития;</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Фотовыставка «Мамочка моя»;</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Выставка детских рисунков «Моя милая мама»;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Папка – передвижка. «Нашим дорогим мамам посвящается!».</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8. Анкета «Закаливание детей дома».</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9. Консультация «Закаливание детей 3- 4 лет».</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10. Памятка «Что за прелесть эти сказки!». Рекомендации о чтении сказок детям дома.</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Декабрь</w:t>
            </w:r>
            <w:r w:rsidRPr="00947727">
              <w:rPr>
                <w:rFonts w:ascii="Times New Roman" w:hAnsi="Times New Roman" w:cs="Times New Roman"/>
                <w:color w:val="000000"/>
                <w:sz w:val="24"/>
                <w:szCs w:val="24"/>
              </w:rPr>
              <w:t>.</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Помощь родителей в подготовке костюмов к новогоднему утреннику;</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Консультация «Зачем и как учить стихи»;</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Беседа «О правилах поведения на празднике»;</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Общее родительское собрание ««Познавательно-речевое развитие детей четвертого года жизни»;</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Привлечение родителей к совместному украшению группы к Новому году, изготовлению костюмов, новогодних подарков.</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Утренник «Здравствуй, праздник Новогодний»;</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Помощь родителей в расчистке снега на участках;</w:t>
            </w:r>
          </w:p>
          <w:p w:rsidR="000402B2" w:rsidRPr="00947727" w:rsidRDefault="000402B2" w:rsidP="00785F21">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8. Конкурс поделок к Новому году.</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9. Индивидуальные беседы с родителями по возникшим вопросам.</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Январь</w:t>
            </w:r>
            <w:r w:rsidRPr="00947727">
              <w:rPr>
                <w:rFonts w:ascii="Times New Roman" w:hAnsi="Times New Roman" w:cs="Times New Roman"/>
                <w:color w:val="000000"/>
                <w:sz w:val="24"/>
                <w:szCs w:val="24"/>
              </w:rPr>
              <w:t>.</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Наглядно – текстовая информация «Игры и забавы зимой»;</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Консультация «Сказки читаем-речь развиваем»;</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Подготовить раскраски по народным сказкам, шаблоны дымковских игрушек.</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Папки – передвижки: «Зимние игры и развлечения»; «Как уберечься от простуды»;</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Показ выполнения артикуляционной гимнастики.</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Памятка для родителей по оздоровлению детей в зимний период;</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7. Ежедневные беседы с родителями о поведении, общении детей в группе друг с другом.</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Февраль</w:t>
            </w:r>
            <w:r w:rsidRPr="00947727">
              <w:rPr>
                <w:rFonts w:ascii="Times New Roman" w:hAnsi="Times New Roman" w:cs="Times New Roman"/>
                <w:color w:val="000000"/>
                <w:sz w:val="24"/>
                <w:szCs w:val="24"/>
              </w:rPr>
              <w:t>.</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Фотовыставка «Знакомьтесь, мой замечательный папа»;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Консультация «Дыхательная гимнастика для профилактики простудных заболеваний».</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Беседа на тему: «Детское хочу и родительское снисхождение».</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Консультация «Можно, нельзя, надо» (о моральном воспитании ребенка);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Выставка детских рисунков «Мой папа».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Оформить праздничное поздравление к празднику пап.</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Наглядно – текстовая информация «Этикет».</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8. Индивидуальные беседы «Как приучать малыша самому одеваться и раздеваться».</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Март</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Фотовыставка «Я мамин помощник»;</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Памятка для родителей «7 правил для всех (о наказаниях ребенка)»;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Консультация «Мамы разные нужны»;</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Утренник 8 Марта;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Консультации «Как преодолеть капризы»;</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Консультация «Знакомьте малышей с народным фольклором»;</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Наглядная агитация «Это интересно»;</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8. Наглядно – текстовая информация «Роль искусства в развитии ребенка»;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9. Совместное создание в группе огорода;</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10. Фоторепортаж «Как мы ухаживаем за растениями!»</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color w:val="000000"/>
                <w:sz w:val="24"/>
                <w:szCs w:val="24"/>
              </w:rPr>
              <w:t> </w:t>
            </w:r>
            <w:r w:rsidRPr="00947727">
              <w:rPr>
                <w:rFonts w:ascii="Times New Roman" w:hAnsi="Times New Roman" w:cs="Times New Roman"/>
                <w:bCs/>
                <w:color w:val="000000"/>
                <w:sz w:val="24"/>
                <w:szCs w:val="24"/>
              </w:rPr>
              <w:t>Апрель</w:t>
            </w:r>
            <w:r w:rsidRPr="00947727">
              <w:rPr>
                <w:rFonts w:ascii="Times New Roman" w:hAnsi="Times New Roman" w:cs="Times New Roman"/>
                <w:color w:val="000000"/>
                <w:sz w:val="24"/>
                <w:szCs w:val="24"/>
              </w:rPr>
              <w:t>.</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Наглядно – текстовая информация «Особенности развития речи ребенка»;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Консультация «Я и дорога»;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Анкетирование «Ваше мнение о работе ДОУ»;</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Развлечение «День смеха»;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5. Наглядно – текстовая информация «Роль семьи в воспитании ребенка»;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Проведение субботника по благоустройству детской площадки;</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Беседа «О совместном с детьми наблюдении за весенней погодой, явлениями, изменениями в природе».</w:t>
            </w:r>
          </w:p>
          <w:p w:rsidR="000402B2" w:rsidRDefault="000402B2" w:rsidP="00565BE2">
            <w:pPr>
              <w:spacing w:after="0" w:line="240" w:lineRule="auto"/>
              <w:jc w:val="center"/>
              <w:rPr>
                <w:rFonts w:ascii="Times New Roman" w:hAnsi="Times New Roman"/>
                <w:b/>
                <w:sz w:val="24"/>
                <w:szCs w:val="24"/>
              </w:rPr>
            </w:pPr>
            <w:r w:rsidRPr="00947727">
              <w:rPr>
                <w:rStyle w:val="c1"/>
                <w:rFonts w:ascii="Times New Roman" w:hAnsi="Times New Roman" w:cs="Times New Roman"/>
                <w:color w:val="000000"/>
                <w:sz w:val="24"/>
                <w:szCs w:val="24"/>
              </w:rPr>
              <w:t>8. Беседа с родителями о соблюдении режима дня в выходные дни.</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Default="000402B2" w:rsidP="00565BE2">
            <w:pPr>
              <w:spacing w:after="0" w:line="240" w:lineRule="auto"/>
              <w:jc w:val="center"/>
              <w:rPr>
                <w:rFonts w:ascii="Times New Roman" w:hAnsi="Times New Roman"/>
                <w:b/>
                <w:sz w:val="24"/>
                <w:szCs w:val="24"/>
              </w:rPr>
            </w:pPr>
            <w:r w:rsidRPr="00947727">
              <w:rPr>
                <w:rFonts w:ascii="Times New Roman" w:hAnsi="Times New Roman" w:cs="Times New Roman"/>
                <w:bCs/>
                <w:color w:val="000000"/>
                <w:sz w:val="24"/>
                <w:szCs w:val="24"/>
              </w:rPr>
              <w:t>Май</w:t>
            </w:r>
          </w:p>
        </w:tc>
      </w:tr>
      <w:tr w:rsidR="000402B2" w:rsidTr="009677F3">
        <w:tc>
          <w:tcPr>
            <w:tcW w:w="534" w:type="dxa"/>
          </w:tcPr>
          <w:p w:rsidR="000402B2" w:rsidRDefault="000402B2" w:rsidP="00565BE2">
            <w:pPr>
              <w:spacing w:after="0" w:line="240" w:lineRule="auto"/>
              <w:jc w:val="center"/>
              <w:rPr>
                <w:rFonts w:ascii="Times New Roman" w:hAnsi="Times New Roman"/>
                <w:b/>
                <w:sz w:val="24"/>
                <w:szCs w:val="24"/>
              </w:rPr>
            </w:pPr>
          </w:p>
        </w:tc>
        <w:tc>
          <w:tcPr>
            <w:tcW w:w="9036" w:type="dxa"/>
          </w:tcPr>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1. Родительское собрание «Чему мы научились»</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2. Вручение благодарностей родителям, принимавших активное участие в жизни группы.</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3. «День добрых дел» по благоустройству территории детского сада;</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4. Оформление наглядной агитации в группах «Уголок для родителей»: «Что должен знать и уметь выпускник младшей группы»;</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lastRenderedPageBreak/>
              <w:t>5. Консультация «Как организовать летний отдых детей»;</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6. Наглядно – текстовая информация «Ребенок в мире техники и технологии»;</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7. Оформление альбома «Игры на свежем воздухе»;</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8. Фотовыставка «Наша дружная семья-детский сад».</w:t>
            </w:r>
          </w:p>
          <w:p w:rsidR="000402B2" w:rsidRPr="00947727" w:rsidRDefault="000402B2" w:rsidP="00947727">
            <w:pPr>
              <w:shd w:val="clear" w:color="auto" w:fill="FFFFFF"/>
              <w:spacing w:after="0"/>
              <w:rPr>
                <w:rFonts w:ascii="Times New Roman" w:hAnsi="Times New Roman" w:cs="Times New Roman"/>
                <w:color w:val="000000"/>
                <w:sz w:val="24"/>
                <w:szCs w:val="24"/>
              </w:rPr>
            </w:pPr>
            <w:r w:rsidRPr="00947727">
              <w:rPr>
                <w:rStyle w:val="c1"/>
                <w:rFonts w:ascii="Times New Roman" w:hAnsi="Times New Roman" w:cs="Times New Roman"/>
                <w:color w:val="000000"/>
                <w:sz w:val="24"/>
                <w:szCs w:val="24"/>
              </w:rPr>
              <w:t>9. Беседа с родителями о предстоящем летнем периоде: требования к одежде, режим дня в летний период и др.</w:t>
            </w:r>
          </w:p>
          <w:p w:rsidR="000402B2" w:rsidRDefault="000402B2" w:rsidP="000402B2">
            <w:pPr>
              <w:spacing w:after="0" w:line="240" w:lineRule="auto"/>
              <w:rPr>
                <w:rFonts w:ascii="Times New Roman" w:hAnsi="Times New Roman"/>
                <w:b/>
                <w:sz w:val="24"/>
                <w:szCs w:val="24"/>
              </w:rPr>
            </w:pPr>
            <w:r w:rsidRPr="00947727">
              <w:rPr>
                <w:rStyle w:val="c1"/>
                <w:rFonts w:ascii="Times New Roman" w:hAnsi="Times New Roman" w:cs="Times New Roman"/>
                <w:color w:val="000000"/>
                <w:sz w:val="24"/>
                <w:szCs w:val="24"/>
              </w:rPr>
              <w:t>10. Индивидуальные беседы с родителями по возникшим вопросам.</w:t>
            </w:r>
          </w:p>
        </w:tc>
      </w:tr>
    </w:tbl>
    <w:p w:rsidR="00A92398" w:rsidRDefault="00A92398" w:rsidP="00947727">
      <w:pPr>
        <w:pStyle w:val="1a"/>
        <w:spacing w:after="260"/>
        <w:jc w:val="both"/>
        <w:rPr>
          <w:rStyle w:val="af9"/>
          <w:b/>
          <w:bCs/>
          <w:sz w:val="24"/>
          <w:szCs w:val="24"/>
        </w:rPr>
      </w:pPr>
    </w:p>
    <w:p w:rsidR="00A92398" w:rsidRPr="000552A9" w:rsidRDefault="002C61B3" w:rsidP="00A92398">
      <w:pPr>
        <w:spacing w:after="0" w:line="240" w:lineRule="auto"/>
        <w:jc w:val="center"/>
        <w:rPr>
          <w:rFonts w:ascii="Times New Roman" w:hAnsi="Times New Roman"/>
          <w:b/>
          <w:kern w:val="2"/>
          <w:sz w:val="24"/>
          <w:szCs w:val="24"/>
        </w:rPr>
      </w:pPr>
      <w:r>
        <w:rPr>
          <w:rFonts w:ascii="Times New Roman" w:hAnsi="Times New Roman"/>
          <w:b/>
          <w:sz w:val="24"/>
          <w:szCs w:val="24"/>
        </w:rPr>
        <w:t>2.7</w:t>
      </w:r>
      <w:r w:rsidR="00A92398">
        <w:rPr>
          <w:rFonts w:ascii="Times New Roman" w:hAnsi="Times New Roman"/>
          <w:b/>
          <w:sz w:val="24"/>
          <w:szCs w:val="24"/>
        </w:rPr>
        <w:t xml:space="preserve">. </w:t>
      </w:r>
      <w:r w:rsidR="00A92398">
        <w:rPr>
          <w:rFonts w:ascii="Times New Roman" w:hAnsi="Times New Roman"/>
          <w:b/>
          <w:kern w:val="2"/>
          <w:sz w:val="24"/>
          <w:szCs w:val="24"/>
        </w:rPr>
        <w:t xml:space="preserve"> Р</w:t>
      </w:r>
      <w:r w:rsidR="00A92398" w:rsidRPr="000552A9">
        <w:rPr>
          <w:rFonts w:ascii="Times New Roman" w:hAnsi="Times New Roman"/>
          <w:b/>
          <w:kern w:val="2"/>
          <w:sz w:val="24"/>
          <w:szCs w:val="24"/>
        </w:rPr>
        <w:t>абочая программа воспитания</w:t>
      </w:r>
    </w:p>
    <w:p w:rsidR="00A92398" w:rsidRDefault="00A92398" w:rsidP="00A92398">
      <w:pPr>
        <w:pStyle w:val="s27"/>
        <w:spacing w:before="0" w:after="0"/>
        <w:ind w:firstLine="709"/>
        <w:jc w:val="center"/>
        <w:rPr>
          <w:rStyle w:val="s6"/>
          <w:b/>
          <w:bCs/>
        </w:rPr>
      </w:pPr>
      <w:r w:rsidRPr="000552A9">
        <w:rPr>
          <w:rStyle w:val="s6"/>
          <w:b/>
          <w:bCs/>
        </w:rPr>
        <w:t>Требования к планируемым результатам</w:t>
      </w:r>
      <w:bookmarkStart w:id="4" w:name="_Hlk72078915"/>
      <w:bookmarkEnd w:id="4"/>
      <w:r w:rsidRPr="000552A9">
        <w:rPr>
          <w:rStyle w:val="apple-converted-space"/>
          <w:b/>
          <w:bCs/>
        </w:rPr>
        <w:t xml:space="preserve"> </w:t>
      </w:r>
      <w:r w:rsidRPr="000552A9">
        <w:rPr>
          <w:rStyle w:val="s6"/>
          <w:b/>
          <w:bCs/>
        </w:rPr>
        <w:t xml:space="preserve">освоения </w:t>
      </w:r>
      <w:r>
        <w:rPr>
          <w:rStyle w:val="s6"/>
          <w:b/>
          <w:bCs/>
        </w:rPr>
        <w:t>П</w:t>
      </w:r>
      <w:r w:rsidRPr="000552A9">
        <w:rPr>
          <w:rStyle w:val="s6"/>
          <w:b/>
          <w:bCs/>
        </w:rPr>
        <w:t>рограммы</w:t>
      </w:r>
      <w:r>
        <w:rPr>
          <w:rStyle w:val="s6"/>
          <w:b/>
          <w:bCs/>
        </w:rPr>
        <w:t xml:space="preserve"> воспитания</w:t>
      </w:r>
    </w:p>
    <w:p w:rsidR="00A92398" w:rsidRPr="000552A9" w:rsidRDefault="00A92398" w:rsidP="00A92398">
      <w:pPr>
        <w:pStyle w:val="s33"/>
        <w:spacing w:before="0" w:after="0"/>
        <w:ind w:firstLine="709"/>
        <w:jc w:val="both"/>
      </w:pPr>
      <w:r w:rsidRPr="000552A9">
        <w:rPr>
          <w:rStyle w:val="s16"/>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0552A9">
        <w:rPr>
          <w:rStyle w:val="s16"/>
        </w:rPr>
        <w:br/>
        <w:t>Поэтому результаты достижения цели воспитания</w:t>
      </w:r>
      <w:r w:rsidRPr="000552A9">
        <w:rPr>
          <w:rStyle w:val="apple-converted-space"/>
        </w:rPr>
        <w:t xml:space="preserve"> </w:t>
      </w:r>
      <w:r w:rsidRPr="000552A9">
        <w:rPr>
          <w:rStyle w:val="s16"/>
        </w:rPr>
        <w:t>даны</w:t>
      </w:r>
      <w:r w:rsidRPr="000552A9">
        <w:rPr>
          <w:rStyle w:val="apple-converted-space"/>
        </w:rPr>
        <w:t xml:space="preserve"> </w:t>
      </w:r>
      <w:r w:rsidRPr="000552A9">
        <w:rPr>
          <w:rStyle w:val="s16"/>
        </w:rPr>
        <w:t>в виде</w:t>
      </w:r>
      <w:r w:rsidRPr="000552A9">
        <w:rPr>
          <w:rStyle w:val="apple-converted-space"/>
        </w:rPr>
        <w:t xml:space="preserve"> </w:t>
      </w:r>
      <w:r w:rsidRPr="000552A9">
        <w:rPr>
          <w:rStyle w:val="s16"/>
        </w:rPr>
        <w:t>целевых ориентиров, представленных в виде обобщенных портретов ребенка к концу раннего и дошкольного возрастов.</w:t>
      </w:r>
      <w:r w:rsidRPr="000552A9">
        <w:rPr>
          <w:rStyle w:val="apple-converted-space"/>
        </w:rPr>
        <w:t xml:space="preserve"> </w:t>
      </w:r>
      <w:r w:rsidRPr="000552A9">
        <w:rPr>
          <w:rStyle w:val="s16"/>
        </w:rPr>
        <w:t>Основы личности</w:t>
      </w:r>
      <w:r w:rsidRPr="000552A9">
        <w:rPr>
          <w:rStyle w:val="apple-converted-space"/>
        </w:rPr>
        <w:t xml:space="preserve"> </w:t>
      </w:r>
      <w:r w:rsidRPr="000552A9">
        <w:rPr>
          <w:rStyle w:val="s16"/>
        </w:rPr>
        <w:t>закладываются</w:t>
      </w:r>
      <w:r w:rsidRPr="000552A9">
        <w:rPr>
          <w:rStyle w:val="apple-converted-space"/>
        </w:rPr>
        <w:t xml:space="preserve"> </w:t>
      </w:r>
      <w:r w:rsidRPr="000552A9">
        <w:rPr>
          <w:rStyle w:val="s16"/>
        </w:rPr>
        <w:t>в дошкольном детстве, и, если какие-либо линии развития не</w:t>
      </w:r>
      <w:r w:rsidRPr="000552A9">
        <w:rPr>
          <w:rStyle w:val="apple-converted-space"/>
        </w:rPr>
        <w:t xml:space="preserve"> </w:t>
      </w:r>
      <w:r w:rsidRPr="000552A9">
        <w:rPr>
          <w:rStyle w:val="s16"/>
        </w:rPr>
        <w:t>получат своего становления</w:t>
      </w:r>
      <w:r w:rsidRPr="000552A9">
        <w:rPr>
          <w:rStyle w:val="apple-converted-space"/>
        </w:rPr>
        <w:t xml:space="preserve"> </w:t>
      </w:r>
      <w:r w:rsidRPr="000552A9">
        <w:rPr>
          <w:rStyle w:val="s16"/>
        </w:rPr>
        <w:t>в детстве, это может отрицательно сказаться на гармоничном развитии человека в будущем.</w:t>
      </w:r>
    </w:p>
    <w:p w:rsidR="00A92398" w:rsidRPr="000552A9" w:rsidRDefault="00A92398" w:rsidP="00A92398">
      <w:pPr>
        <w:pStyle w:val="1e"/>
        <w:shd w:val="clear" w:color="auto" w:fill="FFFFFF"/>
        <w:spacing w:before="0" w:after="0"/>
        <w:ind w:firstLine="709"/>
        <w:jc w:val="both"/>
      </w:pPr>
      <w:r w:rsidRPr="000552A9">
        <w:rPr>
          <w:lang w:eastAsia="en-US"/>
        </w:rPr>
        <w:t xml:space="preserve">На уровне ДО не осуществляется оценка результатов воспитательной работы </w:t>
      </w:r>
      <w:r w:rsidRPr="000552A9">
        <w:rPr>
          <w:lang w:eastAsia="en-US"/>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92398" w:rsidRPr="00A411FE" w:rsidRDefault="00A92398" w:rsidP="00A92398">
      <w:pPr>
        <w:pStyle w:val="1b"/>
        <w:widowControl w:val="0"/>
        <w:spacing w:after="0" w:line="240" w:lineRule="auto"/>
        <w:ind w:left="0" w:firstLine="709"/>
        <w:jc w:val="center"/>
        <w:rPr>
          <w:rFonts w:ascii="Times New Roman" w:hAnsi="Times New Roman" w:cs="Times New Roman"/>
          <w:b/>
          <w:bCs/>
        </w:rPr>
      </w:pPr>
      <w:r w:rsidRPr="00A411FE">
        <w:rPr>
          <w:rFonts w:ascii="Times New Roman" w:hAnsi="Times New Roman" w:cs="Times New Roman"/>
          <w:b/>
          <w:sz w:val="24"/>
          <w:szCs w:val="24"/>
        </w:rPr>
        <w:t>Целевые ориентиры воспитательной работы для детей младенческого и раннего возраста (до 3 лет)</w:t>
      </w:r>
      <w:r>
        <w:rPr>
          <w:rFonts w:ascii="Times New Roman" w:hAnsi="Times New Roman" w:cs="Times New Roman"/>
          <w:b/>
          <w:sz w:val="24"/>
          <w:szCs w:val="24"/>
        </w:rPr>
        <w:t xml:space="preserve">. </w:t>
      </w:r>
      <w:r w:rsidRPr="00A411FE">
        <w:rPr>
          <w:rFonts w:ascii="Times New Roman" w:hAnsi="Times New Roman" w:cs="Times New Roman"/>
          <w:b/>
          <w:bCs/>
        </w:rPr>
        <w:t>Портрет ребенка младенческого и раннего возраста (к 3-м годам)</w:t>
      </w:r>
    </w:p>
    <w:tbl>
      <w:tblPr>
        <w:tblW w:w="0" w:type="auto"/>
        <w:tblLook w:val="0000" w:firstRow="0" w:lastRow="0" w:firstColumn="0" w:lastColumn="0" w:noHBand="0" w:noVBand="0"/>
      </w:tblPr>
      <w:tblGrid>
        <w:gridCol w:w="2374"/>
        <w:gridCol w:w="1945"/>
        <w:gridCol w:w="5025"/>
      </w:tblGrid>
      <w:tr w:rsidR="00A92398" w:rsidRPr="00A411FE" w:rsidTr="00565BE2">
        <w:trPr>
          <w:trHeight w:val="554"/>
        </w:trPr>
        <w:tc>
          <w:tcPr>
            <w:tcW w:w="2374" w:type="dxa"/>
            <w:tcBorders>
              <w:top w:val="single" w:sz="4" w:space="0" w:color="000000"/>
              <w:left w:val="single" w:sz="4" w:space="0" w:color="000000"/>
              <w:bottom w:val="single" w:sz="4" w:space="0" w:color="000000"/>
            </w:tcBorders>
            <w:vAlign w:val="center"/>
          </w:tcPr>
          <w:p w:rsidR="00A92398" w:rsidRPr="00A411FE" w:rsidRDefault="00A92398" w:rsidP="00057130">
            <w:pPr>
              <w:spacing w:after="0" w:line="240" w:lineRule="auto"/>
              <w:jc w:val="center"/>
              <w:rPr>
                <w:rFonts w:ascii="Times New Roman" w:hAnsi="Times New Roman" w:cs="Times New Roman"/>
                <w:sz w:val="24"/>
                <w:szCs w:val="24"/>
              </w:rPr>
            </w:pPr>
            <w:r w:rsidRPr="00A411FE">
              <w:rPr>
                <w:rFonts w:ascii="Times New Roman" w:hAnsi="Times New Roman" w:cs="Times New Roman"/>
                <w:sz w:val="24"/>
                <w:szCs w:val="24"/>
              </w:rPr>
              <w:t>Направление воспитания</w:t>
            </w:r>
          </w:p>
        </w:tc>
        <w:tc>
          <w:tcPr>
            <w:tcW w:w="1945" w:type="dxa"/>
            <w:tcBorders>
              <w:top w:val="single" w:sz="4" w:space="0" w:color="000000"/>
              <w:left w:val="single" w:sz="4" w:space="0" w:color="000000"/>
              <w:bottom w:val="single" w:sz="4" w:space="0" w:color="000000"/>
            </w:tcBorders>
            <w:vAlign w:val="center"/>
          </w:tcPr>
          <w:p w:rsidR="00A92398" w:rsidRPr="00A411FE" w:rsidRDefault="00A92398" w:rsidP="00057130">
            <w:pPr>
              <w:spacing w:after="0" w:line="240" w:lineRule="auto"/>
              <w:jc w:val="center"/>
              <w:rPr>
                <w:rFonts w:ascii="Times New Roman" w:hAnsi="Times New Roman" w:cs="Times New Roman"/>
                <w:sz w:val="24"/>
                <w:szCs w:val="24"/>
              </w:rPr>
            </w:pPr>
            <w:r w:rsidRPr="00A411FE">
              <w:rPr>
                <w:rFonts w:ascii="Times New Roman" w:hAnsi="Times New Roman" w:cs="Times New Roman"/>
                <w:sz w:val="24"/>
                <w:szCs w:val="24"/>
              </w:rPr>
              <w:t>Ценности</w:t>
            </w:r>
          </w:p>
        </w:tc>
        <w:tc>
          <w:tcPr>
            <w:tcW w:w="5025" w:type="dxa"/>
            <w:tcBorders>
              <w:top w:val="single" w:sz="4" w:space="0" w:color="000000"/>
              <w:left w:val="single" w:sz="4" w:space="0" w:color="000000"/>
              <w:bottom w:val="single" w:sz="4" w:space="0" w:color="000000"/>
              <w:right w:val="single" w:sz="4" w:space="0" w:color="000000"/>
            </w:tcBorders>
            <w:vAlign w:val="center"/>
          </w:tcPr>
          <w:p w:rsidR="00A92398" w:rsidRPr="00A411FE" w:rsidRDefault="00A92398" w:rsidP="00057130">
            <w:pPr>
              <w:spacing w:after="0" w:line="240" w:lineRule="auto"/>
              <w:jc w:val="center"/>
              <w:rPr>
                <w:rFonts w:ascii="Times New Roman" w:hAnsi="Times New Roman" w:cs="Times New Roman"/>
                <w:sz w:val="24"/>
                <w:szCs w:val="24"/>
              </w:rPr>
            </w:pPr>
            <w:r w:rsidRPr="00A411FE">
              <w:rPr>
                <w:rFonts w:ascii="Times New Roman" w:hAnsi="Times New Roman" w:cs="Times New Roman"/>
                <w:sz w:val="24"/>
                <w:szCs w:val="24"/>
              </w:rPr>
              <w:t>Показатели</w:t>
            </w:r>
          </w:p>
        </w:tc>
      </w:tr>
      <w:tr w:rsidR="00A92398" w:rsidRPr="000552A9" w:rsidTr="00565BE2">
        <w:trPr>
          <w:trHeight w:val="554"/>
        </w:trPr>
        <w:tc>
          <w:tcPr>
            <w:tcW w:w="2374"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b/>
                <w:sz w:val="24"/>
                <w:szCs w:val="24"/>
              </w:rPr>
              <w:t>Патриотическое</w:t>
            </w:r>
          </w:p>
        </w:tc>
        <w:tc>
          <w:tcPr>
            <w:tcW w:w="1945"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Родина, природа</w:t>
            </w:r>
          </w:p>
        </w:tc>
        <w:tc>
          <w:tcPr>
            <w:tcW w:w="5025" w:type="dxa"/>
            <w:tcBorders>
              <w:top w:val="single" w:sz="4" w:space="0" w:color="000000"/>
              <w:left w:val="single" w:sz="4" w:space="0" w:color="000000"/>
              <w:bottom w:val="single" w:sz="4" w:space="0" w:color="000000"/>
              <w:right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Проявляющий привязанность, любовь к семье, близким, окружающему миру</w:t>
            </w:r>
          </w:p>
        </w:tc>
      </w:tr>
      <w:tr w:rsidR="00A92398" w:rsidRPr="000552A9" w:rsidTr="00565BE2">
        <w:trPr>
          <w:trHeight w:val="1269"/>
        </w:trPr>
        <w:tc>
          <w:tcPr>
            <w:tcW w:w="2374"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b/>
                <w:sz w:val="24"/>
                <w:szCs w:val="24"/>
              </w:rPr>
              <w:t>Социальное</w:t>
            </w:r>
          </w:p>
        </w:tc>
        <w:tc>
          <w:tcPr>
            <w:tcW w:w="1945"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Человек, семья, дружба, сотрудничество</w:t>
            </w:r>
          </w:p>
        </w:tc>
        <w:tc>
          <w:tcPr>
            <w:tcW w:w="5025" w:type="dxa"/>
            <w:tcBorders>
              <w:top w:val="single" w:sz="4" w:space="0" w:color="000000"/>
              <w:left w:val="single" w:sz="4" w:space="0" w:color="000000"/>
              <w:bottom w:val="single" w:sz="4" w:space="0" w:color="000000"/>
              <w:right w:val="single" w:sz="4" w:space="0" w:color="000000"/>
            </w:tcBorders>
          </w:tcPr>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Способный понять и принять, что такое «хорошо» и «плохо».</w:t>
            </w:r>
          </w:p>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к другим детям и способный бесконфликтно играть рядом с ними.</w:t>
            </w:r>
          </w:p>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позицию «Я сам!».</w:t>
            </w:r>
          </w:p>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Доброжелательный, проявляющий сочувствие, доброту.</w:t>
            </w:r>
          </w:p>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Испытывающий чувство удовольствия в</w:t>
            </w:r>
            <w:r w:rsidRPr="000552A9">
              <w:rPr>
                <w:rFonts w:ascii="Times New Roman" w:hAnsi="Times New Roman"/>
                <w:sz w:val="24"/>
                <w:szCs w:val="24"/>
                <w:lang w:val="en-US"/>
              </w:rPr>
              <w:t> </w:t>
            </w:r>
            <w:r w:rsidRPr="000552A9">
              <w:rPr>
                <w:rFonts w:ascii="Times New Roman" w:hAnsi="Times New Roman"/>
                <w:sz w:val="24"/>
                <w:szCs w:val="24"/>
              </w:rPr>
              <w:t>случае одобрения и чувство огорчения в</w:t>
            </w:r>
            <w:r w:rsidRPr="000552A9">
              <w:rPr>
                <w:rFonts w:ascii="Times New Roman" w:hAnsi="Times New Roman"/>
                <w:sz w:val="24"/>
                <w:szCs w:val="24"/>
                <w:lang w:val="en-US"/>
              </w:rPr>
              <w:t> </w:t>
            </w:r>
            <w:r w:rsidRPr="000552A9">
              <w:rPr>
                <w:rFonts w:ascii="Times New Roman" w:hAnsi="Times New Roman"/>
                <w:sz w:val="24"/>
                <w:szCs w:val="24"/>
              </w:rPr>
              <w:t xml:space="preserve">случае неодобрения </w:t>
            </w:r>
            <w:r w:rsidRPr="000552A9">
              <w:rPr>
                <w:rFonts w:ascii="Times New Roman" w:hAnsi="Times New Roman"/>
                <w:sz w:val="24"/>
                <w:szCs w:val="24"/>
              </w:rPr>
              <w:br/>
              <w:t>со стороны взрослых.</w:t>
            </w:r>
          </w:p>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A92398" w:rsidRPr="000552A9" w:rsidTr="00565BE2">
        <w:trPr>
          <w:trHeight w:val="541"/>
        </w:trPr>
        <w:tc>
          <w:tcPr>
            <w:tcW w:w="2374"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b/>
                <w:sz w:val="24"/>
                <w:szCs w:val="24"/>
              </w:rPr>
              <w:t>Познавательное</w:t>
            </w:r>
          </w:p>
        </w:tc>
        <w:tc>
          <w:tcPr>
            <w:tcW w:w="1945"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Знание</w:t>
            </w:r>
          </w:p>
        </w:tc>
        <w:tc>
          <w:tcPr>
            <w:tcW w:w="5025" w:type="dxa"/>
            <w:tcBorders>
              <w:top w:val="single" w:sz="4" w:space="0" w:color="000000"/>
              <w:left w:val="single" w:sz="4" w:space="0" w:color="000000"/>
              <w:bottom w:val="single" w:sz="4" w:space="0" w:color="000000"/>
              <w:right w:val="single" w:sz="4" w:space="0" w:color="000000"/>
            </w:tcBorders>
          </w:tcPr>
          <w:p w:rsidR="00A92398" w:rsidRPr="000552A9" w:rsidRDefault="00A92398" w:rsidP="00057130">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 xml:space="preserve">Проявляющий интерес к окружающему миру </w:t>
            </w:r>
            <w:r w:rsidRPr="000552A9">
              <w:rPr>
                <w:rFonts w:ascii="Times New Roman" w:hAnsi="Times New Roman"/>
                <w:sz w:val="24"/>
                <w:szCs w:val="24"/>
              </w:rPr>
              <w:br/>
              <w:t>и активность в поведении и деятельности.</w:t>
            </w:r>
          </w:p>
        </w:tc>
      </w:tr>
      <w:tr w:rsidR="00A92398" w:rsidRPr="000552A9" w:rsidTr="00565BE2">
        <w:trPr>
          <w:trHeight w:val="345"/>
        </w:trPr>
        <w:tc>
          <w:tcPr>
            <w:tcW w:w="2374"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b/>
                <w:sz w:val="24"/>
                <w:szCs w:val="24"/>
              </w:rPr>
              <w:t>Физическое и</w:t>
            </w:r>
            <w:r w:rsidRPr="000552A9">
              <w:rPr>
                <w:rFonts w:ascii="Times New Roman" w:hAnsi="Times New Roman"/>
                <w:b/>
                <w:sz w:val="24"/>
                <w:szCs w:val="24"/>
                <w:lang w:val="en-US"/>
              </w:rPr>
              <w:t> </w:t>
            </w:r>
            <w:r w:rsidRPr="000552A9">
              <w:rPr>
                <w:rFonts w:ascii="Times New Roman" w:hAnsi="Times New Roman"/>
                <w:b/>
                <w:sz w:val="24"/>
                <w:szCs w:val="24"/>
              </w:rPr>
              <w:t>оздоровительное</w:t>
            </w:r>
          </w:p>
        </w:tc>
        <w:tc>
          <w:tcPr>
            <w:tcW w:w="1945"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 xml:space="preserve">Здоровье </w:t>
            </w:r>
          </w:p>
        </w:tc>
        <w:tc>
          <w:tcPr>
            <w:tcW w:w="5025" w:type="dxa"/>
            <w:tcBorders>
              <w:top w:val="single" w:sz="4" w:space="0" w:color="000000"/>
              <w:left w:val="single" w:sz="4" w:space="0" w:color="000000"/>
              <w:bottom w:val="single" w:sz="4" w:space="0" w:color="000000"/>
              <w:right w:val="single" w:sz="4" w:space="0" w:color="000000"/>
            </w:tcBorders>
          </w:tcPr>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 xml:space="preserve">Выполняющий действия по самообслуживанию: моет руки, самостоятельно ест, ложится спать </w:t>
            </w:r>
            <w:r w:rsidRPr="000552A9">
              <w:rPr>
                <w:rFonts w:ascii="Times New Roman" w:hAnsi="Times New Roman"/>
                <w:sz w:val="24"/>
                <w:szCs w:val="24"/>
              </w:rPr>
              <w:br/>
            </w:r>
            <w:r w:rsidRPr="000552A9">
              <w:rPr>
                <w:rFonts w:ascii="Times New Roman" w:hAnsi="Times New Roman"/>
                <w:sz w:val="24"/>
                <w:szCs w:val="24"/>
              </w:rPr>
              <w:lastRenderedPageBreak/>
              <w:t>и т.</w:t>
            </w:r>
            <w:r w:rsidRPr="000552A9">
              <w:rPr>
                <w:rFonts w:ascii="Times New Roman" w:hAnsi="Times New Roman"/>
                <w:sz w:val="24"/>
                <w:szCs w:val="24"/>
                <w:lang w:val="en-US"/>
              </w:rPr>
              <w:t> </w:t>
            </w:r>
            <w:r w:rsidRPr="000552A9">
              <w:rPr>
                <w:rFonts w:ascii="Times New Roman" w:hAnsi="Times New Roman"/>
                <w:sz w:val="24"/>
                <w:szCs w:val="24"/>
              </w:rPr>
              <w:t>д.</w:t>
            </w:r>
          </w:p>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быть опрятным.</w:t>
            </w:r>
          </w:p>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Проявляющий интерес к физической активности.</w:t>
            </w:r>
          </w:p>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sz w:val="24"/>
                <w:szCs w:val="24"/>
              </w:rPr>
              <w:t xml:space="preserve">Соблюдающий элементарные правила безопасности </w:t>
            </w:r>
            <w:r w:rsidRPr="000552A9">
              <w:rPr>
                <w:rFonts w:ascii="Times New Roman" w:hAnsi="Times New Roman"/>
                <w:sz w:val="24"/>
                <w:szCs w:val="24"/>
              </w:rPr>
              <w:br/>
              <w:t>в быту, в ОО, на природе.</w:t>
            </w:r>
          </w:p>
        </w:tc>
      </w:tr>
      <w:tr w:rsidR="00A92398" w:rsidRPr="000552A9" w:rsidTr="00565BE2">
        <w:trPr>
          <w:trHeight w:val="145"/>
        </w:trPr>
        <w:tc>
          <w:tcPr>
            <w:tcW w:w="2374"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b/>
                <w:sz w:val="24"/>
                <w:szCs w:val="24"/>
              </w:rPr>
              <w:lastRenderedPageBreak/>
              <w:t>Трудовое</w:t>
            </w:r>
          </w:p>
        </w:tc>
        <w:tc>
          <w:tcPr>
            <w:tcW w:w="1945"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 xml:space="preserve">Труд </w:t>
            </w:r>
          </w:p>
        </w:tc>
        <w:tc>
          <w:tcPr>
            <w:tcW w:w="5025" w:type="dxa"/>
            <w:tcBorders>
              <w:top w:val="single" w:sz="4" w:space="0" w:color="000000"/>
              <w:left w:val="single" w:sz="4" w:space="0" w:color="000000"/>
              <w:bottom w:val="single" w:sz="4" w:space="0" w:color="000000"/>
              <w:right w:val="single" w:sz="4" w:space="0" w:color="000000"/>
            </w:tcBorders>
          </w:tcPr>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Поддерживающий элементарный порядок в</w:t>
            </w:r>
            <w:r w:rsidRPr="000552A9">
              <w:rPr>
                <w:rFonts w:ascii="Times New Roman" w:hAnsi="Times New Roman"/>
                <w:sz w:val="24"/>
                <w:szCs w:val="24"/>
                <w:lang w:val="en-US"/>
              </w:rPr>
              <w:t> </w:t>
            </w:r>
            <w:r w:rsidRPr="000552A9">
              <w:rPr>
                <w:rFonts w:ascii="Times New Roman" w:hAnsi="Times New Roman"/>
                <w:sz w:val="24"/>
                <w:szCs w:val="24"/>
              </w:rPr>
              <w:t>окружающей обстановке.</w:t>
            </w:r>
          </w:p>
          <w:p w:rsidR="00A92398" w:rsidRPr="000552A9" w:rsidRDefault="00A92398" w:rsidP="00057130">
            <w:pPr>
              <w:spacing w:after="0" w:line="240" w:lineRule="auto"/>
              <w:contextualSpacing/>
              <w:jc w:val="both"/>
              <w:rPr>
                <w:rFonts w:ascii="Times New Roman" w:hAnsi="Times New Roman"/>
                <w:sz w:val="24"/>
                <w:szCs w:val="24"/>
              </w:rPr>
            </w:pPr>
            <w:r w:rsidRPr="000552A9">
              <w:rPr>
                <w:rFonts w:ascii="Times New Roman" w:hAnsi="Times New Roman"/>
                <w:sz w:val="24"/>
                <w:szCs w:val="24"/>
              </w:rPr>
              <w:t>Стремящийся помогать взрослому в</w:t>
            </w:r>
            <w:r w:rsidRPr="000552A9">
              <w:rPr>
                <w:rFonts w:ascii="Times New Roman" w:hAnsi="Times New Roman"/>
                <w:sz w:val="24"/>
                <w:szCs w:val="24"/>
                <w:lang w:val="en-US"/>
              </w:rPr>
              <w:t> </w:t>
            </w:r>
            <w:r w:rsidRPr="000552A9">
              <w:rPr>
                <w:rFonts w:ascii="Times New Roman" w:hAnsi="Times New Roman"/>
                <w:sz w:val="24"/>
                <w:szCs w:val="24"/>
              </w:rPr>
              <w:t>доступных действиях.</w:t>
            </w:r>
          </w:p>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sz w:val="24"/>
                <w:szCs w:val="24"/>
              </w:rPr>
              <w:t>Стремящийся к самостоятельности в</w:t>
            </w:r>
            <w:r w:rsidRPr="000552A9">
              <w:rPr>
                <w:rFonts w:ascii="Times New Roman" w:hAnsi="Times New Roman"/>
                <w:sz w:val="24"/>
                <w:szCs w:val="24"/>
                <w:lang w:val="en-US"/>
              </w:rPr>
              <w:t> </w:t>
            </w:r>
            <w:r w:rsidRPr="000552A9">
              <w:rPr>
                <w:rFonts w:ascii="Times New Roman" w:hAnsi="Times New Roman"/>
                <w:sz w:val="24"/>
                <w:szCs w:val="24"/>
              </w:rPr>
              <w:t>самообслуживании, в быту, в игре, в</w:t>
            </w:r>
            <w:r w:rsidRPr="000552A9">
              <w:rPr>
                <w:rFonts w:ascii="Times New Roman" w:hAnsi="Times New Roman"/>
                <w:sz w:val="24"/>
                <w:szCs w:val="24"/>
                <w:lang w:val="en-US"/>
              </w:rPr>
              <w:t> </w:t>
            </w:r>
            <w:r w:rsidRPr="000552A9">
              <w:rPr>
                <w:rFonts w:ascii="Times New Roman" w:hAnsi="Times New Roman"/>
                <w:sz w:val="24"/>
                <w:szCs w:val="24"/>
              </w:rPr>
              <w:t>продуктивных видах деятельности.</w:t>
            </w:r>
          </w:p>
        </w:tc>
      </w:tr>
      <w:tr w:rsidR="00A92398" w:rsidRPr="000552A9" w:rsidTr="00565BE2">
        <w:trPr>
          <w:trHeight w:val="145"/>
        </w:trPr>
        <w:tc>
          <w:tcPr>
            <w:tcW w:w="2374"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b/>
                <w:sz w:val="24"/>
                <w:szCs w:val="24"/>
              </w:rPr>
              <w:t>Этико-эстетическое</w:t>
            </w:r>
          </w:p>
        </w:tc>
        <w:tc>
          <w:tcPr>
            <w:tcW w:w="1945" w:type="dxa"/>
            <w:tcBorders>
              <w:top w:val="single" w:sz="4" w:space="0" w:color="000000"/>
              <w:left w:val="single" w:sz="4" w:space="0" w:color="000000"/>
              <w:bottom w:val="single" w:sz="4" w:space="0" w:color="000000"/>
            </w:tcBorders>
          </w:tcPr>
          <w:p w:rsidR="00A92398" w:rsidRPr="000552A9" w:rsidRDefault="00A92398" w:rsidP="00057130">
            <w:pPr>
              <w:spacing w:after="0" w:line="240" w:lineRule="auto"/>
              <w:rPr>
                <w:rFonts w:ascii="Times New Roman" w:hAnsi="Times New Roman"/>
                <w:sz w:val="24"/>
                <w:szCs w:val="24"/>
              </w:rPr>
            </w:pPr>
            <w:r w:rsidRPr="000552A9">
              <w:rPr>
                <w:rFonts w:ascii="Times New Roman" w:hAnsi="Times New Roman"/>
                <w:sz w:val="24"/>
                <w:szCs w:val="24"/>
              </w:rPr>
              <w:t>Культура и красота</w:t>
            </w:r>
          </w:p>
        </w:tc>
        <w:tc>
          <w:tcPr>
            <w:tcW w:w="5025" w:type="dxa"/>
            <w:tcBorders>
              <w:top w:val="single" w:sz="4" w:space="0" w:color="000000"/>
              <w:left w:val="single" w:sz="4" w:space="0" w:color="000000"/>
              <w:bottom w:val="single" w:sz="4" w:space="0" w:color="000000"/>
              <w:right w:val="single" w:sz="4" w:space="0" w:color="000000"/>
            </w:tcBorders>
          </w:tcPr>
          <w:p w:rsidR="00A92398" w:rsidRPr="000552A9" w:rsidRDefault="00A92398" w:rsidP="00057130">
            <w:pPr>
              <w:shd w:val="clear" w:color="auto" w:fill="FFFFFF"/>
              <w:spacing w:after="0" w:line="240" w:lineRule="auto"/>
              <w:jc w:val="both"/>
              <w:rPr>
                <w:rFonts w:ascii="Times New Roman" w:hAnsi="Times New Roman"/>
                <w:sz w:val="24"/>
                <w:szCs w:val="24"/>
              </w:rPr>
            </w:pPr>
            <w:r w:rsidRPr="000552A9">
              <w:rPr>
                <w:rFonts w:ascii="Times New Roman" w:hAnsi="Times New Roman"/>
                <w:sz w:val="24"/>
                <w:szCs w:val="24"/>
              </w:rPr>
              <w:t>Эмоционально отзывчивый к красоте.</w:t>
            </w:r>
          </w:p>
          <w:p w:rsidR="00A92398" w:rsidRPr="000552A9" w:rsidRDefault="00A92398" w:rsidP="00057130">
            <w:pPr>
              <w:spacing w:after="0" w:line="240" w:lineRule="auto"/>
              <w:jc w:val="both"/>
              <w:rPr>
                <w:rFonts w:ascii="Times New Roman" w:hAnsi="Times New Roman"/>
                <w:sz w:val="24"/>
                <w:szCs w:val="24"/>
              </w:rPr>
            </w:pPr>
            <w:r w:rsidRPr="000552A9">
              <w:rPr>
                <w:rFonts w:ascii="Times New Roman" w:hAnsi="Times New Roman"/>
                <w:sz w:val="24"/>
                <w:szCs w:val="24"/>
              </w:rPr>
              <w:t>Проявляющий интерес и желание заниматься продуктивными видами деятельности.</w:t>
            </w:r>
          </w:p>
        </w:tc>
      </w:tr>
    </w:tbl>
    <w:p w:rsidR="00565BE2" w:rsidRDefault="00565BE2" w:rsidP="00565BE2">
      <w:pPr>
        <w:spacing w:after="0" w:line="240" w:lineRule="auto"/>
        <w:jc w:val="center"/>
        <w:rPr>
          <w:rFonts w:ascii="Times New Roman" w:hAnsi="Times New Roman"/>
          <w:b/>
          <w:sz w:val="24"/>
          <w:szCs w:val="24"/>
        </w:rPr>
      </w:pPr>
    </w:p>
    <w:p w:rsidR="00AE2771" w:rsidRPr="00435BF6" w:rsidRDefault="00AE2771" w:rsidP="00AE2771">
      <w:pPr>
        <w:autoSpaceDE w:val="0"/>
        <w:autoSpaceDN w:val="0"/>
        <w:adjustRightInd w:val="0"/>
        <w:spacing w:after="0" w:line="240" w:lineRule="auto"/>
        <w:ind w:left="924"/>
        <w:contextualSpacing/>
        <w:jc w:val="center"/>
        <w:rPr>
          <w:rFonts w:ascii="Times New Roman" w:hAnsi="Times New Roman" w:cs="Times New Roman"/>
          <w:sz w:val="24"/>
          <w:szCs w:val="24"/>
        </w:rPr>
      </w:pPr>
      <w:r w:rsidRPr="00435BF6">
        <w:rPr>
          <w:rFonts w:ascii="Times New Roman" w:hAnsi="Times New Roman" w:cs="Times New Roman"/>
          <w:sz w:val="24"/>
          <w:szCs w:val="24"/>
        </w:rPr>
        <w:t xml:space="preserve"> ОБРАЗОВАТЕЛЬНАЯ ДЕЯТЕЛЬНОСТЬ ВНЕ РАСПИСАНИЯ</w:t>
      </w:r>
      <w:r w:rsidR="00DB75CB" w:rsidRPr="00435BF6">
        <w:rPr>
          <w:rFonts w:ascii="Times New Roman" w:hAnsi="Times New Roman" w:cs="Times New Roman"/>
          <w:sz w:val="24"/>
          <w:szCs w:val="24"/>
        </w:rPr>
        <w:t>.</w:t>
      </w: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67"/>
        <w:gridCol w:w="8208"/>
      </w:tblGrid>
      <w:tr w:rsidR="00AE2771" w:rsidRPr="00435BF6" w:rsidTr="00DB75CB">
        <w:trPr>
          <w:trHeight w:val="152"/>
        </w:trPr>
        <w:tc>
          <w:tcPr>
            <w:tcW w:w="392"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сентября Понедельник</w:t>
            </w:r>
          </w:p>
        </w:tc>
        <w:tc>
          <w:tcPr>
            <w:tcW w:w="9375"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        Тема недели: Неделя безопасности «День знаний»</w:t>
            </w:r>
            <w:r w:rsidR="00DB75CB" w:rsidRPr="00435BF6">
              <w:rPr>
                <w:rFonts w:ascii="Times New Roman" w:hAnsi="Times New Roman" w:cs="Times New Roman"/>
                <w:i/>
                <w:sz w:val="24"/>
                <w:szCs w:val="24"/>
              </w:rPr>
              <w:t>.</w:t>
            </w:r>
          </w:p>
        </w:tc>
      </w:tr>
      <w:tr w:rsidR="00AE2771" w:rsidRPr="00435BF6" w:rsidTr="00DB75CB">
        <w:trPr>
          <w:trHeight w:val="275"/>
        </w:trPr>
        <w:tc>
          <w:tcPr>
            <w:tcW w:w="392"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16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208"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AE2771" w:rsidRPr="00435BF6" w:rsidTr="00DB75CB">
        <w:trPr>
          <w:cantSplit/>
          <w:trHeight w:val="231"/>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6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208"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небом</w:t>
            </w:r>
            <w:r w:rsidRPr="00435BF6">
              <w:rPr>
                <w:rFonts w:ascii="Times New Roman" w:hAnsi="Times New Roman" w:cs="Times New Roman"/>
                <w:sz w:val="24"/>
                <w:szCs w:val="24"/>
              </w:rPr>
              <w:t xml:space="preserve"> Продолжать закреплять умение отличать погоду, связывая ее с состоянием неба (ясно, облачно, пасмурно, облака, тучи)</w:t>
            </w:r>
          </w:p>
        </w:tc>
      </w:tr>
      <w:tr w:rsidR="00AE2771" w:rsidRPr="00435BF6" w:rsidTr="00DB75CB">
        <w:trPr>
          <w:cantSplit/>
          <w:trHeight w:val="144"/>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Д/упр. «Выложи солнышко из палочек»</w:t>
            </w:r>
            <w:r w:rsidRPr="00435BF6">
              <w:rPr>
                <w:rFonts w:ascii="Times New Roman" w:hAnsi="Times New Roman" w:cs="Times New Roman"/>
                <w:sz w:val="24"/>
                <w:szCs w:val="24"/>
              </w:rPr>
              <w:t xml:space="preserve"> Развивать мелкую моторику, способность ориентировки в пространстве. (Е.А.Алябьева «Тематические дни и недели в детском саду» стр.38)</w:t>
            </w:r>
          </w:p>
        </w:tc>
      </w:tr>
      <w:tr w:rsidR="00AE2771" w:rsidRPr="00435BF6" w:rsidTr="00DB75CB">
        <w:trPr>
          <w:cantSplit/>
          <w:trHeight w:val="142"/>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6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208" w:type="dxa"/>
            <w:tcBorders>
              <w:top w:val="single" w:sz="4" w:space="0" w:color="auto"/>
            </w:tcBorders>
            <w:vAlign w:val="center"/>
          </w:tcPr>
          <w:p w:rsidR="00AE2771" w:rsidRPr="00435BF6" w:rsidRDefault="00AE2771" w:rsidP="009677F3">
            <w:pPr>
              <w:spacing w:after="0" w:line="240" w:lineRule="auto"/>
              <w:ind w:right="-108"/>
              <w:jc w:val="both"/>
              <w:rPr>
                <w:rFonts w:ascii="Times New Roman" w:hAnsi="Times New Roman" w:cs="Times New Roman"/>
                <w:b/>
                <w:sz w:val="24"/>
                <w:szCs w:val="24"/>
              </w:rPr>
            </w:pPr>
            <w:r w:rsidRPr="00435BF6">
              <w:rPr>
                <w:rFonts w:ascii="Times New Roman" w:hAnsi="Times New Roman" w:cs="Times New Roman"/>
                <w:i/>
                <w:sz w:val="24"/>
                <w:szCs w:val="24"/>
              </w:rPr>
              <w:t>Беседа, рассматривание иллюстраций: «как вести себя в лесу» Познакомить с правилами поведения в природе (не рвать без надобности растения, не ломать ветки деревьев, не убегать, не кричать).</w:t>
            </w:r>
          </w:p>
        </w:tc>
      </w:tr>
      <w:tr w:rsidR="00AE2771" w:rsidRPr="00435BF6" w:rsidTr="00DB75CB">
        <w:trPr>
          <w:trHeight w:val="21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Словесные игры «Угадай, кто позвал» </w:t>
            </w:r>
            <w:r w:rsidRPr="00435BF6">
              <w:rPr>
                <w:rFonts w:ascii="Times New Roman" w:hAnsi="Times New Roman" w:cs="Times New Roman"/>
                <w:sz w:val="24"/>
                <w:szCs w:val="24"/>
              </w:rPr>
              <w:t>Развивать внимание, память. Воспитывать дружеское отношение к своим сверстникам, желание играть вместе. (А. К. Бондаренко «Дидактические игры в детском саду» стр.46)</w:t>
            </w:r>
          </w:p>
        </w:tc>
      </w:tr>
      <w:tr w:rsidR="00AE2771" w:rsidRPr="00435BF6" w:rsidTr="00DB75CB">
        <w:trPr>
          <w:trHeight w:val="15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AE2771" w:rsidRPr="00435BF6" w:rsidTr="00DB75CB">
        <w:trPr>
          <w:trHeight w:val="15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208"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«Пузырь»</w:t>
            </w:r>
            <w:r w:rsidRPr="00435BF6">
              <w:rPr>
                <w:rFonts w:ascii="Times New Roman" w:hAnsi="Times New Roman" w:cs="Times New Roman"/>
                <w:sz w:val="24"/>
                <w:szCs w:val="24"/>
              </w:rPr>
              <w:t xml:space="preserve"> Учить детей выполнять игровые действия: образовывать круг, не размыкая рук, проговаривать текст, ориентироваться на действия товарищей.</w:t>
            </w:r>
          </w:p>
        </w:tc>
      </w:tr>
      <w:tr w:rsidR="00AE2771" w:rsidRPr="00435BF6" w:rsidTr="00DB75CB">
        <w:trPr>
          <w:trHeight w:val="15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ловкость, координацию движения.</w:t>
            </w:r>
          </w:p>
        </w:tc>
      </w:tr>
      <w:tr w:rsidR="00AE2771" w:rsidRPr="00435BF6" w:rsidTr="00DB75CB">
        <w:trPr>
          <w:trHeight w:val="15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 в пространстве.</w:t>
            </w:r>
          </w:p>
        </w:tc>
      </w:tr>
      <w:tr w:rsidR="00AE2771" w:rsidRPr="00435BF6" w:rsidTr="00DB75CB">
        <w:trPr>
          <w:trHeight w:val="15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AE2771" w:rsidRPr="00435BF6" w:rsidTr="00DB75CB">
        <w:trPr>
          <w:trHeight w:val="17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«Лошадки»</w:t>
            </w:r>
            <w:r w:rsidRPr="00435BF6">
              <w:rPr>
                <w:rFonts w:ascii="Times New Roman" w:hAnsi="Times New Roman" w:cs="Times New Roman"/>
                <w:sz w:val="24"/>
                <w:szCs w:val="24"/>
              </w:rPr>
              <w:t xml:space="preserve"> Учить детей двигаться вдвоем один за другим, согласовывать движения, не подталкивать бегущего впереди, даже если он двигается не очень быстро.</w:t>
            </w:r>
          </w:p>
        </w:tc>
      </w:tr>
      <w:tr w:rsidR="00AE2771" w:rsidRPr="00435BF6" w:rsidTr="00DB75CB">
        <w:trPr>
          <w:trHeight w:val="8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208"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w:t>
            </w:r>
            <w:r w:rsidR="00DB75C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«Водитель автобуса» Знакомить детей с работой транспорта, трудом шофёра, дать знания о том, что шофёры перевозят большое количество пассажиров, водитель автобуса- ведёт машину осторожно, </w:t>
            </w:r>
            <w:r w:rsidRPr="00435BF6">
              <w:rPr>
                <w:rFonts w:ascii="Times New Roman" w:hAnsi="Times New Roman" w:cs="Times New Roman"/>
                <w:i/>
                <w:sz w:val="24"/>
                <w:szCs w:val="24"/>
              </w:rPr>
              <w:lastRenderedPageBreak/>
              <w:t>аккуратно.</w:t>
            </w:r>
          </w:p>
        </w:tc>
      </w:tr>
      <w:tr w:rsidR="00AE2771" w:rsidRPr="00435BF6" w:rsidTr="00DB75CB">
        <w:trPr>
          <w:trHeight w:val="24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«Поезд»</w:t>
            </w:r>
            <w:r w:rsidRPr="00435BF6">
              <w:rPr>
                <w:rFonts w:ascii="Times New Roman" w:hAnsi="Times New Roman" w:cs="Times New Roman"/>
                <w:sz w:val="24"/>
                <w:szCs w:val="24"/>
              </w:rPr>
              <w:t xml:space="preserve"> Формировать умение взаимодействовать в сюжетах с двумя действующими лицами.</w:t>
            </w:r>
          </w:p>
        </w:tc>
      </w:tr>
      <w:tr w:rsidR="00AE2771" w:rsidRPr="00435BF6" w:rsidTr="00DB75CB">
        <w:trPr>
          <w:trHeight w:val="234"/>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Образовательная ситуация «Знакомство с раздевалкой»</w:t>
            </w:r>
            <w:r w:rsidRPr="00435BF6">
              <w:rPr>
                <w:rFonts w:ascii="Times New Roman" w:hAnsi="Times New Roman" w:cs="Times New Roman"/>
                <w:sz w:val="24"/>
                <w:szCs w:val="24"/>
              </w:rPr>
              <w:t xml:space="preserve"> Обогащать позитивно эмоциональный опыт при освоении детьми первых правил поведения и умения ориентироваться в предметном пространстве. Познакомить с оборудованием раздевалки (шкафчики для одежды, скамеечка, большое зеркало на стене, полочка для обуви), назначением и способами его использования ребенком.</w:t>
            </w:r>
          </w:p>
        </w:tc>
      </w:tr>
      <w:tr w:rsidR="00AE2771" w:rsidRPr="00435BF6" w:rsidTr="00DB75CB">
        <w:trPr>
          <w:trHeight w:val="6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Разрезные картинки «Наши игрушки»</w:t>
            </w:r>
            <w:r w:rsidRPr="00435BF6">
              <w:rPr>
                <w:rFonts w:ascii="Times New Roman" w:hAnsi="Times New Roman" w:cs="Times New Roman"/>
                <w:sz w:val="24"/>
                <w:szCs w:val="24"/>
              </w:rPr>
              <w:t xml:space="preserve"> Учить собирать картинку по образцу из отдельных частей, учить детей ладить друг с другом.</w:t>
            </w:r>
          </w:p>
        </w:tc>
      </w:tr>
      <w:tr w:rsidR="00AE2771" w:rsidRPr="00435BF6" w:rsidTr="00DB75CB">
        <w:trPr>
          <w:trHeight w:val="22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Pr="00435BF6">
              <w:rPr>
                <w:rFonts w:ascii="Times New Roman" w:hAnsi="Times New Roman" w:cs="Times New Roman"/>
                <w:sz w:val="24"/>
                <w:szCs w:val="24"/>
              </w:rPr>
              <w:t xml:space="preserve"> Продолжать закреплять умения детей строить из песка несложные постройки, объединять их общим содержанием.</w:t>
            </w:r>
          </w:p>
        </w:tc>
      </w:tr>
      <w:tr w:rsidR="00AE2771" w:rsidRPr="00435BF6" w:rsidTr="00DB75CB">
        <w:trPr>
          <w:trHeight w:val="16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208"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Совершенствовать навыки работы с уборочным инвентарем(веничками, совочками), учить подметать аккуратно, воспитывать желание доводить начатое дело до конца.</w:t>
            </w:r>
          </w:p>
        </w:tc>
      </w:tr>
      <w:tr w:rsidR="00AE2771" w:rsidRPr="00435BF6" w:rsidTr="00DB75CB">
        <w:trPr>
          <w:trHeight w:val="6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Труд в природе «Сбор сухих веточек на участке»</w:t>
            </w:r>
            <w:r w:rsidRPr="00435BF6">
              <w:rPr>
                <w:rFonts w:ascii="Times New Roman" w:hAnsi="Times New Roman" w:cs="Times New Roman"/>
                <w:sz w:val="24"/>
                <w:szCs w:val="24"/>
              </w:rPr>
              <w:t xml:space="preserve"> Формировать у детей желание содержать участок в порядке, воспитывать трудолюбие.</w:t>
            </w:r>
          </w:p>
        </w:tc>
      </w:tr>
      <w:tr w:rsidR="00AE2771" w:rsidRPr="00435BF6" w:rsidTr="00DB75CB">
        <w:trPr>
          <w:trHeight w:val="25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Самообслуживание</w:t>
            </w:r>
            <w:r w:rsidR="00DB75CB" w:rsidRPr="00435BF6">
              <w:rPr>
                <w:rFonts w:ascii="Times New Roman" w:hAnsi="Times New Roman" w:cs="Times New Roman"/>
                <w:i/>
                <w:sz w:val="24"/>
                <w:szCs w:val="24"/>
              </w:rPr>
              <w:t>. У</w:t>
            </w:r>
            <w:r w:rsidRPr="00435BF6">
              <w:rPr>
                <w:rFonts w:ascii="Times New Roman" w:hAnsi="Times New Roman" w:cs="Times New Roman"/>
                <w:i/>
                <w:sz w:val="24"/>
                <w:szCs w:val="24"/>
              </w:rPr>
              <w:t xml:space="preserve">пр. «Мы правильно моем руки». </w:t>
            </w:r>
            <w:r w:rsidRPr="00435BF6">
              <w:rPr>
                <w:rFonts w:ascii="Times New Roman" w:hAnsi="Times New Roman" w:cs="Times New Roman"/>
                <w:sz w:val="24"/>
                <w:szCs w:val="24"/>
              </w:rPr>
              <w:t xml:space="preserve">Формировать у детей базовые КГН, учить </w:t>
            </w:r>
            <w:r w:rsidR="00DB75CB" w:rsidRPr="00435BF6">
              <w:rPr>
                <w:rFonts w:ascii="Times New Roman" w:hAnsi="Times New Roman" w:cs="Times New Roman"/>
                <w:sz w:val="24"/>
                <w:szCs w:val="24"/>
              </w:rPr>
              <w:t>правильно,</w:t>
            </w:r>
            <w:r w:rsidRPr="00435BF6">
              <w:rPr>
                <w:rFonts w:ascii="Times New Roman" w:hAnsi="Times New Roman" w:cs="Times New Roman"/>
                <w:sz w:val="24"/>
                <w:szCs w:val="24"/>
              </w:rPr>
              <w:t xml:space="preserve"> мыть руки, тщательно вытирать каждый пальчик.</w:t>
            </w:r>
          </w:p>
        </w:tc>
      </w:tr>
      <w:tr w:rsidR="00AE2771" w:rsidRPr="00435BF6" w:rsidTr="00DB75CB">
        <w:trPr>
          <w:trHeight w:val="25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08" w:type="dxa"/>
            <w:tcBorders>
              <w:top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Поручение «Убираем строительный материал»</w:t>
            </w:r>
            <w:r w:rsidRPr="00435BF6">
              <w:rPr>
                <w:rFonts w:ascii="Times New Roman" w:hAnsi="Times New Roman" w:cs="Times New Roman"/>
                <w:sz w:val="24"/>
                <w:szCs w:val="24"/>
              </w:rPr>
              <w:t xml:space="preserve"> Побуждать детей к самостоятельному выполнению элементарных поручений, учить оказывать помощь взрослым, гордиться своей самостоятельностью, «умелостью».</w:t>
            </w:r>
          </w:p>
        </w:tc>
      </w:tr>
      <w:tr w:rsidR="00AE2771" w:rsidRPr="00435BF6" w:rsidTr="00DB75CB">
        <w:trPr>
          <w:trHeight w:val="39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208"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Pr="00435BF6">
              <w:rPr>
                <w:rFonts w:ascii="Times New Roman" w:hAnsi="Times New Roman" w:cs="Times New Roman"/>
                <w:sz w:val="24"/>
                <w:szCs w:val="24"/>
              </w:rPr>
              <w:t xml:space="preserve"> Вызвать у детей интерес с деревянным строительным материалом. Продолжать знакомить с деталями конструктора (кубик, кирпичик, брусок, треугольная призма), учить различать по форме и цвету на уровне сличения и узнавания. (Л.А. Ремезова «Учимся конструировать» стр. 11)</w:t>
            </w:r>
          </w:p>
        </w:tc>
      </w:tr>
      <w:tr w:rsidR="00AE2771" w:rsidRPr="00435BF6" w:rsidTr="00DB75CB">
        <w:trPr>
          <w:trHeight w:val="22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208"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Рисование солнышка</w:t>
            </w:r>
            <w:r w:rsidRPr="00435BF6">
              <w:rPr>
                <w:rFonts w:ascii="Times New Roman" w:hAnsi="Times New Roman" w:cs="Times New Roman"/>
                <w:sz w:val="24"/>
                <w:szCs w:val="24"/>
              </w:rPr>
              <w:t xml:space="preserve"> Закрепить знание формы, цвета солнца, изобразительные умения. (Е.А.Алябьева «Тематические дни и недели в детском саду» стр.39)</w:t>
            </w:r>
          </w:p>
        </w:tc>
      </w:tr>
      <w:tr w:rsidR="00AE2771" w:rsidRPr="00435BF6" w:rsidTr="00DB75CB">
        <w:trPr>
          <w:trHeight w:val="22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208"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«Осенняя песенка»А. Александров</w:t>
            </w:r>
            <w:r w:rsidRPr="00435BF6">
              <w:rPr>
                <w:rFonts w:ascii="Times New Roman" w:hAnsi="Times New Roman" w:cs="Times New Roman"/>
                <w:sz w:val="24"/>
                <w:szCs w:val="24"/>
              </w:rPr>
              <w:t>Формировать навыки слушания музыки.</w:t>
            </w:r>
          </w:p>
        </w:tc>
      </w:tr>
      <w:tr w:rsidR="00AE2771" w:rsidRPr="00435BF6" w:rsidTr="00DB75CB">
        <w:trPr>
          <w:trHeight w:val="47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6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208" w:type="dxa"/>
            <w:vAlign w:val="center"/>
          </w:tcPr>
          <w:p w:rsidR="00AE2771" w:rsidRPr="00435BF6" w:rsidRDefault="00AE2771" w:rsidP="009677F3">
            <w:pPr>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bCs/>
                <w:i/>
                <w:sz w:val="24"/>
                <w:szCs w:val="24"/>
              </w:rPr>
              <w:t>Чтение словацкой народной сказки</w:t>
            </w:r>
            <w:r w:rsidRPr="00435BF6">
              <w:rPr>
                <w:rFonts w:ascii="Times New Roman" w:hAnsi="Times New Roman" w:cs="Times New Roman"/>
                <w:i/>
                <w:sz w:val="24"/>
                <w:szCs w:val="24"/>
              </w:rPr>
              <w:t xml:space="preserve"> «У солнышка в гостях»</w:t>
            </w:r>
            <w:r w:rsidRPr="00435BF6">
              <w:rPr>
                <w:rFonts w:ascii="Times New Roman" w:hAnsi="Times New Roman" w:cs="Times New Roman"/>
                <w:sz w:val="24"/>
                <w:szCs w:val="24"/>
              </w:rPr>
              <w:t xml:space="preserve">, пер. С. Могилевской и Л. Зориной </w:t>
            </w:r>
            <w:r w:rsidRPr="00435BF6">
              <w:rPr>
                <w:rFonts w:ascii="Times New Roman" w:hAnsi="Times New Roman" w:cs="Times New Roman"/>
                <w:sz w:val="24"/>
                <w:szCs w:val="24"/>
                <w:shd w:val="clear" w:color="auto" w:fill="FFFFFF"/>
              </w:rPr>
              <w:t xml:space="preserve">Учить </w:t>
            </w:r>
            <w:r w:rsidR="00DB75CB" w:rsidRPr="00435BF6">
              <w:rPr>
                <w:rFonts w:ascii="Times New Roman" w:hAnsi="Times New Roman" w:cs="Times New Roman"/>
                <w:sz w:val="24"/>
                <w:szCs w:val="24"/>
                <w:shd w:val="clear" w:color="auto" w:fill="FFFFFF"/>
              </w:rPr>
              <w:t>внимательно,</w:t>
            </w:r>
            <w:r w:rsidRPr="00435BF6">
              <w:rPr>
                <w:rFonts w:ascii="Times New Roman" w:hAnsi="Times New Roman" w:cs="Times New Roman"/>
                <w:sz w:val="24"/>
                <w:szCs w:val="24"/>
                <w:shd w:val="clear" w:color="auto" w:fill="FFFFFF"/>
              </w:rPr>
              <w:t xml:space="preserve"> слушать сказку, дослушивать ее до конца, развивать зрительное и слуховое внимание, воспитывать умение сопереживать героям сказки, разделять их чувства.</w:t>
            </w:r>
          </w:p>
        </w:tc>
      </w:tr>
    </w:tbl>
    <w:p w:rsidR="00AE2771" w:rsidRPr="00435BF6" w:rsidRDefault="00AE2771" w:rsidP="00AE2771">
      <w:pPr>
        <w:rPr>
          <w:rFonts w:ascii="Times New Roman" w:hAnsi="Times New Roman" w:cs="Times New Roman"/>
          <w:sz w:val="24"/>
          <w:szCs w:val="24"/>
        </w:rPr>
      </w:pPr>
    </w:p>
    <w:tbl>
      <w:tblPr>
        <w:tblW w:w="98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6"/>
        <w:gridCol w:w="8163"/>
      </w:tblGrid>
      <w:tr w:rsidR="00AE2771" w:rsidRPr="00435BF6" w:rsidTr="009677F3">
        <w:trPr>
          <w:trHeight w:val="259"/>
        </w:trPr>
        <w:tc>
          <w:tcPr>
            <w:tcW w:w="426"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сентября Вторник</w:t>
            </w:r>
          </w:p>
        </w:tc>
        <w:tc>
          <w:tcPr>
            <w:tcW w:w="9439" w:type="dxa"/>
            <w:gridSpan w:val="2"/>
            <w:tcBorders>
              <w:top w:val="single" w:sz="4" w:space="0" w:color="auto"/>
            </w:tcBorders>
          </w:tcPr>
          <w:p w:rsidR="00AE2771" w:rsidRPr="00435BF6" w:rsidRDefault="00AE2771" w:rsidP="00DB75C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безопасности»</w:t>
            </w:r>
            <w:r w:rsidR="00DB75CB" w:rsidRPr="00435BF6">
              <w:rPr>
                <w:rFonts w:ascii="Times New Roman" w:hAnsi="Times New Roman" w:cs="Times New Roman"/>
                <w:i/>
                <w:sz w:val="24"/>
                <w:szCs w:val="24"/>
              </w:rPr>
              <w:t>.</w:t>
            </w:r>
          </w:p>
        </w:tc>
      </w:tr>
      <w:tr w:rsidR="00AE2771" w:rsidRPr="00435BF6" w:rsidTr="009677F3">
        <w:trPr>
          <w:trHeight w:val="468"/>
        </w:trPr>
        <w:tc>
          <w:tcPr>
            <w:tcW w:w="426"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163"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AE2771" w:rsidRPr="00435BF6" w:rsidTr="009677F3">
        <w:trPr>
          <w:cantSplit/>
          <w:trHeight w:val="394"/>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163"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проезжающим транспортом</w:t>
            </w:r>
            <w:r w:rsidR="00DB75CB" w:rsidRPr="00435BF6">
              <w:rPr>
                <w:rFonts w:ascii="Times New Roman" w:hAnsi="Times New Roman" w:cs="Times New Roman"/>
                <w:sz w:val="24"/>
                <w:szCs w:val="24"/>
              </w:rPr>
              <w:t>. Р</w:t>
            </w:r>
            <w:r w:rsidRPr="00435BF6">
              <w:rPr>
                <w:rFonts w:ascii="Times New Roman" w:hAnsi="Times New Roman" w:cs="Times New Roman"/>
                <w:sz w:val="24"/>
                <w:szCs w:val="24"/>
              </w:rPr>
              <w:t>асширять представления детей о легковом и грузовом транспорте, формировать знания о труде шофера, воспитывать уважение к труду взрослых.</w:t>
            </w:r>
          </w:p>
        </w:tc>
      </w:tr>
      <w:tr w:rsidR="00AE2771" w:rsidRPr="00435BF6" w:rsidTr="009677F3">
        <w:trPr>
          <w:cantSplit/>
          <w:trHeight w:val="142"/>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сенсорном уголке «Подбери фигуру»</w:t>
            </w:r>
            <w:r w:rsidRPr="00435BF6">
              <w:rPr>
                <w:rFonts w:ascii="Times New Roman" w:hAnsi="Times New Roman" w:cs="Times New Roman"/>
                <w:sz w:val="24"/>
                <w:szCs w:val="24"/>
              </w:rPr>
              <w:t xml:space="preserve"> Закрепить представления детей о геометрических формах, упражнять в их назывании.</w:t>
            </w:r>
          </w:p>
        </w:tc>
      </w:tr>
      <w:tr w:rsidR="00AE2771" w:rsidRPr="00435BF6" w:rsidTr="009677F3">
        <w:trPr>
          <w:trHeight w:val="37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163" w:type="dxa"/>
            <w:tcBorders>
              <w:bottom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«Светофор».</w:t>
            </w:r>
            <w:r w:rsidR="00DB75C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Дать представление о работе прибора «Светофор»; рассказать о сигналах для машин и людей; учить различать сигналы </w:t>
            </w:r>
            <w:r w:rsidRPr="00435BF6">
              <w:rPr>
                <w:rFonts w:ascii="Times New Roman" w:hAnsi="Times New Roman" w:cs="Times New Roman"/>
                <w:i/>
                <w:sz w:val="24"/>
                <w:szCs w:val="24"/>
              </w:rPr>
              <w:lastRenderedPageBreak/>
              <w:t>светофора и подчиняться им.</w:t>
            </w:r>
          </w:p>
        </w:tc>
      </w:tr>
      <w:tr w:rsidR="00AE2771" w:rsidRPr="00435BF6" w:rsidTr="009677F3">
        <w:trPr>
          <w:trHeight w:val="37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«Узнай по описанию»</w:t>
            </w:r>
            <w:r w:rsidRPr="00435BF6">
              <w:rPr>
                <w:rFonts w:ascii="Times New Roman" w:hAnsi="Times New Roman" w:cs="Times New Roman"/>
                <w:sz w:val="24"/>
                <w:szCs w:val="24"/>
              </w:rPr>
              <w:t xml:space="preserve"> Учить детей ориентироваться на окончание слов при согласовании имен прилагательных с именами существительными в роде.</w:t>
            </w:r>
          </w:p>
        </w:tc>
      </w:tr>
      <w:tr w:rsidR="00AE2771" w:rsidRPr="00435BF6" w:rsidTr="009677F3">
        <w:trPr>
          <w:trHeight w:val="26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«Угадай, кто позвал»</w:t>
            </w:r>
            <w:r w:rsidRPr="00435BF6">
              <w:rPr>
                <w:rFonts w:ascii="Times New Roman" w:hAnsi="Times New Roman" w:cs="Times New Roman"/>
                <w:sz w:val="24"/>
                <w:szCs w:val="24"/>
              </w:rPr>
              <w:t xml:space="preserve"> Развивать внимание, память. Воспитывать дружеское отношение к своим сверстникам, желание играть вместе.</w:t>
            </w:r>
          </w:p>
        </w:tc>
      </w:tr>
      <w:tr w:rsidR="00AE2771" w:rsidRPr="00435BF6" w:rsidTr="009677F3">
        <w:trPr>
          <w:trHeight w:val="25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«Кого назвали, тот ловит мяч»</w:t>
            </w:r>
            <w:r w:rsidRPr="00435BF6">
              <w:rPr>
                <w:rFonts w:ascii="Times New Roman" w:hAnsi="Times New Roman" w:cs="Times New Roman"/>
                <w:sz w:val="24"/>
                <w:szCs w:val="24"/>
              </w:rPr>
              <w:t xml:space="preserve"> Развивать ловкость, быстроту реакции, навыки владения мячом при метании и ловле.</w:t>
            </w:r>
          </w:p>
        </w:tc>
      </w:tr>
      <w:tr w:rsidR="00AE2771" w:rsidRPr="00435BF6" w:rsidTr="009677F3">
        <w:trPr>
          <w:trHeight w:val="25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«Догони самолёт». Учить быстро бегать по сигналу воспитателя, не оглядываясь назад.</w:t>
            </w:r>
          </w:p>
        </w:tc>
      </w:tr>
      <w:tr w:rsidR="00AE2771" w:rsidRPr="00435BF6" w:rsidTr="009677F3">
        <w:trPr>
          <w:trHeight w:val="25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AE2771" w:rsidRPr="00435BF6" w:rsidTr="009677F3">
        <w:trPr>
          <w:trHeight w:val="25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AE2771" w:rsidRPr="00435BF6" w:rsidTr="009677F3">
        <w:trPr>
          <w:trHeight w:val="25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 в пространстве.</w:t>
            </w:r>
          </w:p>
        </w:tc>
      </w:tr>
      <w:tr w:rsidR="00AE2771" w:rsidRPr="00435BF6" w:rsidTr="009677F3">
        <w:trPr>
          <w:trHeight w:val="452"/>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Pr="00435BF6">
              <w:rPr>
                <w:rFonts w:ascii="Times New Roman" w:hAnsi="Times New Roman" w:cs="Times New Roman"/>
                <w:sz w:val="24"/>
                <w:szCs w:val="24"/>
              </w:rPr>
              <w:t xml:space="preserve"> Совершенствовать двигательные умения и навыки детей. Развивать быстроту, силу. Воспитывать у детей стремление участвовать в играх.</w:t>
            </w:r>
          </w:p>
        </w:tc>
      </w:tr>
      <w:tr w:rsidR="00AE2771" w:rsidRPr="00435BF6" w:rsidTr="009677F3">
        <w:trPr>
          <w:trHeight w:val="147"/>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163"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w:t>
            </w:r>
            <w:r w:rsidR="00DB75CB" w:rsidRPr="00435BF6">
              <w:rPr>
                <w:rFonts w:cs="Times New Roman"/>
                <w:i/>
              </w:rPr>
              <w:t xml:space="preserve">. </w:t>
            </w:r>
            <w:r w:rsidRPr="00435BF6">
              <w:rPr>
                <w:rFonts w:cs="Times New Roman"/>
                <w:i/>
              </w:rPr>
              <w:t>«Больница»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r>
      <w:tr w:rsidR="00AE2771" w:rsidRPr="00435BF6" w:rsidTr="009677F3">
        <w:trPr>
          <w:trHeight w:val="410"/>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«В лесу» </w:t>
            </w:r>
            <w:r w:rsidRPr="00435BF6">
              <w:rPr>
                <w:rFonts w:ascii="Times New Roman" w:hAnsi="Times New Roman" w:cs="Times New Roman"/>
                <w:sz w:val="24"/>
                <w:szCs w:val="24"/>
              </w:rPr>
              <w:t>Формировать у детей умение принимать воображаемую ситуацию, развивать сюжет.</w:t>
            </w:r>
          </w:p>
        </w:tc>
      </w:tr>
      <w:tr w:rsidR="00AE2771" w:rsidRPr="00435BF6" w:rsidTr="009677F3">
        <w:trPr>
          <w:trHeight w:val="39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«Подбери к шнурку бусину»</w:t>
            </w:r>
            <w:r w:rsidRPr="00435BF6">
              <w:rPr>
                <w:rFonts w:ascii="Times New Roman" w:hAnsi="Times New Roman" w:cs="Times New Roman"/>
                <w:sz w:val="24"/>
                <w:szCs w:val="24"/>
              </w:rPr>
              <w:t xml:space="preserve"> Продолжать развивать умение действовать пальцами - хватать щепотью; нанизывать бусины на шнурок; соотносить цвет бусины и шнурка.</w:t>
            </w:r>
          </w:p>
        </w:tc>
      </w:tr>
      <w:tr w:rsidR="00AE2771" w:rsidRPr="00435BF6" w:rsidTr="009677F3">
        <w:trPr>
          <w:trHeight w:val="39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«Большие – маленькие»</w:t>
            </w:r>
            <w:r w:rsidRPr="00435BF6">
              <w:rPr>
                <w:rFonts w:ascii="Times New Roman" w:hAnsi="Times New Roman" w:cs="Times New Roman"/>
                <w:sz w:val="24"/>
                <w:szCs w:val="24"/>
              </w:rPr>
              <w:t xml:space="preserve"> Закрепить умение классифицировать предметы по величине.</w:t>
            </w:r>
          </w:p>
        </w:tc>
      </w:tr>
      <w:tr w:rsidR="00AE2771" w:rsidRPr="00435BF6" w:rsidTr="009677F3">
        <w:trPr>
          <w:trHeight w:val="38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 песком</w:t>
            </w:r>
            <w:r w:rsidR="00DB75C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знания о свойствах песка.</w:t>
            </w:r>
          </w:p>
        </w:tc>
      </w:tr>
      <w:tr w:rsidR="00AE2771" w:rsidRPr="00435BF6" w:rsidTr="009677F3">
        <w:trPr>
          <w:trHeight w:val="273"/>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163" w:type="dxa"/>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«Поливание песка для игры» </w:t>
            </w:r>
            <w:r w:rsidRPr="00435BF6">
              <w:rPr>
                <w:rFonts w:ascii="Times New Roman" w:hAnsi="Times New Roman" w:cs="Times New Roman"/>
                <w:sz w:val="24"/>
                <w:szCs w:val="24"/>
              </w:rPr>
              <w:t>Приучать соблюдать чистоту и порядок на участке, побуждать оказывать помощь взрослым.</w:t>
            </w:r>
          </w:p>
        </w:tc>
      </w:tr>
      <w:tr w:rsidR="00AE2771" w:rsidRPr="00435BF6" w:rsidTr="009677F3">
        <w:trPr>
          <w:trHeight w:val="293"/>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«Подметание дорожки, ведущей к участку» </w:t>
            </w:r>
            <w:r w:rsidRPr="00435BF6">
              <w:rPr>
                <w:rFonts w:ascii="Times New Roman" w:hAnsi="Times New Roman" w:cs="Times New Roman"/>
                <w:sz w:val="24"/>
                <w:szCs w:val="24"/>
              </w:rPr>
              <w:t>Учить правильно пользоваться веничками.</w:t>
            </w:r>
          </w:p>
        </w:tc>
      </w:tr>
      <w:tr w:rsidR="00AE2771" w:rsidRPr="00435BF6" w:rsidTr="009677F3">
        <w:trPr>
          <w:trHeight w:val="426"/>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об умывальных принадлежностях</w:t>
            </w:r>
            <w:r w:rsidRPr="00435BF6">
              <w:rPr>
                <w:rFonts w:ascii="Times New Roman" w:hAnsi="Times New Roman" w:cs="Times New Roman"/>
                <w:sz w:val="24"/>
                <w:szCs w:val="24"/>
              </w:rPr>
              <w:t xml:space="preserve"> Закрепить привычку самостоятельно умываться, мыть руки с мылом, пользоваться расческой, носовым платком.</w:t>
            </w:r>
          </w:p>
        </w:tc>
      </w:tr>
      <w:tr w:rsidR="00AE2771" w:rsidRPr="00435BF6" w:rsidTr="009677F3">
        <w:trPr>
          <w:trHeight w:val="426"/>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«Уборка в спортивном уголке»</w:t>
            </w:r>
            <w:r w:rsidRPr="00435BF6">
              <w:rPr>
                <w:rFonts w:ascii="Times New Roman" w:hAnsi="Times New Roman" w:cs="Times New Roman"/>
                <w:sz w:val="24"/>
                <w:szCs w:val="24"/>
              </w:rPr>
              <w:t xml:space="preserve"> Учить детей наводить порядок в спортивном уголке, правильно размещать атрибуты в соответствии с отведенными для них местами.</w:t>
            </w:r>
          </w:p>
        </w:tc>
      </w:tr>
      <w:tr w:rsidR="00AE2771" w:rsidRPr="00435BF6" w:rsidTr="009677F3">
        <w:trPr>
          <w:trHeight w:val="360"/>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163"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со строительным материалом «Постройка </w:t>
            </w:r>
            <w:r w:rsidR="009677F3" w:rsidRPr="00435BF6">
              <w:rPr>
                <w:rFonts w:ascii="Times New Roman" w:hAnsi="Times New Roman" w:cs="Times New Roman"/>
                <w:i/>
                <w:sz w:val="24"/>
                <w:szCs w:val="24"/>
              </w:rPr>
              <w:t xml:space="preserve">гаража </w:t>
            </w:r>
            <w:r w:rsidR="009677F3" w:rsidRPr="00435BF6">
              <w:rPr>
                <w:rFonts w:ascii="Times New Roman" w:hAnsi="Times New Roman" w:cs="Times New Roman"/>
                <w:sz w:val="24"/>
                <w:szCs w:val="24"/>
              </w:rPr>
              <w:t>«Учить</w:t>
            </w:r>
            <w:r w:rsidRPr="00435BF6">
              <w:rPr>
                <w:rFonts w:ascii="Times New Roman" w:hAnsi="Times New Roman" w:cs="Times New Roman"/>
                <w:sz w:val="24"/>
                <w:szCs w:val="24"/>
              </w:rPr>
              <w:t xml:space="preserve"> детей соединять детали конструктора вертикально и горизонтально, отражать в работе свои представления о постройках, воплощать игровой замысел.</w:t>
            </w:r>
          </w:p>
        </w:tc>
      </w:tr>
      <w:tr w:rsidR="00AE2771" w:rsidRPr="00435BF6" w:rsidTr="009677F3">
        <w:trPr>
          <w:trHeight w:val="37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163"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Выполнение танцевальных движений под песню «Танец осенних листиков»(Муз.Филиненко, сл.Макшанцевой</w:t>
            </w:r>
            <w:r w:rsidRPr="00435BF6">
              <w:rPr>
                <w:rFonts w:ascii="Times New Roman" w:hAnsi="Times New Roman" w:cs="Times New Roman"/>
                <w:sz w:val="24"/>
                <w:szCs w:val="24"/>
              </w:rPr>
              <w:t>)</w:t>
            </w:r>
            <w:r w:rsidR="00D159ED">
              <w:rPr>
                <w:rFonts w:ascii="Times New Roman" w:hAnsi="Times New Roman" w:cs="Times New Roman"/>
                <w:sz w:val="24"/>
                <w:szCs w:val="24"/>
              </w:rPr>
              <w:t>.</w:t>
            </w:r>
            <w:r w:rsidRPr="00435BF6">
              <w:rPr>
                <w:rFonts w:ascii="Times New Roman" w:hAnsi="Times New Roman" w:cs="Times New Roman"/>
                <w:sz w:val="24"/>
                <w:szCs w:val="24"/>
              </w:rPr>
              <w:t xml:space="preserve"> Формировать навык ритмичного движения в соответствии с характером музыки.</w:t>
            </w:r>
          </w:p>
        </w:tc>
      </w:tr>
      <w:tr w:rsidR="00AE2771" w:rsidRPr="00435BF6" w:rsidTr="009677F3">
        <w:trPr>
          <w:trHeight w:val="37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w:t>
            </w:r>
            <w:r w:rsidRPr="00435BF6">
              <w:rPr>
                <w:rFonts w:ascii="Times New Roman" w:hAnsi="Times New Roman" w:cs="Times New Roman"/>
                <w:i/>
                <w:sz w:val="24"/>
                <w:szCs w:val="24"/>
              </w:rPr>
              <w:lastRenderedPageBreak/>
              <w:t>тельная</w:t>
            </w:r>
          </w:p>
        </w:tc>
        <w:tc>
          <w:tcPr>
            <w:tcW w:w="8163" w:type="dxa"/>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lastRenderedPageBreak/>
              <w:t>Рисование пальчиками</w:t>
            </w:r>
            <w:r w:rsidRPr="00435BF6">
              <w:rPr>
                <w:rFonts w:ascii="Times New Roman" w:hAnsi="Times New Roman" w:cs="Times New Roman"/>
                <w:sz w:val="24"/>
                <w:szCs w:val="24"/>
              </w:rPr>
              <w:t xml:space="preserve"> Развивать творческую фантазию, чувство цвета.</w:t>
            </w:r>
          </w:p>
        </w:tc>
      </w:tr>
      <w:tr w:rsidR="00AE2771" w:rsidRPr="00435BF6" w:rsidTr="009677F3">
        <w:trPr>
          <w:trHeight w:val="803"/>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163" w:type="dxa"/>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Ознакомление с малыми фольклорными формами - Чтение закличек «Дождик, дождик, пуще…»</w:t>
            </w:r>
            <w:r w:rsidRPr="00435BF6">
              <w:rPr>
                <w:rFonts w:ascii="Times New Roman" w:hAnsi="Times New Roman" w:cs="Times New Roman"/>
                <w:sz w:val="24"/>
                <w:szCs w:val="24"/>
              </w:rPr>
              <w:t xml:space="preserve"> Знакомить детей с устным народным творчеством, формировать знания о малых фольклорных формах, воспитывать желание самостоятельно проговаривать текст заклички.</w:t>
            </w:r>
          </w:p>
        </w:tc>
      </w:tr>
    </w:tbl>
    <w:p w:rsidR="00AE2771" w:rsidRPr="00435BF6" w:rsidRDefault="00AE2771" w:rsidP="00AE2771">
      <w:pPr>
        <w:rPr>
          <w:rFonts w:ascii="Times New Roman" w:hAnsi="Times New Roman" w:cs="Times New Roman"/>
          <w:sz w:val="24"/>
          <w:szCs w:val="24"/>
        </w:rPr>
      </w:pPr>
    </w:p>
    <w:tbl>
      <w:tblPr>
        <w:tblW w:w="9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6"/>
        <w:gridCol w:w="8179"/>
      </w:tblGrid>
      <w:tr w:rsidR="00AE2771" w:rsidRPr="00435BF6" w:rsidTr="00E51696">
        <w:trPr>
          <w:trHeight w:val="243"/>
        </w:trPr>
        <w:tc>
          <w:tcPr>
            <w:tcW w:w="426"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сентября Среда</w:t>
            </w:r>
          </w:p>
        </w:tc>
        <w:tc>
          <w:tcPr>
            <w:tcW w:w="9455"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                  Тема недели: «Неделя безопасности»</w:t>
            </w:r>
          </w:p>
        </w:tc>
      </w:tr>
      <w:tr w:rsidR="00AE2771" w:rsidRPr="00435BF6" w:rsidTr="00E51696">
        <w:trPr>
          <w:trHeight w:val="439"/>
        </w:trPr>
        <w:tc>
          <w:tcPr>
            <w:tcW w:w="426"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179" w:type="dxa"/>
            <w:vAlign w:val="center"/>
          </w:tcPr>
          <w:p w:rsidR="00AE2771" w:rsidRPr="00435BF6" w:rsidRDefault="00AE2771" w:rsidP="00DB75C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B75CB" w:rsidRPr="00435BF6">
              <w:rPr>
                <w:rFonts w:ascii="Times New Roman" w:hAnsi="Times New Roman" w:cs="Times New Roman"/>
                <w:i/>
                <w:sz w:val="24"/>
                <w:szCs w:val="24"/>
              </w:rPr>
              <w:t>.</w:t>
            </w:r>
          </w:p>
        </w:tc>
      </w:tr>
      <w:tr w:rsidR="00AE2771" w:rsidRPr="00435BF6" w:rsidTr="00E51696">
        <w:trPr>
          <w:cantSplit/>
          <w:trHeight w:val="369"/>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179"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состоянием природы. Формировать представления о состоянии природы осенью.</w:t>
            </w:r>
          </w:p>
        </w:tc>
      </w:tr>
      <w:tr w:rsidR="00AE2771" w:rsidRPr="00435BF6" w:rsidTr="00E51696">
        <w:trPr>
          <w:cantSplit/>
          <w:trHeight w:val="133"/>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Познавательно – исследовательская деятельность «Узнаем, какая вода»</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Выявить свойства воды (прозрачная, без запаха, текучая, в ней растворяются вещества).</w:t>
            </w:r>
          </w:p>
        </w:tc>
      </w:tr>
      <w:tr w:rsidR="00AE2771" w:rsidRPr="00435BF6" w:rsidTr="00E51696">
        <w:trPr>
          <w:cantSplit/>
          <w:trHeight w:val="352"/>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vAlign w:val="center"/>
          </w:tcPr>
          <w:p w:rsidR="00AE2771" w:rsidRPr="00435BF6" w:rsidRDefault="00DB75CB"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сенсорном уголке. </w:t>
            </w:r>
            <w:r w:rsidR="00AE2771" w:rsidRPr="00435BF6">
              <w:rPr>
                <w:rFonts w:ascii="Times New Roman" w:hAnsi="Times New Roman" w:cs="Times New Roman"/>
                <w:i/>
                <w:sz w:val="24"/>
                <w:szCs w:val="24"/>
              </w:rPr>
              <w:t>Упр. «Учимся различать геометрические фигуры». Учить детей применять знания о геометрических фигурах, находить предметы заданной формы в окружающей обстановке.</w:t>
            </w:r>
          </w:p>
        </w:tc>
      </w:tr>
      <w:tr w:rsidR="00AE2771" w:rsidRPr="00435BF6" w:rsidTr="00E51696">
        <w:trPr>
          <w:trHeight w:val="347"/>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17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w:t>
            </w:r>
            <w:r w:rsidR="00DB75CB" w:rsidRPr="00435BF6">
              <w:rPr>
                <w:rFonts w:ascii="Times New Roman" w:hAnsi="Times New Roman" w:cs="Times New Roman"/>
                <w:i/>
                <w:sz w:val="24"/>
                <w:szCs w:val="24"/>
              </w:rPr>
              <w:t xml:space="preserve">Поездка в автобусе». </w:t>
            </w:r>
            <w:r w:rsidRPr="00435BF6">
              <w:rPr>
                <w:rFonts w:ascii="Times New Roman" w:hAnsi="Times New Roman" w:cs="Times New Roman"/>
                <w:i/>
                <w:sz w:val="24"/>
                <w:szCs w:val="24"/>
              </w:rPr>
              <w:t>Закрепить навыки безопасного перемещения; повторить правила поведения в общественном транспорте.</w:t>
            </w:r>
          </w:p>
        </w:tc>
      </w:tr>
      <w:tr w:rsidR="00AE2771" w:rsidRPr="00435BF6" w:rsidTr="00E51696">
        <w:trPr>
          <w:trHeight w:val="347"/>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«Какое это имя?»</w:t>
            </w:r>
            <w:r w:rsidRPr="00435BF6">
              <w:rPr>
                <w:rFonts w:ascii="Times New Roman" w:hAnsi="Times New Roman" w:cs="Times New Roman"/>
                <w:sz w:val="24"/>
                <w:szCs w:val="24"/>
              </w:rPr>
              <w:t xml:space="preserve"> Учить детей вслушиваться в звучание слов, подбирать слова (имена), сходные по звучанию.</w:t>
            </w:r>
          </w:p>
        </w:tc>
      </w:tr>
      <w:tr w:rsidR="00AE2771" w:rsidRPr="00435BF6" w:rsidTr="00E51696">
        <w:trPr>
          <w:trHeight w:val="24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AE2771" w:rsidRPr="00435BF6" w:rsidTr="00E51696">
        <w:trPr>
          <w:trHeight w:val="23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17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«Солнышко и дождик»</w:t>
            </w:r>
            <w:r w:rsidRPr="00435BF6">
              <w:rPr>
                <w:rFonts w:ascii="Times New Roman" w:hAnsi="Times New Roman" w:cs="Times New Roman"/>
                <w:sz w:val="24"/>
                <w:szCs w:val="24"/>
              </w:rPr>
              <w:t xml:space="preserve"> Учить выполнять движения согласно тексту, реагировать на сигнал воспитателя. Развивать внимание.</w:t>
            </w:r>
          </w:p>
        </w:tc>
      </w:tr>
      <w:tr w:rsidR="00AE2771" w:rsidRPr="00435BF6" w:rsidTr="00E51696">
        <w:trPr>
          <w:trHeight w:val="23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Pr="00435BF6">
              <w:rPr>
                <w:rFonts w:ascii="Times New Roman" w:hAnsi="Times New Roman" w:cs="Times New Roman"/>
                <w:sz w:val="24"/>
                <w:szCs w:val="24"/>
              </w:rPr>
              <w:t xml:space="preserve"> 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AE2771" w:rsidRPr="00435BF6" w:rsidTr="00E51696">
        <w:trPr>
          <w:trHeight w:val="643"/>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«Лошадки»</w:t>
            </w:r>
            <w:r w:rsidRPr="00435BF6">
              <w:rPr>
                <w:rFonts w:ascii="Times New Roman" w:hAnsi="Times New Roman" w:cs="Times New Roman"/>
                <w:sz w:val="24"/>
                <w:szCs w:val="24"/>
              </w:rPr>
              <w:t xml:space="preserve"> Учить детей двигаться вдвоем один за другим, согласовывать движения, не подталкивать бегущего впереди, даже если он двигается не очень быстро.</w:t>
            </w:r>
          </w:p>
        </w:tc>
      </w:tr>
      <w:tr w:rsidR="00AE2771" w:rsidRPr="00435BF6" w:rsidTr="00E51696">
        <w:trPr>
          <w:trHeight w:val="23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 в пространстве.</w:t>
            </w:r>
          </w:p>
        </w:tc>
      </w:tr>
      <w:tr w:rsidR="00AE2771" w:rsidRPr="00435BF6" w:rsidTr="00E51696">
        <w:trPr>
          <w:trHeight w:val="19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AE2771" w:rsidRPr="00435BF6" w:rsidTr="00E51696">
        <w:trPr>
          <w:trHeight w:val="138"/>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179"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«Семья»</w:t>
            </w:r>
            <w:r w:rsidR="00DB75CB" w:rsidRPr="00435BF6">
              <w:rPr>
                <w:rFonts w:cs="Times New Roman"/>
                <w:i/>
              </w:rPr>
              <w:t>. С</w:t>
            </w:r>
            <w:r w:rsidRPr="00435BF6">
              <w:rPr>
                <w:rFonts w:cs="Times New Roman"/>
                <w:i/>
              </w:rPr>
              <w:t>южет «Кухня»</w:t>
            </w:r>
            <w:r w:rsidR="00DB75CB" w:rsidRPr="00435BF6">
              <w:rPr>
                <w:rFonts w:cs="Times New Roman"/>
                <w:i/>
              </w:rPr>
              <w:t xml:space="preserve">. </w:t>
            </w:r>
            <w:r w:rsidRPr="00435BF6">
              <w:rPr>
                <w:rFonts w:cs="Times New Roman"/>
                <w:bCs/>
              </w:rPr>
              <w:t xml:space="preserve">Учить детей объединяться для осуществления игры в 2 роли </w:t>
            </w:r>
            <w:r w:rsidRPr="00435BF6">
              <w:rPr>
                <w:rFonts w:cs="Times New Roman"/>
              </w:rPr>
              <w:t>(</w:t>
            </w:r>
            <w:r w:rsidRPr="00435BF6">
              <w:rPr>
                <w:rFonts w:cs="Times New Roman"/>
                <w:iCs/>
                <w:spacing w:val="5"/>
              </w:rPr>
              <w:t>мама – дочка,</w:t>
            </w:r>
            <w:r w:rsidRPr="00435BF6">
              <w:rPr>
                <w:rFonts w:cs="Times New Roman"/>
                <w:iCs/>
                <w:spacing w:val="4"/>
              </w:rPr>
              <w:t xml:space="preserve"> мама - папа, папа-дочка),</w:t>
            </w:r>
            <w:r w:rsidRPr="00435BF6">
              <w:rPr>
                <w:rFonts w:cs="Times New Roman"/>
                <w:bCs/>
              </w:rPr>
              <w:t>с</w:t>
            </w:r>
            <w:r w:rsidRPr="00435BF6">
              <w:rPr>
                <w:rFonts w:cs="Times New Roman"/>
              </w:rPr>
              <w:t xml:space="preserve">облюдать и выполнять ролевые взаимодействия и взаимоотношения. Учить использовать в игре предметы заместители. </w:t>
            </w:r>
          </w:p>
        </w:tc>
      </w:tr>
      <w:tr w:rsidR="00AE2771" w:rsidRPr="00435BF6" w:rsidTr="00E51696">
        <w:trPr>
          <w:trHeight w:val="38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
                <w:sz w:val="24"/>
                <w:szCs w:val="24"/>
              </w:rPr>
              <w:t>«</w:t>
            </w:r>
            <w:r w:rsidRPr="00435BF6">
              <w:rPr>
                <w:rFonts w:ascii="Times New Roman" w:hAnsi="Times New Roman" w:cs="Times New Roman"/>
                <w:i/>
                <w:sz w:val="24"/>
                <w:szCs w:val="24"/>
              </w:rPr>
              <w:t>Едем в дальние края»</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AE2771" w:rsidRPr="00435BF6" w:rsidTr="00E51696">
        <w:trPr>
          <w:trHeight w:val="37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«Нанизывание крупных шаров на шнурок»</w:t>
            </w:r>
            <w:r w:rsidRPr="00435BF6">
              <w:rPr>
                <w:rFonts w:ascii="Times New Roman" w:hAnsi="Times New Roman" w:cs="Times New Roman"/>
                <w:sz w:val="24"/>
                <w:szCs w:val="24"/>
              </w:rPr>
              <w:t xml:space="preserve"> Продолжать развивать умение хватать предметы щепотью, развивать согласованность работы обеих рук.</w:t>
            </w:r>
          </w:p>
        </w:tc>
      </w:tr>
      <w:tr w:rsidR="00AE2771" w:rsidRPr="00435BF6" w:rsidTr="00E51696">
        <w:trPr>
          <w:trHeight w:val="37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настольными куклами</w:t>
            </w:r>
            <w:r w:rsidR="00DB75CB" w:rsidRPr="00435BF6">
              <w:rPr>
                <w:rFonts w:ascii="Times New Roman" w:hAnsi="Times New Roman" w:cs="Times New Roman"/>
                <w:sz w:val="24"/>
                <w:szCs w:val="24"/>
              </w:rPr>
              <w:t>. У</w:t>
            </w:r>
            <w:r w:rsidRPr="00435BF6">
              <w:rPr>
                <w:rFonts w:ascii="Times New Roman" w:hAnsi="Times New Roman" w:cs="Times New Roman"/>
                <w:sz w:val="24"/>
                <w:szCs w:val="24"/>
              </w:rPr>
              <w:t xml:space="preserve">чить детей управлять движениями собственных пальцев. Разыгрывать различные ситуации с куклами. </w:t>
            </w:r>
            <w:r w:rsidRPr="00435BF6">
              <w:rPr>
                <w:rFonts w:ascii="Times New Roman" w:hAnsi="Times New Roman" w:cs="Times New Roman"/>
                <w:sz w:val="24"/>
                <w:szCs w:val="24"/>
              </w:rPr>
              <w:lastRenderedPageBreak/>
              <w:t>Развивать воображение ребенка.</w:t>
            </w:r>
          </w:p>
        </w:tc>
      </w:tr>
      <w:tr w:rsidR="00AE2771" w:rsidRPr="00435BF6" w:rsidTr="00E51696">
        <w:trPr>
          <w:trHeight w:val="36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00DB75CB" w:rsidRPr="00435BF6">
              <w:rPr>
                <w:rFonts w:ascii="Times New Roman" w:hAnsi="Times New Roman" w:cs="Times New Roman"/>
                <w:sz w:val="24"/>
                <w:szCs w:val="24"/>
              </w:rPr>
              <w:t>. П</w:t>
            </w:r>
            <w:r w:rsidRPr="00435BF6">
              <w:rPr>
                <w:rFonts w:ascii="Times New Roman" w:hAnsi="Times New Roman" w:cs="Times New Roman"/>
                <w:sz w:val="24"/>
                <w:szCs w:val="24"/>
              </w:rPr>
              <w:t>родолжать закреплять умения детей строить из песка несложные постройки, объединять их общим содержанием.</w:t>
            </w:r>
          </w:p>
        </w:tc>
      </w:tr>
      <w:tr w:rsidR="00AE2771" w:rsidRPr="00435BF6" w:rsidTr="00E51696">
        <w:trPr>
          <w:trHeight w:val="256"/>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17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«Сбор опавших листьев на участке</w:t>
            </w:r>
            <w:r w:rsidRPr="00435BF6">
              <w:rPr>
                <w:rFonts w:ascii="Times New Roman" w:hAnsi="Times New Roman" w:cs="Times New Roman"/>
                <w:sz w:val="24"/>
                <w:szCs w:val="24"/>
              </w:rPr>
              <w:t>» Предложить детям сгребать сухие листья в определенное место, наполнять ими ведерки и уносить в контейнер Учить правильно пользоваться граблями, наполнять ведерки до определенной мерки.</w:t>
            </w:r>
          </w:p>
        </w:tc>
      </w:tr>
      <w:tr w:rsidR="00AE2771" w:rsidRPr="00435BF6" w:rsidTr="00E51696">
        <w:trPr>
          <w:trHeight w:val="27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Совершенствовать навыки работы с уборочным инвентарем(веничками, совочками), учить подметать аккуратно.</w:t>
            </w:r>
          </w:p>
        </w:tc>
      </w:tr>
      <w:tr w:rsidR="00AE2771" w:rsidRPr="00435BF6" w:rsidTr="00E51696">
        <w:trPr>
          <w:trHeight w:val="39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«Аккуратная прическа» </w:t>
            </w:r>
            <w:r w:rsidRPr="00435BF6">
              <w:rPr>
                <w:rFonts w:ascii="Times New Roman" w:hAnsi="Times New Roman" w:cs="Times New Roman"/>
                <w:sz w:val="24"/>
                <w:szCs w:val="24"/>
              </w:rPr>
              <w:t>Формировать у детей КГН, навыки самообслуживания. Учить пользоваться индивидуальной расческой, контролировать свой внешний вид.</w:t>
            </w:r>
          </w:p>
        </w:tc>
      </w:tr>
      <w:tr w:rsidR="00AE2771" w:rsidRPr="00435BF6" w:rsidTr="00E51696">
        <w:trPr>
          <w:trHeight w:val="39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7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AE2771" w:rsidRPr="00435BF6" w:rsidTr="00E51696">
        <w:trPr>
          <w:trHeight w:val="80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17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со строительным материалом </w:t>
            </w:r>
            <w:r w:rsidRPr="00435BF6">
              <w:rPr>
                <w:rFonts w:ascii="Times New Roman" w:hAnsi="Times New Roman" w:cs="Times New Roman"/>
                <w:sz w:val="24"/>
                <w:szCs w:val="24"/>
              </w:rPr>
              <w:t>«Строим гараж для машины».</w:t>
            </w:r>
            <w:r w:rsidR="00DB75CB" w:rsidRPr="00435BF6">
              <w:rPr>
                <w:rFonts w:ascii="Times New Roman" w:hAnsi="Times New Roman" w:cs="Times New Roman"/>
                <w:sz w:val="24"/>
                <w:szCs w:val="24"/>
              </w:rPr>
              <w:t xml:space="preserve"> </w:t>
            </w:r>
            <w:r w:rsidRPr="00435BF6">
              <w:rPr>
                <w:rFonts w:ascii="Times New Roman" w:hAnsi="Times New Roman" w:cs="Times New Roman"/>
                <w:sz w:val="24"/>
                <w:szCs w:val="24"/>
              </w:rPr>
              <w:t>Учить строить по образцу</w:t>
            </w:r>
          </w:p>
        </w:tc>
      </w:tr>
      <w:tr w:rsidR="00AE2771" w:rsidRPr="00435BF6" w:rsidTr="00E51696">
        <w:trPr>
          <w:trHeight w:val="35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17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«Колыбельная»</w:t>
            </w:r>
            <w:r w:rsidRPr="00435BF6">
              <w:rPr>
                <w:rFonts w:ascii="Times New Roman" w:hAnsi="Times New Roman" w:cs="Times New Roman"/>
                <w:sz w:val="24"/>
                <w:szCs w:val="24"/>
              </w:rPr>
              <w:t xml:space="preserve"> Знакомить детей с понятием «колыбельная» песня. Вызвать эмоциональный отклик на спокойную песню</w:t>
            </w:r>
          </w:p>
        </w:tc>
      </w:tr>
      <w:tr w:rsidR="00AE2771" w:rsidRPr="00435BF6" w:rsidTr="00E51696">
        <w:trPr>
          <w:trHeight w:val="35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17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Упражнение на развитие формообразующих движений с применением трафарета </w:t>
            </w:r>
            <w:r w:rsidRPr="00435BF6">
              <w:rPr>
                <w:rFonts w:ascii="Times New Roman" w:hAnsi="Times New Roman" w:cs="Times New Roman"/>
                <w:sz w:val="24"/>
                <w:szCs w:val="24"/>
              </w:rPr>
              <w:t xml:space="preserve">Развивать у детей умения выполнять круговые движения при рисовании клубка в замкнутом круге с опорой на зрительный контроль. </w:t>
            </w:r>
          </w:p>
        </w:tc>
      </w:tr>
      <w:tr w:rsidR="00AE2771" w:rsidRPr="00435BF6" w:rsidTr="00E51696">
        <w:trPr>
          <w:trHeight w:val="22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179" w:type="dxa"/>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Л. Муур. «Крошка Енот и Тот, кто сидит в пруду»,</w:t>
            </w:r>
            <w:r w:rsidRPr="00435BF6">
              <w:rPr>
                <w:rFonts w:ascii="Times New Roman" w:hAnsi="Times New Roman" w:cs="Times New Roman"/>
                <w:sz w:val="24"/>
                <w:szCs w:val="24"/>
              </w:rPr>
              <w:t xml:space="preserve"> пер. с англ. О. Образцовой Знакомить детей с произведениями поэтов и писателей разных стран, учить детей эмоционально воспринимать образную основу произведений; развивать творческое воображение, выразительность речи детей.</w:t>
            </w:r>
          </w:p>
        </w:tc>
      </w:tr>
    </w:tbl>
    <w:p w:rsidR="00AE2771" w:rsidRPr="00435BF6" w:rsidRDefault="00AE2771" w:rsidP="00AE2771">
      <w:pPr>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6"/>
        <w:gridCol w:w="8221"/>
      </w:tblGrid>
      <w:tr w:rsidR="00AE2771" w:rsidRPr="00435BF6" w:rsidTr="00E51696">
        <w:trPr>
          <w:trHeight w:val="151"/>
        </w:trPr>
        <w:tc>
          <w:tcPr>
            <w:tcW w:w="426" w:type="dxa"/>
            <w:vMerge w:val="restart"/>
            <w:tcBorders>
              <w:top w:val="single" w:sz="4" w:space="0" w:color="auto"/>
            </w:tcBorders>
            <w:textDirection w:val="btLr"/>
            <w:vAlign w:val="center"/>
          </w:tcPr>
          <w:p w:rsidR="00AE2771" w:rsidRPr="00435BF6" w:rsidRDefault="00AE2771" w:rsidP="009677F3">
            <w:pPr>
              <w:spacing w:after="0" w:line="240" w:lineRule="auto"/>
              <w:ind w:left="113" w:right="113"/>
              <w:jc w:val="center"/>
              <w:rPr>
                <w:rFonts w:ascii="Times New Roman" w:hAnsi="Times New Roman" w:cs="Times New Roman"/>
                <w:b/>
                <w:sz w:val="24"/>
                <w:szCs w:val="24"/>
              </w:rPr>
            </w:pPr>
            <w:r w:rsidRPr="00435BF6">
              <w:rPr>
                <w:rFonts w:ascii="Times New Roman" w:hAnsi="Times New Roman" w:cs="Times New Roman"/>
                <w:i/>
                <w:sz w:val="24"/>
                <w:szCs w:val="24"/>
              </w:rPr>
              <w:t>1 неделя сентября четверг</w:t>
            </w:r>
          </w:p>
        </w:tc>
        <w:tc>
          <w:tcPr>
            <w:tcW w:w="9497"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                               Тема недели: «Неделя безопасности»</w:t>
            </w:r>
          </w:p>
        </w:tc>
      </w:tr>
      <w:tr w:rsidR="00AE2771" w:rsidRPr="00435BF6" w:rsidTr="00E51696">
        <w:trPr>
          <w:trHeight w:val="273"/>
        </w:trPr>
        <w:tc>
          <w:tcPr>
            <w:tcW w:w="426"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221" w:type="dxa"/>
            <w:vAlign w:val="center"/>
          </w:tcPr>
          <w:p w:rsidR="00AE2771" w:rsidRPr="00435BF6" w:rsidRDefault="00AE2771" w:rsidP="00DB75C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AE2771" w:rsidRPr="00435BF6" w:rsidTr="00E51696">
        <w:trPr>
          <w:cantSplit/>
          <w:trHeight w:val="341"/>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221" w:type="dxa"/>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трудом взрослых на огороде</w:t>
            </w:r>
            <w:r w:rsidRPr="00435BF6">
              <w:rPr>
                <w:rFonts w:ascii="Times New Roman" w:hAnsi="Times New Roman" w:cs="Times New Roman"/>
                <w:sz w:val="24"/>
                <w:szCs w:val="24"/>
              </w:rPr>
              <w:t xml:space="preserve"> Знакомить детей с соответствующими трудовыми умениями, формировать знания о специфике роста овощей: на грядке, в земле. Развивать познавательный интерес, внимание.</w:t>
            </w:r>
          </w:p>
        </w:tc>
      </w:tr>
      <w:tr w:rsidR="00AE2771" w:rsidRPr="00435BF6" w:rsidTr="00E51696">
        <w:trPr>
          <w:cantSplit/>
          <w:trHeight w:val="190"/>
        </w:trPr>
        <w:tc>
          <w:tcPr>
            <w:tcW w:w="426"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«Нанизывание крупных шаров на шнурок» </w:t>
            </w:r>
            <w:r w:rsidRPr="00435BF6">
              <w:rPr>
                <w:rFonts w:ascii="Times New Roman" w:hAnsi="Times New Roman" w:cs="Times New Roman"/>
                <w:sz w:val="24"/>
                <w:szCs w:val="24"/>
              </w:rPr>
              <w:t>Закрепить знание цветов, продолжать развивать умение хватать  предметы щепотью, продолжать развивать согласованность работы обеих рук.</w:t>
            </w:r>
          </w:p>
        </w:tc>
      </w:tr>
      <w:tr w:rsidR="00AE2771" w:rsidRPr="00435BF6" w:rsidTr="00E51696">
        <w:trPr>
          <w:trHeight w:val="216"/>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221"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«Как козлята встретились с Бабой – Ягой»</w:t>
            </w:r>
            <w:r w:rsidRPr="00435BF6">
              <w:rPr>
                <w:rFonts w:ascii="Times New Roman" w:hAnsi="Times New Roman" w:cs="Times New Roman"/>
                <w:sz w:val="24"/>
                <w:szCs w:val="24"/>
              </w:rPr>
              <w:t xml:space="preserve"> Воспитывать у детей чувство осторожности, познакомить с правилами поведения при встрече с незнакомыми людьми.</w:t>
            </w:r>
          </w:p>
        </w:tc>
      </w:tr>
      <w:tr w:rsidR="00AE2771" w:rsidRPr="00435BF6" w:rsidTr="00E51696">
        <w:trPr>
          <w:trHeight w:val="152"/>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Д/у «Кого мы называем добрым?»</w:t>
            </w:r>
            <w:r w:rsidRPr="00435BF6">
              <w:rPr>
                <w:rFonts w:ascii="Times New Roman" w:hAnsi="Times New Roman" w:cs="Times New Roman"/>
                <w:sz w:val="24"/>
                <w:szCs w:val="24"/>
              </w:rPr>
              <w:t xml:space="preserve"> Помочь детям понять, что играть вместе веселее, легче справиться с любым делом.</w:t>
            </w:r>
          </w:p>
        </w:tc>
      </w:tr>
      <w:tr w:rsidR="00AE2771" w:rsidRPr="00435BF6" w:rsidTr="00E51696">
        <w:trPr>
          <w:trHeight w:val="152"/>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AE2771" w:rsidRPr="00435BF6" w:rsidTr="00E51696">
        <w:trPr>
          <w:trHeight w:val="14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«У ребят порядок строгий» </w:t>
            </w:r>
            <w:r w:rsidRPr="00435BF6">
              <w:rPr>
                <w:rFonts w:ascii="Times New Roman" w:hAnsi="Times New Roman" w:cs="Times New Roman"/>
                <w:sz w:val="24"/>
                <w:szCs w:val="24"/>
              </w:rPr>
              <w:t>Учить детей ходить по залу врассыпную. Строиться по сигналу на свои места. Развивать внимание, память.</w:t>
            </w:r>
          </w:p>
        </w:tc>
      </w:tr>
      <w:tr w:rsidR="00AE2771" w:rsidRPr="00435BF6" w:rsidTr="00E51696">
        <w:trPr>
          <w:trHeight w:val="14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w:t>
            </w:r>
            <w:r w:rsidRPr="00435BF6">
              <w:rPr>
                <w:rFonts w:ascii="Times New Roman" w:hAnsi="Times New Roman" w:cs="Times New Roman"/>
                <w:sz w:val="24"/>
                <w:szCs w:val="24"/>
              </w:rPr>
              <w:lastRenderedPageBreak/>
              <w:t>повышать эмоциональный тонус.</w:t>
            </w:r>
          </w:p>
        </w:tc>
      </w:tr>
      <w:tr w:rsidR="00AE2771" w:rsidRPr="00435BF6" w:rsidTr="00E51696">
        <w:trPr>
          <w:trHeight w:val="14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AE2771" w:rsidRPr="00435BF6" w:rsidTr="00E51696">
        <w:trPr>
          <w:trHeight w:val="14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 в пространстве.</w:t>
            </w:r>
          </w:p>
        </w:tc>
      </w:tr>
      <w:tr w:rsidR="00AE2771" w:rsidRPr="00435BF6" w:rsidTr="00E51696">
        <w:trPr>
          <w:trHeight w:val="145"/>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Pr="00435BF6">
              <w:rPr>
                <w:rFonts w:ascii="Times New Roman" w:hAnsi="Times New Roman" w:cs="Times New Roman"/>
                <w:sz w:val="24"/>
                <w:szCs w:val="24"/>
              </w:rPr>
              <w:t xml:space="preserve"> Продолжать 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AE2771" w:rsidRPr="00435BF6" w:rsidTr="00E51696">
        <w:trPr>
          <w:trHeight w:val="86"/>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221"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«Семья» сюжет «Мамы нет дома» </w:t>
            </w:r>
            <w:r w:rsidRPr="00435BF6">
              <w:rPr>
                <w:rFonts w:cs="Times New Roman"/>
              </w:rPr>
              <w:t>Учить налаживать и регулировать контакты в совместной игре: договариваться, мириться, уступать, убеждать. Воспитывать дружеские взаимоотношения между детьми, развивать умение считаться с интересами товарищей.</w:t>
            </w:r>
          </w:p>
        </w:tc>
      </w:tr>
      <w:tr w:rsidR="00AE2771" w:rsidRPr="00435BF6" w:rsidTr="00E51696">
        <w:trPr>
          <w:trHeight w:val="288"/>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летим за облака»</w:t>
            </w:r>
            <w:r w:rsidRPr="00435BF6">
              <w:rPr>
                <w:rFonts w:ascii="Times New Roman" w:hAnsi="Times New Roman" w:cs="Times New Roman"/>
                <w:sz w:val="24"/>
                <w:szCs w:val="24"/>
              </w:rPr>
              <w:t xml:space="preserve"> Формировать у детей умение применять в игре знание о профессии летчика, принимать воображаемую ситуацию, развивать сюжет.</w:t>
            </w:r>
          </w:p>
        </w:tc>
      </w:tr>
      <w:tr w:rsidR="00AE2771" w:rsidRPr="00435BF6" w:rsidTr="00E51696">
        <w:trPr>
          <w:trHeight w:val="232"/>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Пальчиковый театр по сказке «Репка»</w:t>
            </w:r>
            <w:r w:rsidRPr="00435BF6">
              <w:rPr>
                <w:rFonts w:ascii="Times New Roman" w:hAnsi="Times New Roman" w:cs="Times New Roman"/>
                <w:sz w:val="24"/>
                <w:szCs w:val="24"/>
              </w:rPr>
              <w:t xml:space="preserve"> Помочь детям усвоить последовательность действий персонажей сказки, учить выделять и называть характерные признаки персонажей, развивать интонационную выразительность речи. (О.С.Ушакова, Н.В.Гаврилова «Знакомим дошкольников с литературой» стр. 16)</w:t>
            </w:r>
          </w:p>
        </w:tc>
      </w:tr>
      <w:tr w:rsidR="00AE2771" w:rsidRPr="00435BF6" w:rsidTr="00E51696">
        <w:trPr>
          <w:trHeight w:val="232"/>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«Шляпа»</w:t>
            </w:r>
            <w:r w:rsidRPr="00435BF6">
              <w:rPr>
                <w:rFonts w:ascii="Times New Roman" w:hAnsi="Times New Roman" w:cs="Times New Roman"/>
                <w:sz w:val="24"/>
                <w:szCs w:val="24"/>
              </w:rPr>
              <w:t xml:space="preserve"> Учить детей под весёлую музыку передавать шляпу по кругу, надевая её друг другу на голову. Учить реагировать на окончание музыки, у кого шляпа должен назвать героя из сказки «Репка».</w:t>
            </w:r>
          </w:p>
        </w:tc>
      </w:tr>
      <w:tr w:rsidR="00AE2771" w:rsidRPr="00435BF6" w:rsidTr="00E51696">
        <w:trPr>
          <w:trHeight w:val="224"/>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закреплять умения детей строить из песка несложные постройки, объединять их общим содержанием.</w:t>
            </w:r>
          </w:p>
        </w:tc>
      </w:tr>
      <w:tr w:rsidR="00AE2771" w:rsidRPr="00435BF6" w:rsidTr="00E51696">
        <w:trPr>
          <w:trHeight w:val="159"/>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22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«Сбор опавших листьев на участке»</w:t>
            </w:r>
            <w:r w:rsidRPr="00435BF6">
              <w:rPr>
                <w:rFonts w:ascii="Times New Roman" w:hAnsi="Times New Roman" w:cs="Times New Roman"/>
                <w:sz w:val="24"/>
                <w:szCs w:val="24"/>
              </w:rPr>
              <w:t xml:space="preserve"> Приучать соблюдать порядок на участке детского сада.</w:t>
            </w:r>
          </w:p>
        </w:tc>
      </w:tr>
      <w:tr w:rsidR="00AE2771" w:rsidRPr="00435BF6" w:rsidTr="00E51696">
        <w:trPr>
          <w:trHeight w:val="170"/>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«Наводим порядок на участке» </w:t>
            </w:r>
            <w:r w:rsidRPr="00435BF6">
              <w:rPr>
                <w:rFonts w:ascii="Times New Roman" w:hAnsi="Times New Roman" w:cs="Times New Roman"/>
                <w:sz w:val="24"/>
                <w:szCs w:val="24"/>
              </w:rPr>
              <w:t xml:space="preserve">Учить детей выполнять несложные трудовые поручения, соблюдать чистоту и порядок на участке. </w:t>
            </w:r>
          </w:p>
        </w:tc>
      </w:tr>
      <w:tr w:rsidR="00AE2771" w:rsidRPr="00435BF6" w:rsidTr="00E51696">
        <w:trPr>
          <w:trHeight w:val="171"/>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pStyle w:val="a8"/>
              <w:shd w:val="clear" w:color="auto" w:fill="FFFFFF"/>
              <w:spacing w:before="0" w:beforeAutospacing="0" w:after="0" w:afterAutospacing="0"/>
              <w:jc w:val="both"/>
            </w:pPr>
            <w:r w:rsidRPr="00435BF6">
              <w:rPr>
                <w:rStyle w:val="a7"/>
                <w:b w:val="0"/>
                <w:i/>
              </w:rPr>
              <w:t>Поручение «Помоги кукле Тане навести порядок в уголке «Семья»</w:t>
            </w:r>
            <w:r w:rsidR="00DB75CB" w:rsidRPr="00435BF6">
              <w:rPr>
                <w:rStyle w:val="a7"/>
                <w:b w:val="0"/>
                <w:i/>
              </w:rPr>
              <w:t xml:space="preserve">. </w:t>
            </w:r>
            <w:r w:rsidRPr="00435BF6">
              <w:t xml:space="preserve">Обучать детей соблюдать порядок в уголке </w:t>
            </w:r>
            <w:r w:rsidRPr="00435BF6">
              <w:rPr>
                <w:rStyle w:val="a7"/>
                <w:b w:val="0"/>
                <w:i/>
              </w:rPr>
              <w:t>«Семья»</w:t>
            </w:r>
            <w:r w:rsidRPr="00435BF6">
              <w:rPr>
                <w:rStyle w:val="a7"/>
                <w:b w:val="0"/>
              </w:rPr>
              <w:t>.</w:t>
            </w:r>
            <w:r w:rsidRPr="00435BF6">
              <w:t xml:space="preserve"> Приучать к опрятности не только себя, но и кукол, аккуратно расставлять посуду, воспитывать эстетичность и красоту.</w:t>
            </w:r>
          </w:p>
        </w:tc>
      </w:tr>
      <w:tr w:rsidR="00AE2771" w:rsidRPr="00435BF6" w:rsidTr="00E51696">
        <w:trPr>
          <w:trHeight w:val="500"/>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Конструирование из природного материала «</w:t>
            </w:r>
            <w:r w:rsidRPr="00435BF6">
              <w:rPr>
                <w:rFonts w:ascii="Times New Roman" w:hAnsi="Times New Roman" w:cs="Times New Roman"/>
                <w:bCs/>
                <w:i/>
                <w:sz w:val="24"/>
                <w:szCs w:val="24"/>
              </w:rPr>
              <w:t>Старичок</w:t>
            </w:r>
            <w:r w:rsidRPr="00435BF6">
              <w:rPr>
                <w:rFonts w:ascii="Times New Roman" w:hAnsi="Times New Roman" w:cs="Times New Roman"/>
                <w:i/>
                <w:sz w:val="24"/>
                <w:szCs w:val="24"/>
              </w:rPr>
              <w:t xml:space="preserve"> – </w:t>
            </w:r>
            <w:r w:rsidRPr="00435BF6">
              <w:rPr>
                <w:rFonts w:ascii="Times New Roman" w:hAnsi="Times New Roman" w:cs="Times New Roman"/>
                <w:bCs/>
                <w:i/>
                <w:sz w:val="24"/>
                <w:szCs w:val="24"/>
              </w:rPr>
              <w:t>лесовичок</w:t>
            </w:r>
            <w:r w:rsidRPr="00435BF6">
              <w:rPr>
                <w:rFonts w:ascii="Times New Roman" w:hAnsi="Times New Roman" w:cs="Times New Roman"/>
                <w:i/>
                <w:sz w:val="24"/>
                <w:szCs w:val="24"/>
              </w:rPr>
              <w:t>»</w:t>
            </w:r>
            <w:r w:rsidR="00D159ED">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мастерить забавные поделки, используя шишки, плоды и семена различных деревьев и кустарников, пластилин; развивать творческую фантазию детей, умение видеть в природном материале различные фигурки и формы.</w:t>
            </w:r>
          </w:p>
        </w:tc>
      </w:tr>
      <w:tr w:rsidR="00AE2771" w:rsidRPr="00435BF6" w:rsidTr="00E51696">
        <w:trPr>
          <w:trHeight w:val="188"/>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22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Развивать чувство ритма.</w:t>
            </w:r>
          </w:p>
        </w:tc>
      </w:tr>
      <w:tr w:rsidR="00AE2771" w:rsidRPr="00435BF6" w:rsidTr="00E51696">
        <w:trPr>
          <w:trHeight w:val="218"/>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22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«Дополни недостающие детали в изображении»</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зрительном анализе строения предметов, включающих в изображение овал, формировать у детей знания о форме основных деталей в предмете и его составных дополнительных частей.</w:t>
            </w:r>
          </w:p>
        </w:tc>
      </w:tr>
      <w:tr w:rsidR="00AE2771" w:rsidRPr="00435BF6" w:rsidTr="00E51696">
        <w:trPr>
          <w:trHeight w:val="468"/>
        </w:trPr>
        <w:tc>
          <w:tcPr>
            <w:tcW w:w="426"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27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221" w:type="dxa"/>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Ю. Дмитриев. «Синий шалашик»</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Воспитывать умение слушать новый рассказ, следить за развитием действия, предоставить  детям возможность договаривать слова и несложные для воспроизведения фразы.</w:t>
            </w:r>
          </w:p>
        </w:tc>
      </w:tr>
    </w:tbl>
    <w:p w:rsidR="00AE2771" w:rsidRPr="00435BF6" w:rsidRDefault="00AE2771" w:rsidP="00AE2771">
      <w:pPr>
        <w:rPr>
          <w:rFonts w:ascii="Times New Roman" w:hAnsi="Times New Roman" w:cs="Times New Roman"/>
          <w:sz w:val="24"/>
          <w:szCs w:val="24"/>
        </w:rPr>
      </w:pPr>
    </w:p>
    <w:tbl>
      <w:tblPr>
        <w:tblW w:w="99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134"/>
        <w:gridCol w:w="8231"/>
      </w:tblGrid>
      <w:tr w:rsidR="00AE2771" w:rsidRPr="00435BF6" w:rsidTr="00E51696">
        <w:trPr>
          <w:trHeight w:val="209"/>
        </w:trPr>
        <w:tc>
          <w:tcPr>
            <w:tcW w:w="568"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lastRenderedPageBreak/>
              <w:t>1 неделя сентября Пятница</w:t>
            </w:r>
          </w:p>
        </w:tc>
        <w:tc>
          <w:tcPr>
            <w:tcW w:w="9365" w:type="dxa"/>
            <w:gridSpan w:val="2"/>
            <w:tcBorders>
              <w:top w:val="single" w:sz="4" w:space="0" w:color="auto"/>
            </w:tcBorders>
          </w:tcPr>
          <w:p w:rsidR="00AE2771" w:rsidRPr="00435BF6" w:rsidRDefault="00AE2771" w:rsidP="00DB75C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безопасности»</w:t>
            </w:r>
            <w:r w:rsidR="00DB75CB" w:rsidRPr="00435BF6">
              <w:rPr>
                <w:rFonts w:ascii="Times New Roman" w:hAnsi="Times New Roman" w:cs="Times New Roman"/>
                <w:i/>
                <w:sz w:val="24"/>
                <w:szCs w:val="24"/>
              </w:rPr>
              <w:t>.</w:t>
            </w:r>
          </w:p>
        </w:tc>
      </w:tr>
      <w:tr w:rsidR="00AE2771" w:rsidRPr="00435BF6" w:rsidTr="00E51696">
        <w:trPr>
          <w:trHeight w:val="378"/>
        </w:trPr>
        <w:tc>
          <w:tcPr>
            <w:tcW w:w="568"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231" w:type="dxa"/>
            <w:vAlign w:val="center"/>
          </w:tcPr>
          <w:p w:rsidR="00AE2771" w:rsidRPr="00435BF6" w:rsidRDefault="00AE2771" w:rsidP="00D159ED">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B75CB" w:rsidRPr="00435BF6">
              <w:rPr>
                <w:rFonts w:ascii="Times New Roman" w:hAnsi="Times New Roman" w:cs="Times New Roman"/>
                <w:i/>
                <w:sz w:val="24"/>
                <w:szCs w:val="24"/>
              </w:rPr>
              <w:t>.</w:t>
            </w:r>
          </w:p>
        </w:tc>
      </w:tr>
      <w:tr w:rsidR="00AE2771" w:rsidRPr="00435BF6" w:rsidTr="00E51696">
        <w:trPr>
          <w:cantSplit/>
          <w:trHeight w:val="318"/>
        </w:trPr>
        <w:tc>
          <w:tcPr>
            <w:tcW w:w="568"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231"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разными видами транспорта. </w:t>
            </w:r>
            <w:r w:rsidRPr="00435BF6">
              <w:rPr>
                <w:rFonts w:ascii="Times New Roman" w:hAnsi="Times New Roman" w:cs="Times New Roman"/>
                <w:sz w:val="24"/>
                <w:szCs w:val="24"/>
              </w:rPr>
              <w:t>Расширять знания о наземном транспорте, их классификации, назначении; формировать представление о назначении автобусов, их значении в жизни человека, воспитывать любознательность.</w:t>
            </w:r>
          </w:p>
        </w:tc>
      </w:tr>
      <w:tr w:rsidR="00AE2771" w:rsidRPr="00435BF6" w:rsidTr="00E51696">
        <w:trPr>
          <w:cantSplit/>
          <w:trHeight w:val="391"/>
        </w:trPr>
        <w:tc>
          <w:tcPr>
            <w:tcW w:w="568"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за фикусом</w:t>
            </w:r>
            <w:r w:rsidRPr="00435BF6">
              <w:rPr>
                <w:rFonts w:ascii="Times New Roman" w:hAnsi="Times New Roman" w:cs="Times New Roman"/>
                <w:sz w:val="24"/>
                <w:szCs w:val="24"/>
              </w:rPr>
              <w:t xml:space="preserve"> Познакомить детей с растением, особенностями его внешнего строения, учить правильно называть части растения.</w:t>
            </w:r>
          </w:p>
        </w:tc>
      </w:tr>
      <w:tr w:rsidR="00AE2771" w:rsidRPr="00435BF6" w:rsidTr="00E51696">
        <w:trPr>
          <w:cantSplit/>
          <w:trHeight w:val="100"/>
        </w:trPr>
        <w:tc>
          <w:tcPr>
            <w:tcW w:w="568"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«Учимся различать цвета» </w:t>
            </w:r>
            <w:r w:rsidRPr="00435BF6">
              <w:rPr>
                <w:rFonts w:ascii="Times New Roman" w:hAnsi="Times New Roman" w:cs="Times New Roman"/>
                <w:sz w:val="24"/>
                <w:szCs w:val="24"/>
              </w:rPr>
              <w:t>Учить различать основные цвета и оттенки, правильно называть цвет предметов. Развивать восприятие, сенсорные возможности.</w:t>
            </w:r>
          </w:p>
        </w:tc>
      </w:tr>
      <w:tr w:rsidR="00AE2771" w:rsidRPr="00435BF6" w:rsidTr="00E51696">
        <w:trPr>
          <w:trHeight w:val="299"/>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231"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«Безопасность на дороге»: закрепить и систематизировать знания по безопасности на дороге; воспитывать  детей правила поведения и общения в общественном транспорте.</w:t>
            </w:r>
          </w:p>
        </w:tc>
      </w:tr>
      <w:tr w:rsidR="00AE2771" w:rsidRPr="00435BF6" w:rsidTr="00E51696">
        <w:trPr>
          <w:trHeight w:val="299"/>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«Узнай игрушку»</w:t>
            </w:r>
            <w:r w:rsidRPr="00435BF6">
              <w:rPr>
                <w:rFonts w:ascii="Times New Roman" w:hAnsi="Times New Roman" w:cs="Times New Roman"/>
                <w:sz w:val="24"/>
                <w:szCs w:val="24"/>
              </w:rPr>
              <w:t xml:space="preserve"> Учить узнавать игрушку по описанию, находить и называть ее.</w:t>
            </w:r>
          </w:p>
        </w:tc>
      </w:tr>
      <w:tr w:rsidR="00AE2771" w:rsidRPr="00435BF6" w:rsidTr="00E51696">
        <w:trPr>
          <w:trHeight w:val="210"/>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AE2771" w:rsidRPr="00435BF6" w:rsidTr="00E51696">
        <w:trPr>
          <w:trHeight w:val="20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23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«Попади в цель»</w:t>
            </w:r>
            <w:r w:rsidRPr="00435BF6">
              <w:rPr>
                <w:rFonts w:ascii="Times New Roman" w:hAnsi="Times New Roman" w:cs="Times New Roman"/>
                <w:sz w:val="24"/>
                <w:szCs w:val="24"/>
              </w:rPr>
              <w:t xml:space="preserve"> Познакомить детей с правилами безопасного поведения во время игры, упражнять в метании в вертикальную цель.</w:t>
            </w:r>
          </w:p>
        </w:tc>
      </w:tr>
      <w:tr w:rsidR="00AE2771" w:rsidRPr="00435BF6" w:rsidTr="00E51696">
        <w:trPr>
          <w:trHeight w:val="20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«Мыши и кот»: учить детей осознанно выполнять правила игры, рассказывать, как нужно поступать игрокам в разных ситуациях.</w:t>
            </w:r>
          </w:p>
        </w:tc>
      </w:tr>
      <w:tr w:rsidR="00AE2771" w:rsidRPr="00435BF6" w:rsidTr="00E51696">
        <w:trPr>
          <w:trHeight w:val="20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Познакомить с новой игрой. Совершенствовать умение детей ходить равномерным шагом, легко бегать с изменением направления.</w:t>
            </w:r>
          </w:p>
        </w:tc>
      </w:tr>
      <w:tr w:rsidR="00AE2771" w:rsidRPr="00435BF6" w:rsidTr="00E51696">
        <w:trPr>
          <w:trHeight w:val="20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«Светофор»: закреплять умения детей действовать по сигналу, продолжать знакомить с обозначениями сигналов светофора.</w:t>
            </w:r>
          </w:p>
        </w:tc>
      </w:tr>
      <w:tr w:rsidR="00AE2771" w:rsidRPr="00435BF6" w:rsidTr="00E51696">
        <w:trPr>
          <w:trHeight w:val="83"/>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AE2771" w:rsidRPr="00435BF6" w:rsidTr="00E51696">
        <w:trPr>
          <w:trHeight w:val="119"/>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231"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w:t>
            </w:r>
            <w:r w:rsidR="00DB75CB" w:rsidRPr="00435BF6">
              <w:rPr>
                <w:rFonts w:cs="Times New Roman"/>
                <w:i/>
              </w:rPr>
              <w:t xml:space="preserve">. </w:t>
            </w:r>
            <w:r w:rsidRPr="00435BF6">
              <w:rPr>
                <w:rFonts w:cs="Times New Roman"/>
                <w:i/>
              </w:rPr>
              <w:t>«Семья»</w:t>
            </w:r>
            <w:r w:rsidRPr="00435BF6">
              <w:rPr>
                <w:rFonts w:cs="Times New Roman"/>
              </w:rPr>
              <w:t xml:space="preserve"> Продолжать учить брать на себя роль члена семьи, обыгрывать различные действия согласно выбранной роли. Учить строить диалог с играющими.</w:t>
            </w:r>
          </w:p>
        </w:tc>
      </w:tr>
      <w:tr w:rsidR="00AE2771" w:rsidRPr="00435BF6" w:rsidTr="00E51696">
        <w:trPr>
          <w:trHeight w:val="33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«Автобус»</w:t>
            </w:r>
            <w:r w:rsidRPr="00435BF6">
              <w:rPr>
                <w:rFonts w:ascii="Times New Roman" w:hAnsi="Times New Roman" w:cs="Times New Roman"/>
                <w:sz w:val="24"/>
                <w:szCs w:val="24"/>
              </w:rPr>
              <w:t xml:space="preserve"> Учить детей реализации игрового замысла. Формировать умение взаимодействовать в сюжетах с двумя действующими лицами.</w:t>
            </w:r>
          </w:p>
        </w:tc>
      </w:tr>
      <w:tr w:rsidR="00AE2771" w:rsidRPr="00435BF6" w:rsidTr="00E51696">
        <w:trPr>
          <w:trHeight w:val="32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«Угадай растение по описанию»</w:t>
            </w:r>
            <w:r w:rsidRPr="00435BF6">
              <w:rPr>
                <w:rFonts w:ascii="Times New Roman" w:hAnsi="Times New Roman" w:cs="Times New Roman"/>
                <w:sz w:val="24"/>
                <w:szCs w:val="24"/>
              </w:rPr>
              <w:t xml:space="preserve"> Формировать умение учитывать названые признаки предмета; развивать наблюдательность.</w:t>
            </w:r>
          </w:p>
        </w:tc>
      </w:tr>
      <w:tr w:rsidR="00AE2771" w:rsidRPr="00435BF6" w:rsidTr="00E51696">
        <w:trPr>
          <w:trHeight w:val="32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«Четвертый лишний» </w:t>
            </w:r>
            <w:r w:rsidRPr="00435BF6">
              <w:rPr>
                <w:rFonts w:ascii="Times New Roman" w:hAnsi="Times New Roman" w:cs="Times New Roman"/>
                <w:sz w:val="24"/>
                <w:szCs w:val="24"/>
                <w:shd w:val="clear" w:color="auto" w:fill="FFFFFF"/>
              </w:rPr>
              <w:t>Формировать умения обобщать и классифицировать предметы.</w:t>
            </w:r>
            <w:r w:rsidRPr="00435BF6">
              <w:rPr>
                <w:rFonts w:ascii="Times New Roman" w:hAnsi="Times New Roman" w:cs="Times New Roman"/>
                <w:sz w:val="24"/>
                <w:szCs w:val="24"/>
              </w:rPr>
              <w:t xml:space="preserve"> Развивать память, логическое мышление.</w:t>
            </w:r>
          </w:p>
        </w:tc>
      </w:tr>
      <w:tr w:rsidR="00AE2771" w:rsidRPr="00435BF6" w:rsidTr="00E51696">
        <w:trPr>
          <w:trHeight w:val="31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закреплять умения детей строить из песка несложные постройки, объединять их общим содержанием.</w:t>
            </w:r>
          </w:p>
        </w:tc>
      </w:tr>
      <w:tr w:rsidR="00AE2771" w:rsidRPr="00435BF6" w:rsidTr="00E51696">
        <w:trPr>
          <w:trHeight w:val="22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23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AE2771" w:rsidRPr="00435BF6" w:rsidTr="00E51696">
        <w:trPr>
          <w:trHeight w:val="23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Формировать умение пользоваться веничками, подметать аккуратно, воспитывать желание доводить начатое дело до конца.</w:t>
            </w:r>
          </w:p>
        </w:tc>
      </w:tr>
      <w:tr w:rsidR="00AE2771" w:rsidRPr="00435BF6" w:rsidTr="00E51696">
        <w:trPr>
          <w:trHeight w:val="344"/>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«Полотенце пушистое»</w:t>
            </w:r>
            <w:r w:rsidRPr="00435BF6">
              <w:rPr>
                <w:rFonts w:ascii="Times New Roman" w:hAnsi="Times New Roman" w:cs="Times New Roman"/>
                <w:sz w:val="24"/>
                <w:szCs w:val="24"/>
              </w:rPr>
              <w:t xml:space="preserve"> Формировать у детей КГН, учить правильно пользоваться индивидуальным полотенцем, вешать его на место (в свою индивидуальную ячейку).</w:t>
            </w:r>
          </w:p>
        </w:tc>
      </w:tr>
      <w:tr w:rsidR="00AE2771" w:rsidRPr="00435BF6" w:rsidTr="00E51696">
        <w:trPr>
          <w:trHeight w:val="344"/>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3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ХТБ «Убираем игрушки» </w:t>
            </w:r>
            <w:r w:rsidRPr="00435BF6">
              <w:rPr>
                <w:rFonts w:ascii="Times New Roman" w:hAnsi="Times New Roman" w:cs="Times New Roman"/>
                <w:sz w:val="24"/>
                <w:szCs w:val="24"/>
              </w:rPr>
              <w:t>Воспитывать у детей желание трудиться, учить выбирать нужные действия, находить посильную работу.</w:t>
            </w:r>
          </w:p>
        </w:tc>
      </w:tr>
      <w:tr w:rsidR="00AE2771" w:rsidRPr="00435BF6" w:rsidTr="00E51696">
        <w:trPr>
          <w:trHeight w:val="23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23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«Постройка мостика»</w:t>
            </w:r>
            <w:r w:rsidRPr="00435BF6">
              <w:rPr>
                <w:rFonts w:ascii="Times New Roman" w:hAnsi="Times New Roman" w:cs="Times New Roman"/>
                <w:sz w:val="24"/>
                <w:szCs w:val="24"/>
              </w:rPr>
              <w:t xml:space="preserve"> Поддерживать желание детей  строить и играть с постройкой, закреплять знания о деталях строительного  конструктора. Учить приставлять детали ребром друг к другу, воплощать свой замысел в постройке.</w:t>
            </w:r>
          </w:p>
        </w:tc>
      </w:tr>
      <w:tr w:rsidR="00AE2771" w:rsidRPr="00435BF6" w:rsidTr="00E51696">
        <w:trPr>
          <w:trHeight w:val="30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23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«Солнышко и дождик»</w:t>
            </w:r>
            <w:r w:rsidRPr="00435BF6">
              <w:rPr>
                <w:rFonts w:ascii="Times New Roman" w:hAnsi="Times New Roman" w:cs="Times New Roman"/>
                <w:sz w:val="24"/>
                <w:szCs w:val="24"/>
              </w:rPr>
              <w:t xml:space="preserve"> Удовлетворить потребность детей в движении, в общении со взрослым; развивать внимание, речь, музыкальный слух, чувство ритма. (Е.А.Алябьева «Тематические дни и недели в детском саду» стр.36)</w:t>
            </w:r>
          </w:p>
        </w:tc>
      </w:tr>
      <w:tr w:rsidR="00AE2771" w:rsidRPr="00435BF6" w:rsidTr="00E51696">
        <w:trPr>
          <w:trHeight w:val="30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23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sz w:val="24"/>
                <w:szCs w:val="24"/>
              </w:rPr>
              <w:t xml:space="preserve">Упр. </w:t>
            </w:r>
            <w:r w:rsidRPr="00435BF6">
              <w:rPr>
                <w:rFonts w:ascii="Times New Roman" w:hAnsi="Times New Roman" w:cs="Times New Roman"/>
                <w:i/>
                <w:sz w:val="24"/>
                <w:szCs w:val="24"/>
              </w:rPr>
              <w:t>«Подбери к изображению игрушку»</w:t>
            </w:r>
            <w:r w:rsidRPr="00435BF6">
              <w:rPr>
                <w:rFonts w:ascii="Times New Roman" w:hAnsi="Times New Roman" w:cs="Times New Roman"/>
                <w:sz w:val="24"/>
                <w:szCs w:val="24"/>
              </w:rPr>
              <w:t xml:space="preserve"> Учить детей зрительному анализу силуэта и формы реального предмета. Упражнять зрение в выделении формы в плоскостном изображении и объемном предмете.</w:t>
            </w:r>
          </w:p>
        </w:tc>
      </w:tr>
      <w:tr w:rsidR="00AE2771" w:rsidRPr="00435BF6" w:rsidTr="00E51696">
        <w:trPr>
          <w:trHeight w:val="649"/>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DB75CB"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8231" w:type="dxa"/>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Ознакомление с малыми фольклорными формами </w:t>
            </w:r>
            <w:r w:rsidR="00DB75C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чтение потешки «Ночь пришла…» </w:t>
            </w:r>
            <w:r w:rsidRPr="00435BF6">
              <w:rPr>
                <w:rFonts w:ascii="Times New Roman" w:hAnsi="Times New Roman" w:cs="Times New Roman"/>
                <w:sz w:val="24"/>
                <w:szCs w:val="24"/>
              </w:rPr>
              <w:t>Знакомить детей с устным народным творчеством, формировать знания о малых фольклорных формах, воспитывать желание самостоятельно проговаривать текст потешки.</w:t>
            </w:r>
          </w:p>
        </w:tc>
      </w:tr>
    </w:tbl>
    <w:p w:rsidR="00AE2771" w:rsidRPr="00435BF6" w:rsidRDefault="00AE2771" w:rsidP="00AE2771">
      <w:pPr>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134"/>
        <w:gridCol w:w="8221"/>
      </w:tblGrid>
      <w:tr w:rsidR="00AE2771" w:rsidRPr="00435BF6" w:rsidTr="00E51696">
        <w:trPr>
          <w:trHeight w:val="177"/>
        </w:trPr>
        <w:tc>
          <w:tcPr>
            <w:tcW w:w="568"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сентября Понедельник</w:t>
            </w:r>
          </w:p>
        </w:tc>
        <w:tc>
          <w:tcPr>
            <w:tcW w:w="9355" w:type="dxa"/>
            <w:gridSpan w:val="2"/>
            <w:tcBorders>
              <w:top w:val="single" w:sz="4" w:space="0" w:color="auto"/>
            </w:tcBorders>
          </w:tcPr>
          <w:p w:rsidR="00AE2771" w:rsidRPr="00435BF6" w:rsidRDefault="00AE2771" w:rsidP="00DB75C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эрудиты»</w:t>
            </w:r>
          </w:p>
        </w:tc>
      </w:tr>
      <w:tr w:rsidR="00AE2771" w:rsidRPr="00435BF6" w:rsidTr="00E51696">
        <w:trPr>
          <w:trHeight w:val="320"/>
        </w:trPr>
        <w:tc>
          <w:tcPr>
            <w:tcW w:w="568"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221" w:type="dxa"/>
            <w:vAlign w:val="center"/>
          </w:tcPr>
          <w:p w:rsidR="00AE2771" w:rsidRPr="00435BF6" w:rsidRDefault="00AE2771" w:rsidP="00DB75C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B75CB" w:rsidRPr="00435BF6">
              <w:rPr>
                <w:rFonts w:ascii="Times New Roman" w:hAnsi="Times New Roman" w:cs="Times New Roman"/>
                <w:i/>
                <w:sz w:val="24"/>
                <w:szCs w:val="24"/>
              </w:rPr>
              <w:t>.</w:t>
            </w:r>
          </w:p>
        </w:tc>
      </w:tr>
      <w:tr w:rsidR="00AE2771" w:rsidRPr="00435BF6" w:rsidTr="00E51696">
        <w:trPr>
          <w:cantSplit/>
          <w:trHeight w:val="269"/>
        </w:trPr>
        <w:tc>
          <w:tcPr>
            <w:tcW w:w="568"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221"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небом</w:t>
            </w:r>
            <w:r w:rsidRPr="00435BF6">
              <w:rPr>
                <w:rFonts w:ascii="Times New Roman" w:hAnsi="Times New Roman" w:cs="Times New Roman"/>
                <w:sz w:val="24"/>
                <w:szCs w:val="24"/>
              </w:rPr>
              <w:t xml:space="preserve"> Продолжать закреплять умение отличать погоду, связывая ее с состоянием неба (ясно, облачно, пасмурно, облака, тучи)</w:t>
            </w:r>
          </w:p>
        </w:tc>
      </w:tr>
      <w:tr w:rsidR="00AE2771" w:rsidRPr="00435BF6" w:rsidTr="00E51696">
        <w:trPr>
          <w:cantSplit/>
          <w:trHeight w:val="331"/>
        </w:trPr>
        <w:tc>
          <w:tcPr>
            <w:tcW w:w="568"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Экскурсии по детскому саду</w:t>
            </w:r>
            <w:r w:rsidRPr="00435BF6">
              <w:rPr>
                <w:rFonts w:ascii="Times New Roman" w:hAnsi="Times New Roman" w:cs="Times New Roman"/>
                <w:sz w:val="24"/>
                <w:szCs w:val="24"/>
              </w:rPr>
              <w:t xml:space="preserve"> (в прачечную, на кухню, в медицинский кабинет) Уточнить знание детей о службах, которые организуют жизнь детей в детском саду, узнать, как они работают.</w:t>
            </w:r>
          </w:p>
        </w:tc>
      </w:tr>
      <w:tr w:rsidR="00AE2771" w:rsidRPr="00435BF6" w:rsidTr="00E51696">
        <w:trPr>
          <w:cantSplit/>
          <w:trHeight w:val="395"/>
        </w:trPr>
        <w:tc>
          <w:tcPr>
            <w:tcW w:w="568"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«Наложи предмет на его изображение» </w:t>
            </w:r>
            <w:r w:rsidRPr="00435BF6">
              <w:rPr>
                <w:rFonts w:ascii="Times New Roman" w:hAnsi="Times New Roman" w:cs="Times New Roman"/>
                <w:sz w:val="24"/>
                <w:szCs w:val="24"/>
              </w:rPr>
              <w:t>Обогащать предметные представления, формировать способы сличения предметов и их изображений.</w:t>
            </w:r>
          </w:p>
        </w:tc>
      </w:tr>
      <w:tr w:rsidR="00AE2771" w:rsidRPr="00435BF6" w:rsidTr="00E51696">
        <w:trPr>
          <w:trHeight w:val="317"/>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221" w:type="dxa"/>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с детьми на тему «Что мы делаем в детском саду?»</w:t>
            </w:r>
            <w:r w:rsidRPr="00435BF6">
              <w:rPr>
                <w:rFonts w:ascii="Times New Roman" w:hAnsi="Times New Roman" w:cs="Times New Roman"/>
                <w:sz w:val="24"/>
                <w:szCs w:val="24"/>
              </w:rPr>
              <w:t xml:space="preserve"> Познакомить детей с детским садом, рассказать о его значении; воспитывать любовь и уважение к работникам детского сада, желание им помочь.</w:t>
            </w:r>
          </w:p>
        </w:tc>
      </w:tr>
      <w:tr w:rsidR="00AE2771" w:rsidRPr="00435BF6" w:rsidTr="00E51696">
        <w:trPr>
          <w:trHeight w:val="253"/>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«Узнай игрушку»</w:t>
            </w:r>
            <w:r w:rsidRPr="00435BF6">
              <w:rPr>
                <w:rFonts w:ascii="Times New Roman" w:hAnsi="Times New Roman" w:cs="Times New Roman"/>
                <w:sz w:val="24"/>
                <w:szCs w:val="24"/>
              </w:rPr>
              <w:t xml:space="preserve"> Учить узнавать игрушку по описанию, находить и называть ее.</w:t>
            </w:r>
          </w:p>
        </w:tc>
      </w:tr>
      <w:tr w:rsidR="00AE2771" w:rsidRPr="00435BF6" w:rsidTr="00E51696">
        <w:trPr>
          <w:trHeight w:val="178"/>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«Скажи какой?»</w:t>
            </w:r>
            <w:r w:rsidRPr="00435BF6">
              <w:rPr>
                <w:rFonts w:ascii="Times New Roman" w:hAnsi="Times New Roman" w:cs="Times New Roman"/>
                <w:sz w:val="24"/>
                <w:szCs w:val="24"/>
              </w:rPr>
              <w:t xml:space="preserve"> Учить детей выделять признаки предмета.</w:t>
            </w:r>
          </w:p>
        </w:tc>
      </w:tr>
      <w:tr w:rsidR="00AE2771" w:rsidRPr="00435BF6" w:rsidTr="00E51696">
        <w:trPr>
          <w:trHeight w:val="174"/>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«У ребят порядок строгий»</w:t>
            </w:r>
            <w:r w:rsidRPr="00435BF6">
              <w:rPr>
                <w:rFonts w:ascii="Times New Roman" w:hAnsi="Times New Roman" w:cs="Times New Roman"/>
                <w:sz w:val="24"/>
                <w:szCs w:val="24"/>
              </w:rPr>
              <w:t xml:space="preserve"> Учить детей ходить по залу врассыпную. Строиться по сигналу на свои места. Развивать внимание, память.</w:t>
            </w:r>
          </w:p>
        </w:tc>
      </w:tr>
      <w:tr w:rsidR="00AE2771" w:rsidRPr="00435BF6" w:rsidTr="00E51696">
        <w:trPr>
          <w:trHeight w:val="174"/>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AE2771" w:rsidRPr="00435BF6" w:rsidTr="00E51696">
        <w:trPr>
          <w:trHeight w:val="323"/>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Продолжать знакомить с новой игрой. Совершенствовать умение детей ходить равномерным шагом, легко бегать с изменением направления.</w:t>
            </w:r>
          </w:p>
        </w:tc>
      </w:tr>
      <w:tr w:rsidR="00AE2771" w:rsidRPr="00435BF6" w:rsidTr="00E51696">
        <w:trPr>
          <w:trHeight w:val="174"/>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AE2771" w:rsidRPr="00435BF6" w:rsidTr="00E51696">
        <w:trPr>
          <w:trHeight w:val="35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w:t>
            </w:r>
            <w:r w:rsidR="00DB75CB" w:rsidRPr="00435BF6">
              <w:rPr>
                <w:rFonts w:ascii="Times New Roman" w:hAnsi="Times New Roman" w:cs="Times New Roman"/>
                <w:i/>
                <w:sz w:val="24"/>
                <w:szCs w:val="24"/>
              </w:rPr>
              <w:t xml:space="preserve">автомобиль </w:t>
            </w:r>
            <w:r w:rsidR="00DB75CB" w:rsidRPr="00435BF6">
              <w:rPr>
                <w:rFonts w:ascii="Times New Roman" w:hAnsi="Times New Roman" w:cs="Times New Roman"/>
                <w:sz w:val="24"/>
                <w:szCs w:val="24"/>
                <w:shd w:val="clear" w:color="auto" w:fill="FFFFFF"/>
              </w:rPr>
              <w:t>«Учить</w:t>
            </w:r>
            <w:r w:rsidRPr="00435BF6">
              <w:rPr>
                <w:rFonts w:ascii="Times New Roman" w:hAnsi="Times New Roman" w:cs="Times New Roman"/>
                <w:sz w:val="24"/>
                <w:szCs w:val="24"/>
                <w:shd w:val="clear" w:color="auto" w:fill="FFFFFF"/>
              </w:rPr>
              <w:t xml:space="preserve"> бегать в разных направлениях, не наталкиваясь друг на друга, начинать движение и менять его по сигналу воспитателя, находить своё место.</w:t>
            </w:r>
          </w:p>
        </w:tc>
      </w:tr>
      <w:tr w:rsidR="00AE2771" w:rsidRPr="00435BF6" w:rsidTr="00E51696">
        <w:trPr>
          <w:trHeight w:val="10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221"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w:t>
            </w:r>
            <w:r w:rsidR="00DB75C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«Детский сад»</w:t>
            </w:r>
            <w:r w:rsidR="00DB75CB" w:rsidRPr="00435BF6">
              <w:rPr>
                <w:rFonts w:ascii="Times New Roman" w:hAnsi="Times New Roman" w:cs="Times New Roman"/>
                <w:i/>
                <w:sz w:val="24"/>
                <w:szCs w:val="24"/>
              </w:rPr>
              <w:t>. С</w:t>
            </w:r>
            <w:r w:rsidRPr="00435BF6">
              <w:rPr>
                <w:rFonts w:ascii="Times New Roman" w:hAnsi="Times New Roman" w:cs="Times New Roman"/>
                <w:i/>
                <w:sz w:val="24"/>
                <w:szCs w:val="24"/>
              </w:rPr>
              <w:t>южет «Дети идут на прогулку»</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 трудом взрослых, работающих в детском саду. Развивать способности брать на себя роль.</w:t>
            </w:r>
          </w:p>
        </w:tc>
      </w:tr>
      <w:tr w:rsidR="00AE2771" w:rsidRPr="00435BF6" w:rsidTr="00E51696">
        <w:trPr>
          <w:trHeight w:val="280"/>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летим за облака»</w:t>
            </w:r>
            <w:r w:rsidRPr="00435BF6">
              <w:rPr>
                <w:rFonts w:ascii="Times New Roman" w:hAnsi="Times New Roman" w:cs="Times New Roman"/>
                <w:sz w:val="24"/>
                <w:szCs w:val="24"/>
              </w:rPr>
              <w:t xml:space="preserve"> Формировать у детей умение применять в игре знание о профессии летчика, принимать воображаемую ситуацию, развивать сюжет.</w:t>
            </w:r>
          </w:p>
        </w:tc>
      </w:tr>
      <w:tr w:rsidR="00AE2771" w:rsidRPr="00435BF6" w:rsidTr="00E51696">
        <w:trPr>
          <w:trHeight w:val="27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Наст. игра «Геометрическое лото»</w:t>
            </w:r>
            <w:r w:rsidRPr="00435BF6">
              <w:rPr>
                <w:rFonts w:ascii="Times New Roman" w:hAnsi="Times New Roman" w:cs="Times New Roman"/>
                <w:sz w:val="24"/>
                <w:szCs w:val="24"/>
              </w:rPr>
              <w:t xml:space="preserve"> Учить детей сравнивать форму изображенного предмета с геометрической фигурой подбирать предметы по геометрическому образцу.</w:t>
            </w:r>
          </w:p>
        </w:tc>
      </w:tr>
      <w:tr w:rsidR="00AE2771" w:rsidRPr="00435BF6" w:rsidTr="00E51696">
        <w:trPr>
          <w:trHeight w:val="272"/>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Д/у «Кто у нас хороший, кто у нас пригожий»</w:t>
            </w:r>
            <w:r w:rsidRPr="00435BF6">
              <w:rPr>
                <w:rFonts w:ascii="Times New Roman" w:hAnsi="Times New Roman" w:cs="Times New Roman"/>
                <w:sz w:val="24"/>
                <w:szCs w:val="24"/>
              </w:rPr>
              <w:t xml:space="preserve"> Вызвать у детей симпатию к сверстникам, помочь им запомнить имена товарищей, преодолеть застенчивость.</w:t>
            </w:r>
          </w:p>
        </w:tc>
      </w:tr>
      <w:tr w:rsidR="00AE2771" w:rsidRPr="00435BF6" w:rsidTr="00E51696">
        <w:trPr>
          <w:trHeight w:val="263"/>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знания о свойствах песка.</w:t>
            </w:r>
          </w:p>
        </w:tc>
      </w:tr>
      <w:tr w:rsidR="00AE2771" w:rsidRPr="00435BF6" w:rsidTr="00E51696">
        <w:trPr>
          <w:trHeight w:val="187"/>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22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опавшей листвы»</w:t>
            </w:r>
            <w:r w:rsidRPr="00435BF6">
              <w:rPr>
                <w:rFonts w:ascii="Times New Roman" w:hAnsi="Times New Roman" w:cs="Times New Roman"/>
                <w:sz w:val="24"/>
                <w:szCs w:val="24"/>
              </w:rPr>
              <w:t xml:space="preserve"> Приучать детей старательно, аккуратно выполнять поручения, воспитывать желание участвовать в совместной трудовой деятельности.</w:t>
            </w:r>
          </w:p>
        </w:tc>
      </w:tr>
      <w:tr w:rsidR="00AE2771" w:rsidRPr="00435BF6" w:rsidTr="00E51696">
        <w:trPr>
          <w:trHeight w:val="200"/>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«Сметание песка с построек»</w:t>
            </w:r>
            <w:r w:rsidRPr="00435BF6">
              <w:rPr>
                <w:rFonts w:ascii="Times New Roman" w:hAnsi="Times New Roman" w:cs="Times New Roman"/>
                <w:sz w:val="24"/>
                <w:szCs w:val="24"/>
              </w:rPr>
              <w:t xml:space="preserve"> Формировать умение пользоваться веничками, подметать аккуратно, воспитывать желание доводить начатое дело до конца.</w:t>
            </w:r>
          </w:p>
        </w:tc>
      </w:tr>
      <w:tr w:rsidR="00AE2771" w:rsidRPr="00435BF6" w:rsidTr="00E51696">
        <w:trPr>
          <w:trHeight w:val="29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«Поведение за столом» </w:t>
            </w:r>
            <w:r w:rsidRPr="00435BF6">
              <w:rPr>
                <w:rFonts w:ascii="Times New Roman" w:hAnsi="Times New Roman" w:cs="Times New Roman"/>
                <w:sz w:val="24"/>
                <w:szCs w:val="24"/>
              </w:rPr>
              <w:t>Формировать у детей КГН, знакомить с нормами поведения за столом, учить есть аккуратно, пользоваться салфеткой.</w:t>
            </w:r>
          </w:p>
        </w:tc>
      </w:tr>
      <w:tr w:rsidR="00AE2771" w:rsidRPr="00435BF6" w:rsidTr="00E51696">
        <w:trPr>
          <w:trHeight w:val="291"/>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2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«Убираем игрушки»</w:t>
            </w:r>
            <w:r w:rsidRPr="00435BF6">
              <w:rPr>
                <w:rFonts w:ascii="Times New Roman" w:hAnsi="Times New Roman" w:cs="Times New Roman"/>
                <w:sz w:val="24"/>
                <w:szCs w:val="24"/>
              </w:rPr>
              <w:t xml:space="preserve"> Воспитывать у детей желание трудиться, акцентировать внимание на эмоциональном наслаждении от совместного труда, учить выбирать нужные действия, находить посильную работу.</w:t>
            </w:r>
          </w:p>
        </w:tc>
      </w:tr>
      <w:tr w:rsidR="00AE2771" w:rsidRPr="00435BF6" w:rsidTr="00E51696">
        <w:trPr>
          <w:trHeight w:val="790"/>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22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«Заборчик для детского сада»</w:t>
            </w:r>
            <w:r w:rsidRPr="00435BF6">
              <w:rPr>
                <w:rFonts w:ascii="Times New Roman" w:hAnsi="Times New Roman" w:cs="Times New Roman"/>
                <w:sz w:val="24"/>
                <w:szCs w:val="24"/>
              </w:rPr>
              <w:t xml:space="preserve"> Учить детей строить простейшую конструкцию в соответствии с графической моделью. Формировать умение располагать  конструктивные детали в заданном пространственном положении, соединяя их между собой идентичными сторонами, соотносить постройку с линейным схематическим изображением заборчика. (Л.А. Ремезова «Учимся конструировать» стр. 12)</w:t>
            </w:r>
          </w:p>
        </w:tc>
      </w:tr>
      <w:tr w:rsidR="00AE2771" w:rsidRPr="00435BF6" w:rsidTr="00E51696">
        <w:trPr>
          <w:trHeight w:val="25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22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«Солнышко и тучка»</w:t>
            </w:r>
            <w:r w:rsidRPr="00435BF6">
              <w:rPr>
                <w:rFonts w:ascii="Times New Roman" w:hAnsi="Times New Roman" w:cs="Times New Roman"/>
                <w:sz w:val="24"/>
                <w:szCs w:val="24"/>
              </w:rPr>
              <w:t xml:space="preserve"> Развивать представление о различном характере музыки: веселая, спокойная, грустная.</w:t>
            </w:r>
          </w:p>
        </w:tc>
      </w:tr>
      <w:tr w:rsidR="00AE2771" w:rsidRPr="00435BF6" w:rsidTr="00E51696">
        <w:trPr>
          <w:trHeight w:val="256"/>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22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«Угостим кукол оладушками»</w:t>
            </w:r>
            <w:r w:rsidRPr="00435BF6">
              <w:rPr>
                <w:rFonts w:ascii="Times New Roman" w:hAnsi="Times New Roman" w:cs="Times New Roman"/>
                <w:sz w:val="24"/>
                <w:szCs w:val="24"/>
              </w:rPr>
              <w:t xml:space="preserve"> Формировать умение преобразовывать круглую форму шара в диск, сплющивая шар пальчиками.</w:t>
            </w:r>
          </w:p>
        </w:tc>
      </w:tr>
      <w:tr w:rsidR="00AE2771" w:rsidRPr="00435BF6" w:rsidTr="00E51696">
        <w:trPr>
          <w:trHeight w:val="549"/>
        </w:trPr>
        <w:tc>
          <w:tcPr>
            <w:tcW w:w="568"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221" w:type="dxa"/>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С. Михалков. «Песенка друзей»</w:t>
            </w:r>
            <w:r w:rsidRPr="00435BF6">
              <w:rPr>
                <w:rFonts w:ascii="Times New Roman" w:hAnsi="Times New Roman" w:cs="Times New Roman"/>
                <w:sz w:val="24"/>
                <w:szCs w:val="24"/>
              </w:rPr>
              <w:t xml:space="preserve"> Воспитывать устойчивый интерес к поэзии. Учить детей эмоционально воспринимать содержание произведения. Развивать память, образное мышление.</w:t>
            </w:r>
          </w:p>
        </w:tc>
      </w:tr>
    </w:tbl>
    <w:p w:rsidR="00AE2771" w:rsidRPr="00435BF6" w:rsidRDefault="00AE2771" w:rsidP="00AE2771">
      <w:pPr>
        <w:rPr>
          <w:rFonts w:ascii="Times New Roman" w:hAnsi="Times New Roman" w:cs="Times New Roman"/>
          <w:sz w:val="24"/>
          <w:szCs w:val="24"/>
        </w:rPr>
      </w:pP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7214"/>
      </w:tblGrid>
      <w:tr w:rsidR="00435BF6" w:rsidRPr="00435BF6" w:rsidTr="00D159ED">
        <w:trPr>
          <w:trHeight w:val="146"/>
        </w:trPr>
        <w:tc>
          <w:tcPr>
            <w:tcW w:w="256"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сентября Вторник</w:t>
            </w:r>
          </w:p>
        </w:tc>
        <w:tc>
          <w:tcPr>
            <w:tcW w:w="4744"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эрудиты»</w:t>
            </w:r>
          </w:p>
        </w:tc>
      </w:tr>
      <w:tr w:rsidR="00435BF6" w:rsidRPr="00435BF6" w:rsidTr="00D159ED">
        <w:trPr>
          <w:trHeight w:val="264"/>
        </w:trPr>
        <w:tc>
          <w:tcPr>
            <w:tcW w:w="256"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3647"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435BF6" w:rsidRPr="00435BF6" w:rsidTr="00D159ED">
        <w:trPr>
          <w:cantSplit/>
          <w:trHeight w:val="222"/>
        </w:trPr>
        <w:tc>
          <w:tcPr>
            <w:tcW w:w="256"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3647"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муравьем</w:t>
            </w:r>
            <w:r w:rsidR="00DB75CB"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Расширять знания об особенностях внешнего вида муравьев, их жизненных проявлениях; вызывать интерес к окружающему миру. </w:t>
            </w:r>
          </w:p>
        </w:tc>
      </w:tr>
      <w:tr w:rsidR="00435BF6" w:rsidRPr="00435BF6" w:rsidTr="00D159ED">
        <w:trPr>
          <w:cantSplit/>
          <w:trHeight w:val="248"/>
        </w:trPr>
        <w:tc>
          <w:tcPr>
            <w:tcW w:w="256"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Работа в сенсорном уголке «Учимся различать цвета и оттенки»</w:t>
            </w:r>
            <w:r w:rsidRPr="00435BF6">
              <w:rPr>
                <w:rFonts w:ascii="Times New Roman"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435BF6" w:rsidRPr="00435BF6" w:rsidTr="00D159ED">
        <w:trPr>
          <w:trHeight w:val="209"/>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3647" w:type="pct"/>
            <w:tcBorders>
              <w:bottom w:val="single" w:sz="4" w:space="0" w:color="auto"/>
            </w:tcBorders>
            <w:vAlign w:val="center"/>
          </w:tcPr>
          <w:p w:rsidR="00AE2771" w:rsidRPr="00435BF6" w:rsidRDefault="00AE2771" w:rsidP="009677F3">
            <w:pPr>
              <w:autoSpaceDE w:val="0"/>
              <w:autoSpaceDN w:val="0"/>
              <w:adjustRightInd w:val="0"/>
              <w:spacing w:after="0" w:line="240" w:lineRule="auto"/>
              <w:jc w:val="both"/>
              <w:rPr>
                <w:rFonts w:ascii="Times New Roman" w:eastAsia="Times-Roman" w:hAnsi="Times New Roman" w:cs="Times New Roman"/>
                <w:b/>
                <w:sz w:val="24"/>
                <w:szCs w:val="24"/>
              </w:rPr>
            </w:pPr>
            <w:r w:rsidRPr="00435BF6">
              <w:rPr>
                <w:rFonts w:ascii="Times New Roman" w:eastAsia="Times-Roman" w:hAnsi="Times New Roman" w:cs="Times New Roman"/>
                <w:i/>
                <w:sz w:val="24"/>
                <w:szCs w:val="24"/>
              </w:rPr>
              <w:t>Беседа «Кто нам в группе помогает»</w:t>
            </w:r>
            <w:r w:rsidRPr="00435BF6">
              <w:rPr>
                <w:rFonts w:ascii="Times New Roman" w:eastAsia="Times-Roman" w:hAnsi="Times New Roman" w:cs="Times New Roman"/>
                <w:sz w:val="24"/>
                <w:szCs w:val="24"/>
              </w:rPr>
              <w:t xml:space="preserve"> Обратить внимание детей на труд помощника воспитателя, прививать трудовые навыки.(Н.В. Алешина «Ознакомление дошкольников с окружающим и социальной действительностью» Младшая группа стр. 20)</w:t>
            </w:r>
          </w:p>
        </w:tc>
      </w:tr>
      <w:tr w:rsidR="00435BF6" w:rsidRPr="00435BF6" w:rsidTr="00D159ED">
        <w:trPr>
          <w:trHeight w:val="147"/>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Словесная игра «Узнай игрушку»</w:t>
            </w:r>
            <w:r w:rsidRPr="00435BF6">
              <w:rPr>
                <w:rFonts w:ascii="Times New Roman" w:hAnsi="Times New Roman" w:cs="Times New Roman"/>
                <w:sz w:val="24"/>
                <w:szCs w:val="24"/>
              </w:rPr>
              <w:t xml:space="preserve"> Учить узнавать игрушку по описанию, находить и называть ее.</w:t>
            </w:r>
          </w:p>
        </w:tc>
      </w:tr>
      <w:tr w:rsidR="00435BF6" w:rsidRPr="00435BF6" w:rsidTr="00D159ED">
        <w:trPr>
          <w:trHeight w:val="147"/>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«Скажи какой?»</w:t>
            </w:r>
            <w:r w:rsidRPr="00435BF6">
              <w:rPr>
                <w:rFonts w:ascii="Times New Roman" w:hAnsi="Times New Roman" w:cs="Times New Roman"/>
                <w:sz w:val="24"/>
                <w:szCs w:val="24"/>
              </w:rPr>
              <w:t xml:space="preserve"> Учить детей выделять признаки предмета.</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«Кто самый внимательный?»</w:t>
            </w:r>
            <w:r w:rsidRPr="00435BF6">
              <w:rPr>
                <w:rFonts w:ascii="Times New Roman" w:hAnsi="Times New Roman" w:cs="Times New Roman"/>
                <w:sz w:val="24"/>
                <w:szCs w:val="24"/>
              </w:rPr>
              <w:t xml:space="preserve"> Развивать целенаправленное внимание детей, ориентировку в пространстве; закрепить знание цветов; развить речь. (Е.А. Алябьева «Тематические дни и недели в детском саду» стр.42)</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«Съедобное - несъедобное»</w:t>
            </w:r>
            <w:r w:rsidRPr="00435BF6">
              <w:rPr>
                <w:rFonts w:ascii="Times New Roman" w:hAnsi="Times New Roman" w:cs="Times New Roman"/>
                <w:sz w:val="24"/>
                <w:szCs w:val="24"/>
              </w:rPr>
              <w:t xml:space="preserve"> Активизировать слуховое внимание, быстроту реакции на слово. </w:t>
            </w:r>
          </w:p>
        </w:tc>
      </w:tr>
      <w:tr w:rsidR="00435BF6" w:rsidRPr="00435BF6" w:rsidTr="00D159ED">
        <w:trPr>
          <w:trHeight w:val="246"/>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00DB75CB" w:rsidRPr="00435BF6">
              <w:rPr>
                <w:rFonts w:ascii="Times New Roman" w:hAnsi="Times New Roman" w:cs="Times New Roman"/>
                <w:sz w:val="24"/>
                <w:szCs w:val="24"/>
              </w:rPr>
              <w:t>. С</w:t>
            </w:r>
            <w:r w:rsidRPr="00435BF6">
              <w:rPr>
                <w:rFonts w:ascii="Times New Roman" w:hAnsi="Times New Roman" w:cs="Times New Roman"/>
                <w:sz w:val="24"/>
                <w:szCs w:val="24"/>
              </w:rPr>
              <w:t>овершенствовать двигательные умения и навыки детей. Развивать ловкость.</w:t>
            </w:r>
          </w:p>
        </w:tc>
      </w:tr>
      <w:tr w:rsidR="00435BF6" w:rsidRPr="00435BF6" w:rsidTr="00D159ED">
        <w:trPr>
          <w:trHeight w:val="83"/>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3647"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«Детский сад» сюжет «</w:t>
            </w:r>
            <w:r w:rsidRPr="00435BF6">
              <w:rPr>
                <w:rFonts w:cs="Times New Roman"/>
                <w:i/>
                <w:shd w:val="clear" w:color="auto" w:fill="FFFFFF"/>
              </w:rPr>
              <w:t>Повар детского сада готовит обед</w:t>
            </w:r>
            <w:r w:rsidRPr="00435BF6">
              <w:rPr>
                <w:rFonts w:cs="Times New Roman"/>
                <w:i/>
              </w:rPr>
              <w:t>»</w:t>
            </w:r>
            <w:r w:rsidR="00DB75CB" w:rsidRPr="00435BF6">
              <w:rPr>
                <w:rFonts w:cs="Times New Roman"/>
                <w:i/>
              </w:rPr>
              <w:t xml:space="preserve">. </w:t>
            </w:r>
            <w:r w:rsidRPr="00435BF6">
              <w:rPr>
                <w:rFonts w:cs="Times New Roman"/>
              </w:rPr>
              <w:t>Способствовать возникновению у детей игрового замысла, учить принимать на себя роль в зависимости от сюжета. Формировать умение подбирать предметы – заместители, атрибуты, правильно использовать их в ходе игровых действий.</w:t>
            </w:r>
          </w:p>
        </w:tc>
      </w:tr>
      <w:tr w:rsidR="00435BF6" w:rsidRPr="00435BF6" w:rsidTr="00D159ED">
        <w:trPr>
          <w:trHeight w:val="231"/>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корабль построим сами»</w:t>
            </w:r>
            <w:r w:rsidRPr="00435BF6">
              <w:rPr>
                <w:rFonts w:ascii="Times New Roman" w:hAnsi="Times New Roman" w:cs="Times New Roman"/>
                <w:sz w:val="24"/>
                <w:szCs w:val="24"/>
              </w:rPr>
              <w:t xml:space="preserve"> Учить согласовывать свои действия с действиями партнеров по игре. Развивать взаимоотношение детей в коллективе.</w:t>
            </w:r>
          </w:p>
        </w:tc>
      </w:tr>
      <w:tr w:rsidR="00435BF6" w:rsidRPr="00435BF6" w:rsidTr="00D159ED">
        <w:trPr>
          <w:trHeight w:val="22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Игры с блоками Дьенеша</w:t>
            </w:r>
            <w:r w:rsidR="00DB75C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«Выложи фигуру» </w:t>
            </w:r>
            <w:r w:rsidRPr="00435BF6">
              <w:rPr>
                <w:rFonts w:ascii="Times New Roman" w:hAnsi="Times New Roman" w:cs="Times New Roman"/>
                <w:sz w:val="24"/>
                <w:szCs w:val="24"/>
              </w:rPr>
              <w:t>Учить детей выявлять свойства предметов, осуществлять практическое преобразование геометрических фигур, видоизменять их.</w:t>
            </w:r>
          </w:p>
        </w:tc>
      </w:tr>
      <w:tr w:rsidR="00435BF6" w:rsidRPr="00435BF6" w:rsidTr="00D159ED">
        <w:trPr>
          <w:trHeight w:val="22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«Соберем шарики в корзину» </w:t>
            </w:r>
            <w:r w:rsidRPr="00435BF6">
              <w:rPr>
                <w:rFonts w:ascii="Times New Roman" w:hAnsi="Times New Roman" w:cs="Times New Roman"/>
                <w:sz w:val="24"/>
                <w:szCs w:val="24"/>
              </w:rPr>
              <w:t>Уточнить представления детей о форме и цвете предметов, учить понимать суть задания и действовать в соответствии с ним.</w:t>
            </w:r>
          </w:p>
        </w:tc>
      </w:tr>
      <w:tr w:rsidR="00435BF6" w:rsidRPr="00435BF6" w:rsidTr="00D159ED">
        <w:trPr>
          <w:trHeight w:val="217"/>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 «Замки»</w:t>
            </w:r>
            <w:r w:rsidRPr="00435BF6">
              <w:rPr>
                <w:rFonts w:ascii="Times New Roman" w:hAnsi="Times New Roman" w:cs="Times New Roman"/>
                <w:sz w:val="24"/>
                <w:szCs w:val="24"/>
              </w:rPr>
              <w:t xml:space="preserve"> Закреплять умения детей строить из песка несложные постройки, учить объединять их общим содержанием.</w:t>
            </w:r>
          </w:p>
        </w:tc>
      </w:tr>
      <w:tr w:rsidR="00435BF6" w:rsidRPr="00435BF6" w:rsidTr="00D159ED">
        <w:trPr>
          <w:trHeight w:val="154"/>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3647"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опавшей листвы»</w:t>
            </w:r>
            <w:r w:rsidRPr="00435BF6">
              <w:rPr>
                <w:rFonts w:ascii="Times New Roman" w:hAnsi="Times New Roman" w:cs="Times New Roman"/>
                <w:sz w:val="24"/>
                <w:szCs w:val="24"/>
              </w:rPr>
              <w:t xml:space="preserve"> Приучать детей старательно, аккуратно выполнять поручения, воспитывать желание участвовать в совместной трудовой деятельности.</w:t>
            </w:r>
          </w:p>
        </w:tc>
      </w:tr>
      <w:tr w:rsidR="00435BF6" w:rsidRPr="00435BF6" w:rsidTr="00D159ED">
        <w:trPr>
          <w:trHeight w:val="16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«Наводим порядок на участке»</w:t>
            </w:r>
            <w:r w:rsidRPr="00435BF6">
              <w:rPr>
                <w:rFonts w:ascii="Times New Roman" w:hAnsi="Times New Roman" w:cs="Times New Roman"/>
                <w:sz w:val="24"/>
                <w:szCs w:val="24"/>
              </w:rPr>
              <w:t xml:space="preserve"> Учить детей выполнять несложные трудовые поручения, соблюдать чистоту и порядок на участке.</w:t>
            </w:r>
          </w:p>
        </w:tc>
      </w:tr>
      <w:tr w:rsidR="00435BF6" w:rsidRPr="00435BF6" w:rsidTr="00D159ED">
        <w:trPr>
          <w:trHeight w:val="240"/>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«В гостях у Мойдодыра»</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КГН, рассказать о важности поддержания чистоты одежды и тела, познакомить с понятием «опрятность». Учить правильно пользоваться мылом, аккуратно мыть лицо, руки, уши, насухо вытираться после умывания.</w:t>
            </w:r>
          </w:p>
        </w:tc>
      </w:tr>
      <w:tr w:rsidR="00435BF6" w:rsidRPr="00435BF6" w:rsidTr="00D159ED">
        <w:trPr>
          <w:trHeight w:val="240"/>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«Раскладываем ложки»</w:t>
            </w:r>
            <w:r w:rsidRPr="00435BF6">
              <w:rPr>
                <w:rFonts w:ascii="Times New Roman" w:hAnsi="Times New Roman" w:cs="Times New Roman"/>
                <w:sz w:val="24"/>
                <w:szCs w:val="24"/>
              </w:rPr>
              <w:t xml:space="preserve"> Учить выполнять соответствующие трудовые поручения, учить действовать в парах.</w:t>
            </w:r>
          </w:p>
        </w:tc>
      </w:tr>
      <w:tr w:rsidR="00435BF6" w:rsidRPr="00435BF6" w:rsidTr="00D159ED">
        <w:trPr>
          <w:trHeight w:val="45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3647"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«Домик для матрешки»</w:t>
            </w:r>
            <w:r w:rsidRPr="00435BF6">
              <w:rPr>
                <w:rFonts w:ascii="Times New Roman" w:hAnsi="Times New Roman" w:cs="Times New Roman"/>
                <w:sz w:val="24"/>
                <w:szCs w:val="24"/>
              </w:rPr>
              <w:t xml:space="preserve"> </w:t>
            </w:r>
            <w:r w:rsidRPr="00435BF6">
              <w:rPr>
                <w:rFonts w:ascii="Times New Roman" w:hAnsi="Times New Roman" w:cs="Times New Roman"/>
                <w:sz w:val="24"/>
                <w:szCs w:val="24"/>
              </w:rPr>
              <w:lastRenderedPageBreak/>
              <w:t>Формировать умение самостоятельно строить по схеме, отчитываться о своих действиях.</w:t>
            </w:r>
            <w:r w:rsidR="00DB75CB" w:rsidRPr="00435BF6">
              <w:rPr>
                <w:rFonts w:ascii="Times New Roman" w:hAnsi="Times New Roman" w:cs="Times New Roman"/>
                <w:sz w:val="24"/>
                <w:szCs w:val="24"/>
              </w:rPr>
              <w:t xml:space="preserve"> </w:t>
            </w:r>
            <w:r w:rsidRPr="00435BF6">
              <w:rPr>
                <w:rFonts w:ascii="Times New Roman" w:hAnsi="Times New Roman" w:cs="Times New Roman"/>
                <w:sz w:val="24"/>
                <w:szCs w:val="24"/>
              </w:rPr>
              <w:t>(Л.А. Ремезова «Учимся конструировать» стр. 37)</w:t>
            </w:r>
          </w:p>
        </w:tc>
      </w:tr>
      <w:tr w:rsidR="00435BF6" w:rsidRPr="00435BF6" w:rsidTr="00D159ED">
        <w:trPr>
          <w:trHeight w:val="211"/>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3647"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на музыкальных шумовых инструментах</w:t>
            </w:r>
            <w:r w:rsidR="00DB75CB" w:rsidRPr="00435BF6">
              <w:rPr>
                <w:rFonts w:ascii="Times New Roman" w:hAnsi="Times New Roman" w:cs="Times New Roman"/>
                <w:sz w:val="24"/>
                <w:szCs w:val="24"/>
              </w:rPr>
              <w:t xml:space="preserve">. </w:t>
            </w:r>
            <w:r w:rsidRPr="00435BF6">
              <w:rPr>
                <w:rFonts w:ascii="Times New Roman" w:hAnsi="Times New Roman" w:cs="Times New Roman"/>
                <w:sz w:val="24"/>
                <w:szCs w:val="24"/>
              </w:rPr>
              <w:t>Учить игре на музыкальных инструментах, изменяя силу звучания (громко - тихо)</w:t>
            </w:r>
          </w:p>
        </w:tc>
      </w:tr>
      <w:tr w:rsidR="00435BF6" w:rsidRPr="00435BF6" w:rsidTr="00D159ED">
        <w:trPr>
          <w:trHeight w:val="211"/>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3647"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Рисование </w:t>
            </w:r>
            <w:r w:rsidR="00DB75CB" w:rsidRPr="00435BF6">
              <w:rPr>
                <w:rFonts w:ascii="Times New Roman" w:hAnsi="Times New Roman" w:cs="Times New Roman"/>
                <w:i/>
                <w:sz w:val="24"/>
                <w:szCs w:val="24"/>
              </w:rPr>
              <w:t xml:space="preserve">башенки, пирамидки по трафарету. </w:t>
            </w:r>
            <w:r w:rsidRPr="00435BF6">
              <w:rPr>
                <w:rFonts w:ascii="Times New Roman" w:hAnsi="Times New Roman" w:cs="Times New Roman"/>
                <w:sz w:val="24"/>
                <w:szCs w:val="24"/>
              </w:rPr>
              <w:t>Закреплять формообразующие движения руки. (Л. И. Плаксина «Развитие зрительного восприятия у детей с нарушением зрения в процессе обучения предметному рисованию»)</w:t>
            </w:r>
          </w:p>
        </w:tc>
      </w:tr>
      <w:tr w:rsidR="00435BF6" w:rsidRPr="00435BF6" w:rsidTr="00D159ED">
        <w:trPr>
          <w:trHeight w:val="453"/>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Чтение стихотворения С. Капутикян «Маша не плачет», </w:t>
            </w:r>
            <w:r w:rsidRPr="00435BF6">
              <w:rPr>
                <w:rFonts w:ascii="Times New Roman" w:hAnsi="Times New Roman" w:cs="Times New Roman"/>
                <w:sz w:val="24"/>
                <w:szCs w:val="24"/>
              </w:rPr>
              <w:t>пер. с арм. Т. Спендиаровой</w:t>
            </w:r>
            <w:r w:rsidR="00DB75CB" w:rsidRPr="00435BF6">
              <w:rPr>
                <w:rFonts w:ascii="Times New Roman" w:hAnsi="Times New Roman" w:cs="Times New Roman"/>
                <w:sz w:val="24"/>
                <w:szCs w:val="24"/>
              </w:rPr>
              <w:t>.</w:t>
            </w:r>
            <w:r w:rsidRPr="00435BF6">
              <w:rPr>
                <w:rFonts w:ascii="Times New Roman" w:hAnsi="Times New Roman" w:cs="Times New Roman"/>
                <w:sz w:val="24"/>
                <w:szCs w:val="24"/>
              </w:rPr>
              <w:t xml:space="preserve"> Учить детей внимательно слушать стихотворение, следить за развитием действий, понимать содержание. Развивать мышление. Воспитывать интерес к книгам.</w:t>
            </w:r>
          </w:p>
        </w:tc>
      </w:tr>
    </w:tbl>
    <w:p w:rsidR="00AE2771" w:rsidRPr="00435BF6" w:rsidRDefault="00AE2771" w:rsidP="00AE2771">
      <w:pPr>
        <w:rPr>
          <w:rFonts w:ascii="Times New Roman" w:hAnsi="Times New Roman" w:cs="Times New Roman"/>
          <w:sz w:val="24"/>
          <w:szCs w:val="24"/>
        </w:rPr>
      </w:pP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7214"/>
      </w:tblGrid>
      <w:tr w:rsidR="00435BF6" w:rsidRPr="00435BF6" w:rsidTr="00D159ED">
        <w:trPr>
          <w:trHeight w:val="146"/>
        </w:trPr>
        <w:tc>
          <w:tcPr>
            <w:tcW w:w="256"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сентября Среда</w:t>
            </w:r>
          </w:p>
        </w:tc>
        <w:tc>
          <w:tcPr>
            <w:tcW w:w="4744"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эрудиты»</w:t>
            </w:r>
          </w:p>
        </w:tc>
      </w:tr>
      <w:tr w:rsidR="00435BF6" w:rsidRPr="00435BF6" w:rsidTr="00D159ED">
        <w:trPr>
          <w:trHeight w:val="264"/>
        </w:trPr>
        <w:tc>
          <w:tcPr>
            <w:tcW w:w="256"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3647"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435BF6" w:rsidRPr="00435BF6" w:rsidTr="00D159ED">
        <w:trPr>
          <w:cantSplit/>
          <w:trHeight w:val="222"/>
        </w:trPr>
        <w:tc>
          <w:tcPr>
            <w:tcW w:w="256"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3647"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листопадом</w:t>
            </w:r>
            <w:r w:rsidRPr="00435BF6">
              <w:rPr>
                <w:rFonts w:ascii="Times New Roman" w:hAnsi="Times New Roman" w:cs="Times New Roman"/>
                <w:sz w:val="24"/>
                <w:szCs w:val="24"/>
              </w:rPr>
              <w:t xml:space="preserve"> Расширять представления детей об осенних изменениях в природе.</w:t>
            </w:r>
          </w:p>
        </w:tc>
      </w:tr>
      <w:tr w:rsidR="00435BF6" w:rsidRPr="00435BF6" w:rsidTr="00D159ED">
        <w:trPr>
          <w:cantSplit/>
          <w:trHeight w:val="273"/>
        </w:trPr>
        <w:tc>
          <w:tcPr>
            <w:tcW w:w="256"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bottom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Опытно – экспериментальная деятельность «Где вода?»</w:t>
            </w:r>
            <w:r w:rsidRPr="00435BF6">
              <w:rPr>
                <w:rFonts w:ascii="Times New Roman" w:hAnsi="Times New Roman" w:cs="Times New Roman"/>
                <w:sz w:val="24"/>
                <w:szCs w:val="24"/>
              </w:rPr>
              <w:t xml:space="preserve"> Учить детей определять, что песок и глина по - разному впитывают воду. Отразить свойство песка и глины. Развивать внимание, наблюдательность. Воспитывать желание слушать объяснения воспитателя.</w:t>
            </w:r>
          </w:p>
        </w:tc>
      </w:tr>
      <w:tr w:rsidR="00435BF6" w:rsidRPr="00435BF6" w:rsidTr="00D159ED">
        <w:trPr>
          <w:cantSplit/>
          <w:trHeight w:val="271"/>
        </w:trPr>
        <w:tc>
          <w:tcPr>
            <w:tcW w:w="256"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такую же половинку предмета, изображения» </w:t>
            </w:r>
            <w:r w:rsidRPr="00435BF6">
              <w:rPr>
                <w:rFonts w:ascii="Times New Roman" w:hAnsi="Times New Roman" w:cs="Times New Roman"/>
                <w:sz w:val="24"/>
                <w:szCs w:val="24"/>
              </w:rPr>
              <w:t>Обогащать предметные представления, формировать способы сличения предметов и их изображений.</w:t>
            </w:r>
          </w:p>
        </w:tc>
      </w:tr>
      <w:tr w:rsidR="00435BF6" w:rsidRPr="00435BF6" w:rsidTr="00D159ED">
        <w:trPr>
          <w:trHeight w:val="209"/>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3647"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альбома «Детский сад» </w:t>
            </w:r>
            <w:r w:rsidRPr="00435BF6">
              <w:rPr>
                <w:rFonts w:ascii="Times New Roman" w:hAnsi="Times New Roman" w:cs="Times New Roman"/>
                <w:sz w:val="24"/>
                <w:szCs w:val="24"/>
              </w:rPr>
              <w:t xml:space="preserve">Формировать представления о правилах поведения в детском саду, взаимоотношениях со сверстниками, способствовать формированию положительных эмоций по отношению к детскому саду, воспитателю, детям. </w:t>
            </w:r>
          </w:p>
        </w:tc>
      </w:tr>
      <w:tr w:rsidR="00435BF6" w:rsidRPr="00435BF6" w:rsidTr="00D159ED">
        <w:trPr>
          <w:trHeight w:val="209"/>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«Кто в тереме живёт?»</w:t>
            </w:r>
            <w:r w:rsidRPr="00435BF6">
              <w:rPr>
                <w:rFonts w:ascii="Times New Roman" w:hAnsi="Times New Roman" w:cs="Times New Roman"/>
                <w:sz w:val="24"/>
                <w:szCs w:val="24"/>
              </w:rPr>
              <w:t xml:space="preserve"> Учить детей правильно употреблять имена существительные в именительном падеже единственного числа</w:t>
            </w:r>
          </w:p>
        </w:tc>
      </w:tr>
      <w:tr w:rsidR="00435BF6" w:rsidRPr="00435BF6" w:rsidTr="00D159ED">
        <w:trPr>
          <w:trHeight w:val="147"/>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«Кто играет с Таней?»</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называть признаки предмета и действия предмета.</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речь.</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 (Е.А.Тимофеева «Подвижные игры с детьми младшего дошкольного  возраста» стр.54)</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D159ED">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D159ED">
        <w:trPr>
          <w:trHeight w:val="312"/>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DB75C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D159ED">
        <w:trPr>
          <w:trHeight w:val="83"/>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3647"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«Детский сад»</w:t>
            </w:r>
            <w:r w:rsidR="00DB75CB" w:rsidRPr="00435BF6">
              <w:rPr>
                <w:rFonts w:ascii="Times New Roman" w:hAnsi="Times New Roman" w:cs="Times New Roman"/>
                <w:i/>
                <w:sz w:val="24"/>
                <w:szCs w:val="24"/>
              </w:rPr>
              <w:t>. С</w:t>
            </w:r>
            <w:r w:rsidRPr="00435BF6">
              <w:rPr>
                <w:rFonts w:ascii="Times New Roman" w:hAnsi="Times New Roman" w:cs="Times New Roman"/>
                <w:i/>
                <w:sz w:val="24"/>
                <w:szCs w:val="24"/>
              </w:rPr>
              <w:t>южет</w:t>
            </w:r>
            <w:r w:rsidR="00703B85" w:rsidRPr="00435BF6">
              <w:rPr>
                <w:rFonts w:ascii="Times New Roman" w:hAnsi="Times New Roman" w:cs="Times New Roman"/>
                <w:i/>
                <w:sz w:val="24"/>
                <w:szCs w:val="24"/>
              </w:rPr>
              <w:t xml:space="preserve">: </w:t>
            </w:r>
            <w:r w:rsidRPr="00435BF6">
              <w:rPr>
                <w:rFonts w:ascii="Times New Roman" w:hAnsi="Times New Roman" w:cs="Times New Roman"/>
                <w:i/>
                <w:sz w:val="24"/>
                <w:szCs w:val="24"/>
                <w:shd w:val="clear" w:color="auto" w:fill="FFFFFF"/>
              </w:rPr>
              <w:t>«Мед. сестра осматривает детей в саду»</w:t>
            </w:r>
            <w:r w:rsidR="00703B85" w:rsidRPr="00435BF6">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rPr>
              <w:t>Способствовать обогащению жизненного и игрового опыта детей. Учить детей развивать замысел, удерживая его на протяжении всей игры.</w:t>
            </w:r>
          </w:p>
        </w:tc>
      </w:tr>
      <w:tr w:rsidR="00435BF6" w:rsidRPr="00435BF6" w:rsidTr="00D159ED">
        <w:trPr>
          <w:trHeight w:val="231"/>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D159ED">
        <w:trPr>
          <w:trHeight w:val="22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куклами пальчикового театра</w:t>
            </w:r>
            <w:r w:rsidRPr="00435BF6">
              <w:rPr>
                <w:rFonts w:ascii="Times New Roman" w:hAnsi="Times New Roman" w:cs="Times New Roman"/>
                <w:sz w:val="24"/>
                <w:szCs w:val="24"/>
              </w:rPr>
              <w:t xml:space="preserve"> Побуждать детей использовать в играх персонажи знакомых сказок. Развивать эмоциональную сферу детей, связную речь.</w:t>
            </w:r>
          </w:p>
        </w:tc>
      </w:tr>
      <w:tr w:rsidR="00435BF6" w:rsidRPr="00435BF6" w:rsidTr="00D159ED">
        <w:trPr>
          <w:trHeight w:val="22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Наст. игра «Чего не стало?»</w:t>
            </w:r>
            <w:r w:rsidRPr="00435BF6">
              <w:rPr>
                <w:rFonts w:ascii="Times New Roman" w:hAnsi="Times New Roman" w:cs="Times New Roman"/>
                <w:sz w:val="24"/>
                <w:szCs w:val="24"/>
              </w:rPr>
              <w:t xml:space="preserve"> Развивать внимание, память, наблюдательность.</w:t>
            </w:r>
          </w:p>
        </w:tc>
      </w:tr>
      <w:tr w:rsidR="00435BF6" w:rsidRPr="00435BF6" w:rsidTr="00D159ED">
        <w:trPr>
          <w:trHeight w:val="217"/>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 «Строим башни»</w:t>
            </w:r>
            <w:r w:rsidRPr="00435BF6">
              <w:rPr>
                <w:rFonts w:ascii="Times New Roman" w:hAnsi="Times New Roman" w:cs="Times New Roman"/>
                <w:sz w:val="24"/>
                <w:szCs w:val="24"/>
              </w:rPr>
              <w:t xml:space="preserve"> Учить детей строить башни, насыпая песок сверху, сравнивать башни по высоте.</w:t>
            </w:r>
          </w:p>
        </w:tc>
      </w:tr>
      <w:tr w:rsidR="00435BF6" w:rsidRPr="00435BF6" w:rsidTr="00D159ED">
        <w:trPr>
          <w:trHeight w:val="154"/>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3647"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«Кормление птиц»</w:t>
            </w:r>
            <w:r w:rsidRPr="00435BF6">
              <w:rPr>
                <w:rFonts w:ascii="Times New Roman" w:hAnsi="Times New Roman" w:cs="Times New Roman"/>
                <w:sz w:val="24"/>
                <w:szCs w:val="24"/>
              </w:rPr>
              <w:t xml:space="preserve"> Побуждать к самостоятельному выполнению элементарных поручений (кормление птиц, уборка участка). Воспитывать желание ухаживать за животными.</w:t>
            </w:r>
          </w:p>
        </w:tc>
      </w:tr>
      <w:tr w:rsidR="00435BF6" w:rsidRPr="00435BF6" w:rsidTr="00D159ED">
        <w:trPr>
          <w:trHeight w:val="165"/>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Коллективный труд в природе «Наводим порядок на участке»</w:t>
            </w:r>
            <w:r w:rsidRPr="00435BF6">
              <w:rPr>
                <w:rFonts w:ascii="Times New Roman" w:hAnsi="Times New Roman" w:cs="Times New Roman"/>
                <w:sz w:val="24"/>
                <w:szCs w:val="24"/>
              </w:rPr>
              <w:t xml:space="preserve"> Учить детей выполнять несложные трудовые поручения, соблюдать чистоту и порядок на участке. </w:t>
            </w:r>
          </w:p>
        </w:tc>
      </w:tr>
      <w:tr w:rsidR="00435BF6" w:rsidRPr="00435BF6" w:rsidTr="00D159ED">
        <w:trPr>
          <w:trHeight w:val="240"/>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«Кран - откройся, нос – умойся»</w:t>
            </w:r>
            <w:r w:rsidRPr="00435BF6">
              <w:rPr>
                <w:rFonts w:ascii="Times New Roman" w:hAnsi="Times New Roman" w:cs="Times New Roman"/>
                <w:sz w:val="24"/>
                <w:szCs w:val="24"/>
              </w:rPr>
              <w:t xml:space="preserve"> Формировать у детей КГН, развивать художественное восприятие через ознакомление с потешками, воспитывать добрые отношения между детьми.</w:t>
            </w:r>
          </w:p>
        </w:tc>
      </w:tr>
      <w:tr w:rsidR="00435BF6" w:rsidRPr="00435BF6" w:rsidTr="00D159ED">
        <w:trPr>
          <w:trHeight w:val="240"/>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647"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Дежурство «Помогаем накрывать на стол»</w:t>
            </w:r>
            <w:r w:rsidRPr="00435BF6">
              <w:rPr>
                <w:rFonts w:ascii="Times New Roman" w:hAnsi="Times New Roman" w:cs="Times New Roman"/>
                <w:sz w:val="24"/>
                <w:szCs w:val="24"/>
              </w:rPr>
              <w:t xml:space="preserve"> Познакомить детей с новыми трудовыми поручениями, формировать соответствующие трудовые умения.</w:t>
            </w:r>
          </w:p>
        </w:tc>
      </w:tr>
      <w:tr w:rsidR="00435BF6" w:rsidRPr="00435BF6" w:rsidTr="00D159ED">
        <w:trPr>
          <w:trHeight w:val="484"/>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3647"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бумагой и картоном «Смастерим зайку или медведя»</w:t>
            </w:r>
            <w:r w:rsidRPr="00435BF6">
              <w:rPr>
                <w:rFonts w:ascii="Times New Roman" w:hAnsi="Times New Roman" w:cs="Times New Roman"/>
                <w:sz w:val="24"/>
                <w:szCs w:val="24"/>
              </w:rPr>
              <w:t xml:space="preserve"> Закреплять  умение складывать прямоугольный лист пополам, сглаживать линии сгиба, аккуратно наклеивать ушки, лапки, глазки. (Л.В.Куцакова «Конструирование и ручной труд в детском саду» стр.44)</w:t>
            </w:r>
          </w:p>
        </w:tc>
      </w:tr>
      <w:tr w:rsidR="00435BF6" w:rsidRPr="00435BF6" w:rsidTr="00D159ED">
        <w:trPr>
          <w:trHeight w:val="211"/>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3647"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Имитационные движения под музыку с использованием элементов костюмов</w:t>
            </w:r>
            <w:r w:rsidR="00703B85" w:rsidRPr="00435BF6">
              <w:rPr>
                <w:rFonts w:ascii="Times New Roman" w:hAnsi="Times New Roman" w:cs="Times New Roman"/>
                <w:sz w:val="24"/>
                <w:szCs w:val="24"/>
              </w:rPr>
              <w:t>. У</w:t>
            </w:r>
            <w:r w:rsidRPr="00435BF6">
              <w:rPr>
                <w:rFonts w:ascii="Times New Roman" w:hAnsi="Times New Roman" w:cs="Times New Roman"/>
                <w:sz w:val="24"/>
                <w:szCs w:val="24"/>
              </w:rPr>
              <w:t>чить узнавать по характеру музыки, чья музыка звучит, выразительно раскрывать характеры героев (лиса, заяц, медведь) (Д.Н.Маханева «Театрализованные занятия в детском саду» стр.40)</w:t>
            </w:r>
          </w:p>
        </w:tc>
      </w:tr>
      <w:tr w:rsidR="00435BF6" w:rsidRPr="00435BF6" w:rsidTr="00D159ED">
        <w:trPr>
          <w:trHeight w:val="211"/>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3647"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«Цветные мелки»</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в раскатывании пластилина прямыми движениями.</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интерес к лепке, желание выполнить работу аккуратно.</w:t>
            </w:r>
          </w:p>
        </w:tc>
      </w:tr>
      <w:tr w:rsidR="00435BF6" w:rsidRPr="00435BF6" w:rsidTr="00D159ED">
        <w:trPr>
          <w:trHeight w:val="138"/>
        </w:trPr>
        <w:tc>
          <w:tcPr>
            <w:tcW w:w="256"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97"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3647"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стихотворения С. Капутикян «Кто скорее допьет», </w:t>
            </w:r>
            <w:r w:rsidRPr="00435BF6">
              <w:rPr>
                <w:rFonts w:ascii="Times New Roman" w:hAnsi="Times New Roman" w:cs="Times New Roman"/>
                <w:sz w:val="24"/>
                <w:szCs w:val="24"/>
              </w:rPr>
              <w:t>пер. с арм. Т. Спендиаровой</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Продолжать учить детей внимательно слушать стихотворение, следить за развитием действий, понимать содержание. Воспитывать интерес к книгам.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сентября Четверг</w:t>
            </w:r>
          </w:p>
        </w:tc>
        <w:tc>
          <w:tcPr>
            <w:tcW w:w="4857" w:type="pct"/>
            <w:gridSpan w:val="2"/>
            <w:tcBorders>
              <w:top w:val="single" w:sz="4" w:space="0" w:color="auto"/>
            </w:tcBorders>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                                      </w:t>
            </w:r>
            <w:r w:rsidR="00703B85"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Тема недели: «Юные эрудиты»</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проезжающим транспортом</w:t>
            </w:r>
            <w:r w:rsidRPr="00435BF6">
              <w:rPr>
                <w:rFonts w:ascii="Times New Roman" w:hAnsi="Times New Roman" w:cs="Times New Roman"/>
                <w:sz w:val="24"/>
                <w:szCs w:val="24"/>
              </w:rPr>
              <w:t xml:space="preserve"> Расширять представления детей о легковом и грузовом транспорте, формировать знания о труде шофера, воспитывать уважение к труду взрослых.</w:t>
            </w:r>
          </w:p>
        </w:tc>
      </w:tr>
      <w:tr w:rsidR="00435BF6" w:rsidRPr="00435BF6" w:rsidTr="0058347A">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«Учимся различать форму предметов» </w:t>
            </w:r>
            <w:r w:rsidRPr="00435BF6">
              <w:rPr>
                <w:rFonts w:ascii="Times New Roman" w:hAnsi="Times New Roman" w:cs="Times New Roman"/>
                <w:sz w:val="24"/>
                <w:szCs w:val="24"/>
              </w:rPr>
              <w:t>Учить обследовать предметы различными способами, определять форму предметов, называть ее. Обогащать словарный запас, сенсорный опыт.</w:t>
            </w:r>
          </w:p>
        </w:tc>
      </w:tr>
      <w:tr w:rsidR="00435BF6" w:rsidRPr="00435BF6" w:rsidTr="0058347A">
        <w:trPr>
          <w:trHeight w:val="41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«По дороге в детский сад»</w:t>
            </w:r>
            <w:r w:rsidRPr="00435BF6">
              <w:rPr>
                <w:rFonts w:ascii="Times New Roman" w:hAnsi="Times New Roman" w:cs="Times New Roman"/>
                <w:sz w:val="24"/>
                <w:szCs w:val="24"/>
              </w:rPr>
              <w:t xml:space="preserve"> Формировать представление о дорожных знаках «Пешеходы», «Дети», «Внимание»; подробно объяснить детям, где безопасно переходить улицу. Развивать внимание, мышление. Воспитывать дисциплинированность, желание соблюдать правила дорожного движения.</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«Ты кто?»</w:t>
            </w:r>
            <w:r w:rsidRPr="00435BF6">
              <w:rPr>
                <w:rFonts w:ascii="Times New Roman" w:hAnsi="Times New Roman" w:cs="Times New Roman"/>
                <w:sz w:val="24"/>
                <w:szCs w:val="24"/>
              </w:rPr>
              <w:t xml:space="preserve"> Активизировать в речи детей употребление глаголов действия и слов, обозначающих признак предмета, в заданной ситуации. (О.С.Ушакова, Е.М.Струнина «Развитие речи детей 4-5 лет» стр.98)</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«Ласковые слова»</w:t>
            </w:r>
            <w:r w:rsidRPr="00435BF6">
              <w:rPr>
                <w:rFonts w:ascii="Times New Roman" w:hAnsi="Times New Roman" w:cs="Times New Roman"/>
                <w:sz w:val="24"/>
                <w:szCs w:val="24"/>
              </w:rPr>
              <w:t xml:space="preserve"> Упражнять в образовании слов уменьшительно – ласкательного значения.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 «Мы на луг ходили»</w:t>
            </w:r>
            <w:r w:rsidRPr="00435BF6">
              <w:rPr>
                <w:rFonts w:ascii="Times New Roman" w:hAnsi="Times New Roman" w:cs="Times New Roman"/>
                <w:sz w:val="24"/>
                <w:szCs w:val="24"/>
              </w:rPr>
              <w:t xml:space="preserve"> Развивать умение ритмично двигаться, выполнять танцевальные  движения в соответствии со словами. (Алябьева Книга № 2 стр.74)</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rPr>
          <w:trHeight w:val="16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 Воспитывать ловкость.</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«Детский сад» сюжет «Куклы гуляют»</w:t>
            </w:r>
            <w:r w:rsidR="00703B85" w:rsidRPr="00435BF6">
              <w:rPr>
                <w:rFonts w:cs="Times New Roman"/>
                <w:i/>
              </w:rPr>
              <w:t xml:space="preserve">. </w:t>
            </w:r>
            <w:r w:rsidRPr="00435BF6">
              <w:rPr>
                <w:rFonts w:cs="Times New Roman"/>
              </w:rPr>
              <w:t>Учить детей принимать роль, обыгрывать действия, согласно выбранной роли, учить строить диалог с играющими.</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t>Теневой театр по сказке «Колобок»</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внимательно следить за происходящим действием.</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Д/и с палочками Кюизенера «Дом с колокольчиком»</w:t>
            </w:r>
            <w:r w:rsidRPr="00435BF6">
              <w:rPr>
                <w:rFonts w:ascii="Times New Roman" w:hAnsi="Times New Roman" w:cs="Times New Roman"/>
                <w:sz w:val="24"/>
                <w:szCs w:val="24"/>
              </w:rPr>
              <w:t xml:space="preserve"> Способствовать освоению элементов художественного конструирования, пространственных отношений, развивать память, воображение. Воспитывать умение концентрировать внимание.</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 xml:space="preserve">«Подбери пару» </w:t>
            </w:r>
            <w:r w:rsidRPr="00435BF6">
              <w:rPr>
                <w:rFonts w:ascii="Times New Roman" w:hAnsi="Times New Roman" w:cs="Times New Roman"/>
                <w:sz w:val="24"/>
                <w:szCs w:val="24"/>
              </w:rPr>
              <w:t>Учить детей сравнивать предметы по форме, размеру, цвету, назначению.</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«Поведение за столом»</w:t>
            </w:r>
            <w:r w:rsidRPr="00435BF6">
              <w:rPr>
                <w:rFonts w:ascii="Times New Roman" w:hAnsi="Times New Roman" w:cs="Times New Roman"/>
                <w:sz w:val="24"/>
                <w:szCs w:val="24"/>
              </w:rPr>
              <w:t xml:space="preserve"> Формировать навыки самообслуживания и КГН, учить детей организованно занимать свои места за столом, самостоятельно и аккуратно есть, правильно держать ложку.</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00703B85"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умения, связанные с уходом за комнатными растениями.</w:t>
            </w:r>
          </w:p>
        </w:tc>
      </w:tr>
      <w:tr w:rsidR="00435BF6" w:rsidRPr="00435BF6" w:rsidTr="0058347A">
        <w:trPr>
          <w:trHeight w:val="28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соединять детали строительного конструктора, строить в соответствии с замыслом.</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Прослушивание песен о дружбе</w:t>
            </w:r>
            <w:r w:rsidR="00703B85"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элементарные представления о дружеских отношениях, помочь понять, что играть вместе веселее, легче справиться с любым делом.</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раскрасками</w:t>
            </w:r>
            <w:r w:rsidR="00703B85"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раскрашивать контурный рисунок, повторять очертание нарисованной фигуры, замыкать линии в кольцо.</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Рассказывание русской народной сказки «Колобок», обр. К. Ушинского</w:t>
            </w:r>
            <w:r w:rsidRPr="00435BF6">
              <w:rPr>
                <w:rFonts w:ascii="Times New Roman" w:hAnsi="Times New Roman" w:cs="Times New Roman"/>
                <w:sz w:val="24"/>
                <w:szCs w:val="24"/>
              </w:rPr>
              <w:t xml:space="preserve"> Учить понимать и оценивать характеры героев, передавать интонацией и голосом характеры персонажей; развивать образность речи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сентября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                    Тема недели: «Юные эрудиты»</w:t>
            </w:r>
            <w:r w:rsidR="00D159ED">
              <w:rPr>
                <w:rFonts w:ascii="Times New Roman" w:hAnsi="Times New Roman" w:cs="Times New Roman"/>
                <w:i/>
                <w:sz w:val="24"/>
                <w:szCs w:val="24"/>
              </w:rPr>
              <w:t>.</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703B85"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воробьем</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Уточнять знания детей о знакомой птице – воробье, активизировать внимание, память.</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Работа в сенсорном уголке «Обследование мяча и куба»</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детей с разными способами обследования предметов, учить передавать в речи результаты обследования, делать выводы.</w:t>
            </w:r>
          </w:p>
        </w:tc>
      </w:tr>
      <w:tr w:rsidR="00435BF6" w:rsidRPr="00435BF6" w:rsidTr="0058347A">
        <w:trPr>
          <w:cantSplit/>
          <w:trHeight w:val="9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Упр.</w:t>
            </w:r>
            <w:r w:rsidR="00D159ED">
              <w:rPr>
                <w:rFonts w:ascii="Times New Roman" w:hAnsi="Times New Roman" w:cs="Times New Roman"/>
                <w:i/>
                <w:sz w:val="24"/>
                <w:szCs w:val="24"/>
              </w:rPr>
              <w:t xml:space="preserve"> </w:t>
            </w:r>
            <w:r w:rsidRPr="00435BF6">
              <w:rPr>
                <w:rFonts w:ascii="Times New Roman" w:hAnsi="Times New Roman" w:cs="Times New Roman"/>
                <w:i/>
                <w:sz w:val="24"/>
                <w:szCs w:val="24"/>
              </w:rPr>
              <w:t>«Наш день»</w:t>
            </w:r>
            <w:r w:rsidRPr="00435BF6">
              <w:rPr>
                <w:rFonts w:ascii="Times New Roman" w:hAnsi="Times New Roman" w:cs="Times New Roman"/>
                <w:sz w:val="24"/>
                <w:szCs w:val="24"/>
              </w:rPr>
              <w:t xml:space="preserve"> Закрепить представление о частях суток, учить правильно употреблять слова «утро», «день», «вечер», «ночь».</w:t>
            </w:r>
          </w:p>
        </w:tc>
      </w:tr>
      <w:tr w:rsidR="00435BF6" w:rsidRPr="00435BF6" w:rsidTr="0058347A">
        <w:trPr>
          <w:trHeight w:val="30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«Безопасность в нашей группе»</w:t>
            </w:r>
            <w:r w:rsidRPr="00435BF6">
              <w:rPr>
                <w:rFonts w:ascii="Times New Roman" w:hAnsi="Times New Roman" w:cs="Times New Roman"/>
                <w:sz w:val="24"/>
                <w:szCs w:val="24"/>
              </w:rPr>
              <w:t xml:space="preserve"> Закрепить знания о группе. Развивать умение ориентироваться в групповом пространстве. Воспитывать у детей умелое, бережное отношение к предметам. Развивать чувство безопасности и самосохранения.</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«Кто как кричит»</w:t>
            </w:r>
            <w:r w:rsidRPr="00435BF6">
              <w:rPr>
                <w:rFonts w:ascii="Times New Roman" w:hAnsi="Times New Roman" w:cs="Times New Roman"/>
                <w:sz w:val="24"/>
                <w:szCs w:val="24"/>
              </w:rPr>
              <w:t xml:space="preserve"> Учить звукоподражанию, определять животное по звуку.</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«Задумай слово»</w:t>
            </w:r>
            <w:r w:rsidRPr="00435BF6">
              <w:rPr>
                <w:rFonts w:ascii="Times New Roman" w:hAnsi="Times New Roman" w:cs="Times New Roman"/>
                <w:sz w:val="24"/>
                <w:szCs w:val="24"/>
              </w:rPr>
              <w:t xml:space="preserve"> Конкретизировать представления детей о том или ином предмете, учить кратко</w:t>
            </w:r>
            <w:r w:rsidR="00703B85" w:rsidRPr="00435BF6">
              <w:rPr>
                <w:rFonts w:ascii="Times New Roman" w:hAnsi="Times New Roman" w:cs="Times New Roman"/>
                <w:sz w:val="24"/>
                <w:szCs w:val="24"/>
              </w:rPr>
              <w:t>,</w:t>
            </w:r>
            <w:r w:rsidRPr="00435BF6">
              <w:rPr>
                <w:rFonts w:ascii="Times New Roman" w:hAnsi="Times New Roman" w:cs="Times New Roman"/>
                <w:sz w:val="24"/>
                <w:szCs w:val="24"/>
              </w:rPr>
              <w:t xml:space="preserve"> называть его качества и действия с ним.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«Воздушный шар»</w:t>
            </w:r>
            <w:r w:rsidRPr="00435BF6">
              <w:rPr>
                <w:rFonts w:ascii="Times New Roman" w:hAnsi="Times New Roman" w:cs="Times New Roman"/>
                <w:sz w:val="24"/>
                <w:szCs w:val="24"/>
              </w:rPr>
              <w:t xml:space="preserve"> Закрепить понятия «широкий - узкий», упражнять в умении небольшими шагами отходить назад, расширяя круг, реагировать на сигнал воспитателя, учить </w:t>
            </w:r>
            <w:r w:rsidRPr="00435BF6">
              <w:rPr>
                <w:rFonts w:ascii="Times New Roman" w:hAnsi="Times New Roman" w:cs="Times New Roman"/>
                <w:sz w:val="24"/>
                <w:szCs w:val="24"/>
              </w:rPr>
              <w:lastRenderedPageBreak/>
              <w:t>произносить звук [ш].</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Учить детей менять движения по сигналу воспитателя, развивать равновесие, ловкость, ориентировку в пространстве.</w:t>
            </w:r>
          </w:p>
        </w:tc>
      </w:tr>
      <w:tr w:rsidR="00435BF6" w:rsidRPr="00435BF6" w:rsidTr="0058347A">
        <w:trPr>
          <w:trHeight w:val="13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«Детский сад» сюжет </w:t>
            </w:r>
            <w:r w:rsidRPr="00435BF6">
              <w:rPr>
                <w:rFonts w:cs="Times New Roman"/>
                <w:i/>
                <w:shd w:val="clear" w:color="auto" w:fill="FFFFFF"/>
              </w:rPr>
              <w:t>«День рождения куклы Тани»</w:t>
            </w:r>
            <w:r w:rsidR="00D159ED">
              <w:rPr>
                <w:rFonts w:cs="Times New Roman"/>
                <w:i/>
                <w:shd w:val="clear" w:color="auto" w:fill="FFFFFF"/>
              </w:rPr>
              <w:t xml:space="preserve">. </w:t>
            </w:r>
            <w:r w:rsidRPr="00435BF6">
              <w:rPr>
                <w:rFonts w:cs="Times New Roman"/>
              </w:rPr>
              <w:t>Продолжать учить детей принимать роль, обыгрывать действия, согласно выбранной роли, учить строить диалог с играющими.</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 забавы с игрушками (механические заводные и музыкальные игрушки) </w:t>
            </w:r>
            <w:r w:rsidRPr="00435BF6">
              <w:rPr>
                <w:rFonts w:ascii="Times New Roman" w:hAnsi="Times New Roman" w:cs="Times New Roman"/>
                <w:sz w:val="24"/>
                <w:szCs w:val="24"/>
              </w:rPr>
              <w:t>Содействовать созданию радостной атмосферы, хорошего настроения, профилактике нервно – психического напряжения. Учить самостоятельно организовывать</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свой досуг.</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«Здесь горошек, там фасоль»</w:t>
            </w:r>
            <w:r w:rsidRPr="00435BF6">
              <w:rPr>
                <w:rFonts w:ascii="Times New Roman" w:hAnsi="Times New Roman" w:cs="Times New Roman"/>
                <w:sz w:val="24"/>
                <w:szCs w:val="24"/>
              </w:rPr>
              <w:t xml:space="preserve"> Учить выбирать из смеси и рассортировывать в разные баночки горох и фасоль. Развивать мелкую моторику.</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 «Лепим грибочки»</w:t>
            </w:r>
            <w:r w:rsidRPr="00435BF6">
              <w:rPr>
                <w:rFonts w:ascii="Times New Roman" w:hAnsi="Times New Roman" w:cs="Times New Roman"/>
                <w:sz w:val="24"/>
                <w:szCs w:val="24"/>
              </w:rPr>
              <w:t xml:space="preserve"> Закрепить знания свойств песка (сыпучий, влажный, лепится), развивать мелкие движения пальцев рук, воспитать терпеливость, доброжелательное отношение к сверстникам.</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«Помощь воспитателю в сборе веток»</w:t>
            </w:r>
            <w:r w:rsidRPr="00435BF6">
              <w:rPr>
                <w:rFonts w:ascii="Times New Roman" w:hAnsi="Times New Roman" w:cs="Times New Roman"/>
                <w:sz w:val="24"/>
                <w:szCs w:val="24"/>
              </w:rPr>
              <w:t xml:space="preserve"> Учить оказывать посильную помощь педагогу, наводить порядок на участке, радоваться полученному результату.</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сухих листьев в определенное место»</w:t>
            </w:r>
            <w:r w:rsidRPr="00435BF6">
              <w:rPr>
                <w:rFonts w:ascii="Times New Roman" w:hAnsi="Times New Roman" w:cs="Times New Roman"/>
                <w:sz w:val="24"/>
                <w:szCs w:val="24"/>
              </w:rPr>
              <w:t xml:space="preserve"> Учить </w:t>
            </w:r>
            <w:r w:rsidR="00703B85" w:rsidRPr="00435BF6">
              <w:rPr>
                <w:rFonts w:ascii="Times New Roman" w:hAnsi="Times New Roman" w:cs="Times New Roman"/>
                <w:sz w:val="24"/>
                <w:szCs w:val="24"/>
              </w:rPr>
              <w:t>правильно,</w:t>
            </w:r>
            <w:r w:rsidRPr="00435BF6">
              <w:rPr>
                <w:rFonts w:ascii="Times New Roman" w:hAnsi="Times New Roman" w:cs="Times New Roman"/>
                <w:sz w:val="24"/>
                <w:szCs w:val="24"/>
              </w:rPr>
              <w:t xml:space="preserve"> пользоваться граблями, наполнять ведра до определенной мерки.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w:t>
            </w:r>
            <w:r w:rsidR="00703B85"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«Самые аккуратные»</w:t>
            </w:r>
            <w:r w:rsidR="00703B85"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следить за своим внешнем видом, при помощи взрослых устранять «неполадки». Воспитывать стремление всегда быть опрятными и аккуратными.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 xml:space="preserve">Х.Б.Т. «Наведение порядка в игровых уголках» </w:t>
            </w:r>
            <w:r w:rsidRPr="00435BF6">
              <w:rPr>
                <w:rFonts w:ascii="Times New Roman" w:hAnsi="Times New Roman" w:cs="Times New Roman"/>
                <w:sz w:val="24"/>
                <w:szCs w:val="24"/>
              </w:rPr>
              <w:t>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Pr="00435BF6">
              <w:rPr>
                <w:rFonts w:ascii="Times New Roman" w:hAnsi="Times New Roman" w:cs="Times New Roman"/>
                <w:sz w:val="24"/>
                <w:szCs w:val="24"/>
              </w:rPr>
              <w:t xml:space="preserve"> Учить детей строить простейшую конструкцию в соответствии с графической моделью. Формировать умение располагать конструктивные детали в заданном пространственном положении, соединяя их </w:t>
            </w:r>
            <w:r w:rsidRPr="00435BF6">
              <w:rPr>
                <w:rFonts w:ascii="Times New Roman" w:hAnsi="Times New Roman" w:cs="Times New Roman"/>
                <w:sz w:val="24"/>
                <w:szCs w:val="24"/>
              </w:rPr>
              <w:lastRenderedPageBreak/>
              <w:t>между собой идентичными сторонами</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«Мы едем в машине» под слова песни «Машина»</w:t>
            </w:r>
            <w:r w:rsidRPr="00435BF6">
              <w:rPr>
                <w:rFonts w:ascii="Times New Roman" w:hAnsi="Times New Roman" w:cs="Times New Roman"/>
                <w:sz w:val="24"/>
                <w:szCs w:val="24"/>
              </w:rPr>
              <w:t xml:space="preserve"> (</w:t>
            </w:r>
            <w:r w:rsidRPr="00435BF6">
              <w:rPr>
                <w:rFonts w:ascii="Times New Roman" w:hAnsi="Times New Roman" w:cs="Times New Roman"/>
                <w:i/>
                <w:sz w:val="24"/>
                <w:szCs w:val="24"/>
              </w:rPr>
              <w:t>сл. Н.Найденовой, муз Т.Потапенко)</w:t>
            </w:r>
            <w:r w:rsidRPr="00435BF6">
              <w:rPr>
                <w:rFonts w:ascii="Times New Roman" w:hAnsi="Times New Roman" w:cs="Times New Roman"/>
                <w:sz w:val="24"/>
                <w:szCs w:val="24"/>
              </w:rPr>
              <w:t xml:space="preserve"> Учить слушать текст песни, изображать услышанное, развивать слуховое внимание, воображение.</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«Дополни недостающие детали в изображении»</w:t>
            </w:r>
            <w:r w:rsidRPr="00435BF6">
              <w:rPr>
                <w:rFonts w:ascii="Times New Roman" w:hAnsi="Times New Roman" w:cs="Times New Roman"/>
                <w:sz w:val="24"/>
                <w:szCs w:val="24"/>
              </w:rPr>
              <w:t xml:space="preserve"> Упражнять детей в зрительном анализе строения предметов, формировать у детей знания о форме основных деталей в предмете и его составных дополнительных частей.</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03B85"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Чтение рассказа О. Панку-Яшь «Не только в детском саду» (в сокр.), </w:t>
            </w:r>
            <w:r w:rsidRPr="00435BF6">
              <w:rPr>
                <w:rFonts w:ascii="Times New Roman" w:hAnsi="Times New Roman" w:cs="Times New Roman"/>
                <w:sz w:val="24"/>
                <w:szCs w:val="24"/>
              </w:rPr>
              <w:t>пер. с румын</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Т. Ивановой Помочь детям правильно воспринимать прочитанное произведение, учить делать простейшие заключения о прочитанном.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сентября Понедельник</w:t>
            </w:r>
          </w:p>
        </w:tc>
        <w:tc>
          <w:tcPr>
            <w:tcW w:w="4857" w:type="pct"/>
            <w:gridSpan w:val="2"/>
            <w:tcBorders>
              <w:top w:val="single" w:sz="4" w:space="0" w:color="auto"/>
            </w:tcBorders>
          </w:tcPr>
          <w:p w:rsidR="00AE2771" w:rsidRPr="00435BF6" w:rsidRDefault="00AE2771" w:rsidP="009677F3">
            <w:pPr>
              <w:spacing w:after="0" w:line="240" w:lineRule="auto"/>
              <w:contextualSpacing/>
              <w:jc w:val="center"/>
              <w:rPr>
                <w:rFonts w:ascii="Times New Roman" w:hAnsi="Times New Roman" w:cs="Times New Roman"/>
                <w:sz w:val="24"/>
                <w:szCs w:val="24"/>
              </w:rPr>
            </w:pPr>
            <w:r w:rsidRPr="00435BF6">
              <w:rPr>
                <w:rFonts w:ascii="Times New Roman" w:hAnsi="Times New Roman" w:cs="Times New Roman"/>
                <w:i/>
                <w:sz w:val="24"/>
                <w:szCs w:val="24"/>
              </w:rPr>
              <w:t>Тема недели: «Краски осени»</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изменениями в природе</w:t>
            </w:r>
            <w:r w:rsidRPr="00435BF6">
              <w:rPr>
                <w:rFonts w:ascii="Times New Roman" w:hAnsi="Times New Roman" w:cs="Times New Roman"/>
                <w:sz w:val="24"/>
                <w:szCs w:val="24"/>
              </w:rPr>
              <w:t xml:space="preserve"> Систематизировать представления детей об изменениях, происходящих в природе в осенний период. Формировать познавательный интерес.</w:t>
            </w:r>
          </w:p>
        </w:tc>
      </w:tr>
      <w:tr w:rsidR="00435BF6" w:rsidRPr="00435BF6" w:rsidTr="0058347A">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Беседа «Золотая осень в гости просим»</w:t>
            </w:r>
            <w:r w:rsidRPr="00435BF6">
              <w:rPr>
                <w:rFonts w:ascii="Times New Roman" w:hAnsi="Times New Roman" w:cs="Times New Roman"/>
                <w:sz w:val="24"/>
                <w:szCs w:val="24"/>
              </w:rPr>
              <w:t xml:space="preserve"> Расширять знание детей об осени. Формировать словарь по теме. Развивать мышление.</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«Измени слово»</w:t>
            </w:r>
            <w:r w:rsidRPr="00435BF6">
              <w:rPr>
                <w:rFonts w:ascii="Times New Roman" w:hAnsi="Times New Roman" w:cs="Times New Roman"/>
                <w:sz w:val="24"/>
                <w:szCs w:val="24"/>
              </w:rPr>
              <w:t xml:space="preserve"> Учить образовывать формы родительного падежа множественного числа имен существительных и уменьшительно - ласкательную форму существительных. (Т.И. Петрова, Е.С. Петрова «Игры и занятия по развитию речи дошкольников» стр.12)</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«Кто как кричит»</w:t>
            </w:r>
            <w:r w:rsidRPr="00435BF6">
              <w:rPr>
                <w:rFonts w:ascii="Times New Roman" w:hAnsi="Times New Roman" w:cs="Times New Roman"/>
                <w:sz w:val="24"/>
                <w:szCs w:val="24"/>
              </w:rPr>
              <w:t xml:space="preserve"> Учить звукоподражанию, определять животное по звуку.</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«Что нам осень принесла?»</w:t>
            </w:r>
            <w:r w:rsidRPr="00435BF6">
              <w:rPr>
                <w:rFonts w:ascii="Times New Roman" w:hAnsi="Times New Roman" w:cs="Times New Roman"/>
                <w:sz w:val="24"/>
                <w:szCs w:val="24"/>
              </w:rPr>
              <w:t xml:space="preserve"> Учить выполнять движения согласно тексту, реагировать на сигнал воспитателя.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rPr>
          <w:trHeight w:val="33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D159ED">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 сюжет «</w:t>
            </w:r>
            <w:r w:rsidRPr="00435BF6">
              <w:rPr>
                <w:rFonts w:cs="Times New Roman"/>
                <w:i/>
                <w:shd w:val="clear" w:color="auto" w:fill="FFFFFF"/>
              </w:rPr>
              <w:t>Совместный поход в магазин»</w:t>
            </w:r>
            <w:r w:rsidR="00703B85" w:rsidRPr="00435BF6">
              <w:rPr>
                <w:rFonts w:cs="Times New Roman"/>
                <w:i/>
                <w:shd w:val="clear" w:color="auto" w:fill="FFFFFF"/>
              </w:rPr>
              <w:t xml:space="preserve">. </w:t>
            </w:r>
            <w:r w:rsidRPr="00435BF6">
              <w:rPr>
                <w:rFonts w:cs="Times New Roman"/>
                <w:spacing w:val="-1"/>
              </w:rPr>
              <w:t>Познакомить детей с профессией продавца, кассира, обыграть с ними роли.</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на корабле» </w:t>
            </w:r>
            <w:r w:rsidRPr="00435BF6">
              <w:rPr>
                <w:rFonts w:ascii="Times New Roman" w:hAnsi="Times New Roman" w:cs="Times New Roman"/>
                <w:sz w:val="24"/>
                <w:szCs w:val="24"/>
              </w:rPr>
              <w:t xml:space="preserve">Способствовать </w:t>
            </w:r>
            <w:r w:rsidRPr="00435BF6">
              <w:rPr>
                <w:rFonts w:ascii="Times New Roman" w:hAnsi="Times New Roman" w:cs="Times New Roman"/>
                <w:sz w:val="24"/>
                <w:szCs w:val="24"/>
              </w:rPr>
              <w:lastRenderedPageBreak/>
              <w:t>развернутому отображению детьми сюжета игры, учить использовать различные атрибуты.</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«Угадай по запаху»</w:t>
            </w:r>
            <w:r w:rsidRPr="00435BF6">
              <w:rPr>
                <w:rFonts w:ascii="Times New Roman" w:hAnsi="Times New Roman" w:cs="Times New Roman"/>
                <w:sz w:val="24"/>
                <w:szCs w:val="24"/>
              </w:rPr>
              <w:t xml:space="preserve"> Закрепление сенсорных способностей, знаний об ароматных качествах овощей, активизация словаря.</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w:t>
            </w:r>
            <w:r w:rsidR="00703B85" w:rsidRPr="00435BF6">
              <w:rPr>
                <w:rFonts w:ascii="Times New Roman" w:hAnsi="Times New Roman" w:cs="Times New Roman"/>
                <w:bCs/>
                <w:i/>
                <w:spacing w:val="-9"/>
                <w:sz w:val="24"/>
                <w:szCs w:val="24"/>
              </w:rPr>
              <w:t>И</w:t>
            </w:r>
            <w:r w:rsidRPr="00435BF6">
              <w:rPr>
                <w:rFonts w:ascii="Times New Roman" w:hAnsi="Times New Roman" w:cs="Times New Roman"/>
                <w:bCs/>
                <w:i/>
                <w:spacing w:val="-9"/>
                <w:sz w:val="24"/>
                <w:szCs w:val="24"/>
              </w:rPr>
              <w:t xml:space="preserve">гра </w:t>
            </w:r>
            <w:r w:rsidRPr="00435BF6">
              <w:rPr>
                <w:rFonts w:ascii="Times New Roman" w:hAnsi="Times New Roman" w:cs="Times New Roman"/>
                <w:i/>
                <w:sz w:val="24"/>
                <w:szCs w:val="24"/>
              </w:rPr>
              <w:t>«Подбери к шнурку бусину»</w:t>
            </w:r>
            <w:r w:rsidRPr="00435BF6">
              <w:rPr>
                <w:rFonts w:ascii="Times New Roman" w:hAnsi="Times New Roman" w:cs="Times New Roman"/>
                <w:sz w:val="24"/>
                <w:szCs w:val="24"/>
              </w:rPr>
              <w:t xml:space="preserve"> Продолжать развивать умение соотносить цвет бусины и шнурка.</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 забавы с ветряными игрушками</w:t>
            </w:r>
            <w:r w:rsidRPr="00435BF6">
              <w:rPr>
                <w:rFonts w:ascii="Times New Roman" w:hAnsi="Times New Roman" w:cs="Times New Roman"/>
                <w:sz w:val="24"/>
                <w:szCs w:val="24"/>
              </w:rPr>
              <w:t xml:space="preserve"> Закрепить знания о ветре, вызвать радость от игры с ветряными игрушками.</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«Поливка дождевой водой растений»</w:t>
            </w:r>
            <w:r w:rsidRPr="00435BF6">
              <w:rPr>
                <w:rFonts w:ascii="Times New Roman" w:hAnsi="Times New Roman" w:cs="Times New Roman"/>
                <w:sz w:val="24"/>
                <w:szCs w:val="24"/>
              </w:rPr>
              <w:t xml:space="preserve"> Воспитывать желание участвовать в уходе за комнатными растениями.</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right="-108"/>
              <w:jc w:val="both"/>
              <w:rPr>
                <w:rFonts w:ascii="Times New Roman" w:hAnsi="Times New Roman" w:cs="Times New Roman"/>
                <w:b/>
                <w:sz w:val="24"/>
                <w:szCs w:val="24"/>
              </w:rPr>
            </w:pPr>
            <w:r w:rsidRPr="00435BF6">
              <w:rPr>
                <w:rFonts w:ascii="Times New Roman" w:hAnsi="Times New Roman" w:cs="Times New Roman"/>
                <w:i/>
                <w:sz w:val="24"/>
                <w:szCs w:val="24"/>
              </w:rPr>
              <w:t>Упр. «Самый аккуратный»</w:t>
            </w:r>
            <w:r w:rsidRPr="00435BF6">
              <w:rPr>
                <w:rFonts w:ascii="Times New Roman" w:hAnsi="Times New Roman" w:cs="Times New Roman"/>
                <w:sz w:val="24"/>
                <w:szCs w:val="24"/>
              </w:rPr>
              <w:t xml:space="preserve"> Формировать у детей КГН, учить детей самостоятельно и аккуратно есть, правильно держать ложку.</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«Постройка гаража»</w:t>
            </w:r>
            <w:r w:rsidRPr="00435BF6">
              <w:rPr>
                <w:rFonts w:ascii="Times New Roman" w:hAnsi="Times New Roman" w:cs="Times New Roman"/>
                <w:sz w:val="24"/>
                <w:szCs w:val="24"/>
              </w:rPr>
              <w:t xml:space="preserve"> Учить детей соединять детали конструктора вертикально и горизонтально, отражать в работе свои представления о постройках, воплощать игровой замысел.</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«Волшебные колокольчики»</w:t>
            </w:r>
            <w:r w:rsidRPr="00435BF6">
              <w:rPr>
                <w:rFonts w:ascii="Times New Roman" w:hAnsi="Times New Roman" w:cs="Times New Roman"/>
                <w:sz w:val="24"/>
                <w:szCs w:val="24"/>
              </w:rPr>
              <w:t xml:space="preserve"> Формировать умения передавать в ритмичном рисунке услышанный звук колокольчика, развивать слух детей, способность вслушиваться в звуки, обогащать звуковой сенсорный опыт</w:t>
            </w:r>
            <w:r w:rsidR="00D159ED">
              <w:rPr>
                <w:rFonts w:ascii="Times New Roman" w:hAnsi="Times New Roman" w:cs="Times New Roman"/>
                <w:sz w:val="24"/>
                <w:szCs w:val="24"/>
              </w:rPr>
              <w:t xml:space="preserve"> </w:t>
            </w:r>
            <w:r w:rsidRPr="00435BF6">
              <w:rPr>
                <w:rFonts w:ascii="Times New Roman" w:hAnsi="Times New Roman" w:cs="Times New Roman"/>
                <w:sz w:val="24"/>
                <w:szCs w:val="24"/>
              </w:rPr>
              <w:t>(Н.В.Федина и др. «Игры, викторины и конкурсы» стр.46)</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«Обведи по трафарету и дорисуй»</w:t>
            </w:r>
            <w:r w:rsidRPr="00435BF6">
              <w:rPr>
                <w:rFonts w:ascii="Times New Roman" w:hAnsi="Times New Roman" w:cs="Times New Roman"/>
                <w:sz w:val="24"/>
                <w:szCs w:val="24"/>
              </w:rPr>
              <w:t xml:space="preserve"> Учить точно обводить по контуру, дорисовывать недостающие детали.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03B85"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Заучивание «Пальчик-мальчик…» </w:t>
            </w:r>
            <w:r w:rsidRPr="00435BF6">
              <w:rPr>
                <w:rFonts w:ascii="Times New Roman" w:hAnsi="Times New Roman" w:cs="Times New Roman"/>
                <w:sz w:val="24"/>
                <w:szCs w:val="24"/>
              </w:rPr>
              <w:t>Учить детей запоминать короткое стихотворение, вырабатывать правильный темп речи, интонационную выразительность речи. Развивать память.</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сентября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                       Тема недели: «Краски осени»</w:t>
            </w:r>
            <w:r w:rsidR="00D159ED">
              <w:rPr>
                <w:rFonts w:ascii="Times New Roman" w:hAnsi="Times New Roman" w:cs="Times New Roman"/>
                <w:i/>
                <w:sz w:val="24"/>
                <w:szCs w:val="24"/>
              </w:rPr>
              <w:t>.</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на огороде </w:t>
            </w:r>
            <w:r w:rsidRPr="00435BF6">
              <w:rPr>
                <w:rFonts w:ascii="Times New Roman" w:hAnsi="Times New Roman" w:cs="Times New Roman"/>
                <w:sz w:val="24"/>
                <w:szCs w:val="24"/>
              </w:rPr>
              <w:t>Систематизировать и дополнить знания детей об овощах, учить различать их, характеризовать их качества.</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«Уход за растениями»</w:t>
            </w:r>
            <w:r w:rsidRPr="00435BF6">
              <w:rPr>
                <w:rFonts w:ascii="Times New Roman" w:hAnsi="Times New Roman" w:cs="Times New Roman"/>
                <w:sz w:val="24"/>
                <w:szCs w:val="24"/>
              </w:rPr>
              <w:t xml:space="preserve"> Расширять представления детей об уходе за культурными растениями, показать способы ухода за комнатными растениями.</w:t>
            </w:r>
          </w:p>
        </w:tc>
      </w:tr>
      <w:tr w:rsidR="00435BF6" w:rsidRPr="00435BF6" w:rsidTr="0058347A">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предмет»</w:t>
            </w:r>
            <w:r w:rsidRPr="00435BF6">
              <w:rPr>
                <w:rFonts w:ascii="Times New Roman" w:hAnsi="Times New Roman" w:cs="Times New Roman"/>
                <w:sz w:val="24"/>
                <w:szCs w:val="24"/>
              </w:rPr>
              <w:t xml:space="preserve"> Учить сопоставлять формы предметов с геометрическими образцами.</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иллюстраций о труде людей осенью</w:t>
            </w:r>
            <w:r w:rsidRPr="00435BF6">
              <w:rPr>
                <w:rFonts w:ascii="Times New Roman" w:hAnsi="Times New Roman" w:cs="Times New Roman"/>
                <w:sz w:val="24"/>
                <w:szCs w:val="24"/>
              </w:rPr>
              <w:t xml:space="preserve"> Знакомить детей с трудом взрослых осенью, дать представление о том, что люди делают осенью в саду, парке, на даче.</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«Чего не стало?»</w:t>
            </w:r>
            <w:r w:rsidRPr="00435BF6">
              <w:rPr>
                <w:rFonts w:ascii="Times New Roman" w:hAnsi="Times New Roman" w:cs="Times New Roman"/>
                <w:sz w:val="24"/>
                <w:szCs w:val="24"/>
              </w:rPr>
              <w:t xml:space="preserve"> Учить образовывать формы </w:t>
            </w:r>
            <w:r w:rsidRPr="00435BF6">
              <w:rPr>
                <w:rFonts w:ascii="Times New Roman" w:hAnsi="Times New Roman" w:cs="Times New Roman"/>
                <w:sz w:val="24"/>
                <w:szCs w:val="24"/>
              </w:rPr>
              <w:lastRenderedPageBreak/>
              <w:t>родительного падежа множественного числа имен существительных.</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 что похоже?»</w:t>
            </w:r>
            <w:r w:rsidRPr="00435BF6">
              <w:rPr>
                <w:rFonts w:ascii="Times New Roman" w:hAnsi="Times New Roman" w:cs="Times New Roman"/>
                <w:sz w:val="24"/>
                <w:szCs w:val="24"/>
              </w:rPr>
              <w:t xml:space="preserve"> Приучать детей к осмысленному употреблению слов в речи; учить подбирать синонимы, сравнения, подводить к пониманию образных выражений в загадках. Развивать мышление. Воспитывать познавательный интерес.</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w:t>
            </w:r>
            <w:r w:rsidR="00D159ED">
              <w:rPr>
                <w:rFonts w:ascii="Times New Roman" w:hAnsi="Times New Roman" w:cs="Times New Roman"/>
                <w:i/>
                <w:sz w:val="24"/>
                <w:szCs w:val="24"/>
              </w:rPr>
              <w:t xml:space="preserve"> </w:t>
            </w:r>
            <w:r w:rsidRPr="00435BF6">
              <w:rPr>
                <w:rFonts w:ascii="Times New Roman" w:hAnsi="Times New Roman" w:cs="Times New Roman"/>
                <w:i/>
                <w:sz w:val="24"/>
                <w:szCs w:val="24"/>
              </w:rPr>
              <w:t>«Карусель»</w:t>
            </w:r>
            <w:r w:rsidR="00D159ED">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Обучать детей умению двигаться в соответствии со словами. Развивать двигательную активность. Воспитывать интерес к хороводным играм.</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«Колобок»</w:t>
            </w:r>
            <w:r w:rsidRPr="00435BF6">
              <w:rPr>
                <w:rFonts w:ascii="Times New Roman" w:hAnsi="Times New Roman" w:cs="Times New Roman"/>
                <w:sz w:val="24"/>
                <w:szCs w:val="24"/>
              </w:rPr>
              <w:t xml:space="preserve"> Учить детей перекатывать мяч по кругу, развивать реакцию, внимание.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«Вейся венок» </w:t>
            </w:r>
            <w:r w:rsidRPr="00435BF6">
              <w:rPr>
                <w:rFonts w:ascii="Times New Roman" w:hAnsi="Times New Roman" w:cs="Times New Roman"/>
                <w:sz w:val="24"/>
                <w:szCs w:val="24"/>
              </w:rPr>
              <w:t>Познакомить детей с правилами игры</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учить детей водить хоровод; упражнять в беге.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Учить детей менять движения по сигналу воспитателя, развивать равновесие, ловкость, ориентировку в пространстве.</w:t>
            </w:r>
          </w:p>
        </w:tc>
      </w:tr>
      <w:tr w:rsidR="00435BF6" w:rsidRPr="00435BF6" w:rsidTr="0058347A">
        <w:trPr>
          <w:trHeight w:val="2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3</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«Магазин» сюжет «</w:t>
            </w:r>
            <w:r w:rsidRPr="00435BF6">
              <w:rPr>
                <w:rFonts w:ascii="Times New Roman" w:hAnsi="Times New Roman" w:cs="Times New Roman"/>
                <w:i/>
                <w:sz w:val="24"/>
                <w:szCs w:val="24"/>
                <w:shd w:val="clear" w:color="auto" w:fill="FFFFFF"/>
              </w:rPr>
              <w:t>Приобретение продуктов»</w:t>
            </w:r>
            <w:r w:rsidR="00703B85" w:rsidRPr="00435BF6">
              <w:rPr>
                <w:rFonts w:ascii="Times New Roman" w:hAnsi="Times New Roman" w:cs="Times New Roman"/>
                <w:i/>
                <w:sz w:val="24"/>
                <w:szCs w:val="24"/>
                <w:shd w:val="clear" w:color="auto" w:fill="FFFFFF"/>
              </w:rPr>
              <w:t xml:space="preserve">. </w:t>
            </w:r>
            <w:r w:rsidRPr="00435BF6">
              <w:rPr>
                <w:rFonts w:ascii="Times New Roman" w:hAnsi="Times New Roman" w:cs="Times New Roman"/>
                <w:spacing w:val="-1"/>
                <w:sz w:val="24"/>
                <w:szCs w:val="24"/>
              </w:rPr>
              <w:t>Продолжать учить детей обыгрывать роли продавца, кассира, покупателя. Учить объединяться в пары, поговаривать небольшие диалоги.</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«Едем в дальние края»</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«Поздоровайся радостно, грустно</w:t>
            </w:r>
            <w:r w:rsidR="00703B85" w:rsidRPr="00435BF6">
              <w:rPr>
                <w:rFonts w:ascii="Times New Roman" w:hAnsi="Times New Roman" w:cs="Times New Roman"/>
                <w:i/>
                <w:sz w:val="24"/>
                <w:szCs w:val="24"/>
              </w:rPr>
              <w:t>…</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понимать эмоции других людей; развивать способность выражать эмоции вербально и невербально.</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Игры Воскобовича «Соты -3»</w:t>
            </w:r>
            <w:r w:rsidRPr="00435BF6">
              <w:rPr>
                <w:rFonts w:ascii="Times New Roman" w:hAnsi="Times New Roman" w:cs="Times New Roman"/>
                <w:sz w:val="24"/>
                <w:szCs w:val="24"/>
              </w:rPr>
              <w:t>Закрепить основные цвета, учить выделять множества.</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песком «Я пеку, пеку, пеку» </w:t>
            </w:r>
            <w:r w:rsidRPr="00435BF6">
              <w:rPr>
                <w:rFonts w:ascii="Times New Roman" w:hAnsi="Times New Roman" w:cs="Times New Roman"/>
                <w:sz w:val="24"/>
                <w:szCs w:val="24"/>
              </w:rPr>
              <w:t>Продолжать знакомить со свойствами песка, расширять практический опыт детей.</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«Сметание песка с построек»</w:t>
            </w:r>
            <w:r w:rsidRPr="00435BF6">
              <w:rPr>
                <w:rFonts w:ascii="Times New Roman" w:hAnsi="Times New Roman" w:cs="Times New Roman"/>
              </w:rPr>
              <w:t xml:space="preserve"> 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«Мыльные перчатки. Пузыри»</w:t>
            </w:r>
            <w:r w:rsidRPr="00435BF6">
              <w:rPr>
                <w:rFonts w:ascii="Times New Roman" w:hAnsi="Times New Roman" w:cs="Times New Roman"/>
                <w:sz w:val="24"/>
                <w:szCs w:val="24"/>
              </w:rPr>
              <w:t xml:space="preserve"> Продолжать закреплять умение детей правильно намыливать руки с внешней и </w:t>
            </w:r>
            <w:r w:rsidRPr="00435BF6">
              <w:rPr>
                <w:rFonts w:ascii="Times New Roman" w:hAnsi="Times New Roman" w:cs="Times New Roman"/>
                <w:sz w:val="24"/>
                <w:szCs w:val="24"/>
              </w:rPr>
              <w:lastRenderedPageBreak/>
              <w:t>внутренней стороны. Развитие вдоха и выдоха, целенаправленной воздушной струи.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«Раскладываем ложки» </w:t>
            </w:r>
            <w:r w:rsidRPr="00435BF6">
              <w:rPr>
                <w:rFonts w:ascii="Times New Roman" w:hAnsi="Times New Roman" w:cs="Times New Roman"/>
                <w:sz w:val="24"/>
                <w:szCs w:val="24"/>
              </w:rPr>
              <w:t>Учить выполнять соответствующие трудовые поручения, учить действовать в парах.</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со строительным материалом</w:t>
            </w:r>
            <w:r w:rsidRPr="00435BF6">
              <w:rPr>
                <w:rFonts w:ascii="Times New Roman" w:hAnsi="Times New Roman" w:cs="Times New Roman"/>
                <w:sz w:val="24"/>
                <w:szCs w:val="24"/>
              </w:rPr>
              <w:t xml:space="preserve"> Развивать замысел детей в процессе развертывания конструктивной деятельности, помогать в его осуществлении. Продолжать учить сравнивать конструктивные детали по цвету, форме, величине. Поощрять стремление к конструктивной деятельности.</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«Музыкальный домик»</w:t>
            </w:r>
            <w:r w:rsidRPr="00435BF6">
              <w:rPr>
                <w:rFonts w:ascii="Times New Roman" w:hAnsi="Times New Roman" w:cs="Times New Roman"/>
                <w:sz w:val="24"/>
                <w:szCs w:val="24"/>
              </w:rPr>
              <w:t xml:space="preserve"> Развивать у детей умение различать тембр различных детских музыкальных инструментов.</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«Обведи по трафарету изображения»</w:t>
            </w:r>
            <w:r w:rsidRPr="00435BF6">
              <w:rPr>
                <w:rFonts w:ascii="Times New Roman" w:hAnsi="Times New Roman" w:cs="Times New Roman"/>
                <w:sz w:val="24"/>
                <w:szCs w:val="24"/>
              </w:rPr>
              <w:t xml:space="preserve"> Учить детей анализу формы простейших предметов, формировать изобразительные навыки.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03B85"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К. Бальмонт. «Осень»</w:t>
            </w:r>
            <w:r w:rsidRPr="00435BF6">
              <w:rPr>
                <w:rFonts w:ascii="Times New Roman" w:hAnsi="Times New Roman" w:cs="Times New Roman"/>
                <w:sz w:val="24"/>
                <w:szCs w:val="24"/>
              </w:rPr>
              <w:t xml:space="preserve"> 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r w:rsidR="00D159ED">
              <w:rPr>
                <w:rFonts w:ascii="Times New Roman" w:hAnsi="Times New Roman" w:cs="Times New Roman"/>
                <w:sz w:val="24"/>
                <w:szCs w:val="24"/>
              </w:rPr>
              <w:t>.</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сентября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«Краски осени»</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ветром</w:t>
            </w:r>
            <w:r w:rsidR="00703B85"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определять ветряную погоду по внешним проявлениям (качаются деревья, вертушки крутятся).</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«Три квадрата»</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соотносить по величине три предмета и обозначить их отношения словами: «большой», маленький», «средний», самый большой», «самый маленький».</w:t>
            </w:r>
          </w:p>
        </w:tc>
      </w:tr>
      <w:tr w:rsidR="00435BF6" w:rsidRPr="00435BF6" w:rsidTr="0058347A">
        <w:trPr>
          <w:cantSplit/>
          <w:trHeight w:val="13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Опытно – экспериментальная деятельность «Волшебная рукавичка»</w:t>
            </w:r>
            <w:r w:rsidRPr="00435BF6">
              <w:rPr>
                <w:rFonts w:ascii="Times New Roman" w:hAnsi="Times New Roman" w:cs="Times New Roman"/>
                <w:sz w:val="24"/>
                <w:szCs w:val="24"/>
              </w:rPr>
              <w:t xml:space="preserve"> Познакомить детей с магнитом, его свойствами, способностью притягивать некоторые вещи. Развивать мышление, воспитывать интерес к опытно – исследовательской деятельности.</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альбома «Природа родного края осенью»</w:t>
            </w:r>
            <w:r w:rsidRPr="00435BF6">
              <w:rPr>
                <w:rFonts w:ascii="Times New Roman" w:hAnsi="Times New Roman" w:cs="Times New Roman"/>
                <w:sz w:val="24"/>
                <w:szCs w:val="24"/>
              </w:rPr>
              <w:t xml:space="preserve"> Знакомить детей с природой родного края, с осенними изменениями, обогащать словарь.</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«Задумай слово» </w:t>
            </w:r>
            <w:r w:rsidRPr="00435BF6">
              <w:rPr>
                <w:rFonts w:ascii="Times New Roman" w:hAnsi="Times New Roman" w:cs="Times New Roman"/>
                <w:sz w:val="24"/>
                <w:szCs w:val="24"/>
              </w:rPr>
              <w:t>Конкретизировать представления детей о том или ином предмете, учить кратко называть его качества и действия с ним.</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действия, которые происходят осенью»</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в умении образовывать глаголы, называть соответствующее действие. Развивать память, мышление. Воспитывать интерес к природе.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и промолчи»</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ориентироваться на действия товарищей.</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«Вейся венок» </w:t>
            </w:r>
            <w:r w:rsidRPr="00435BF6">
              <w:rPr>
                <w:rFonts w:ascii="Times New Roman" w:hAnsi="Times New Roman" w:cs="Times New Roman"/>
                <w:sz w:val="24"/>
                <w:szCs w:val="24"/>
              </w:rPr>
              <w:t>Продолжать знакомить детей с правилами игры</w:t>
            </w:r>
            <w:r w:rsidR="00703B85" w:rsidRPr="00435BF6">
              <w:rPr>
                <w:rFonts w:ascii="Times New Roman" w:hAnsi="Times New Roman" w:cs="Times New Roman"/>
                <w:sz w:val="24"/>
                <w:szCs w:val="24"/>
              </w:rPr>
              <w:t xml:space="preserve"> </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учить детей водить хоровод; упражнять в беге.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w:t>
            </w:r>
            <w:r w:rsidRPr="00435BF6">
              <w:rPr>
                <w:rFonts w:ascii="Times New Roman" w:hAnsi="Times New Roman" w:cs="Times New Roman"/>
                <w:sz w:val="24"/>
                <w:szCs w:val="24"/>
              </w:rPr>
              <w:lastRenderedPageBreak/>
              <w:t xml:space="preserve">движении, развивать внимание, память, ориентировку в пространстве.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rPr>
          <w:trHeight w:val="32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w:t>
            </w:r>
            <w:r w:rsidR="00D159ED">
              <w:rPr>
                <w:rFonts w:cs="Times New Roman"/>
                <w:i/>
              </w:rPr>
              <w:t xml:space="preserve">, </w:t>
            </w:r>
            <w:r w:rsidRPr="00435BF6">
              <w:rPr>
                <w:rFonts w:cs="Times New Roman"/>
                <w:i/>
              </w:rPr>
              <w:t xml:space="preserve"> сюжет «</w:t>
            </w:r>
            <w:r w:rsidRPr="00435BF6">
              <w:rPr>
                <w:rFonts w:cs="Times New Roman"/>
                <w:i/>
                <w:shd w:val="clear" w:color="auto" w:fill="FFFFFF"/>
              </w:rPr>
              <w:t>Поездка в магазин</w:t>
            </w:r>
            <w:r w:rsidRPr="00435BF6">
              <w:rPr>
                <w:rFonts w:cs="Times New Roman"/>
                <w:i/>
              </w:rPr>
              <w:t>»</w:t>
            </w:r>
            <w:r w:rsidR="00703B85" w:rsidRPr="00435BF6">
              <w:rPr>
                <w:rFonts w:cs="Times New Roman"/>
                <w:i/>
              </w:rPr>
              <w:t xml:space="preserve">. </w:t>
            </w:r>
            <w:r w:rsidRPr="00435BF6">
              <w:rPr>
                <w:rFonts w:cs="Times New Roman"/>
                <w:shd w:val="clear" w:color="auto" w:fill="FFFFFF"/>
              </w:rPr>
              <w:t>Побуждать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веерами и султанчиками</w:t>
            </w:r>
            <w:r w:rsidRPr="00435BF6">
              <w:rPr>
                <w:rFonts w:ascii="Times New Roman" w:hAnsi="Times New Roman" w:cs="Times New Roman"/>
                <w:sz w:val="24"/>
                <w:szCs w:val="24"/>
              </w:rPr>
              <w:t xml:space="preserve"> Познакомить детей с одним из свойств воздуха - движением; движение воздуха -это ветер.</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«В саду ли, в городе»</w:t>
            </w:r>
            <w:r w:rsidRPr="00435BF6">
              <w:rPr>
                <w:rFonts w:ascii="Times New Roman" w:hAnsi="Times New Roman" w:cs="Times New Roman"/>
                <w:sz w:val="24"/>
                <w:szCs w:val="24"/>
              </w:rPr>
              <w:t xml:space="preserve"> Учить детей классифицировать овощи и фрукты, называть обобщающим словом; различать по внешнему виду.</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 «Я пеку, пеку, пеку»</w:t>
            </w:r>
            <w:r w:rsidRPr="00435BF6">
              <w:rPr>
                <w:rFonts w:ascii="Times New Roman" w:hAnsi="Times New Roman" w:cs="Times New Roman"/>
                <w:sz w:val="24"/>
                <w:szCs w:val="24"/>
              </w:rPr>
              <w:t xml:space="preserve"> Продолжать знакомить со свойствами песка, расширять практический опыт детей.</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«Уборка сухой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2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«Помощь воспитателю в подготовке к НОД»</w:t>
            </w:r>
            <w:r w:rsidRPr="00435BF6">
              <w:rPr>
                <w:rFonts w:ascii="Times New Roman" w:hAnsi="Times New Roman" w:cs="Times New Roman"/>
                <w:sz w:val="24"/>
                <w:szCs w:val="24"/>
              </w:rPr>
              <w:t xml:space="preserve"> Знакомить детей с новыми трудовыми поручениями, учить находить и подбирать необходимые предметы и материалы в соответствии с организуемой деятельностью.</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со строительным материалом </w:t>
            </w:r>
            <w:r w:rsidRPr="00435BF6">
              <w:rPr>
                <w:rFonts w:ascii="Times New Roman" w:eastAsia="Arial Unicode MS" w:hAnsi="Times New Roman" w:cs="Times New Roman"/>
                <w:i/>
                <w:sz w:val="24"/>
                <w:szCs w:val="24"/>
              </w:rPr>
              <w:t>«Домик для матрешек»</w:t>
            </w:r>
            <w:r w:rsidRPr="00435BF6">
              <w:rPr>
                <w:rFonts w:ascii="Times New Roman" w:eastAsia="Arial Unicode MS" w:hAnsi="Times New Roman" w:cs="Times New Roman"/>
                <w:sz w:val="24"/>
                <w:szCs w:val="24"/>
              </w:rPr>
              <w:t xml:space="preserve"> Учить детей соединять детали конструктора вертикально и горизонтально, отражать в работе свои представления о постройках, воплощать игровой замысел.</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песенки Мойдодыра</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формированию КГН и навыков самообслуживания.</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Упр. «Обведи по трафарету и дорисуй» </w:t>
            </w:r>
            <w:r w:rsidRPr="00435BF6">
              <w:rPr>
                <w:rFonts w:ascii="Times New Roman" w:hAnsi="Times New Roman" w:cs="Times New Roman"/>
                <w:sz w:val="24"/>
                <w:szCs w:val="24"/>
              </w:rPr>
              <w:t>Учить точно, обводить по контуру, дорисовывать недостающие детали.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03B85"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Чтение стихотворения А. Плещеев. «Осень наступила…»</w:t>
            </w:r>
            <w:r w:rsidRPr="00435BF6">
              <w:rPr>
                <w:rFonts w:ascii="Times New Roman" w:hAnsi="Times New Roman" w:cs="Times New Roman"/>
                <w:sz w:val="24"/>
                <w:szCs w:val="24"/>
              </w:rPr>
              <w:t xml:space="preserve"> Продолжать учить детей эмоционально воспринимать образную основу поэтических произведений; развивать творческое воображение, выразительность речи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сентября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«Краски осени»</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трудом дворника</w:t>
            </w:r>
            <w:r w:rsidRPr="00435BF6">
              <w:rPr>
                <w:rFonts w:ascii="Times New Roman" w:hAnsi="Times New Roman" w:cs="Times New Roman"/>
                <w:sz w:val="24"/>
                <w:szCs w:val="24"/>
              </w:rPr>
              <w:t xml:space="preserve"> Расширять знания о труде взрослых, воспитывать уважение к их труду.</w:t>
            </w:r>
          </w:p>
        </w:tc>
      </w:tr>
      <w:tr w:rsidR="00435BF6" w:rsidRPr="00435BF6" w:rsidTr="0058347A">
        <w:trPr>
          <w:cantSplit/>
          <w:trHeight w:val="38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«Разноцветные дорожки»</w:t>
            </w:r>
            <w:r w:rsidRPr="00435BF6">
              <w:rPr>
                <w:rFonts w:ascii="Times New Roman" w:hAnsi="Times New Roman" w:cs="Times New Roman"/>
                <w:sz w:val="24"/>
                <w:szCs w:val="24"/>
              </w:rPr>
              <w:t xml:space="preserve"> Учить соотносить цвет с определенным предметом, собирать предметы в группу по данному признаку. Активизировать в речи и уточнить соответствующие понятия.</w:t>
            </w:r>
          </w:p>
        </w:tc>
      </w:tr>
      <w:tr w:rsidR="00435BF6" w:rsidRPr="00435BF6" w:rsidTr="0058347A">
        <w:trPr>
          <w:cantSplit/>
          <w:trHeight w:val="13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«В гости к осени»</w:t>
            </w:r>
            <w:r w:rsidRPr="00435BF6">
              <w:rPr>
                <w:rFonts w:ascii="Times New Roman" w:hAnsi="Times New Roman" w:cs="Times New Roman"/>
                <w:sz w:val="24"/>
                <w:szCs w:val="24"/>
              </w:rPr>
              <w:t xml:space="preserve"> Закрепить знание детей об основных приметах осени, чем занимаются осенью люди, как одеваются.</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Познакомить с названиями осенних месяцев. Способствовать развитию связной речи, а также умению слушать взрослого и отвечать на его вопросы.</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«Почтальон принес открытки»</w:t>
            </w:r>
            <w:r w:rsidRPr="00435BF6">
              <w:rPr>
                <w:rFonts w:ascii="Times New Roman" w:hAnsi="Times New Roman" w:cs="Times New Roman"/>
                <w:sz w:val="24"/>
                <w:szCs w:val="24"/>
              </w:rPr>
              <w:t xml:space="preserve"> Учить образовывать формы глаголов настоящего времени. (О.С.Ушакова «Развитие речи детей» стр.95)</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 что похоже?»</w:t>
            </w:r>
            <w:r w:rsidRPr="00435BF6">
              <w:rPr>
                <w:rFonts w:ascii="Times New Roman" w:hAnsi="Times New Roman" w:cs="Times New Roman"/>
                <w:sz w:val="24"/>
                <w:szCs w:val="24"/>
              </w:rPr>
              <w:t xml:space="preserve"> Приучать детей к осмысленному употреблению слов в речи; учить подбирать синонимы, сравнения, подводить к пониманию образных выражений в загадках. Развивать мышление. Воспитывать познавательный интерес.</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«Ходит Ваня»</w:t>
            </w:r>
            <w:r w:rsidRPr="00435BF6">
              <w:rPr>
                <w:rFonts w:ascii="Times New Roman" w:hAnsi="Times New Roman" w:cs="Times New Roman"/>
                <w:sz w:val="24"/>
                <w:szCs w:val="24"/>
              </w:rPr>
              <w:t xml:space="preserve"> Учить детей двигаться совместно, повторяя движения за воспитателем.</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D159ED">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«Вейся венок» </w:t>
            </w:r>
            <w:r w:rsidRPr="00435BF6">
              <w:rPr>
                <w:rFonts w:ascii="Times New Roman" w:hAnsi="Times New Roman" w:cs="Times New Roman"/>
                <w:sz w:val="24"/>
                <w:szCs w:val="24"/>
              </w:rPr>
              <w:t>Продолжать знакомить детей с правилами игры</w:t>
            </w:r>
            <w:r w:rsidR="00D159ED">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водить хоровод; упражнять в беге.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435BF6" w:rsidRPr="00435BF6" w:rsidTr="0058347A">
        <w:trPr>
          <w:trHeight w:val="3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w:t>
            </w:r>
            <w:r w:rsidR="00703B85" w:rsidRPr="00435BF6">
              <w:rPr>
                <w:rFonts w:cs="Times New Roman"/>
                <w:i/>
              </w:rPr>
              <w:t>. С</w:t>
            </w:r>
            <w:r w:rsidRPr="00435BF6">
              <w:rPr>
                <w:rFonts w:cs="Times New Roman"/>
                <w:i/>
              </w:rPr>
              <w:t xml:space="preserve">южет </w:t>
            </w:r>
            <w:r w:rsidRPr="00435BF6">
              <w:rPr>
                <w:rFonts w:cs="Times New Roman"/>
                <w:i/>
                <w:shd w:val="clear" w:color="auto" w:fill="FFFFFF"/>
              </w:rPr>
              <w:t>«Поможем кукле выбрать покупку»</w:t>
            </w:r>
            <w:r w:rsidR="00703B85" w:rsidRPr="00435BF6">
              <w:rPr>
                <w:rFonts w:cs="Times New Roman"/>
                <w:i/>
                <w:shd w:val="clear" w:color="auto" w:fill="FFFFFF"/>
              </w:rPr>
              <w:t xml:space="preserve">.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«Едем в дальние края»</w:t>
            </w:r>
            <w:r w:rsidRPr="00435BF6">
              <w:rPr>
                <w:rFonts w:ascii="Times New Roman" w:hAnsi="Times New Roman" w:cs="Times New Roman"/>
                <w:sz w:val="24"/>
                <w:szCs w:val="24"/>
              </w:rPr>
              <w:t xml:space="preserve"> Учить объединять в игре несколько сюжетных линий – путешествие на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Кукольный театр по сказке «Колобок»</w:t>
            </w:r>
            <w:r w:rsidRPr="00435BF6">
              <w:rPr>
                <w:rFonts w:ascii="Times New Roman" w:hAnsi="Times New Roman" w:cs="Times New Roman"/>
                <w:sz w:val="24"/>
                <w:szCs w:val="24"/>
              </w:rPr>
              <w:t xml:space="preserve"> Учить детей внимательно следить за сюжетом сказки, создать радостный эмоциональный настрой, учить высказывать свои впечатления об увиденном.</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 палочками Кюизенера «Поезд»</w:t>
            </w:r>
            <w:r w:rsidR="00703B85"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сравнивать и располагать полоски по длине, сосчитывать объекты в пределах трех.</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 «Построим домики»</w:t>
            </w:r>
            <w:r w:rsidRPr="00435BF6">
              <w:rPr>
                <w:rFonts w:ascii="Times New Roman" w:hAnsi="Times New Roman" w:cs="Times New Roman"/>
                <w:sz w:val="24"/>
                <w:szCs w:val="24"/>
              </w:rPr>
              <w:t xml:space="preserve"> Продолжать знакомить со свойствами песка, расширять практический опыт детей. Учить оформлять окна домов разноцветными камушками.</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«Сметание песка с построек»</w:t>
            </w:r>
            <w:r w:rsidRPr="00435BF6">
              <w:rPr>
                <w:rFonts w:ascii="Times New Roman" w:hAnsi="Times New Roman" w:cs="Times New Roman"/>
              </w:rPr>
              <w:t xml:space="preserve"> Формировать умение пользоваться веничками, подметать аккуратно, </w:t>
            </w:r>
            <w:r w:rsidRPr="00435BF6">
              <w:rPr>
                <w:rFonts w:ascii="Times New Roman" w:hAnsi="Times New Roman" w:cs="Times New Roman"/>
              </w:rPr>
              <w:lastRenderedPageBreak/>
              <w:t>воспитывать желание доводить начатое дело до конца.</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 xml:space="preserve">Труд в природе «Сбор сухих веточек на участке» </w:t>
            </w:r>
            <w:r w:rsidRPr="00435BF6">
              <w:rPr>
                <w:rFonts w:ascii="Times New Roman" w:hAnsi="Times New Roman" w:cs="Times New Roman"/>
              </w:rPr>
              <w:t>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«Чистые руки»</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Рассказать детям о необходимости и важности мытья рук после прогулки, посещения туалета, перед едой. Предложить показать как нужно правильно мыть руки.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соединять детали строительного  конструктора, строить в соответствии с замыслом, с опорой на образец.</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Имитационные движения под музыку с использованием элементов костюмов</w:t>
            </w:r>
            <w:r w:rsidRPr="00435BF6">
              <w:rPr>
                <w:rFonts w:ascii="Times New Roman" w:hAnsi="Times New Roman" w:cs="Times New Roman"/>
                <w:sz w:val="24"/>
                <w:szCs w:val="24"/>
              </w:rPr>
              <w:t xml:space="preserve"> Учить узнавать по характеру музыки, чья музыка звучит, выразительно раскрывать характеры героев (лиса, заяц, медведь) (Д.Н.Маханева «Театрализованные занятия в детском саду» стр.40)</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Работа с раскрасками</w:t>
            </w:r>
            <w:r w:rsidRPr="00435BF6">
              <w:rPr>
                <w:rFonts w:ascii="Times New Roman" w:hAnsi="Times New Roman" w:cs="Times New Roman"/>
                <w:sz w:val="24"/>
                <w:szCs w:val="24"/>
              </w:rPr>
              <w:t xml:space="preserve"> Учить правильно держать карандаш, регулировать нажим, соблюдать направление штриховки.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А. Пушкин. «Ветер, ветер! Ты могуч!..»</w:t>
            </w:r>
            <w:r w:rsidRPr="00435BF6">
              <w:rPr>
                <w:rFonts w:ascii="Times New Roman" w:hAnsi="Times New Roman" w:cs="Times New Roman"/>
                <w:sz w:val="24"/>
                <w:szCs w:val="24"/>
              </w:rPr>
              <w:t xml:space="preserve"> Знакомить с творчеством великого поэта, учить детей эмоционально воспринимать и понимать образное содержание поэтического текста, связывать его с реальными картинами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сентября Пятница</w:t>
            </w:r>
          </w:p>
        </w:tc>
        <w:tc>
          <w:tcPr>
            <w:tcW w:w="4857" w:type="pct"/>
            <w:gridSpan w:val="2"/>
            <w:tcBorders>
              <w:top w:val="single" w:sz="4" w:space="0" w:color="auto"/>
            </w:tcBorders>
          </w:tcPr>
          <w:p w:rsidR="00AE2771" w:rsidRPr="00435BF6" w:rsidRDefault="00AE2771" w:rsidP="00703B85">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«Краски осени»</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«Как одеты прохожие?»</w:t>
            </w:r>
            <w:r w:rsidRPr="00435BF6">
              <w:rPr>
                <w:rFonts w:ascii="Times New Roman" w:hAnsi="Times New Roman" w:cs="Times New Roman"/>
                <w:sz w:val="24"/>
                <w:szCs w:val="24"/>
              </w:rPr>
              <w:t xml:space="preserve"> Продолжать закреплять признаки осени, обратить внимание детей на то, как одеты прохожие. Учить устанавливать взаимосвязь между изменениями погоды и одеждой людей.</w:t>
            </w:r>
          </w:p>
        </w:tc>
      </w:tr>
      <w:tr w:rsidR="00435BF6" w:rsidRPr="00435BF6" w:rsidTr="0058347A">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«Чудо бумага»</w:t>
            </w:r>
            <w:r w:rsidRPr="00435BF6">
              <w:rPr>
                <w:rFonts w:ascii="Times New Roman" w:hAnsi="Times New Roman" w:cs="Times New Roman"/>
                <w:sz w:val="24"/>
                <w:szCs w:val="24"/>
              </w:rPr>
              <w:t xml:space="preserve"> Познакомить детей с различными видами бумаги (калька, рельефная, газетная, фольга, картон), ее свойствами, обогащать чувственный опыт детей.</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«Труд взрослых в огороде»</w:t>
            </w:r>
            <w:r w:rsidRPr="00435BF6">
              <w:rPr>
                <w:rFonts w:ascii="Times New Roman" w:hAnsi="Times New Roman" w:cs="Times New Roman"/>
                <w:sz w:val="24"/>
                <w:szCs w:val="24"/>
              </w:rPr>
              <w:t xml:space="preserve"> Продолжать расширять представление детей о труде взрослых, закрепить признаки осени, уметь называть и описывать их.</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действия, которые происходят осенью»</w:t>
            </w:r>
            <w:r w:rsidRPr="00435BF6">
              <w:rPr>
                <w:rFonts w:ascii="Times New Roman" w:hAnsi="Times New Roman" w:cs="Times New Roman"/>
                <w:sz w:val="24"/>
                <w:szCs w:val="24"/>
              </w:rPr>
              <w:t>. Упражнять в умении заканчивать предложение, называть соответствующее действие. Развивать память, мышление. Воспитывать интерес к природе.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«Принесли мы вам подарки»</w:t>
            </w:r>
            <w:r w:rsidRPr="00435BF6">
              <w:rPr>
                <w:rFonts w:ascii="Times New Roman" w:hAnsi="Times New Roman" w:cs="Times New Roman"/>
                <w:sz w:val="24"/>
                <w:szCs w:val="24"/>
              </w:rPr>
              <w:t xml:space="preserve"> Учить координировать речь с движениями.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w:t>
            </w:r>
            <w:r w:rsidRPr="00435BF6">
              <w:rPr>
                <w:rFonts w:ascii="Times New Roman" w:hAnsi="Times New Roman" w:cs="Times New Roman"/>
                <w:sz w:val="24"/>
                <w:szCs w:val="24"/>
              </w:rPr>
              <w:lastRenderedPageBreak/>
              <w:t>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rPr>
          <w:trHeight w:val="2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сюжет </w:t>
            </w:r>
            <w:r w:rsidRPr="00435BF6">
              <w:rPr>
                <w:rFonts w:cs="Times New Roman"/>
                <w:i/>
                <w:shd w:val="clear" w:color="auto" w:fill="FFFFFF"/>
              </w:rPr>
              <w:t>«Угощение ко Дню рождения»</w:t>
            </w:r>
            <w:r w:rsidR="00703B85" w:rsidRPr="00435BF6">
              <w:rPr>
                <w:rFonts w:cs="Times New Roman"/>
                <w:i/>
                <w:shd w:val="clear" w:color="auto" w:fill="FFFFFF"/>
              </w:rPr>
              <w:t xml:space="preserve">.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принимать воображаемую ситуацию, развивать сюжет. Развивать коммуникативные способности.</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«Собери круги»</w:t>
            </w:r>
            <w:r w:rsidRPr="00435BF6">
              <w:rPr>
                <w:rFonts w:ascii="Times New Roman" w:hAnsi="Times New Roman" w:cs="Times New Roman"/>
                <w:sz w:val="24"/>
                <w:szCs w:val="24"/>
              </w:rPr>
              <w:t xml:space="preserve"> Формировать у детей умение сравнивать однородные предметы по величине разными способами, располагать их в определенной последовательности. Обогащать чувственный опыт, развивать мелкую моторику рук.</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«Пазлы»</w:t>
            </w:r>
            <w:r w:rsidR="00703B85"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собирать картинку по образцу из отдельных частей. Развивать зрительную координацию.</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 «Лепим грибочки»</w:t>
            </w:r>
            <w:r w:rsidRPr="00435BF6">
              <w:rPr>
                <w:rFonts w:ascii="Times New Roman" w:hAnsi="Times New Roman" w:cs="Times New Roman"/>
                <w:sz w:val="24"/>
                <w:szCs w:val="24"/>
              </w:rPr>
              <w:t xml:space="preserve"> Закрепить знания свойств песка (сыпучий, влажный, лепится), развивать мелкие движения пальцев рук.</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листьев разных деревьев для гербария»</w:t>
            </w:r>
            <w:r w:rsidRPr="00435BF6">
              <w:rPr>
                <w:rFonts w:ascii="Times New Roman" w:hAnsi="Times New Roman" w:cs="Times New Roman"/>
                <w:sz w:val="24"/>
                <w:szCs w:val="24"/>
              </w:rPr>
              <w:t xml:space="preserve"> Учить различать хвойные и лиственные деревья. Воспитывать трудолюбие.</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«Мы едем» </w:t>
            </w:r>
            <w:r w:rsidRPr="00435BF6">
              <w:rPr>
                <w:rFonts w:ascii="Times New Roman" w:hAnsi="Times New Roman" w:cs="Times New Roman"/>
                <w:sz w:val="24"/>
                <w:szCs w:val="24"/>
              </w:rPr>
              <w:t>Воспитывать умение самостоятельно и опрятно есть; спокойно сидеть за столом, соблюдая правильную позу, правильно держать ложку; набирать в ложку немного еды, есть бесшумно.</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со строительным материалом «Домик» </w:t>
            </w:r>
            <w:r w:rsidRPr="00435BF6">
              <w:rPr>
                <w:rFonts w:ascii="Times New Roman" w:eastAsia="Arial Unicode MS" w:hAnsi="Times New Roman" w:cs="Times New Roman"/>
                <w:sz w:val="24"/>
                <w:szCs w:val="24"/>
              </w:rPr>
              <w:t xml:space="preserve">Учить детей сооружать постройки с перекрытиями с использованием поэтапной графической модели. Формировать умение выделять в реальных предметах их функциональные части (стены, пол, крышу, окно, дверь) и определять их пространственное расположение относительно друг друга (внизу, вверху, впереди и т.п.). </w:t>
            </w:r>
            <w:r w:rsidRPr="00435BF6">
              <w:rPr>
                <w:rFonts w:ascii="Times New Roman" w:hAnsi="Times New Roman" w:cs="Times New Roman"/>
                <w:sz w:val="24"/>
                <w:szCs w:val="24"/>
              </w:rPr>
              <w:t>(Л.А. Ремезова «Учимся конструировать» стр. 30)</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«Волшебные колокольчики» </w:t>
            </w:r>
            <w:r w:rsidRPr="00435BF6">
              <w:rPr>
                <w:rFonts w:ascii="Times New Roman" w:hAnsi="Times New Roman" w:cs="Times New Roman"/>
                <w:sz w:val="24"/>
                <w:szCs w:val="24"/>
              </w:rPr>
              <w:t xml:space="preserve">Формировать умения передавать в ритмичном рисунке услышанный звук колокольчика, развивать слух детей, способность вслушиваться в звуки, обогащать звуковой сенсорный опыт </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Аппликация «Сплети коврик из цветных полосок для матрешки» </w:t>
            </w:r>
            <w:r w:rsidRPr="00435BF6">
              <w:rPr>
                <w:rFonts w:ascii="Times New Roman" w:hAnsi="Times New Roman" w:cs="Times New Roman"/>
                <w:sz w:val="24"/>
                <w:szCs w:val="24"/>
              </w:rPr>
              <w:t>Закрепить у детей полученный опыт работы с бумагой.</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А. Босев. «Дождь</w:t>
            </w:r>
            <w:r w:rsidRPr="00435BF6">
              <w:rPr>
                <w:rFonts w:ascii="Times New Roman" w:hAnsi="Times New Roman" w:cs="Times New Roman"/>
                <w:sz w:val="24"/>
                <w:szCs w:val="24"/>
              </w:rPr>
              <w:t>», пер. с болг. И. Мазнина</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Способствовать формированию интереса к книгам, воспитывать умение слушать художественное произведение, учить умению слышать и понимать заданный вопрос, отвечать на него.</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сентября Понедельник</w:t>
            </w:r>
          </w:p>
        </w:tc>
        <w:tc>
          <w:tcPr>
            <w:tcW w:w="4857" w:type="pct"/>
            <w:gridSpan w:val="2"/>
            <w:tcBorders>
              <w:top w:val="single" w:sz="4" w:space="0" w:color="auto"/>
            </w:tcBorders>
          </w:tcPr>
          <w:p w:rsidR="00AE2771" w:rsidRPr="00435BF6" w:rsidRDefault="00AE2771" w:rsidP="009677F3">
            <w:pPr>
              <w:spacing w:after="0" w:line="240" w:lineRule="auto"/>
              <w:contextualSpacing/>
              <w:jc w:val="center"/>
              <w:rPr>
                <w:rFonts w:ascii="Times New Roman" w:hAnsi="Times New Roman" w:cs="Times New Roman"/>
                <w:sz w:val="24"/>
                <w:szCs w:val="24"/>
              </w:rPr>
            </w:pPr>
            <w:r w:rsidRPr="00435BF6">
              <w:rPr>
                <w:rFonts w:ascii="Times New Roman" w:hAnsi="Times New Roman" w:cs="Times New Roman"/>
                <w:i/>
                <w:sz w:val="24"/>
                <w:szCs w:val="24"/>
              </w:rPr>
              <w:t>Тема недели: Труд людей «Урожай»</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Наблюдение за листопадом </w:t>
            </w:r>
            <w:r w:rsidRPr="00435BF6">
              <w:rPr>
                <w:rFonts w:ascii="Times New Roman" w:hAnsi="Times New Roman" w:cs="Times New Roman"/>
                <w:sz w:val="24"/>
                <w:szCs w:val="24"/>
              </w:rPr>
              <w:t>Показать детям многообразие красок золотой осени. Раскрывать понятие листопад.</w:t>
            </w:r>
          </w:p>
        </w:tc>
      </w:tr>
      <w:tr w:rsidR="00435BF6" w:rsidRPr="00435BF6" w:rsidTr="0058347A">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«Рассортируй фасоль по цвету»</w:t>
            </w:r>
            <w:r w:rsidRPr="00435BF6">
              <w:rPr>
                <w:rFonts w:ascii="Times New Roman" w:hAnsi="Times New Roman" w:cs="Times New Roman"/>
                <w:sz w:val="24"/>
                <w:szCs w:val="24"/>
              </w:rPr>
              <w:t xml:space="preserve"> Учить выбирать из смеси и рассортировывать в разные баночки фасоль по цвету. Развивать мелкую моторику, координацию движений кистей.</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eastAsia="Times-Roman" w:hAnsi="Times New Roman" w:cs="Times New Roman"/>
                <w:b/>
                <w:sz w:val="24"/>
                <w:szCs w:val="24"/>
              </w:rPr>
            </w:pPr>
            <w:r w:rsidRPr="00435BF6">
              <w:rPr>
                <w:rFonts w:ascii="Times New Roman" w:hAnsi="Times New Roman" w:cs="Times New Roman"/>
                <w:i/>
                <w:sz w:val="24"/>
                <w:szCs w:val="24"/>
              </w:rPr>
              <w:t xml:space="preserve">Беседа «Заботливые люди» </w:t>
            </w:r>
            <w:r w:rsidRPr="00435BF6">
              <w:rPr>
                <w:rFonts w:ascii="Times New Roman" w:hAnsi="Times New Roman" w:cs="Times New Roman"/>
                <w:sz w:val="24"/>
                <w:szCs w:val="24"/>
              </w:rPr>
              <w:t>Воспитывать желание ухаживать за деревьями и кустарниками, произрастающими на территории детского сада, оказывать посильную помощь взрослым при посадке деревьев и кустарников.</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 ка»</w:t>
            </w:r>
            <w:r w:rsidRPr="00435BF6">
              <w:rPr>
                <w:rFonts w:ascii="Times New Roman" w:hAnsi="Times New Roman" w:cs="Times New Roman"/>
                <w:sz w:val="24"/>
                <w:szCs w:val="24"/>
              </w:rPr>
              <w:t xml:space="preserve"> Учить детей ориентироваться на окончание слов при согласовании имен прилагательных с именами существительными в роде. (О.С.Ушакова, Е.М.Струнина «Развитие речи детей 4-5 лет» стр.91)</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«Ласковые слова»</w:t>
            </w:r>
            <w:r w:rsidRPr="00435BF6">
              <w:rPr>
                <w:rFonts w:ascii="Times New Roman" w:hAnsi="Times New Roman" w:cs="Times New Roman"/>
                <w:sz w:val="24"/>
                <w:szCs w:val="24"/>
              </w:rPr>
              <w:t xml:space="preserve"> Упражнять в образовании существительных уменьшительно – ласкательного значения.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и промолчи»</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ориентироваться на действия товарищей.</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«Мой весёлый звонкий мяч»</w:t>
            </w:r>
            <w:r w:rsidR="00D159ED">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подпрыгивать на двух ногах, внимательно слушать текст и убегать только тогда, когда будут произнесены последние слова.</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rPr>
          <w:trHeight w:val="17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«Семья»</w:t>
            </w:r>
            <w:r w:rsidR="00703B85" w:rsidRPr="00435BF6">
              <w:rPr>
                <w:rFonts w:cs="Times New Roman"/>
                <w:i/>
              </w:rPr>
              <w:t xml:space="preserve">, </w:t>
            </w:r>
            <w:r w:rsidRPr="00435BF6">
              <w:rPr>
                <w:rFonts w:cs="Times New Roman"/>
                <w:i/>
              </w:rPr>
              <w:t xml:space="preserve">сюжет </w:t>
            </w:r>
            <w:r w:rsidRPr="00435BF6">
              <w:rPr>
                <w:rFonts w:cs="Times New Roman"/>
                <w:i/>
                <w:shd w:val="clear" w:color="auto" w:fill="FFFFFF"/>
              </w:rPr>
              <w:t>«Дочка идет гулять»</w:t>
            </w:r>
            <w:r w:rsidR="00703B85" w:rsidRPr="00435BF6">
              <w:rPr>
                <w:rFonts w:cs="Times New Roman"/>
                <w:i/>
                <w:shd w:val="clear" w:color="auto" w:fill="FFFFFF"/>
              </w:rPr>
              <w:t xml:space="preserve">. </w:t>
            </w:r>
            <w:r w:rsidRPr="00435BF6">
              <w:rPr>
                <w:rFonts w:cs="Times New Roman"/>
              </w:rPr>
              <w:t xml:space="preserve">Формировать у детей умение объединять игровые действия в развернутый игровой сюжет, понимать и поддерживать игровые действия </w:t>
            </w:r>
            <w:r w:rsidRPr="00435BF6">
              <w:rPr>
                <w:rFonts w:cs="Times New Roman"/>
              </w:rPr>
              <w:lastRenderedPageBreak/>
              <w:t>других детей. Поощрять самостоятельность, инициативность.</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в лес»</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Настольный театр «Три поросенка»</w:t>
            </w:r>
            <w:r w:rsidRPr="00435BF6">
              <w:rPr>
                <w:rFonts w:ascii="Times New Roman" w:hAnsi="Times New Roman" w:cs="Times New Roman"/>
                <w:sz w:val="24"/>
                <w:szCs w:val="24"/>
              </w:rPr>
              <w:t xml:space="preserve"> Учить внимательно</w:t>
            </w:r>
            <w:r w:rsidR="00703B85" w:rsidRPr="00435BF6">
              <w:rPr>
                <w:rFonts w:ascii="Times New Roman" w:hAnsi="Times New Roman" w:cs="Times New Roman"/>
                <w:sz w:val="24"/>
                <w:szCs w:val="24"/>
              </w:rPr>
              <w:t>,</w:t>
            </w:r>
            <w:r w:rsidRPr="00435BF6">
              <w:rPr>
                <w:rFonts w:ascii="Times New Roman" w:hAnsi="Times New Roman" w:cs="Times New Roman"/>
                <w:sz w:val="24"/>
                <w:szCs w:val="24"/>
              </w:rPr>
              <w:t xml:space="preserve"> слушать сказку, следить за событиями, эмоционально переживать за героев.</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(Д.Н.Маханева «Театрализованные занятия в детском саду» стр.20)</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«Чудесный мешочек»</w:t>
            </w:r>
            <w:r w:rsidRPr="00435BF6">
              <w:rPr>
                <w:rFonts w:ascii="Times New Roman" w:hAnsi="Times New Roman" w:cs="Times New Roman"/>
                <w:sz w:val="24"/>
                <w:szCs w:val="24"/>
              </w:rPr>
              <w:t xml:space="preserve"> Обогащать сенсорный опыт детей, учить обследовать предмет и узнавать его по выявленным признакам Учить  называть игрушку описывать ее.</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703B85"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Альбом «Лепим Нелепицы»</w:t>
            </w:r>
            <w:r w:rsidRPr="00435BF6">
              <w:rPr>
                <w:rFonts w:ascii="Times New Roman" w:hAnsi="Times New Roman" w:cs="Times New Roman"/>
                <w:sz w:val="24"/>
                <w:szCs w:val="24"/>
              </w:rPr>
              <w:t xml:space="preserve"> 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дорожек от листьев»</w:t>
            </w:r>
            <w:r w:rsidRPr="00435BF6">
              <w:rPr>
                <w:rFonts w:ascii="Times New Roman" w:hAnsi="Times New Roman" w:cs="Times New Roman"/>
                <w:sz w:val="24"/>
                <w:szCs w:val="24"/>
              </w:rPr>
              <w:t xml:space="preserve"> Прививать любовь к труду в коллективе, желание помогать взрослым.</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на огороде «Сбор овощей» </w:t>
            </w:r>
            <w:r w:rsidRPr="00435BF6">
              <w:rPr>
                <w:rFonts w:ascii="Times New Roman" w:hAnsi="Times New Roman" w:cs="Times New Roman"/>
                <w:sz w:val="24"/>
                <w:szCs w:val="24"/>
              </w:rPr>
              <w:t>Учить определять овощи по ботве (морковь, свекла, картофель), складывать овощи аккуратно в корзиночки. Формировать соответствующие трудовые навыки.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Чистка зубов </w:t>
            </w:r>
            <w:r w:rsidRPr="00435BF6">
              <w:rPr>
                <w:rFonts w:ascii="Times New Roman" w:hAnsi="Times New Roman" w:cs="Times New Roman"/>
                <w:sz w:val="24"/>
                <w:szCs w:val="24"/>
              </w:rPr>
              <w:t xml:space="preserve">Учить детей правильно чистить зубы. </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703B85"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«Улица города»</w:t>
            </w:r>
            <w:r w:rsidRPr="00435BF6">
              <w:rPr>
                <w:rFonts w:ascii="Times New Roman" w:hAnsi="Times New Roman" w:cs="Times New Roman"/>
                <w:sz w:val="24"/>
                <w:szCs w:val="24"/>
              </w:rPr>
              <w:t xml:space="preserve"> Активизировать знания детей, учить их творчески применять ранее приобретенные конструктивные умения. Учить размещать свои постройки с учетом расположения построек других детей. Закреплять умение работать в коллективе.</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Игра на бубне «Громче – тише в бубен бей»</w:t>
            </w:r>
            <w:r w:rsidRPr="00435BF6">
              <w:rPr>
                <w:rFonts w:ascii="Times New Roman" w:hAnsi="Times New Roman" w:cs="Times New Roman"/>
                <w:sz w:val="24"/>
                <w:szCs w:val="24"/>
              </w:rPr>
              <w:t xml:space="preserve"> Развивать динамический слух.</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«Рисование по точкам»</w:t>
            </w:r>
            <w:r w:rsidRPr="00435BF6">
              <w:rPr>
                <w:rFonts w:ascii="Times New Roman" w:hAnsi="Times New Roman" w:cs="Times New Roman"/>
                <w:sz w:val="24"/>
                <w:szCs w:val="24"/>
              </w:rPr>
              <w:t xml:space="preserve"> Упражнять детей в зрительном выделении формы предметов, активизировать зрительные функции. Развивать зрительно-двигательные связи, формировать изобразительные навыки.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03B85"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потешки «Травка-муравка…»</w:t>
            </w:r>
            <w:r w:rsidR="00D159ED">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новыми потешками, учить понимать их содержание, вызвать к ним интерес, учить детей запоминать потешки, повторяя ее за воспитателем,  воспитывать интерес к русскому народному творчеству.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сентября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Труд людей «Урожай»</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Наблюдение за </w:t>
            </w:r>
            <w:r w:rsidR="00703B85" w:rsidRPr="00435BF6">
              <w:rPr>
                <w:rFonts w:ascii="Times New Roman" w:hAnsi="Times New Roman" w:cs="Times New Roman"/>
                <w:i/>
                <w:sz w:val="24"/>
                <w:szCs w:val="24"/>
              </w:rPr>
              <w:t xml:space="preserve">деревьями, растущими на участке. </w:t>
            </w:r>
            <w:r w:rsidRPr="00435BF6">
              <w:rPr>
                <w:rFonts w:ascii="Times New Roman" w:hAnsi="Times New Roman" w:cs="Times New Roman"/>
                <w:sz w:val="24"/>
                <w:szCs w:val="24"/>
              </w:rPr>
              <w:t>Дать представление о деревьях. Закрепить особенности строения деревьев (ствол, ветки, листья). Знакомить с характерными особенностями осенних деревьев. Показать, что осенью листья деревьев меняют свой окрас и падают.</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703B85"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w:t>
            </w:r>
            <w:r w:rsidR="00AE2771" w:rsidRPr="00435BF6">
              <w:rPr>
                <w:rFonts w:ascii="Times New Roman" w:hAnsi="Times New Roman" w:cs="Times New Roman"/>
                <w:i/>
                <w:sz w:val="24"/>
                <w:szCs w:val="24"/>
              </w:rPr>
              <w:t>Упр. «Веселые матрешки»</w:t>
            </w:r>
            <w:r w:rsidR="00AE2771" w:rsidRPr="00435BF6">
              <w:rPr>
                <w:rFonts w:ascii="Times New Roman" w:hAnsi="Times New Roman" w:cs="Times New Roman"/>
                <w:sz w:val="24"/>
                <w:szCs w:val="24"/>
              </w:rPr>
              <w:t xml:space="preserve"> Учить различать и сравнивать предметы по разным качествам величины.</w:t>
            </w:r>
          </w:p>
        </w:tc>
      </w:tr>
      <w:tr w:rsidR="00435BF6" w:rsidRPr="00435BF6" w:rsidTr="0058347A">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Наблюдение в уголке природы</w:t>
            </w:r>
            <w:r w:rsidRPr="00435BF6">
              <w:rPr>
                <w:rFonts w:ascii="Times New Roman" w:hAnsi="Times New Roman" w:cs="Times New Roman"/>
                <w:sz w:val="24"/>
                <w:szCs w:val="24"/>
              </w:rPr>
              <w:t xml:space="preserve"> Предложить детям рассмотреть комнатные растения, назвать знакомые. Развивать наблюдательность, интерес к комнатным растениям.</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иллюстраций различных деревьев</w:t>
            </w:r>
            <w:r w:rsidRPr="00435BF6">
              <w:rPr>
                <w:rFonts w:ascii="Times New Roman" w:hAnsi="Times New Roman" w:cs="Times New Roman"/>
                <w:sz w:val="24"/>
                <w:szCs w:val="24"/>
              </w:rPr>
              <w:t xml:space="preserve"> Закреплять и расширять знания детей о деревьях родного края, их красоте и пользе. Учить детей участвовать в беседе, совершенствовать диалогическую речь. Воспитывать умение выслушивать товарищей, не перебивая.</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 что похоже?»</w:t>
            </w:r>
            <w:r w:rsidRPr="00435BF6">
              <w:rPr>
                <w:rFonts w:ascii="Times New Roman" w:hAnsi="Times New Roman" w:cs="Times New Roman"/>
                <w:sz w:val="24"/>
                <w:szCs w:val="24"/>
              </w:rPr>
              <w:t xml:space="preserve"> Приучать детей к осмысленному употреблению слов в речи; учить подбирать синонимы.</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«Какой лес»</w:t>
            </w:r>
            <w:r w:rsidRPr="00435BF6">
              <w:rPr>
                <w:rFonts w:ascii="Times New Roman" w:hAnsi="Times New Roman" w:cs="Times New Roman"/>
                <w:sz w:val="24"/>
                <w:szCs w:val="24"/>
              </w:rPr>
              <w:t xml:space="preserve"> Обогащать словарь прилагательными. Активизировать речевую деятельность. Воспитывать любовь к природе.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 «Мы на луг ходили»</w:t>
            </w:r>
            <w:r w:rsidRPr="00435BF6">
              <w:rPr>
                <w:rFonts w:ascii="Times New Roman" w:hAnsi="Times New Roman" w:cs="Times New Roman"/>
                <w:sz w:val="24"/>
                <w:szCs w:val="24"/>
              </w:rPr>
              <w:t xml:space="preserve"> Развивать умение ритмично двигаться, выполнять танцевальные движения в соответствии со словами.</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«Мой весёлый звонкий мяч»</w:t>
            </w:r>
            <w:r w:rsidRPr="00435BF6">
              <w:rPr>
                <w:rFonts w:ascii="Times New Roman" w:hAnsi="Times New Roman" w:cs="Times New Roman"/>
                <w:sz w:val="24"/>
                <w:szCs w:val="24"/>
              </w:rPr>
              <w:t xml:space="preserve"> Учить детей подпрыгивать на двух ногах, внимательно слушать текст и убегать только тогда, когда будут произнесены последние слова.</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58347A">
        <w:trPr>
          <w:trHeight w:val="29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58347A">
        <w:trPr>
          <w:trHeight w:val="29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Динамическая пауза комплекс № 2</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«Семья»</w:t>
            </w:r>
            <w:r w:rsidR="00D159ED">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сюжет </w:t>
            </w:r>
            <w:r w:rsidRPr="00435BF6">
              <w:rPr>
                <w:rFonts w:ascii="Times New Roman" w:hAnsi="Times New Roman" w:cs="Times New Roman"/>
                <w:i/>
                <w:sz w:val="24"/>
                <w:szCs w:val="24"/>
                <w:shd w:val="clear" w:color="auto" w:fill="FFFFFF"/>
              </w:rPr>
              <w:t>«Мама выстирала платочки»</w:t>
            </w:r>
            <w:r w:rsidR="00D159ED">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rPr>
              <w:t>Способствовать развитию устойчивого интереса к сюжетно – ролевой игре, обогащать игровой опыт детей, формировать элементарные умения, связанные с передачей в игре повседневных ситуаций общения в семье.</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на корабле»</w:t>
            </w:r>
            <w:r w:rsidRPr="00435BF6">
              <w:rPr>
                <w:rFonts w:ascii="Times New Roman" w:hAnsi="Times New Roman" w:cs="Times New Roman"/>
                <w:sz w:val="24"/>
                <w:szCs w:val="24"/>
              </w:rPr>
              <w:t xml:space="preserve"> 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 забава «Легкое перышко»</w:t>
            </w:r>
            <w:r w:rsidRPr="00435BF6">
              <w:rPr>
                <w:rFonts w:ascii="Times New Roman" w:hAnsi="Times New Roman" w:cs="Times New Roman"/>
                <w:sz w:val="24"/>
                <w:szCs w:val="24"/>
              </w:rPr>
              <w:t xml:space="preserve"> Учить детей выполнять </w:t>
            </w:r>
            <w:r w:rsidRPr="00435BF6">
              <w:rPr>
                <w:rFonts w:ascii="Times New Roman" w:hAnsi="Times New Roman" w:cs="Times New Roman"/>
                <w:sz w:val="24"/>
                <w:szCs w:val="24"/>
              </w:rPr>
              <w:lastRenderedPageBreak/>
              <w:t>игровые действия, следить за правильностью выполнения вдоха, направлять струю воздуха при выдохе, чтобы сдуть с носа перышко или кусочек ваты. Способствовать снятию напряжения.</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 какого дерева упал листок?»</w:t>
            </w:r>
            <w:r w:rsidRPr="00435BF6">
              <w:rPr>
                <w:rFonts w:ascii="Times New Roman" w:hAnsi="Times New Roman" w:cs="Times New Roman"/>
                <w:sz w:val="24"/>
                <w:szCs w:val="24"/>
              </w:rPr>
              <w:t xml:space="preserve"> Учить застёгивать маленькие пуговки; группировать листья по цвету </w:t>
            </w:r>
            <w:r w:rsidR="00703B85" w:rsidRPr="00435BF6">
              <w:rPr>
                <w:rFonts w:ascii="Times New Roman" w:hAnsi="Times New Roman" w:cs="Times New Roman"/>
                <w:sz w:val="24"/>
                <w:szCs w:val="24"/>
              </w:rPr>
              <w:t>–</w:t>
            </w:r>
            <w:r w:rsidRPr="00435BF6">
              <w:rPr>
                <w:rFonts w:ascii="Times New Roman" w:hAnsi="Times New Roman" w:cs="Times New Roman"/>
                <w:sz w:val="24"/>
                <w:szCs w:val="24"/>
              </w:rPr>
              <w:t xml:space="preserve"> жёлтые, красные, оранжевые</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«Разрезные картинки»</w:t>
            </w:r>
            <w:r w:rsidRPr="00435BF6">
              <w:rPr>
                <w:rFonts w:ascii="Times New Roman" w:hAnsi="Times New Roman" w:cs="Times New Roman"/>
                <w:sz w:val="24"/>
                <w:szCs w:val="24"/>
              </w:rPr>
              <w:t xml:space="preserve"> Формирование умения собирать картинку из 4 частей.</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«Сметание песка с построек»</w:t>
            </w:r>
            <w:r w:rsidRPr="00435BF6">
              <w:rPr>
                <w:rFonts w:ascii="Times New Roman" w:hAnsi="Times New Roman" w:cs="Times New Roman"/>
              </w:rPr>
              <w:t xml:space="preserve"> 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«Умоем куклу Таню»</w:t>
            </w:r>
            <w:r w:rsidRPr="00435BF6">
              <w:rPr>
                <w:rFonts w:ascii="Times New Roman" w:hAnsi="Times New Roman" w:cs="Times New Roman"/>
                <w:sz w:val="24"/>
                <w:szCs w:val="24"/>
              </w:rPr>
              <w:t xml:space="preserve"> Воспитывать потребность мыть руки с мылом перед едой, после посещения туалета, игр с песком; учить умываться после сна и вечером перед сном, насухо вытираться полотенцем; полоскать рот после еды. </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«Готовимся к рисованию»</w:t>
            </w:r>
            <w:r w:rsidRPr="00435BF6">
              <w:rPr>
                <w:rFonts w:ascii="Times New Roman" w:hAnsi="Times New Roman" w:cs="Times New Roman"/>
                <w:sz w:val="24"/>
                <w:szCs w:val="24"/>
              </w:rPr>
              <w:t xml:space="preserve"> Учить детей выбирать материалы в соответствии с намеченным видом деятельности, формировать стремление к самостоятельности, оказанию посильной помощи воспитателю.</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«Башенка»</w:t>
            </w:r>
            <w:r w:rsidRPr="00435BF6">
              <w:rPr>
                <w:rFonts w:ascii="Times New Roman" w:hAnsi="Times New Roman" w:cs="Times New Roman"/>
                <w:sz w:val="24"/>
                <w:szCs w:val="24"/>
              </w:rPr>
              <w:t xml:space="preserve"> Закреплять умение различать контрастные по величине предметы, используя при этом слова большой, маленький. Учить устойчиво ставить кубик на кубик, а сверху располагать кирпичик и маленькую игрушку. </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«Солнышко и тучка»</w:t>
            </w:r>
            <w:r w:rsidRPr="00435BF6">
              <w:rPr>
                <w:rFonts w:ascii="Times New Roman" w:hAnsi="Times New Roman" w:cs="Times New Roman"/>
                <w:sz w:val="24"/>
                <w:szCs w:val="24"/>
              </w:rPr>
              <w:t xml:space="preserve"> Учить внимательно слушать музыку,</w:t>
            </w:r>
            <w:r w:rsidR="00D159ED">
              <w:rPr>
                <w:rFonts w:ascii="Times New Roman" w:hAnsi="Times New Roman" w:cs="Times New Roman"/>
                <w:sz w:val="24"/>
                <w:szCs w:val="24"/>
              </w:rPr>
              <w:t xml:space="preserve"> </w:t>
            </w:r>
            <w:r w:rsidRPr="00435BF6">
              <w:rPr>
                <w:rFonts w:ascii="Times New Roman" w:hAnsi="Times New Roman" w:cs="Times New Roman"/>
                <w:sz w:val="24"/>
                <w:szCs w:val="24"/>
              </w:rPr>
              <w:t>развивать представление о различном характере музыки.</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природным материалом «Грибочки в корзинке»</w:t>
            </w:r>
            <w:r w:rsidRPr="00435BF6">
              <w:rPr>
                <w:rFonts w:ascii="Times New Roman" w:hAnsi="Times New Roman" w:cs="Times New Roman"/>
                <w:sz w:val="24"/>
                <w:szCs w:val="24"/>
              </w:rPr>
              <w:t xml:space="preserve"> Учить делать из шишек и ореховой скорлупы грибочки, развивать творческую фантазию детей, умение видеть в природном материале различные фигурки и формы.</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03B85"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А. Кольцов. «Дуют ветры…»</w:t>
            </w:r>
            <w:r w:rsidRPr="00435BF6">
              <w:rPr>
                <w:rFonts w:ascii="Times New Roman" w:hAnsi="Times New Roman" w:cs="Times New Roman"/>
                <w:sz w:val="24"/>
                <w:szCs w:val="24"/>
              </w:rPr>
              <w:t xml:space="preserve"> (из стихотворения «Русская песня») Учить слушать стихотворение, следить за развитием действия, воспитывать интерес к явлениям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сентября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Труд людей «Урожай»</w:t>
            </w:r>
            <w:r w:rsidR="00703B85" w:rsidRPr="00435BF6">
              <w:rPr>
                <w:rFonts w:ascii="Times New Roman" w:hAnsi="Times New Roman" w:cs="Times New Roman"/>
                <w:i/>
                <w:sz w:val="24"/>
                <w:szCs w:val="24"/>
              </w:rPr>
              <w:t>.</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703B85"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03B85">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03B85"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березой</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tc>
      </w:tr>
      <w:tr w:rsidR="00435BF6" w:rsidRPr="00435BF6" w:rsidTr="0058347A">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«Умеет ли дерево плавать?»</w:t>
            </w:r>
            <w:r w:rsidRPr="00435BF6">
              <w:rPr>
                <w:rFonts w:ascii="Times New Roman" w:hAnsi="Times New Roman" w:cs="Times New Roman"/>
                <w:sz w:val="24"/>
                <w:szCs w:val="24"/>
              </w:rPr>
              <w:t xml:space="preserve"> Расширять представление детей о дереве, его свойствах; учить устанавливать причинно- следственные связи между свойствами материала и способом его использования. </w:t>
            </w:r>
          </w:p>
        </w:tc>
      </w:tr>
      <w:tr w:rsidR="00435BF6" w:rsidRPr="00435BF6" w:rsidTr="0058347A">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«Разложи пуговицы»</w:t>
            </w:r>
            <w:r w:rsidRPr="00435BF6">
              <w:rPr>
                <w:rFonts w:ascii="Times New Roman" w:hAnsi="Times New Roman" w:cs="Times New Roman"/>
                <w:sz w:val="24"/>
                <w:szCs w:val="24"/>
              </w:rPr>
              <w:t xml:space="preserve"> Продолжать совершенствовать соотносящие движения; умение брать предметы «пинцетным захватыванием», различать и обозначать словом величину предмета (большая, маленькая пуговица).</w:t>
            </w:r>
          </w:p>
        </w:tc>
      </w:tr>
      <w:tr w:rsidR="00435BF6" w:rsidRPr="00435BF6" w:rsidTr="0058347A">
        <w:trPr>
          <w:trHeight w:val="25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«Двор детского сада»</w:t>
            </w:r>
            <w:r w:rsidRPr="00435BF6">
              <w:rPr>
                <w:rFonts w:ascii="Times New Roman" w:hAnsi="Times New Roman" w:cs="Times New Roman"/>
                <w:sz w:val="24"/>
                <w:szCs w:val="24"/>
              </w:rPr>
              <w:t xml:space="preserve"> Знакомить детей с участками детского сада; воспитывать желание поддерживать порядок на них, бережно относиться к оборудованию участков, ухаживать за растениями на территории детского сада.</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«Какой лес»</w:t>
            </w:r>
            <w:r w:rsidRPr="00435BF6">
              <w:rPr>
                <w:rFonts w:ascii="Times New Roman" w:hAnsi="Times New Roman" w:cs="Times New Roman"/>
                <w:sz w:val="24"/>
                <w:szCs w:val="24"/>
              </w:rPr>
              <w:t xml:space="preserve"> Обогащать словарь прилагательными. Активизировать речевую деятельность. Воспитывать любовь к природе.</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«Угадай, какой предмет»</w:t>
            </w:r>
            <w:r w:rsidRPr="00435BF6">
              <w:rPr>
                <w:rFonts w:ascii="Times New Roman" w:hAnsi="Times New Roman" w:cs="Times New Roman"/>
                <w:sz w:val="24"/>
                <w:szCs w:val="24"/>
              </w:rPr>
              <w:t xml:space="preserve"> Учить описывать предмет, вычленяя его особенности с помощью алгоритма описания предметов.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«У кого мяч»</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в передаче малого мяча за спиной. Развивать ловкость, внимание.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«Колобок»</w:t>
            </w:r>
            <w:r w:rsidRPr="00435BF6">
              <w:rPr>
                <w:rFonts w:ascii="Times New Roman" w:hAnsi="Times New Roman" w:cs="Times New Roman"/>
                <w:sz w:val="24"/>
                <w:szCs w:val="24"/>
              </w:rPr>
              <w:t xml:space="preserve"> Учить детей перекатывать мяч по кругу, развивать реакцию, внимание.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rPr>
          <w:trHeight w:val="3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58347A">
        <w:trPr>
          <w:trHeight w:val="27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a8"/>
              <w:shd w:val="clear" w:color="auto" w:fill="FFFFFF"/>
              <w:spacing w:before="0" w:beforeAutospacing="0" w:after="0" w:afterAutospacing="0"/>
            </w:pPr>
            <w:r w:rsidRPr="00435BF6">
              <w:rPr>
                <w:i/>
              </w:rPr>
              <w:t>С.Р/и «Семья»</w:t>
            </w:r>
            <w:r w:rsidR="00703B85" w:rsidRPr="00435BF6">
              <w:rPr>
                <w:i/>
              </w:rPr>
              <w:t xml:space="preserve">, </w:t>
            </w:r>
            <w:r w:rsidRPr="00435BF6">
              <w:rPr>
                <w:i/>
              </w:rPr>
              <w:t>сюжет</w:t>
            </w:r>
            <w:r w:rsidR="00703B85" w:rsidRPr="00435BF6">
              <w:rPr>
                <w:i/>
              </w:rPr>
              <w:t xml:space="preserve">  </w:t>
            </w:r>
            <w:r w:rsidRPr="00435BF6">
              <w:rPr>
                <w:i/>
              </w:rPr>
              <w:t>«Накрой стол для гостей»</w:t>
            </w:r>
            <w:r w:rsidR="00703B85" w:rsidRPr="00435BF6">
              <w:rPr>
                <w:i/>
              </w:rPr>
              <w:t xml:space="preserve">. </w:t>
            </w:r>
            <w:r w:rsidRPr="00435BF6">
              <w:t>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r w:rsidR="00703B85" w:rsidRPr="00435BF6">
              <w:t>.</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на корабле»</w:t>
            </w:r>
            <w:r w:rsidRPr="00435BF6">
              <w:rPr>
                <w:rFonts w:ascii="Times New Roman" w:hAnsi="Times New Roman" w:cs="Times New Roman"/>
                <w:sz w:val="24"/>
                <w:szCs w:val="24"/>
              </w:rPr>
              <w:t xml:space="preserve"> 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у детей мелкую моторику, внимание, пространственное воображение, зрительное восприятие.</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«Геометрическое лото»</w:t>
            </w:r>
            <w:r w:rsidRPr="00435BF6">
              <w:rPr>
                <w:rFonts w:ascii="Times New Roman" w:hAnsi="Times New Roman" w:cs="Times New Roman"/>
                <w:sz w:val="24"/>
                <w:szCs w:val="24"/>
              </w:rPr>
              <w:t xml:space="preserve"> Учить детей сравнивать форму изображенного предмета с геометрической фигурой.</w:t>
            </w:r>
          </w:p>
        </w:tc>
      </w:tr>
      <w:tr w:rsidR="00435BF6" w:rsidRPr="00435BF6" w:rsidTr="0058347A">
        <w:trPr>
          <w:trHeight w:val="36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Игры с песком «Мы строители» </w:t>
            </w:r>
            <w:r w:rsidRPr="00435BF6">
              <w:rPr>
                <w:rFonts w:ascii="Times New Roman" w:hAnsi="Times New Roman" w:cs="Times New Roman"/>
                <w:sz w:val="24"/>
                <w:szCs w:val="24"/>
              </w:rPr>
              <w:t>Продолжать знакомить со свойствами песка, расширять практический опыт детей. Учить оформлять окна домов разноцветными камушками.</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«Расчистка дорожек от листьев» </w:t>
            </w:r>
            <w:r w:rsidRPr="00435BF6">
              <w:rPr>
                <w:rFonts w:ascii="Times New Roman" w:hAnsi="Times New Roman" w:cs="Times New Roman"/>
                <w:sz w:val="24"/>
                <w:szCs w:val="24"/>
              </w:rPr>
              <w:t>Прививать любовь к труду в коллективе, желание помогать взрослым.</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«Поведение за столом»</w:t>
            </w:r>
            <w:r w:rsidRPr="00435BF6">
              <w:rPr>
                <w:rFonts w:ascii="Times New Roman" w:hAnsi="Times New Roman" w:cs="Times New Roman"/>
                <w:sz w:val="24"/>
                <w:szCs w:val="24"/>
              </w:rPr>
              <w:t xml:space="preserve"> Формировать у детей КГН, учить детей есть самостоятельно, правильно держать ложку, </w:t>
            </w:r>
            <w:r w:rsidRPr="00435BF6">
              <w:rPr>
                <w:rFonts w:ascii="Times New Roman" w:hAnsi="Times New Roman" w:cs="Times New Roman"/>
                <w:sz w:val="24"/>
                <w:szCs w:val="24"/>
              </w:rPr>
              <w:lastRenderedPageBreak/>
              <w:t>наклоняться над тарелкой, правильно вести себя за столом.</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58347A">
        <w:trPr>
          <w:trHeight w:val="38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бумагой и картоном «Смастерим кошечку и собачку»</w:t>
            </w:r>
            <w:r w:rsidRPr="00435BF6">
              <w:rPr>
                <w:rFonts w:ascii="Times New Roman" w:hAnsi="Times New Roman" w:cs="Times New Roman"/>
                <w:sz w:val="24"/>
                <w:szCs w:val="24"/>
              </w:rPr>
              <w:t xml:space="preserve"> Закреплять умение складывать прямоугольный лист пополам, сглаживать линии сгиба, аккуратно наклеивать ушки, лапки, глазки. (Л.В. Куцакова «Конструирование и ручной труд в детском саду» стр.44)</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«Урожайная» (муз. А. Филиппенко</w:t>
            </w:r>
            <w:r w:rsidR="00703B85" w:rsidRPr="00435BF6">
              <w:rPr>
                <w:rFonts w:ascii="Times New Roman" w:hAnsi="Times New Roman" w:cs="Times New Roman"/>
                <w:i/>
                <w:sz w:val="24"/>
                <w:szCs w:val="24"/>
              </w:rPr>
              <w:t>.</w:t>
            </w:r>
            <w:r w:rsidRPr="00435BF6">
              <w:rPr>
                <w:rFonts w:ascii="Times New Roman" w:hAnsi="Times New Roman" w:cs="Times New Roman"/>
                <w:i/>
                <w:sz w:val="24"/>
                <w:szCs w:val="24"/>
              </w:rPr>
              <w:t>)</w:t>
            </w:r>
            <w:r w:rsidR="00703B85"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Побуждать детей рассказывать</w:t>
            </w:r>
            <w:r w:rsidR="00703B85"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 о содержании песни и её характере и исполнении. Формировать умение заинтересованно и внимательно слушать песню.</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из листьев «Осень в лесу»</w:t>
            </w:r>
            <w:r w:rsidRPr="00435BF6">
              <w:rPr>
                <w:rFonts w:ascii="Times New Roman" w:hAnsi="Times New Roman" w:cs="Times New Roman"/>
                <w:sz w:val="24"/>
                <w:szCs w:val="24"/>
              </w:rPr>
              <w:t xml:space="preserve"> Закреплять умение аккуратно выкладывать композицию из листьев на бумагу, наклеивать ее, подбирая листочки с разных деревьев. Воспитывать трудолюбие.</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C5C28"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К. Чуковский «Чудо дерево»</w:t>
            </w:r>
            <w:r w:rsidRPr="00435BF6">
              <w:rPr>
                <w:rFonts w:ascii="Times New Roman" w:hAnsi="Times New Roman" w:cs="Times New Roman"/>
                <w:sz w:val="24"/>
                <w:szCs w:val="24"/>
              </w:rPr>
              <w:t xml:space="preserve"> Учить детей воспринимать и осознавать образное содержание сказки, замечать слова и выражения в тексте.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сентября Четверг</w:t>
            </w:r>
          </w:p>
        </w:tc>
        <w:tc>
          <w:tcPr>
            <w:tcW w:w="4857" w:type="pct"/>
            <w:gridSpan w:val="2"/>
            <w:tcBorders>
              <w:top w:val="single" w:sz="4" w:space="0" w:color="auto"/>
            </w:tcBorders>
          </w:tcPr>
          <w:p w:rsidR="00AE2771" w:rsidRPr="00435BF6" w:rsidRDefault="00AE2771" w:rsidP="004C5C28">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Труд людей «Урожай»</w:t>
            </w:r>
            <w:r w:rsidR="004C5C28" w:rsidRPr="00435BF6">
              <w:rPr>
                <w:rFonts w:ascii="Times New Roman" w:hAnsi="Times New Roman" w:cs="Times New Roman"/>
                <w:i/>
                <w:sz w:val="24"/>
                <w:szCs w:val="24"/>
              </w:rPr>
              <w:t>.</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травой </w:t>
            </w:r>
            <w:r w:rsidRPr="00435BF6">
              <w:rPr>
                <w:rFonts w:ascii="Times New Roman" w:hAnsi="Times New Roman" w:cs="Times New Roman"/>
                <w:sz w:val="24"/>
                <w:szCs w:val="24"/>
              </w:rPr>
              <w:t>Дать представление о травянистых растениях. Воспитывать бережное отношение к травянистым растениям. Показать, что травянистые растения ниже по сравнению с деревьями.</w:t>
            </w:r>
          </w:p>
        </w:tc>
      </w:tr>
      <w:tr w:rsidR="00435BF6" w:rsidRPr="00435BF6" w:rsidTr="0058347A">
        <w:trPr>
          <w:cantSplit/>
          <w:trHeight w:val="7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«Кому какая форма»</w:t>
            </w:r>
            <w:r w:rsidRPr="00435BF6">
              <w:rPr>
                <w:rFonts w:ascii="Times New Roman" w:hAnsi="Times New Roman" w:cs="Times New Roman"/>
                <w:sz w:val="24"/>
                <w:szCs w:val="24"/>
              </w:rPr>
              <w:t xml:space="preserve"> Учить детей группировать геометрические фигуры по форме, отвлекаясь от цвета, величины.</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eastAsia="Times-Roman" w:hAnsi="Times New Roman" w:cs="Times New Roman"/>
                <w:b/>
                <w:sz w:val="24"/>
                <w:szCs w:val="24"/>
              </w:rPr>
            </w:pPr>
            <w:r w:rsidRPr="00435BF6">
              <w:rPr>
                <w:rFonts w:ascii="Times New Roman" w:hAnsi="Times New Roman" w:cs="Times New Roman"/>
                <w:i/>
                <w:sz w:val="24"/>
                <w:szCs w:val="24"/>
              </w:rPr>
              <w:t>Беседа «Русская береза»</w:t>
            </w:r>
            <w:r w:rsidRPr="00435BF6">
              <w:rPr>
                <w:rFonts w:ascii="Times New Roman" w:hAnsi="Times New Roman" w:cs="Times New Roman"/>
                <w:sz w:val="24"/>
                <w:szCs w:val="24"/>
              </w:rPr>
              <w:t xml:space="preserve"> Познакомить с характерными особенностями березы, по которым её можно выделить среди других деревьев. Воспитывать бережное отношение к природе. Способствовать развитию связной речи, а также умению слушать взрослого и отвечать на его вопросы.</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«А что у вас?»</w:t>
            </w:r>
            <w:r w:rsidRPr="00435BF6">
              <w:rPr>
                <w:rFonts w:ascii="Times New Roman" w:hAnsi="Times New Roman" w:cs="Times New Roman"/>
                <w:sz w:val="24"/>
                <w:szCs w:val="24"/>
              </w:rPr>
              <w:t xml:space="preserve"> Учить детей правильно образовывать множественное число существительных в именительном падеже.</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«Что растет в лесу»</w:t>
            </w:r>
            <w:r w:rsidRPr="00435BF6">
              <w:rPr>
                <w:rFonts w:ascii="Times New Roman" w:hAnsi="Times New Roman" w:cs="Times New Roman"/>
                <w:sz w:val="24"/>
                <w:szCs w:val="24"/>
              </w:rPr>
              <w:t xml:space="preserve"> Активизировать у детей словарь существительных по теме растения леса..</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«Ходим кругом»</w:t>
            </w:r>
            <w:r w:rsidRPr="00435BF6">
              <w:rPr>
                <w:rFonts w:ascii="Times New Roman" w:hAnsi="Times New Roman" w:cs="Times New Roman"/>
                <w:sz w:val="24"/>
                <w:szCs w:val="24"/>
              </w:rPr>
              <w:t xml:space="preserve"> Развивать умение ритмично двигаться, выполнять движения в соответствии с показом ведущего.</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w:t>
            </w:r>
            <w:r w:rsidRPr="00435BF6">
              <w:rPr>
                <w:rFonts w:ascii="Times New Roman" w:hAnsi="Times New Roman" w:cs="Times New Roman"/>
                <w:sz w:val="24"/>
                <w:szCs w:val="24"/>
              </w:rPr>
              <w:lastRenderedPageBreak/>
              <w:t>бега, повышать эмоциональный тонус.</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435BF6" w:rsidRPr="00435BF6" w:rsidTr="0058347A">
        <w:trPr>
          <w:trHeight w:val="7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«Семья»</w:t>
            </w:r>
            <w:r w:rsidR="004C5C28" w:rsidRPr="00435BF6">
              <w:rPr>
                <w:rFonts w:cs="Times New Roman"/>
                <w:i/>
              </w:rPr>
              <w:t xml:space="preserve">, </w:t>
            </w:r>
            <w:r w:rsidRPr="00435BF6">
              <w:rPr>
                <w:rFonts w:cs="Times New Roman"/>
                <w:i/>
              </w:rPr>
              <w:t xml:space="preserve">сюжет </w:t>
            </w:r>
            <w:r w:rsidRPr="00435BF6">
              <w:rPr>
                <w:rFonts w:cs="Times New Roman"/>
                <w:i/>
                <w:shd w:val="clear" w:color="auto" w:fill="FFFFFF"/>
              </w:rPr>
              <w:t>«Купание малыша»</w:t>
            </w:r>
            <w:r w:rsidR="004C5C28" w:rsidRPr="00435BF6">
              <w:rPr>
                <w:rFonts w:cs="Times New Roman"/>
                <w:i/>
                <w:shd w:val="clear" w:color="auto" w:fill="FFFFFF"/>
              </w:rPr>
              <w:t xml:space="preserve">. </w:t>
            </w:r>
            <w:r w:rsidRPr="00435BF6">
              <w:rPr>
                <w:rFonts w:cs="Times New Roman"/>
              </w:rPr>
              <w:t>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«Шоферы»</w:t>
            </w:r>
            <w:r w:rsidRPr="00435BF6">
              <w:rPr>
                <w:rFonts w:ascii="Times New Roman" w:hAnsi="Times New Roman" w:cs="Times New Roman"/>
                <w:sz w:val="24"/>
                <w:szCs w:val="24"/>
              </w:rPr>
              <w:t xml:space="preserve"> Учить устанавливать взаимоотношения в игре, формировать умение взаимодействовать в сюжетах с двумя лицами, поступать с в соответствии с общим игровым замыслом.</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Теневой театр по сказке «Теремок»</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внимательно следить за происходящим действием.</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Наст. игра «Парные коврики»</w:t>
            </w:r>
            <w:r w:rsidRPr="00435BF6">
              <w:rPr>
                <w:rFonts w:ascii="Times New Roman" w:hAnsi="Times New Roman" w:cs="Times New Roman"/>
                <w:sz w:val="24"/>
                <w:szCs w:val="24"/>
              </w:rPr>
              <w:t xml:space="preserve"> Учить детей сравнивать картинки по форме, размеру, цвету. Развивать внимание. Воспитывать усидчивость.</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песком </w:t>
            </w:r>
            <w:r w:rsidRPr="00435BF6">
              <w:rPr>
                <w:rFonts w:ascii="Times New Roman" w:hAnsi="Times New Roman" w:cs="Times New Roman"/>
                <w:sz w:val="24"/>
                <w:szCs w:val="24"/>
              </w:rPr>
              <w:t>Закрепить знания свойств песка (сыпучий, влажный, лепится), развивать мелкие движения пальцев рук.</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«Сбор шишек и листьев для поделок»</w:t>
            </w:r>
            <w:r w:rsidRPr="00435BF6">
              <w:rPr>
                <w:rFonts w:ascii="Times New Roman" w:hAnsi="Times New Roman" w:cs="Times New Roman"/>
              </w:rPr>
              <w:t xml:space="preserve"> Побуждать к самостоятельному выполнению элементарных поручений</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Труд в природе «Сгребание опавших листьев граблями»</w:t>
            </w:r>
            <w:r w:rsidRPr="00435BF6">
              <w:rPr>
                <w:rFonts w:ascii="Times New Roman" w:hAnsi="Times New Roman" w:cs="Times New Roman"/>
              </w:rPr>
              <w:t xml:space="preserve"> Формировать умение пользоваться граблями, воспитывать желание доводить начатое дело до конца.</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«Каждой вещи – свое место»</w:t>
            </w:r>
            <w:r w:rsidRPr="00435BF6">
              <w:rPr>
                <w:rFonts w:ascii="Times New Roman" w:hAnsi="Times New Roman" w:cs="Times New Roman"/>
                <w:sz w:val="24"/>
                <w:szCs w:val="24"/>
              </w:rPr>
              <w:t xml:space="preserve"> Формировать навык ориентировки в спальне, умывальной, туалете, раздевальной комнатах. Закреплять у каждого ребенка представления о том, где его постоянное место за столом, постель, шкаф для одежды, умывальные принадлежности, расческа. </w:t>
            </w:r>
            <w:r w:rsidRPr="00435BF6">
              <w:rPr>
                <w:rFonts w:ascii="Times New Roman" w:hAnsi="Times New Roman" w:cs="Times New Roman"/>
                <w:i/>
                <w:sz w:val="24"/>
                <w:szCs w:val="24"/>
              </w:rPr>
              <w:t>(С.В. Петерина «Воспитание культуры поведения у детей» стр.21)</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004C5C2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w:t>
            </w:r>
            <w:r w:rsidR="004C5C28"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 выполнять простейшую конструкции по графической модели, устанавливать опоры и класть на перекладину, добиваясь точного соединения. Формировать умение соотносить элементы графической модели с частями предложенного  образца, устанавливать соответствие между ними. (Л.А. Ремезова «Учимся конструировать» стр. 18)</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бубне «Громко – тихо в бубен бей»</w:t>
            </w:r>
            <w:r w:rsidRPr="00435BF6">
              <w:rPr>
                <w:rFonts w:ascii="Times New Roman" w:hAnsi="Times New Roman" w:cs="Times New Roman"/>
                <w:sz w:val="24"/>
                <w:szCs w:val="24"/>
              </w:rPr>
              <w:t xml:space="preserve"> учить различать динамику музыки, развивать звуковысотный слух.</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 содержащим составные детали основной формы предмета и его частей</w:t>
            </w:r>
            <w:r w:rsidRPr="00435BF6">
              <w:rPr>
                <w:rFonts w:ascii="Times New Roman" w:hAnsi="Times New Roman" w:cs="Times New Roman"/>
                <w:sz w:val="24"/>
                <w:szCs w:val="24"/>
              </w:rPr>
              <w:t xml:space="preserve"> Учить находить и обследовать форму прорези, наложить на лист бумаги и обвести его. Затем наложить вторую часть трафарета и нарисовать по </w:t>
            </w:r>
            <w:r w:rsidRPr="00435BF6">
              <w:rPr>
                <w:rFonts w:ascii="Times New Roman" w:hAnsi="Times New Roman" w:cs="Times New Roman"/>
                <w:sz w:val="24"/>
                <w:szCs w:val="24"/>
              </w:rPr>
              <w:lastRenderedPageBreak/>
              <w:t>прорезям дополнительные детали.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Рассказывание русской народной сказки</w:t>
            </w:r>
            <w:r w:rsidR="004C5C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«Волк и козлята», обр. А. Н. Толстого</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заинтересованно слушать новую сказку, выделить основную идею произведения.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сентября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Труд людей «Урожай»</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осеннего дерева</w:t>
            </w:r>
            <w:r w:rsidRPr="00435BF6">
              <w:rPr>
                <w:rFonts w:ascii="Times New Roman" w:hAnsi="Times New Roman" w:cs="Times New Roman"/>
                <w:sz w:val="24"/>
                <w:szCs w:val="24"/>
              </w:rPr>
              <w:t xml:space="preserve"> Формировать знания об основных частях дерева, их высоте и толщине.</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в уголке природы «Рассматривание комнатных растений»</w:t>
            </w:r>
            <w:r w:rsidRPr="00435BF6">
              <w:rPr>
                <w:rFonts w:ascii="Times New Roman" w:hAnsi="Times New Roman" w:cs="Times New Roman"/>
                <w:sz w:val="24"/>
                <w:szCs w:val="24"/>
              </w:rPr>
              <w:t xml:space="preserve"> Продолжать знакомить детей с комнатными растениями, с условиями, необходимыми им для нормального роста и развития (вода, свет, тепло).</w:t>
            </w:r>
          </w:p>
        </w:tc>
      </w:tr>
      <w:tr w:rsidR="00435BF6" w:rsidRPr="00435BF6" w:rsidTr="0058347A">
        <w:trPr>
          <w:cantSplit/>
          <w:trHeight w:val="2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«Обследование мяча и куба»</w:t>
            </w:r>
            <w:r w:rsidRPr="00435BF6">
              <w:rPr>
                <w:rFonts w:ascii="Times New Roman" w:hAnsi="Times New Roman" w:cs="Times New Roman"/>
                <w:sz w:val="24"/>
                <w:szCs w:val="24"/>
              </w:rPr>
              <w:t xml:space="preserve"> Продолжать знакомить детей с разными способами обследования предметов, учить передавать в речи результаты обследования, делать выводы.</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«О пользе деревьев для человека»</w:t>
            </w:r>
            <w:r w:rsidRPr="00435BF6">
              <w:rPr>
                <w:rFonts w:ascii="Times New Roman" w:hAnsi="Times New Roman" w:cs="Times New Roman"/>
                <w:sz w:val="24"/>
                <w:szCs w:val="24"/>
              </w:rPr>
              <w:t xml:space="preserve"> Формировать представление пользе деревьев для здоровья человека (очищают воздух, дают нам тень и прохладу в жаркие дни, лечебные свойства деревьев), активизировать употребление в речи слов, обозначающих действия и состояния.</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«Узнай игрушку»</w:t>
            </w:r>
            <w:r w:rsidRPr="00435BF6">
              <w:rPr>
                <w:rFonts w:ascii="Times New Roman" w:hAnsi="Times New Roman" w:cs="Times New Roman"/>
                <w:sz w:val="24"/>
                <w:szCs w:val="24"/>
              </w:rPr>
              <w:t xml:space="preserve"> Учить узнавать игрушку по описанию, находить и называть ее.</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«Ласковые слова»</w:t>
            </w:r>
            <w:r w:rsidRPr="00435BF6">
              <w:rPr>
                <w:rFonts w:ascii="Times New Roman" w:hAnsi="Times New Roman" w:cs="Times New Roman"/>
                <w:sz w:val="24"/>
                <w:szCs w:val="24"/>
              </w:rPr>
              <w:t xml:space="preserve"> Обучать формулам выражения вежливой просьбы, благодарности.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«Мяч по кругу»</w:t>
            </w:r>
            <w:r w:rsidRPr="00435BF6">
              <w:rPr>
                <w:rFonts w:ascii="Times New Roman" w:hAnsi="Times New Roman" w:cs="Times New Roman"/>
                <w:sz w:val="24"/>
                <w:szCs w:val="24"/>
              </w:rPr>
              <w:t xml:space="preserve"> Развивать умение перебрасывать мяч друг другу. (Н.В. Федина и др. «Игры, викторины и конкурсы» стр.27)</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«Мой весёлый звонкий мяч»</w:t>
            </w:r>
            <w:r w:rsidRPr="00435BF6">
              <w:rPr>
                <w:rFonts w:ascii="Times New Roman" w:hAnsi="Times New Roman" w:cs="Times New Roman"/>
                <w:sz w:val="24"/>
                <w:szCs w:val="24"/>
              </w:rPr>
              <w:t xml:space="preserve"> Учить детей подпрыгивать на двух ногах, внимательно слушать текст и убегать только тогда, когда будут произнесены последние слова.</w:t>
            </w:r>
          </w:p>
        </w:tc>
      </w:tr>
      <w:tr w:rsidR="00435BF6" w:rsidRPr="00435BF6" w:rsidTr="0058347A">
        <w:trPr>
          <w:trHeight w:val="19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«Семья»</w:t>
            </w:r>
            <w:r w:rsidR="004C5C28" w:rsidRPr="00435BF6">
              <w:rPr>
                <w:rFonts w:ascii="Times New Roman" w:hAnsi="Times New Roman" w:cs="Times New Roman"/>
                <w:i/>
                <w:sz w:val="24"/>
                <w:szCs w:val="24"/>
              </w:rPr>
              <w:t xml:space="preserve">, </w:t>
            </w:r>
            <w:r w:rsidRPr="00435BF6">
              <w:rPr>
                <w:rFonts w:ascii="Times New Roman" w:hAnsi="Times New Roman" w:cs="Times New Roman"/>
                <w:i/>
                <w:sz w:val="24"/>
                <w:szCs w:val="24"/>
                <w:shd w:val="clear" w:color="auto" w:fill="FFFFFF"/>
              </w:rPr>
              <w:t>сюжет «Как будто дома маленький ребенок»</w:t>
            </w:r>
            <w:r w:rsidR="004C5C28" w:rsidRPr="00435BF6">
              <w:rPr>
                <w:rFonts w:ascii="Times New Roman" w:hAnsi="Times New Roman" w:cs="Times New Roman"/>
                <w:i/>
                <w:sz w:val="24"/>
                <w:szCs w:val="24"/>
                <w:shd w:val="clear" w:color="auto" w:fill="FFFFFF"/>
              </w:rPr>
              <w:t>.</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«Разведчики леса»</w:t>
            </w:r>
            <w:r w:rsidRPr="00435BF6">
              <w:rPr>
                <w:rFonts w:ascii="Times New Roman" w:hAnsi="Times New Roman" w:cs="Times New Roman"/>
                <w:sz w:val="24"/>
                <w:szCs w:val="24"/>
              </w:rPr>
              <w:t xml:space="preserve"> Учить устанавливать взаимоотношения в игре, формировать умение </w:t>
            </w:r>
            <w:r w:rsidRPr="00435BF6">
              <w:rPr>
                <w:rFonts w:ascii="Times New Roman" w:hAnsi="Times New Roman" w:cs="Times New Roman"/>
                <w:sz w:val="24"/>
                <w:szCs w:val="24"/>
              </w:rPr>
              <w:lastRenderedPageBreak/>
              <w:t>взаимодействовать в сюжетах с двумя лицами, поступать с в соответствии с общим игровым замыслом.</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Просмотр мультфильма «Вини – Пух в гостях у кролика»</w:t>
            </w:r>
            <w:r w:rsidRPr="00435BF6">
              <w:rPr>
                <w:rFonts w:ascii="Times New Roman" w:hAnsi="Times New Roman" w:cs="Times New Roman"/>
                <w:sz w:val="24"/>
                <w:szCs w:val="24"/>
              </w:rPr>
              <w:t xml:space="preserve"> Предложить детям посмотреть отрывок мультфильма, способствовать формированию навыков культурного поведения за столом.</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4C5C2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«Выложи фигуру»</w:t>
            </w:r>
            <w:r w:rsidRPr="00435BF6">
              <w:rPr>
                <w:rFonts w:ascii="Times New Roman" w:hAnsi="Times New Roman" w:cs="Times New Roman"/>
                <w:sz w:val="24"/>
                <w:szCs w:val="24"/>
              </w:rPr>
              <w:t xml:space="preserve"> Учить детей выявлять свойства предметов, осуществлять практическое преобразование геометрических фигур, видоизменять их.</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«Собери дерево из частей»</w:t>
            </w:r>
            <w:r w:rsidRPr="00435BF6">
              <w:rPr>
                <w:rFonts w:ascii="Times New Roman" w:hAnsi="Times New Roman" w:cs="Times New Roman"/>
                <w:sz w:val="24"/>
                <w:szCs w:val="24"/>
              </w:rPr>
              <w:t xml:space="preserve"> Учить собирать из частей целое (синтез).</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«Сметание песка с построек»</w:t>
            </w:r>
            <w:r w:rsidRPr="00435BF6">
              <w:rPr>
                <w:rFonts w:ascii="Times New Roman" w:hAnsi="Times New Roman" w:cs="Times New Roman"/>
              </w:rPr>
              <w:t xml:space="preserve"> 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«Уборка сухой листвы»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Дежурство в уголке природы «Уход за растениями»</w:t>
            </w:r>
            <w:r w:rsidRPr="00435BF6">
              <w:rPr>
                <w:rFonts w:ascii="Times New Roman" w:hAnsi="Times New Roman" w:cs="Times New Roman"/>
                <w:sz w:val="24"/>
                <w:szCs w:val="24"/>
              </w:rPr>
              <w:t xml:space="preserve"> Учить очищать от пыли листья герани и фиалки.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«Уборка в книжном уголке»</w:t>
            </w:r>
            <w:r w:rsidRPr="00435BF6">
              <w:rPr>
                <w:rFonts w:ascii="Times New Roman" w:hAnsi="Times New Roman" w:cs="Times New Roman"/>
                <w:sz w:val="24"/>
                <w:szCs w:val="24"/>
              </w:rPr>
              <w:t xml:space="preserve"> Учить детей наводить порядок в книжном уголке, правильно размещать книги на свои места. Учить видеть результаты своего труда.</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 «Башня с флажком»</w:t>
            </w:r>
            <w:r w:rsidRPr="00435BF6">
              <w:rPr>
                <w:rFonts w:ascii="Times New Roman" w:hAnsi="Times New Roman" w:cs="Times New Roman"/>
                <w:sz w:val="24"/>
                <w:szCs w:val="24"/>
              </w:rPr>
              <w:t xml:space="preserve"> Учить анализировать образец. Развивать умение различать и называть отдельные детали, пользоваться названиями в своей речи. Закреплять умение располагать предметы в высоту.  Воспитывать эстетический вкус.</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Игровое упражнение с муз. инструментами «Кто что слышит?»</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обозначать словом звуки (звенит, шуршит, играет, трещит и др.) Развивать слуховое внимание, сообразительность. (А.К.Бондаренко «Дидактические игры в детском саду» стр. 65)</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из листьев «Осень в лесу»</w:t>
            </w:r>
            <w:r w:rsidRPr="00435BF6">
              <w:rPr>
                <w:rFonts w:ascii="Times New Roman" w:hAnsi="Times New Roman" w:cs="Times New Roman"/>
                <w:sz w:val="24"/>
                <w:szCs w:val="24"/>
              </w:rPr>
              <w:t xml:space="preserve"> Закреплять умение аккуратно выкладывать композицию из листьев на бумагу, наклеивать ее, подбирая листочки с разных деревьев. Воспитывать трудолюбие.</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C5C28"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Й. Чапек «В лесу»</w:t>
            </w:r>
            <w:r w:rsidRPr="00435BF6">
              <w:rPr>
                <w:rFonts w:ascii="Times New Roman" w:hAnsi="Times New Roman" w:cs="Times New Roman"/>
                <w:sz w:val="24"/>
                <w:szCs w:val="24"/>
              </w:rPr>
              <w:t xml:space="preserve"> Познакомить детей с новым рассказом, учить понимать содержание, эмоционально на него откликаться.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Октября Понедельник</w:t>
            </w:r>
          </w:p>
        </w:tc>
        <w:tc>
          <w:tcPr>
            <w:tcW w:w="4857" w:type="pct"/>
            <w:gridSpan w:val="2"/>
            <w:tcBorders>
              <w:top w:val="single" w:sz="4" w:space="0" w:color="auto"/>
            </w:tcBorders>
          </w:tcPr>
          <w:p w:rsidR="00AE2771" w:rsidRPr="00435BF6" w:rsidRDefault="00AE2771" w:rsidP="009677F3">
            <w:pPr>
              <w:spacing w:after="0" w:line="240" w:lineRule="auto"/>
              <w:contextualSpacing/>
              <w:jc w:val="center"/>
              <w:rPr>
                <w:rFonts w:ascii="Times New Roman" w:hAnsi="Times New Roman" w:cs="Times New Roman"/>
                <w:sz w:val="24"/>
                <w:szCs w:val="24"/>
              </w:rPr>
            </w:pPr>
            <w:r w:rsidRPr="00435BF6">
              <w:rPr>
                <w:rFonts w:ascii="Times New Roman" w:hAnsi="Times New Roman" w:cs="Times New Roman"/>
                <w:i/>
                <w:sz w:val="24"/>
                <w:szCs w:val="24"/>
              </w:rPr>
              <w:t>Тема недели: «Мой дом, мой город, моя страна»</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«Как одеты прохожие?»</w:t>
            </w:r>
            <w:r w:rsidRPr="00435BF6">
              <w:rPr>
                <w:rFonts w:ascii="Times New Roman" w:hAnsi="Times New Roman" w:cs="Times New Roman"/>
                <w:sz w:val="24"/>
                <w:szCs w:val="24"/>
              </w:rPr>
              <w:t xml:space="preserve"> Продолжать закреплять признаки осени, обратить внимание детей на то, как одеты прохожие. Учить устанавливать взаимосвязь между изменениями погоды и одеждой людей.</w:t>
            </w:r>
          </w:p>
        </w:tc>
      </w:tr>
      <w:tr w:rsidR="00435BF6" w:rsidRPr="00435BF6" w:rsidTr="0058347A">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«Копилка» </w:t>
            </w:r>
            <w:r w:rsidRPr="00435BF6">
              <w:rPr>
                <w:rFonts w:ascii="Times New Roman" w:hAnsi="Times New Roman" w:cs="Times New Roman"/>
                <w:sz w:val="24"/>
                <w:szCs w:val="24"/>
              </w:rPr>
              <w:t>Совершенствовать «пинцетный (щипковый) захват»; продолжать развивать зрительно-двигательную координацию; складывать мелкие монетки в узкое отверстие копилки.</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 Беседа «Мой город» формировать представление о родном городе. Рассматривание иллюстраций. Обогащение представлений о родном городе.</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«Узнай по описанию»</w:t>
            </w:r>
            <w:r w:rsidR="00D159ED">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составлении описательного рассказа, развивать мышление, активизировать словарь.</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«Кто быстрее найдет дерево»</w:t>
            </w:r>
            <w:r w:rsidRPr="00435BF6">
              <w:rPr>
                <w:rFonts w:ascii="Times New Roman" w:hAnsi="Times New Roman" w:cs="Times New Roman"/>
                <w:sz w:val="24"/>
                <w:szCs w:val="24"/>
              </w:rPr>
              <w:t xml:space="preserve"> Учить находить дерево по описанию, правильно называть его.</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58347A">
        <w:trPr>
          <w:trHeight w:val="2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С.Р/и «Магазин одежды»</w:t>
            </w:r>
            <w:r w:rsidR="004C5C28" w:rsidRPr="00435BF6">
              <w:rPr>
                <w:rFonts w:ascii="Times New Roman" w:eastAsia="Calibri" w:hAnsi="Times New Roman" w:cs="Times New Roman"/>
                <w:i/>
                <w:sz w:val="24"/>
                <w:szCs w:val="24"/>
              </w:rPr>
              <w:t xml:space="preserve">, </w:t>
            </w:r>
            <w:r w:rsidRPr="00435BF6">
              <w:rPr>
                <w:rFonts w:ascii="Times New Roman" w:hAnsi="Times New Roman" w:cs="Times New Roman"/>
                <w:i/>
                <w:sz w:val="24"/>
                <w:szCs w:val="24"/>
              </w:rPr>
              <w:t>сюжет «Как нужно вести себя в магазине»</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«Прогулка в лес»</w:t>
            </w:r>
            <w:r w:rsidRPr="00435BF6">
              <w:rPr>
                <w:rFonts w:ascii="Times New Roman" w:hAnsi="Times New Roman" w:cs="Times New Roman"/>
                <w:sz w:val="24"/>
                <w:szCs w:val="24"/>
              </w:rPr>
              <w:t xml:space="preserve"> Учить согласовывать свои действия с действиями партнеров по игре. Развивать взаимоотношение детей в коллективе.</w:t>
            </w:r>
            <w:r w:rsidR="004C5C28" w:rsidRPr="00435BF6">
              <w:rPr>
                <w:rFonts w:ascii="Times New Roman" w:hAnsi="Times New Roman" w:cs="Times New Roman"/>
                <w:sz w:val="24"/>
                <w:szCs w:val="24"/>
              </w:rPr>
              <w:t xml:space="preserve"> </w:t>
            </w:r>
            <w:r w:rsidRPr="00435BF6">
              <w:rPr>
                <w:rFonts w:ascii="Times New Roman" w:hAnsi="Times New Roman" w:cs="Times New Roman"/>
                <w:sz w:val="24"/>
                <w:szCs w:val="24"/>
              </w:rPr>
              <w:t>(Н.В.Федина и др. «Игры, викторины и конкурсы» стр.45)</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Просмотр мультфильма «Если хочешь быть здоров» («Смешарики»)</w:t>
            </w:r>
            <w:r w:rsidRPr="00435BF6">
              <w:rPr>
                <w:rFonts w:ascii="Times New Roman" w:hAnsi="Times New Roman" w:cs="Times New Roman"/>
                <w:sz w:val="24"/>
                <w:szCs w:val="24"/>
              </w:rPr>
              <w:t xml:space="preserve"> Учить детей понимать содержание мультфильма. Воспитывать бережное отношение к своему здоровью, формировать потребность в соблюдении навыков гигиены.</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Наст. игра Лото «Парочки»</w:t>
            </w:r>
            <w:r w:rsidRPr="00435BF6">
              <w:rPr>
                <w:rFonts w:ascii="Times New Roman" w:eastAsia="Calibri" w:hAnsi="Times New Roman" w:cs="Times New Roman"/>
                <w:sz w:val="24"/>
                <w:szCs w:val="24"/>
              </w:rPr>
              <w:t xml:space="preserve"> Продолжать учить классифицировать предметы по определенным признакам.</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"О чём говорит светофор"</w:t>
            </w:r>
            <w:r w:rsidRPr="00435BF6">
              <w:rPr>
                <w:rFonts w:ascii="Times New Roman" w:hAnsi="Times New Roman" w:cs="Times New Roman"/>
                <w:sz w:val="24"/>
                <w:szCs w:val="24"/>
              </w:rPr>
              <w:t xml:space="preserve"> Познакомить детей с сигналами светофора и соответствующих им действий пешеходов.</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«Уборка участка детского сада от сухих веток и опавших листьев»</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Труд в уголке природы</w:t>
            </w:r>
            <w:r w:rsidR="004C5C28"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Закреплять умения поливать растения по мере необходимости. Протирать полочки влажной салфеткой, аккуратно удалять сухие листья с растения.</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Поручение «Мы помощники»</w:t>
            </w:r>
            <w:r w:rsidRPr="00435BF6">
              <w:rPr>
                <w:rFonts w:ascii="Times New Roman" w:eastAsia="Calibri" w:hAnsi="Times New Roman" w:cs="Times New Roman"/>
                <w:sz w:val="24"/>
                <w:szCs w:val="24"/>
              </w:rPr>
              <w:t xml:space="preserve"> Убрать игрушки на полки. Формировать умения самостоятельно поддерживать порядок в группе.</w:t>
            </w:r>
          </w:p>
        </w:tc>
      </w:tr>
      <w:tr w:rsidR="00435BF6" w:rsidRPr="00435BF6" w:rsidTr="0058347A">
        <w:trPr>
          <w:trHeight w:val="23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со строительным конструктором</w:t>
            </w:r>
            <w:r w:rsidR="004C5C28"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закреплять  название деталей конструктора, формировать умение строить объемную конструкцию.</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Муз. А. Гречанинова «Музыкальный ящик»</w:t>
            </w:r>
            <w:r w:rsidRPr="00435BF6">
              <w:rPr>
                <w:rFonts w:ascii="Times New Roman" w:eastAsia="Calibri" w:hAnsi="Times New Roman" w:cs="Times New Roman"/>
                <w:sz w:val="24"/>
                <w:szCs w:val="24"/>
              </w:rPr>
              <w:t xml:space="preserve"> Продолжать формировать навыки культуры слушания музыки. Развивать способность различать звуки по высоте (высокий, низкий)</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Раскрашивание светофора</w:t>
            </w:r>
            <w:r w:rsidR="004C5C28" w:rsidRPr="00435BF6">
              <w:rPr>
                <w:rFonts w:ascii="Times New Roman" w:hAnsi="Times New Roman" w:cs="Times New Roman"/>
                <w:sz w:val="24"/>
                <w:szCs w:val="24"/>
              </w:rPr>
              <w:t xml:space="preserve">. </w:t>
            </w:r>
            <w:r w:rsidRPr="00435BF6">
              <w:rPr>
                <w:rFonts w:ascii="Times New Roman" w:hAnsi="Times New Roman" w:cs="Times New Roman"/>
                <w:sz w:val="24"/>
                <w:szCs w:val="24"/>
              </w:rPr>
              <w:t>Совершенствовать умение раскрашивать предмет круглой формы. Развивать творческое воображение, мелкую мускулатуру рук.</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C5C28"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Л. Милева. «Быстроножка и Серая Одежка»,</w:t>
            </w:r>
            <w:r w:rsidRPr="00435BF6">
              <w:rPr>
                <w:rFonts w:ascii="Times New Roman" w:hAnsi="Times New Roman" w:cs="Times New Roman"/>
                <w:sz w:val="24"/>
                <w:szCs w:val="24"/>
              </w:rPr>
              <w:t xml:space="preserve"> пер. с болг. М. Маринова Учить </w:t>
            </w:r>
            <w:r w:rsidR="004C5C28" w:rsidRPr="00435BF6">
              <w:rPr>
                <w:rFonts w:ascii="Times New Roman" w:hAnsi="Times New Roman" w:cs="Times New Roman"/>
                <w:sz w:val="24"/>
                <w:szCs w:val="24"/>
              </w:rPr>
              <w:t>внимательно,</w:t>
            </w:r>
            <w:r w:rsidRPr="00435BF6">
              <w:rPr>
                <w:rFonts w:ascii="Times New Roman" w:hAnsi="Times New Roman" w:cs="Times New Roman"/>
                <w:sz w:val="24"/>
                <w:szCs w:val="24"/>
              </w:rPr>
              <w:t xml:space="preserve"> слушать сказку, отвечать на вопросы по ее содержанию.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Октября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«Мой дом, мой город, моя страна»</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Наблюдение за облаками. </w:t>
            </w:r>
            <w:r w:rsidRPr="00435BF6">
              <w:rPr>
                <w:rFonts w:ascii="Times New Roman" w:hAnsi="Times New Roman" w:cs="Times New Roman"/>
                <w:sz w:val="24"/>
                <w:szCs w:val="24"/>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tc>
      </w:tr>
      <w:tr w:rsidR="00435BF6" w:rsidRPr="00435BF6" w:rsidTr="0058347A">
        <w:trPr>
          <w:cantSplit/>
          <w:trHeight w:val="151"/>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«Длинное - короткое»</w:t>
            </w:r>
            <w:r w:rsidRPr="00435BF6">
              <w:rPr>
                <w:rFonts w:ascii="Times New Roman" w:hAnsi="Times New Roman" w:cs="Times New Roman"/>
                <w:sz w:val="24"/>
                <w:szCs w:val="24"/>
              </w:rPr>
              <w:t xml:space="preserve"> Развивать у детей четкого дифференцированного восприятия новых качеств величины.</w:t>
            </w:r>
          </w:p>
        </w:tc>
      </w:tr>
      <w:tr w:rsidR="00435BF6" w:rsidRPr="00435BF6" w:rsidTr="0058347A">
        <w:trPr>
          <w:cantSplit/>
          <w:trHeight w:val="2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Наблюдение «Уход за растениями» </w:t>
            </w:r>
            <w:r w:rsidRPr="00435BF6">
              <w:rPr>
                <w:rFonts w:ascii="Times New Roman" w:hAnsi="Times New Roman" w:cs="Times New Roman"/>
                <w:sz w:val="24"/>
                <w:szCs w:val="24"/>
              </w:rPr>
              <w:t>Актуализировать знания детей о комнатных растениях, учить с помощью воспитателя проводить полив растений.</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highlight w:val="red"/>
              </w:rPr>
            </w:pPr>
            <w:r w:rsidRPr="00435BF6">
              <w:rPr>
                <w:rFonts w:ascii="Times New Roman" w:hAnsi="Times New Roman" w:cs="Times New Roman"/>
                <w:i/>
                <w:sz w:val="24"/>
                <w:szCs w:val="24"/>
              </w:rPr>
              <w:t xml:space="preserve">Рассматривание альбома «Одежда мальчиков и девочек» </w:t>
            </w:r>
            <w:r w:rsidRPr="00435BF6">
              <w:rPr>
                <w:rFonts w:ascii="Times New Roman" w:hAnsi="Times New Roman" w:cs="Times New Roman"/>
                <w:sz w:val="24"/>
                <w:szCs w:val="24"/>
                <w:shd w:val="clear" w:color="auto" w:fill="FFFFFF"/>
              </w:rPr>
              <w:t>Формировать  навыки общения со взрослыми и со сверстниками в процессе рассматривания альбома, учить находить сходство и отличие в мужской и женской одежде.</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«А» назовет» </w:t>
            </w:r>
            <w:r w:rsidRPr="00435BF6">
              <w:rPr>
                <w:rFonts w:ascii="Times New Roman" w:hAnsi="Times New Roman" w:cs="Times New Roman"/>
                <w:sz w:val="24"/>
                <w:szCs w:val="24"/>
              </w:rPr>
              <w:t>Обучать осуществлять звуковой анализ слова.</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«Ходим кругом»</w:t>
            </w:r>
            <w:r w:rsidRPr="00435BF6">
              <w:rPr>
                <w:rFonts w:ascii="Times New Roman" w:hAnsi="Times New Roman" w:cs="Times New Roman"/>
                <w:sz w:val="24"/>
                <w:szCs w:val="24"/>
              </w:rPr>
              <w:t xml:space="preserve"> Развивать умение ритмично двигаться, выполнять движения в соответствии с показом ведущего.</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«Подбрось - поймай»</w:t>
            </w:r>
            <w:r w:rsidRPr="00435BF6">
              <w:rPr>
                <w:rFonts w:ascii="Times New Roman" w:hAnsi="Times New Roman" w:cs="Times New Roman"/>
                <w:sz w:val="24"/>
                <w:szCs w:val="24"/>
              </w:rPr>
              <w:t xml:space="preserve"> Продолжать закреплять умение бросать мяч друг другу и ловить двумя руками, развивать реакцию, внимание.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«Акула и рыбки»</w:t>
            </w:r>
            <w:r w:rsidRPr="00435BF6">
              <w:rPr>
                <w:rFonts w:ascii="Times New Roman" w:hAnsi="Times New Roman" w:cs="Times New Roman"/>
                <w:sz w:val="24"/>
                <w:szCs w:val="24"/>
              </w:rPr>
              <w:t xml:space="preserve"> Познакомить с новой игрой, </w:t>
            </w:r>
            <w:r w:rsidRPr="00435BF6">
              <w:rPr>
                <w:rFonts w:ascii="Times New Roman" w:hAnsi="Times New Roman" w:cs="Times New Roman"/>
                <w:sz w:val="24"/>
                <w:szCs w:val="24"/>
                <w:shd w:val="clear" w:color="auto" w:fill="FFFFFF"/>
              </w:rPr>
              <w:t>развивать умения у детей бегать в определённом направлении; ориентироваться в пространстве.</w:t>
            </w:r>
          </w:p>
        </w:tc>
      </w:tr>
      <w:tr w:rsidR="00435BF6" w:rsidRPr="00435BF6" w:rsidTr="0058347A">
        <w:trPr>
          <w:trHeight w:val="10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Динамическая пауза комплекс № 1</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«Магазин одежды»</w:t>
            </w:r>
            <w:r w:rsidR="004C5C28" w:rsidRPr="00435BF6">
              <w:rPr>
                <w:rFonts w:eastAsia="Calibri" w:cs="Times New Roman"/>
                <w:i/>
                <w:lang w:eastAsia="en-US"/>
              </w:rPr>
              <w:t xml:space="preserve">, </w:t>
            </w:r>
            <w:r w:rsidRPr="00435BF6">
              <w:rPr>
                <w:rFonts w:cs="Times New Roman"/>
                <w:i/>
              </w:rPr>
              <w:t>сюжет «Купим Кате новое платье»</w:t>
            </w:r>
            <w:r w:rsidR="004C5C28" w:rsidRPr="00435BF6">
              <w:rPr>
                <w:rFonts w:cs="Times New Roman"/>
                <w:i/>
              </w:rPr>
              <w:t xml:space="preserve">. </w:t>
            </w:r>
            <w:r w:rsidRPr="00435BF6">
              <w:rPr>
                <w:rFonts w:cs="Times New Roman"/>
              </w:rPr>
              <w:t>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летим за облака»</w:t>
            </w:r>
            <w:r w:rsidRPr="00435BF6">
              <w:rPr>
                <w:rFonts w:ascii="Times New Roman" w:hAnsi="Times New Roman" w:cs="Times New Roman"/>
                <w:sz w:val="24"/>
                <w:szCs w:val="24"/>
              </w:rPr>
              <w:t xml:space="preserve"> Формировать у детей умение применять в игре знание о профессии летчика, принимать воображаемую ситуацию, развивать сюжет.</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«Чего не хватает?»</w:t>
            </w:r>
            <w:r w:rsidRPr="00435BF6">
              <w:rPr>
                <w:rFonts w:ascii="Times New Roman" w:hAnsi="Times New Roman" w:cs="Times New Roman"/>
                <w:sz w:val="24"/>
                <w:szCs w:val="24"/>
              </w:rPr>
              <w:t xml:space="preserve"> Учить замечать отсутствующий элемент одежды, проговаривать названия элементов одежды.</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«Девочкам – бантики, мальчикам - пуговки»</w:t>
            </w:r>
            <w:r w:rsidR="004C5C2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шнуровать ботинки, застегивать пуговицы, завязывать бантики. Развивать мелкую моторику рук.</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004C5C2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знания свойств песка (сыпучий, влажный, лепится), развивать мелкие движения пальцев рук.</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«Сбор опавших листьев вокруг деревьев»</w:t>
            </w:r>
            <w:r w:rsidRPr="00435BF6">
              <w:rPr>
                <w:rFonts w:ascii="Times New Roman" w:hAnsi="Times New Roman" w:cs="Times New Roman"/>
                <w:sz w:val="24"/>
                <w:szCs w:val="24"/>
              </w:rPr>
              <w:t xml:space="preserve"> Побуждать к самостоятельному выполнению элементарных поручений; учить бережному отношению к природе.</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«Уборка сухой листвы»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«Катя обедает»</w:t>
            </w:r>
            <w:r w:rsidRPr="00435BF6">
              <w:rPr>
                <w:rFonts w:ascii="Times New Roman" w:hAnsi="Times New Roman" w:cs="Times New Roman"/>
                <w:sz w:val="24"/>
                <w:szCs w:val="24"/>
              </w:rPr>
              <w:t xml:space="preserve"> Формировать у детей КГН, учить правильно отламывать хлеб небольшими кусками на своей индивидуальной салфетке, не крошить его.</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«Дорожки разной длины»</w:t>
            </w:r>
            <w:r w:rsidRPr="00435BF6">
              <w:rPr>
                <w:rFonts w:ascii="Times New Roman" w:hAnsi="Times New Roman" w:cs="Times New Roman"/>
                <w:sz w:val="24"/>
                <w:szCs w:val="24"/>
              </w:rPr>
              <w:t xml:space="preserve"> Формировать у детей представления о протяженности предметов путем построения дорожек разной длины. Учить сравнивать предметы по длине. Учить выполнять простейшие конструкции по графической модели, точно соединять конструктивные детали. </w:t>
            </w:r>
            <w:r w:rsidRPr="00435BF6">
              <w:rPr>
                <w:rFonts w:ascii="Times New Roman" w:hAnsi="Times New Roman" w:cs="Times New Roman"/>
                <w:i/>
                <w:sz w:val="24"/>
                <w:szCs w:val="24"/>
              </w:rPr>
              <w:t>(Л.А. Ремезова «Учимся конструировать» стр. 15)</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Игры на музыкальных шумовых инструментах </w:t>
            </w:r>
            <w:r w:rsidRPr="00435BF6">
              <w:rPr>
                <w:rFonts w:ascii="Times New Roman" w:eastAsia="Calibri" w:hAnsi="Times New Roman" w:cs="Times New Roman"/>
                <w:sz w:val="24"/>
                <w:szCs w:val="24"/>
              </w:rPr>
              <w:t xml:space="preserve">Учить в игре на муз. </w:t>
            </w:r>
            <w:r w:rsidR="004C5C28" w:rsidRPr="00435BF6">
              <w:rPr>
                <w:rFonts w:ascii="Times New Roman" w:eastAsia="Calibri" w:hAnsi="Times New Roman" w:cs="Times New Roman"/>
                <w:sz w:val="24"/>
                <w:szCs w:val="24"/>
              </w:rPr>
              <w:t>И</w:t>
            </w:r>
            <w:r w:rsidRPr="00435BF6">
              <w:rPr>
                <w:rFonts w:ascii="Times New Roman" w:eastAsia="Calibri" w:hAnsi="Times New Roman" w:cs="Times New Roman"/>
                <w:sz w:val="24"/>
                <w:szCs w:val="24"/>
              </w:rPr>
              <w:t xml:space="preserve">нструментах, изменяя силу звучания (громко </w:t>
            </w:r>
            <w:r w:rsidR="004C5C28" w:rsidRPr="00435BF6">
              <w:rPr>
                <w:rFonts w:ascii="Times New Roman" w:eastAsia="Calibri" w:hAnsi="Times New Roman" w:cs="Times New Roman"/>
                <w:sz w:val="24"/>
                <w:szCs w:val="24"/>
              </w:rPr>
              <w:t>–</w:t>
            </w:r>
            <w:r w:rsidRPr="00435BF6">
              <w:rPr>
                <w:rFonts w:ascii="Times New Roman" w:eastAsia="Calibri" w:hAnsi="Times New Roman" w:cs="Times New Roman"/>
                <w:sz w:val="24"/>
                <w:szCs w:val="24"/>
              </w:rPr>
              <w:t xml:space="preserve"> тихо)</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«Обведи по трафарету изображения»</w:t>
            </w:r>
            <w:r w:rsidRPr="00435BF6">
              <w:rPr>
                <w:rFonts w:ascii="Times New Roman" w:hAnsi="Times New Roman" w:cs="Times New Roman"/>
                <w:sz w:val="24"/>
                <w:szCs w:val="24"/>
              </w:rPr>
              <w:t xml:space="preserve"> Учить детей анализу формы простейших предметов, формировать изобразительные навыки.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C5C28" w:rsidRPr="00435BF6">
              <w:rPr>
                <w:rFonts w:ascii="Times New Roman" w:hAnsi="Times New Roman" w:cs="Times New Roman"/>
                <w:i/>
                <w:sz w:val="24"/>
                <w:szCs w:val="24"/>
              </w:rPr>
              <w:lastRenderedPageBreak/>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lastRenderedPageBreak/>
              <w:t>Чтение С. Прокофьева «Сказка о невоспитанном мышонке»</w:t>
            </w:r>
            <w:r w:rsidRPr="00435BF6">
              <w:rPr>
                <w:rFonts w:ascii="Times New Roman" w:hAnsi="Times New Roman" w:cs="Times New Roman"/>
                <w:sz w:val="24"/>
                <w:szCs w:val="24"/>
              </w:rPr>
              <w:t xml:space="preserve"> (из </w:t>
            </w:r>
            <w:r w:rsidRPr="00435BF6">
              <w:rPr>
                <w:rFonts w:ascii="Times New Roman" w:hAnsi="Times New Roman" w:cs="Times New Roman"/>
                <w:sz w:val="24"/>
                <w:szCs w:val="24"/>
              </w:rPr>
              <w:lastRenderedPageBreak/>
              <w:t>книги «Машины сказки») Воспитывать умение слушать новую сказку, следить за развитием действия, сопереживать героям произведения. Объяснять детям поступки персонажей и последствия этих поступков.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Октября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«Мой дом, мой город, моя страна»</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небом</w:t>
            </w:r>
            <w:r w:rsidRPr="00435BF6">
              <w:rPr>
                <w:rFonts w:ascii="Times New Roman" w:hAnsi="Times New Roman" w:cs="Times New Roman"/>
                <w:sz w:val="24"/>
                <w:szCs w:val="24"/>
              </w:rPr>
              <w:t xml:space="preserve"> Отметить с детьми изменения неба осенью: все чаще серое, кажется низким, сплошь покрыто тяжелыми тучами, быстро передвигающимися по нему. Выяснить причину быстрого движения туч.</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«Подбери узор по образцу» </w:t>
            </w:r>
            <w:r w:rsidRPr="00435BF6">
              <w:rPr>
                <w:rFonts w:ascii="Times New Roman" w:hAnsi="Times New Roman" w:cs="Times New Roman"/>
                <w:sz w:val="24"/>
                <w:szCs w:val="24"/>
              </w:rPr>
              <w:t>Упражнять в зрительном анализе изображений, способствовать формированию у детей понимания структуры рисунка.</w:t>
            </w:r>
          </w:p>
        </w:tc>
      </w:tr>
      <w:tr w:rsidR="00435BF6" w:rsidRPr="00435BF6" w:rsidTr="0058347A">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Опытно – экспериментальная деятельность «Поймай воздух» </w:t>
            </w:r>
            <w:r w:rsidRPr="00435BF6">
              <w:rPr>
                <w:rFonts w:ascii="Times New Roman" w:eastAsia="Calibri" w:hAnsi="Times New Roman" w:cs="Times New Roman"/>
                <w:sz w:val="24"/>
                <w:szCs w:val="24"/>
              </w:rPr>
              <w:t>Дать представление о том что воздух не видим, но его можно ощутить. Развивать внимание, наблюдательность. Воспитывать желание слушать объяснения воспитателя.</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 Беседа «Мой город, моя страна» Продолжать знакомить с родным городом. Формировать начальное представление о родном крае, его истории, культуре. Воспитывать  любовь к родному городу</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«Угадай, кем я работаю» </w:t>
            </w:r>
            <w:r w:rsidRPr="00435BF6">
              <w:rPr>
                <w:rFonts w:ascii="Times New Roman" w:hAnsi="Times New Roman" w:cs="Times New Roman"/>
                <w:sz w:val="24"/>
                <w:szCs w:val="24"/>
              </w:rPr>
              <w:t>Обогащать словарь прилагательными. Активизировать речевую деятельность.</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формировать умение ориентироваться в пространстве. Развивать внимание, зрительную память.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«Акула и рыбки»</w:t>
            </w:r>
            <w:r w:rsidRPr="00435BF6">
              <w:rPr>
                <w:rFonts w:ascii="Times New Roman" w:hAnsi="Times New Roman" w:cs="Times New Roman"/>
                <w:sz w:val="24"/>
                <w:szCs w:val="24"/>
              </w:rPr>
              <w:t xml:space="preserve"> Познакомить с новой игрой, </w:t>
            </w:r>
            <w:r w:rsidRPr="00435BF6">
              <w:rPr>
                <w:rFonts w:ascii="Times New Roman" w:hAnsi="Times New Roman" w:cs="Times New Roman"/>
                <w:sz w:val="24"/>
                <w:szCs w:val="24"/>
                <w:shd w:val="clear" w:color="auto" w:fill="FFFFFF"/>
              </w:rPr>
              <w:t>развивать умения у детей бегать в определённом направлении; ориентироваться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rPr>
          <w:trHeight w:val="11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«Магазин одежды»</w:t>
            </w:r>
            <w:r w:rsidR="004C5C28" w:rsidRPr="00435BF6">
              <w:rPr>
                <w:rFonts w:eastAsia="Calibri" w:cs="Times New Roman"/>
                <w:i/>
                <w:lang w:eastAsia="en-US"/>
              </w:rPr>
              <w:t xml:space="preserve">, </w:t>
            </w:r>
            <w:r w:rsidRPr="00435BF6">
              <w:rPr>
                <w:rFonts w:cs="Times New Roman"/>
                <w:i/>
              </w:rPr>
              <w:t xml:space="preserve">сюжет «Продавец заболел» </w:t>
            </w:r>
            <w:r w:rsidRPr="00435BF6">
              <w:rPr>
                <w:rFonts w:cs="Times New Roman"/>
              </w:rPr>
              <w:t>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i/>
                <w:w w:val="108"/>
                <w:sz w:val="24"/>
                <w:szCs w:val="24"/>
              </w:rPr>
              <w:t xml:space="preserve">«Моя семья» </w:t>
            </w:r>
            <w:r w:rsidRPr="00435BF6">
              <w:rPr>
                <w:rFonts w:ascii="Times New Roman" w:hAnsi="Times New Roman" w:cs="Times New Roman"/>
                <w:w w:val="108"/>
                <w:sz w:val="24"/>
                <w:szCs w:val="24"/>
              </w:rPr>
              <w:t xml:space="preserve">Учить детей обыгрывать </w:t>
            </w:r>
            <w:r w:rsidRPr="00435BF6">
              <w:rPr>
                <w:rFonts w:ascii="Times New Roman" w:hAnsi="Times New Roman" w:cs="Times New Roman"/>
                <w:w w:val="108"/>
                <w:sz w:val="24"/>
                <w:szCs w:val="24"/>
              </w:rPr>
              <w:lastRenderedPageBreak/>
              <w:t>различные ситуации. Формировать умение согласовывать свои действия с действиями партнеров, соблюдать в игре ролевые взаимоотношения.</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Д/и «Найди такую же половинку предмета, изображения» </w:t>
            </w:r>
            <w:r w:rsidRPr="00435BF6">
              <w:rPr>
                <w:rFonts w:ascii="Times New Roman" w:eastAsia="Calibri" w:hAnsi="Times New Roman" w:cs="Times New Roman"/>
                <w:sz w:val="24"/>
                <w:szCs w:val="24"/>
              </w:rPr>
              <w:t>Обогащать предметные представления, формировать способы сличения, анализа предметов и их изображений</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Упр. «Оденем куклу Катю на прогулку»</w:t>
            </w:r>
            <w:r w:rsidRPr="00435BF6">
              <w:rPr>
                <w:rFonts w:ascii="Times New Roman" w:hAnsi="Times New Roman" w:cs="Times New Roman"/>
                <w:sz w:val="24"/>
                <w:szCs w:val="24"/>
              </w:rPr>
              <w:t xml:space="preserve"> Учить детей рассматривать предметы, выделять детали, цвет, материал, назначение.</w:t>
            </w:r>
            <w:r w:rsidR="004C5C28" w:rsidRPr="00435BF6">
              <w:rPr>
                <w:rFonts w:ascii="Times New Roman" w:hAnsi="Times New Roman" w:cs="Times New Roman"/>
                <w:sz w:val="24"/>
                <w:szCs w:val="24"/>
              </w:rPr>
              <w:t xml:space="preserve"> </w:t>
            </w:r>
            <w:r w:rsidRPr="00435BF6">
              <w:rPr>
                <w:rFonts w:ascii="Times New Roman" w:hAnsi="Times New Roman" w:cs="Times New Roman"/>
                <w:sz w:val="24"/>
                <w:szCs w:val="24"/>
              </w:rPr>
              <w:t>(Г.Я.Затулина «Конспекты комплексных занятий по развитию речи» стр.45)</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песком</w:t>
            </w:r>
            <w:r w:rsidR="004C5C2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знания свойств песка (сыпучий, влажный, лепится), развивать мелкие движения пальцев рук.</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«Уборка сухой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«Поведение за столом»</w:t>
            </w:r>
            <w:r w:rsidRPr="00435BF6">
              <w:rPr>
                <w:rFonts w:ascii="Times New Roman" w:hAnsi="Times New Roman" w:cs="Times New Roman"/>
                <w:sz w:val="24"/>
                <w:szCs w:val="24"/>
              </w:rPr>
              <w:t xml:space="preserve"> Формировать навыки самообслуживания и КГН, обращать внимание на то, что нужно правильно держать столовую ложку, наклоняться над тарелкой, стараться есть бесшумно, пережевывать пищу с закрытым ртом.</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004C5C2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умение осуществлять наблюдение в процессе ухода.</w:t>
            </w:r>
          </w:p>
        </w:tc>
      </w:tr>
      <w:tr w:rsidR="00435BF6" w:rsidRPr="00435BF6" w:rsidTr="0058347A">
        <w:trPr>
          <w:trHeight w:val="20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4C5C2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Имитационные движения под музыку М. Сатулина. «Веселый мячик» </w:t>
            </w:r>
            <w:r w:rsidRPr="00435BF6">
              <w:rPr>
                <w:rFonts w:ascii="Times New Roman" w:eastAsia="Calibri" w:hAnsi="Times New Roman" w:cs="Times New Roman"/>
                <w:sz w:val="24"/>
                <w:szCs w:val="24"/>
              </w:rPr>
              <w:t>Формировать навыки ритмичного движения под музыку. (Д.Н.Маханева «Театрализованные занятия в детском саду» стр.40)</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Рисование «Дождик»</w:t>
            </w:r>
            <w:r w:rsidRPr="00435BF6">
              <w:rPr>
                <w:rFonts w:ascii="Times New Roman" w:hAnsi="Times New Roman" w:cs="Times New Roman"/>
                <w:sz w:val="24"/>
                <w:szCs w:val="24"/>
              </w:rPr>
              <w:t xml:space="preserve"> Развивать мелкую моторику рук; прослеживающие функции глаз.</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C5C28"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А. Пушкин «Месяц, месяц…»</w:t>
            </w:r>
            <w:r w:rsidRPr="00435BF6">
              <w:rPr>
                <w:rFonts w:ascii="Times New Roman" w:hAnsi="Times New Roman" w:cs="Times New Roman"/>
                <w:sz w:val="24"/>
                <w:szCs w:val="24"/>
              </w:rPr>
              <w:t xml:space="preserve"> (из «Сказки о мертвой царевне и о семи богатырях») Учить детей эмоционально воспринимать и понимать образное содержание поэтического текста, связывать его с реальными картинами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Октября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«Мой дом, мой город, моя страна»</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Наблюдение за работой дворника осенью. </w:t>
            </w:r>
            <w:r w:rsidRPr="00435BF6">
              <w:rPr>
                <w:rFonts w:ascii="Times New Roman" w:hAnsi="Times New Roman" w:cs="Times New Roman"/>
                <w:sz w:val="24"/>
                <w:szCs w:val="24"/>
              </w:rPr>
              <w:t>Познакомить детей с рабочими профессиями, подчеркивая значимость труда для всех. Показать орудия труда, разнообразные операции и их целесообразную последовательность для достижения цели.</w:t>
            </w:r>
          </w:p>
        </w:tc>
      </w:tr>
      <w:tr w:rsidR="00435BF6" w:rsidRPr="00435BF6" w:rsidTr="0058347A">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«Учимся различать цвета и оттенки»</w:t>
            </w:r>
            <w:r w:rsidRPr="00435BF6">
              <w:rPr>
                <w:rFonts w:ascii="Times New Roman" w:eastAsia="Calibri"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Беседа «Можно-нельзя» (поведение дома) Дать основы </w:t>
            </w:r>
            <w:r w:rsidRPr="00435BF6">
              <w:rPr>
                <w:rFonts w:ascii="Times New Roman" w:hAnsi="Times New Roman" w:cs="Times New Roman"/>
                <w:i/>
                <w:sz w:val="24"/>
                <w:szCs w:val="24"/>
              </w:rPr>
              <w:lastRenderedPageBreak/>
              <w:t>безопасного поведения дома.</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«Назови ласково».</w:t>
            </w:r>
            <w:r w:rsidRPr="00435BF6">
              <w:rPr>
                <w:rFonts w:ascii="Times New Roman" w:hAnsi="Times New Roman" w:cs="Times New Roman"/>
                <w:sz w:val="24"/>
                <w:szCs w:val="24"/>
              </w:rPr>
              <w:t xml:space="preserve"> Формировать умения подбирать слова с уменьшительно - ласкательными суффиксами. Развивать монологическую речь, память, внимание.</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«Какое это имя?»</w:t>
            </w:r>
            <w:r w:rsidRPr="00435BF6">
              <w:rPr>
                <w:rFonts w:ascii="Times New Roman" w:hAnsi="Times New Roman" w:cs="Times New Roman"/>
                <w:sz w:val="24"/>
                <w:szCs w:val="24"/>
              </w:rPr>
              <w:t xml:space="preserve"> Учить детей вслушиваться в звучание слов, подбирать слова (имена), сходные по звучанию.</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«Ходим кругом»</w:t>
            </w:r>
            <w:r w:rsidRPr="00435BF6">
              <w:rPr>
                <w:rFonts w:ascii="Times New Roman" w:hAnsi="Times New Roman" w:cs="Times New Roman"/>
                <w:sz w:val="24"/>
                <w:szCs w:val="24"/>
              </w:rPr>
              <w:t xml:space="preserve"> Развивать умение ритмично двигаться, выполнять движения в соответствии с показом ведущего.</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(Н.В.Федина и др. «Игры, викторины и конкурсы» стр.87)</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домик».</w:t>
            </w:r>
            <w:r w:rsidR="004C5C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Закрепить знания детей о форме (круг, квадрат, треугольник).</w:t>
            </w:r>
          </w:p>
        </w:tc>
      </w:tr>
      <w:tr w:rsidR="00435BF6" w:rsidRPr="00435BF6" w:rsidTr="0058347A">
        <w:trPr>
          <w:trHeight w:val="15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«Семья». Развивать у детей интерес к сюжетно-ролевым играм, помочь создать игровую обстановку. Воспитывать дружеские взаимоотношения в игре.</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в лес» </w:t>
            </w:r>
            <w:r w:rsidRPr="00435BF6">
              <w:rPr>
                <w:rFonts w:ascii="Times New Roman" w:hAnsi="Times New Roman" w:cs="Times New Roman"/>
                <w:sz w:val="24"/>
                <w:szCs w:val="24"/>
              </w:rPr>
              <w:t>Формировать у детей умение принимать воображаемую ситуацию, развивать сюжет. Развивать коммуникативные способности.</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Настольный конусный театр по сказке «Курочка ряба»</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Вызвать положительные эмоции к театрально-игровой деятельности, побуждать детей играть с конусными куклами, внимательно их рассматривать.</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с палочками Кюизенера «Слонёнок</w:t>
            </w:r>
            <w:r w:rsidRPr="00435BF6">
              <w:rPr>
                <w:rFonts w:ascii="Times New Roman" w:hAnsi="Times New Roman" w:cs="Times New Roman"/>
                <w:sz w:val="24"/>
                <w:szCs w:val="24"/>
              </w:rPr>
              <w:t>»</w:t>
            </w:r>
            <w:r w:rsidR="00D159ED">
              <w:rPr>
                <w:rFonts w:ascii="Times New Roman" w:hAnsi="Times New Roman" w:cs="Times New Roman"/>
                <w:sz w:val="24"/>
                <w:szCs w:val="24"/>
              </w:rPr>
              <w:t xml:space="preserve">, </w:t>
            </w:r>
            <w:r w:rsidRPr="00435BF6">
              <w:rPr>
                <w:rFonts w:ascii="Times New Roman" w:hAnsi="Times New Roman" w:cs="Times New Roman"/>
                <w:sz w:val="24"/>
                <w:szCs w:val="24"/>
              </w:rPr>
              <w:t xml:space="preserve"> развивать умение детей создавать образ слонёнка, конструируя его из заданных палочек, сравнивать предметы по длине, развивать воображение.(Развивающие игры-стр.25)</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«Большие – маленькие»</w:t>
            </w:r>
            <w:r w:rsidRPr="00435BF6">
              <w:rPr>
                <w:rFonts w:ascii="Times New Roman" w:hAnsi="Times New Roman" w:cs="Times New Roman"/>
                <w:sz w:val="24"/>
                <w:szCs w:val="24"/>
              </w:rPr>
              <w:t xml:space="preserve"> Закрепить умение классифицировать предметы по величине.</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«Уборка сухой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Презентация «Чайная ложка» </w:t>
            </w:r>
            <w:r w:rsidRPr="00435BF6">
              <w:rPr>
                <w:rFonts w:ascii="Times New Roman" w:hAnsi="Times New Roman" w:cs="Times New Roman"/>
                <w:sz w:val="24"/>
                <w:szCs w:val="24"/>
              </w:rPr>
              <w:t>Формировать навыки самообслуживания и КГН, познакомить детей с прибором - чайной ложкой, учить пользоваться ею. Обогащать словарный запас.</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Дежурство по столовой «Раскладывать ложки и салфетницы»</w:t>
            </w:r>
            <w:r w:rsidRPr="00435BF6">
              <w:rPr>
                <w:rFonts w:ascii="Times New Roman" w:eastAsia="Calibri" w:hAnsi="Times New Roman" w:cs="Times New Roman"/>
                <w:sz w:val="24"/>
                <w:szCs w:val="24"/>
              </w:rPr>
              <w:t xml:space="preserve"> Учить выполнять соответствующие трудовые поручения, учить действовать в парах.</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«Домик для матрешки»</w:t>
            </w:r>
            <w:r w:rsidRPr="00435BF6">
              <w:rPr>
                <w:rFonts w:ascii="Times New Roman" w:hAnsi="Times New Roman" w:cs="Times New Roman"/>
                <w:sz w:val="24"/>
                <w:szCs w:val="24"/>
              </w:rPr>
              <w:t xml:space="preserve"> Учить детей анализировать полную расчлененную графическую модель, определять изображенный на схеме предмет, указывать его функцию. Формировать умение самостоятельно строить по схеме в соответствии с внесенными в нее изменениями, отчитываться о своих действиях.(Л.А. Ремезова «Учимся конструировать» стр. 37)</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«Солнышко и тучка»</w:t>
            </w:r>
            <w:r w:rsidRPr="00435BF6">
              <w:rPr>
                <w:rFonts w:ascii="Times New Roman" w:hAnsi="Times New Roman" w:cs="Times New Roman"/>
                <w:sz w:val="24"/>
                <w:szCs w:val="24"/>
              </w:rPr>
              <w:t xml:space="preserve"> Развивать представление о различном характере музыки: веселая, спокойная, грустная.</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rPr>
                <w:rFonts w:ascii="Times New Roman" w:eastAsia="Calibri" w:hAnsi="Times New Roman" w:cs="Times New Roman"/>
                <w:b/>
                <w:sz w:val="24"/>
                <w:szCs w:val="24"/>
              </w:rPr>
            </w:pPr>
            <w:r w:rsidRPr="00435BF6">
              <w:rPr>
                <w:rFonts w:ascii="Times New Roman" w:eastAsia="Calibri" w:hAnsi="Times New Roman" w:cs="Times New Roman"/>
                <w:i/>
                <w:sz w:val="24"/>
                <w:szCs w:val="24"/>
              </w:rPr>
              <w:t>Работа с раскрасками</w:t>
            </w:r>
            <w:r w:rsidR="004C5C28"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Учить детей раскрашивать контурный рисунок, повторять очертание нарисованной фигуры, замыкать линии в кольцо. Учить правильно</w:t>
            </w:r>
            <w:r w:rsidR="004C5C28" w:rsidRPr="00435BF6">
              <w:rPr>
                <w:rFonts w:ascii="Times New Roman" w:eastAsia="Calibri" w:hAnsi="Times New Roman" w:cs="Times New Roman"/>
                <w:sz w:val="24"/>
                <w:szCs w:val="24"/>
              </w:rPr>
              <w:t xml:space="preserve">, </w:t>
            </w:r>
            <w:r w:rsidRPr="00435BF6">
              <w:rPr>
                <w:rFonts w:ascii="Times New Roman" w:eastAsia="Calibri" w:hAnsi="Times New Roman" w:cs="Times New Roman"/>
                <w:sz w:val="24"/>
                <w:szCs w:val="24"/>
              </w:rPr>
              <w:t xml:space="preserve"> держать карандаш, регулировать нажим, соблюдать направление штриховки.</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Потешка «Тень, тень, потетень…»</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Познакомить с новыми потешками, учить понимать их содержание, вызвать к ним интерес, учить детей запоминать потешки, повторяя ее за воспитателем,  воспитывать интерес к русскому народному творчеству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Октября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«Мой дом, мой город, моя страна»</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C5C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C5C28"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многообразием осенних листьев</w:t>
            </w:r>
            <w:r w:rsidRPr="00435BF6">
              <w:rPr>
                <w:rFonts w:ascii="Times New Roman" w:hAnsi="Times New Roman" w:cs="Times New Roman"/>
                <w:sz w:val="24"/>
                <w:szCs w:val="24"/>
              </w:rPr>
              <w:t xml:space="preserve"> Показать детям многообразие красок золотой осени, раскрыть понятие «листопад», воспитывать нравственно-эстетические чувства в общении с природой.</w:t>
            </w:r>
          </w:p>
        </w:tc>
      </w:tr>
      <w:tr w:rsidR="00435BF6" w:rsidRPr="00435BF6" w:rsidTr="0058347A">
        <w:trPr>
          <w:cantSplit/>
          <w:trHeight w:val="7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«Нанизывание крупных шаров на шнурок» </w:t>
            </w:r>
            <w:r w:rsidRPr="00435BF6">
              <w:rPr>
                <w:rFonts w:ascii="Times New Roman" w:hAnsi="Times New Roman" w:cs="Times New Roman"/>
                <w:sz w:val="24"/>
                <w:szCs w:val="24"/>
              </w:rPr>
              <w:t>Закрепить  знание цветов, продолжать   развивать умение  хватать  предметы щепотью, продолжать развивать согласованность работы обеих рук.</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Как люди заботятся о красоте своего города». Закреплять знания детей о родном городе. Развивать умение ориентироваться в пространстве.</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«Кому что нужно»</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правильно употреблять в речи имена существительные в дательном падеже</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Игра с мячом «Один - много»</w:t>
            </w:r>
            <w:r w:rsidRPr="00435BF6">
              <w:rPr>
                <w:rFonts w:ascii="Times New Roman" w:eastAsia="Calibri" w:hAnsi="Times New Roman" w:cs="Times New Roman"/>
                <w:sz w:val="24"/>
                <w:szCs w:val="24"/>
              </w:rPr>
              <w:t xml:space="preserve"> Формировать умение образовывать существительные во множественном числе. Развивать ловкость, логическое мышление, внимание.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«Кто самый внимательный?»</w:t>
            </w:r>
            <w:r w:rsidRPr="00435BF6">
              <w:rPr>
                <w:rFonts w:ascii="Times New Roman" w:hAnsi="Times New Roman" w:cs="Times New Roman"/>
                <w:sz w:val="24"/>
                <w:szCs w:val="24"/>
              </w:rPr>
              <w:t xml:space="preserve"> Развивать целенаправленное внимание детей, ориентировку в пространстве; закрепить знание цветов; развить речь.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«С кочки на кочку»</w:t>
            </w:r>
            <w:r w:rsidRPr="00435BF6">
              <w:rPr>
                <w:rFonts w:ascii="Times New Roman" w:eastAsia="Calibri"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«Карусель»</w:t>
            </w:r>
            <w:r w:rsidRPr="00435BF6">
              <w:rPr>
                <w:rFonts w:ascii="Times New Roman" w:hAnsi="Times New Roman" w:cs="Times New Roman"/>
                <w:sz w:val="24"/>
                <w:szCs w:val="24"/>
              </w:rPr>
              <w:t xml:space="preserve"> Развивать у детей равновесие в движении, навык бега, повышать эмоциональный тонус.</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 xml:space="preserve">С.Р/и «Магазин одежды» </w:t>
            </w:r>
            <w:r w:rsidRPr="00435BF6">
              <w:rPr>
                <w:rFonts w:cs="Times New Roman"/>
              </w:rPr>
              <w:t xml:space="preserve">сюжет </w:t>
            </w:r>
            <w:r w:rsidRPr="00435BF6">
              <w:rPr>
                <w:rFonts w:cs="Times New Roman"/>
                <w:i/>
                <w:shd w:val="clear" w:color="auto" w:fill="FFFFFF"/>
              </w:rPr>
              <w:t xml:space="preserve">«Научим зайку ходить в магазин» </w:t>
            </w:r>
            <w:r w:rsidRPr="00435BF6">
              <w:rPr>
                <w:rFonts w:cs="Times New Roman"/>
              </w:rPr>
              <w:t>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 лесу»</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Упр. «Прокати шарик с горки»</w:t>
            </w:r>
            <w:r w:rsidRPr="00435BF6">
              <w:rPr>
                <w:rFonts w:ascii="Times New Roman" w:hAnsi="Times New Roman" w:cs="Times New Roman"/>
                <w:sz w:val="24"/>
                <w:szCs w:val="24"/>
              </w:rPr>
              <w:t xml:space="preserve"> Учить прокатывать круглые предметы с горки, совершенствовать выполнение разнообразных действий с предметами, учить называть выполняемые движения. Развивать чувственный опыт детей.</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Наст. игра «Найди такой же мешочек» </w:t>
            </w:r>
            <w:r w:rsidRPr="00435BF6">
              <w:rPr>
                <w:rFonts w:ascii="Times New Roman" w:hAnsi="Times New Roman" w:cs="Times New Roman"/>
                <w:sz w:val="24"/>
                <w:szCs w:val="24"/>
              </w:rPr>
              <w:t>Предложить детям обследовать при помощи рук маленькие мешочки с разными наполнителями (горох, крупа, вата, бумага, шуршащий целлофан), выбрать мешочки с одинаковыми наполнителями. Развивать тактильное восприятие, мелкую моторику рук.</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 палочками Кюизенера</w:t>
            </w:r>
            <w:r w:rsidR="004C5C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природного материала»</w:t>
            </w:r>
            <w:r w:rsidRPr="00435BF6">
              <w:rPr>
                <w:rFonts w:ascii="Times New Roman" w:hAnsi="Times New Roman" w:cs="Times New Roman"/>
                <w:sz w:val="24"/>
                <w:szCs w:val="24"/>
              </w:rPr>
              <w:t xml:space="preserve"> Учить собирать природный материал (семена, шишки, веточки, листья) для изготовления поделок.</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Коллективный труд в природе «Уборка сухой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 моем</w:t>
            </w:r>
            <w:r w:rsidR="002774E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свои расчески»</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у детей навыки пользования своей расческой и ухода за ней. Учить чистить щеткой расческу и промывать ее. (С.В. Петерина «Воспитание культуры поведения у детей» стр.30)</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ХБТ «Постираем кукле платье»</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общаться со взрослыми и со сверстниками, обогащать и активизировать словарь: платье, носочки, шляпа, замочить, намыливать, стирать – выстирать, полоскать - прополоскать, сушить - высушить, чистая одежда.</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конструктором </w:t>
            </w:r>
            <w:r w:rsidRPr="00435BF6">
              <w:rPr>
                <w:rFonts w:ascii="Times New Roman" w:hAnsi="Times New Roman" w:cs="Times New Roman"/>
                <w:i/>
                <w:sz w:val="24"/>
                <w:szCs w:val="24"/>
                <w:lang w:val="en-US"/>
              </w:rPr>
              <w:t>Lego</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Поощрять стремление к конструктивной деятельности, к созданию конструкций, соответствующих назначению задуманного предмета.</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Развивать чувство ритма.</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Рисование башенки, пирамидки по трафарету</w:t>
            </w:r>
            <w:r w:rsidRPr="00435BF6">
              <w:rPr>
                <w:rFonts w:ascii="Times New Roman" w:hAnsi="Times New Roman" w:cs="Times New Roman"/>
                <w:sz w:val="24"/>
                <w:szCs w:val="24"/>
              </w:rPr>
              <w:t xml:space="preserve"> Закрепление формообразующих движений руки по памяти. (Л. И. Плаксина «Развитие зрительного восприятия у детей с нарушением зрения в процессе обучения предметному рисованию»)</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В. Маяковский. «Что такое хорошо и что такое плохо?»</w:t>
            </w:r>
            <w:r w:rsidRPr="00435BF6">
              <w:rPr>
                <w:rFonts w:ascii="Times New Roman" w:hAnsi="Times New Roman" w:cs="Times New Roman"/>
                <w:sz w:val="24"/>
                <w:szCs w:val="24"/>
              </w:rPr>
              <w:t xml:space="preserve"> 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w:t>
            </w:r>
            <w:r w:rsidRPr="00435BF6">
              <w:rPr>
                <w:rFonts w:ascii="Times New Roman" w:hAnsi="Times New Roman" w:cs="Times New Roman"/>
                <w:sz w:val="24"/>
                <w:szCs w:val="24"/>
              </w:rPr>
              <w:lastRenderedPageBreak/>
              <w:t>самостоятельных высказываниях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Октября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«Мы-девочки, Мы – мальчики»</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774E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D159ED">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лужами </w:t>
            </w:r>
            <w:r w:rsidRPr="00435BF6">
              <w:rPr>
                <w:rFonts w:ascii="Times New Roman" w:hAnsi="Times New Roman" w:cs="Times New Roman"/>
                <w:sz w:val="24"/>
                <w:szCs w:val="24"/>
              </w:rPr>
              <w:t>Дать элементарные представления о свойствах воды. Обозначить зависимость состояния воды от температуры окружающей среды.</w:t>
            </w:r>
          </w:p>
        </w:tc>
      </w:tr>
      <w:tr w:rsidR="00435BF6" w:rsidRPr="00435BF6" w:rsidTr="0058347A">
        <w:trPr>
          <w:cantSplit/>
          <w:trHeight w:val="23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«Подбери по цвету»</w:t>
            </w:r>
            <w:r w:rsidRPr="00435BF6">
              <w:rPr>
                <w:rFonts w:ascii="Times New Roman" w:hAnsi="Times New Roman" w:cs="Times New Roman"/>
                <w:sz w:val="24"/>
                <w:szCs w:val="24"/>
              </w:rPr>
              <w:t xml:space="preserve"> Учить группировать предметы по заданному признаку, развивать наблюдательность, внимание.</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Times-Roman" w:hAnsi="Times New Roman" w:cs="Times New Roman"/>
                <w:i/>
                <w:sz w:val="24"/>
                <w:szCs w:val="24"/>
              </w:rPr>
              <w:t>Беседа «Кто ты мальчик или девочка?»-выявить представлений детей об особенностях образа «Я» мальчиков и девочек.</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«один - много» </w:t>
            </w:r>
            <w:r w:rsidRPr="00435BF6">
              <w:rPr>
                <w:rFonts w:ascii="Times New Roman" w:hAnsi="Times New Roman" w:cs="Times New Roman"/>
                <w:sz w:val="24"/>
                <w:szCs w:val="24"/>
              </w:rPr>
              <w:t>Формировать умение образовывать существительные во множественном числе. Развивать ловкость, логическое мышление, внимание.</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Словесная игра «Назови ласково»</w:t>
            </w:r>
            <w:r w:rsidRPr="00435BF6">
              <w:rPr>
                <w:rFonts w:ascii="Times New Roman" w:eastAsia="Calibri" w:hAnsi="Times New Roman" w:cs="Times New Roman"/>
                <w:sz w:val="24"/>
                <w:szCs w:val="24"/>
              </w:rPr>
              <w:t xml:space="preserve"> Продолжать формировать  умение образовывать слова с уменьшительно ласкательными суффиксами. Развивать долговременную память, внимание, связную монологическую речь.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М.П/и «Кто самый внимательный?»</w:t>
            </w:r>
            <w:r w:rsidRPr="00435BF6">
              <w:rPr>
                <w:rFonts w:ascii="Times New Roman" w:eastAsia="Calibri" w:hAnsi="Times New Roman" w:cs="Times New Roman"/>
                <w:sz w:val="24"/>
                <w:szCs w:val="24"/>
              </w:rPr>
              <w:t xml:space="preserve"> Развивать целенаправленное внимание детей, ориентировку в пространстве; закрепить знание цветов; развить речь. (Е.А.Алябьева «Тематические дни и недели в детском саду» стр.42)</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«С кочки на кочку»</w:t>
            </w:r>
            <w:r w:rsidRPr="00435BF6">
              <w:rPr>
                <w:rFonts w:ascii="Times New Roman" w:eastAsia="Calibri"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w:t>
            </w:r>
          </w:p>
        </w:tc>
      </w:tr>
      <w:tr w:rsidR="00435BF6" w:rsidRPr="00435BF6" w:rsidTr="0058347A">
        <w:trPr>
          <w:trHeight w:val="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«Больница»</w:t>
            </w:r>
            <w:r w:rsidR="002774EE" w:rsidRPr="00435BF6">
              <w:rPr>
                <w:rFonts w:eastAsia="Calibri" w:cs="Times New Roman"/>
                <w:i/>
                <w:lang w:eastAsia="en-US"/>
              </w:rPr>
              <w:t xml:space="preserve">, </w:t>
            </w:r>
            <w:r w:rsidRPr="00435BF6">
              <w:rPr>
                <w:rFonts w:eastAsia="Calibri" w:cs="Times New Roman"/>
                <w:i/>
                <w:lang w:eastAsia="en-US"/>
              </w:rPr>
              <w:t>сюжет</w:t>
            </w:r>
            <w:r w:rsidR="002774EE" w:rsidRPr="00435BF6">
              <w:rPr>
                <w:rFonts w:eastAsia="Calibri" w:cs="Times New Roman"/>
                <w:i/>
                <w:lang w:eastAsia="en-US"/>
              </w:rPr>
              <w:t xml:space="preserve"> </w:t>
            </w:r>
            <w:r w:rsidRPr="00435BF6">
              <w:rPr>
                <w:rFonts w:cs="Times New Roman"/>
                <w:i/>
                <w:shd w:val="clear" w:color="auto" w:fill="FFFFFF"/>
              </w:rPr>
              <w:t>«Кукла заболела».</w:t>
            </w:r>
            <w:r w:rsidR="002774EE" w:rsidRPr="00435BF6">
              <w:rPr>
                <w:rFonts w:cs="Times New Roman"/>
                <w:i/>
                <w:shd w:val="clear" w:color="auto" w:fill="FFFFFF"/>
              </w:rPr>
              <w:t xml:space="preserve"> </w:t>
            </w:r>
            <w:r w:rsidRPr="00435BF6">
              <w:rPr>
                <w:rFonts w:eastAsia="Calibri" w:cs="Times New Roman"/>
                <w:lang w:eastAsia="en-US"/>
              </w:rPr>
              <w:t>Учить отображать в играх труд врача, развивать игровой диалог, игровое взаимодействие</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летим за облака»</w:t>
            </w:r>
            <w:r w:rsidRPr="00435BF6">
              <w:rPr>
                <w:rFonts w:ascii="Times New Roman" w:hAnsi="Times New Roman" w:cs="Times New Roman"/>
                <w:sz w:val="24"/>
                <w:szCs w:val="24"/>
              </w:rPr>
              <w:t xml:space="preserve"> Формировать у детей умение применять в игре знание о профессии летчика, принимать воображаемую ситуацию, развивать сюжет.</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 «Выложи фигуру»</w:t>
            </w:r>
            <w:r w:rsidR="00D159ED">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выявлять свойства предметов, осуществлять практическое преобразование геометрических фигур, видоизменять их.</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«Послушные пуговицы»</w:t>
            </w:r>
            <w:r w:rsidRPr="00435BF6">
              <w:rPr>
                <w:rFonts w:ascii="Times New Roman" w:hAnsi="Times New Roman" w:cs="Times New Roman"/>
                <w:sz w:val="24"/>
                <w:szCs w:val="24"/>
              </w:rPr>
              <w:t xml:space="preserve"> Формировать навыки самообслуживания, учить детей застегивать крупные пуговицы, помогать друг другу. Развивать мелкую моторику рук.</w:t>
            </w:r>
          </w:p>
        </w:tc>
      </w:tr>
      <w:tr w:rsidR="00435BF6" w:rsidRPr="00435BF6" w:rsidTr="0058347A">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Д/и «Найди пару»</w:t>
            </w:r>
            <w:r w:rsidRPr="00435BF6">
              <w:rPr>
                <w:rFonts w:ascii="Times New Roman" w:eastAsia="Calibri" w:hAnsi="Times New Roman" w:cs="Times New Roman"/>
                <w:sz w:val="24"/>
                <w:szCs w:val="24"/>
              </w:rPr>
              <w:t xml:space="preserve"> Закрепить знания детей о геометрических фигурах, цвете, название обуви. Развить связную  речь, логическое мышление, внимание.</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листьев разных деревьев для гербария» </w:t>
            </w:r>
            <w:r w:rsidRPr="00435BF6">
              <w:rPr>
                <w:rFonts w:ascii="Times New Roman" w:hAnsi="Times New Roman" w:cs="Times New Roman"/>
                <w:sz w:val="24"/>
                <w:szCs w:val="24"/>
              </w:rPr>
              <w:t>Учить различать хвойные и лиственные деревья, выбирать красивые, не поврежденные листья. Воспитывать трудолюбие.</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14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Поручение «Уборка игрушек»</w:t>
            </w:r>
            <w:r w:rsidR="002774EE" w:rsidRPr="00435BF6">
              <w:rPr>
                <w:rFonts w:ascii="Times New Roman" w:eastAsia="Calibri" w:hAnsi="Times New Roman" w:cs="Times New Roman"/>
                <w:i/>
                <w:sz w:val="24"/>
                <w:szCs w:val="24"/>
              </w:rPr>
              <w:t xml:space="preserve">. </w:t>
            </w:r>
            <w:r w:rsidRPr="00435BF6">
              <w:rPr>
                <w:rFonts w:ascii="Times New Roman" w:hAnsi="Times New Roman" w:cs="Times New Roman"/>
                <w:sz w:val="24"/>
                <w:szCs w:val="24"/>
              </w:rPr>
              <w:t>Поддерживать стремление детей к порядку, учить аккуратно складывать игрушки на свои места</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58347A">
        <w:trPr>
          <w:trHeight w:val="42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Дорожки разной ширины</w:t>
            </w:r>
            <w:r w:rsidR="002774EE" w:rsidRPr="00435BF6">
              <w:rPr>
                <w:rFonts w:ascii="Times New Roman" w:hAnsi="Times New Roman" w:cs="Times New Roman"/>
                <w:sz w:val="24"/>
                <w:szCs w:val="24"/>
              </w:rPr>
              <w:t xml:space="preserve">. </w:t>
            </w:r>
            <w:r w:rsidRPr="00435BF6">
              <w:rPr>
                <w:rFonts w:ascii="Times New Roman" w:hAnsi="Times New Roman" w:cs="Times New Roman"/>
                <w:sz w:val="24"/>
                <w:szCs w:val="24"/>
              </w:rPr>
              <w:t>Формировать представления о протяженности предметов путем построения дорожек разной ширины. Учить сравнивать предметы по ширине. (Л.А. Ремезова «Учимся конструировать» стр. 16)</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Игра «Карусель»</w:t>
            </w:r>
            <w:r w:rsidR="002774EE"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двигаться под текст песни с разной скоростью. Развивать слуховое внимание, воображение.</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Аппликация из природного материала </w:t>
            </w:r>
            <w:r w:rsidRPr="00435BF6">
              <w:rPr>
                <w:rFonts w:ascii="Times New Roman" w:eastAsia="Calibri" w:hAnsi="Times New Roman" w:cs="Times New Roman"/>
                <w:sz w:val="24"/>
                <w:szCs w:val="24"/>
              </w:rPr>
              <w:t>Развивать творческое воображение, формировать способность  в ворохе сухих листьев увидеть необычные образы</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Фольклор народов мира – песенка «Храбрецы» </w:t>
            </w:r>
            <w:r w:rsidRPr="00435BF6">
              <w:rPr>
                <w:rFonts w:ascii="Times New Roman" w:hAnsi="Times New Roman" w:cs="Times New Roman"/>
                <w:sz w:val="24"/>
                <w:szCs w:val="24"/>
              </w:rPr>
              <w:t>Познакомить с новыми песенками, учить понимать их содержание, вызвать к ним интерес, учить детей запоминать песенку, повторяя ее за воспитателем, воспитывать интерес к народному творчеству.</w:t>
            </w:r>
          </w:p>
        </w:tc>
      </w:tr>
      <w:tr w:rsidR="00435BF6" w:rsidRPr="00435BF6" w:rsidTr="0058347A">
        <w:trPr>
          <w:trHeight w:val="19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потешки «Мышка плохо лапки мыла» </w:t>
            </w:r>
            <w:r w:rsidRPr="00435BF6">
              <w:rPr>
                <w:rFonts w:ascii="Times New Roman" w:hAnsi="Times New Roman" w:cs="Times New Roman"/>
                <w:sz w:val="24"/>
                <w:szCs w:val="24"/>
              </w:rPr>
              <w:t>Формировать у детей КГН,</w:t>
            </w:r>
            <w:r w:rsidR="002774EE" w:rsidRPr="00435BF6">
              <w:rPr>
                <w:rFonts w:ascii="Times New Roman" w:hAnsi="Times New Roman" w:cs="Times New Roman"/>
                <w:sz w:val="24"/>
                <w:szCs w:val="24"/>
              </w:rPr>
              <w:t xml:space="preserve"> </w:t>
            </w:r>
            <w:r w:rsidRPr="00435BF6">
              <w:rPr>
                <w:rFonts w:ascii="Times New Roman" w:hAnsi="Times New Roman" w:cs="Times New Roman"/>
                <w:sz w:val="24"/>
                <w:szCs w:val="24"/>
              </w:rPr>
              <w:t>приобщать детей к словесному искусству. Развивать художественное восприятие.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Октября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«Мы-девочки, Мы-мальчики»</w:t>
            </w:r>
          </w:p>
        </w:tc>
      </w:tr>
      <w:tr w:rsidR="00435BF6"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774E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774EE"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грузовым автомобилем</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отличать грузовой автомобиль от легкового, закрепить знания о видах транспорта, воспитывать интерес к транспорту.</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поддерживать познавательный интерес.</w:t>
            </w:r>
          </w:p>
        </w:tc>
      </w:tr>
      <w:tr w:rsidR="00435BF6" w:rsidRPr="00435BF6" w:rsidTr="0058347A">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«Воздушные шары»</w:t>
            </w:r>
            <w:r w:rsidRPr="00435BF6">
              <w:rPr>
                <w:rFonts w:ascii="Times New Roman" w:hAnsi="Times New Roman" w:cs="Times New Roman"/>
                <w:sz w:val="24"/>
                <w:szCs w:val="24"/>
              </w:rPr>
              <w:t xml:space="preserve"> Продолжать знакомить с основными цветами, учить действовать путем подбора по образцу, следовать инструкции. Стимулировать использовании в речи конструкций предложения, учить обосновывать свой выбор.</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обуви взрослых и детей, девочек и мальчиков</w:t>
            </w:r>
            <w:r w:rsidR="002774E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знания об отличиях взрослой и детской обуви, учить называть обувь (сапоги, ботинки, туфли, тапочки).</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w:t>
            </w:r>
            <w:r w:rsidR="002774E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«Какую одежду носят девочки»</w:t>
            </w:r>
            <w:r w:rsidRPr="00435BF6">
              <w:rPr>
                <w:rFonts w:ascii="Times New Roman" w:hAnsi="Times New Roman" w:cs="Times New Roman"/>
                <w:sz w:val="24"/>
                <w:szCs w:val="24"/>
              </w:rPr>
              <w:t xml:space="preserve"> Учить детей правильно употреблять в речи нарицательные имена существительные в именительном и винительном падежах единственного числа.</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Словесная игра «Ты кто?»</w:t>
            </w:r>
            <w:r w:rsidRPr="00435BF6">
              <w:rPr>
                <w:rFonts w:ascii="Times New Roman" w:eastAsia="Calibri" w:hAnsi="Times New Roman" w:cs="Times New Roman"/>
                <w:sz w:val="24"/>
                <w:szCs w:val="24"/>
              </w:rPr>
              <w:t xml:space="preserve"> Активизировать в речи детей употребление глаголов действия и слов, обозначающих признак предмета.</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«Горячо-холодно»</w:t>
            </w:r>
            <w:r w:rsidRPr="00435BF6">
              <w:rPr>
                <w:rFonts w:ascii="Times New Roman" w:hAnsi="Times New Roman" w:cs="Times New Roman"/>
                <w:sz w:val="24"/>
                <w:szCs w:val="24"/>
              </w:rPr>
              <w:t xml:space="preserve"> Активизировать детей, развить внимание, наблюдатель</w:t>
            </w:r>
            <w:r w:rsidRPr="00435BF6">
              <w:rPr>
                <w:rFonts w:ascii="Times New Roman" w:hAnsi="Times New Roman" w:cs="Times New Roman"/>
                <w:sz w:val="24"/>
                <w:szCs w:val="24"/>
              </w:rPr>
              <w:softHyphen/>
              <w:t>ность,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«С кочки на кочку»</w:t>
            </w:r>
            <w:r w:rsidRPr="00435BF6">
              <w:rPr>
                <w:rFonts w:ascii="Times New Roman" w:eastAsia="Calibri"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«Поезд»</w:t>
            </w:r>
            <w:r w:rsidRPr="00435BF6">
              <w:rPr>
                <w:rFonts w:ascii="Times New Roman" w:hAnsi="Times New Roman" w:cs="Times New Roman"/>
                <w:sz w:val="24"/>
                <w:szCs w:val="24"/>
                <w:shd w:val="clear" w:color="auto" w:fill="FFFFFF"/>
              </w:rPr>
              <w:t>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Воробушки и кот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Познакомить с новой игрой,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3</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«Больница»сюжет</w:t>
            </w:r>
            <w:r w:rsidRPr="00435BF6">
              <w:rPr>
                <w:rFonts w:cs="Times New Roman"/>
                <w:i/>
                <w:shd w:val="clear" w:color="auto" w:fill="FFFFFF"/>
              </w:rPr>
              <w:t>«Как доктор лечит детей»</w:t>
            </w:r>
            <w:r w:rsidRPr="00435BF6">
              <w:rPr>
                <w:rFonts w:eastAsia="Calibri" w:cs="Times New Roman"/>
                <w:lang w:eastAsia="en-US"/>
              </w:rPr>
              <w:t>Учить отображать в играх труд врача, развивать игровой диалог, игровое взаимодействие</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«Вожу машину как папа»</w:t>
            </w:r>
            <w:r w:rsidRPr="00435BF6">
              <w:rPr>
                <w:rFonts w:ascii="Times New Roman" w:hAnsi="Times New Roman" w:cs="Times New Roman"/>
                <w:sz w:val="24"/>
                <w:szCs w:val="24"/>
              </w:rPr>
              <w:t xml:space="preserve"> Учить согласовать свои действия с действиями партнеров по игре. Развивать взаимоотношение детей в коллективе, умение принимать воображаемую ситуацию и действовать в соответствии с ней.</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«Пазлы»</w:t>
            </w:r>
            <w:r w:rsidRPr="00435BF6">
              <w:rPr>
                <w:rFonts w:ascii="Times New Roman" w:eastAsia="Calibri" w:hAnsi="Times New Roman" w:cs="Times New Roman"/>
                <w:sz w:val="24"/>
                <w:szCs w:val="24"/>
              </w:rPr>
              <w:t>Продолжать учить собирать картинку по образцу из отдельных частей. Развивать зрительную координацию</w:t>
            </w:r>
            <w:r w:rsidRPr="00435BF6">
              <w:rPr>
                <w:rFonts w:ascii="Times New Roman" w:eastAsia="Calibri" w:hAnsi="Times New Roman" w:cs="Times New Roman"/>
                <w:b/>
                <w:sz w:val="24"/>
                <w:szCs w:val="24"/>
              </w:rPr>
              <w:t xml:space="preserve">. </w:t>
            </w:r>
            <w:r w:rsidRPr="00435BF6">
              <w:rPr>
                <w:rFonts w:ascii="Times New Roman" w:eastAsia="Calibri" w:hAnsi="Times New Roman" w:cs="Times New Roman"/>
                <w:sz w:val="24"/>
                <w:szCs w:val="24"/>
              </w:rPr>
              <w:t>Воспитывать усидчивость.</w:t>
            </w:r>
          </w:p>
        </w:tc>
      </w:tr>
      <w:tr w:rsidR="00435BF6" w:rsidRPr="00435BF6" w:rsidTr="0058347A">
        <w:trPr>
          <w:trHeight w:val="10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Развивающие игры Воскобовича</w:t>
            </w:r>
            <w:r w:rsidR="002C633F">
              <w:rPr>
                <w:rFonts w:ascii="Times New Roman" w:hAnsi="Times New Roman" w:cs="Times New Roman"/>
                <w:i/>
                <w:sz w:val="24"/>
                <w:szCs w:val="24"/>
              </w:rPr>
              <w:t xml:space="preserve"> </w:t>
            </w:r>
            <w:r w:rsidRPr="00435BF6">
              <w:rPr>
                <w:rFonts w:ascii="Times New Roman" w:hAnsi="Times New Roman" w:cs="Times New Roman"/>
                <w:i/>
                <w:sz w:val="24"/>
                <w:szCs w:val="24"/>
              </w:rPr>
              <w:t>«Чудо -соты»</w:t>
            </w:r>
            <w:r w:rsidRPr="00435BF6">
              <w:rPr>
                <w:rFonts w:ascii="Times New Roman" w:hAnsi="Times New Roman" w:cs="Times New Roman"/>
                <w:sz w:val="24"/>
                <w:szCs w:val="24"/>
              </w:rPr>
              <w:t xml:space="preserve"> Обучать пониманию отношения целого и части.</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«Сбор разноцветных листьев»</w:t>
            </w:r>
            <w:r w:rsidRPr="00435BF6">
              <w:rPr>
                <w:rFonts w:ascii="Times New Roman" w:hAnsi="Times New Roman" w:cs="Times New Roman"/>
                <w:sz w:val="24"/>
                <w:szCs w:val="24"/>
              </w:rPr>
              <w:t xml:space="preserve"> Побуждать к самостоятельному выполнению элементарных поручений.</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 сидим за столом»</w:t>
            </w:r>
            <w:r w:rsidRPr="00435BF6">
              <w:rPr>
                <w:rFonts w:ascii="Times New Roman" w:hAnsi="Times New Roman" w:cs="Times New Roman"/>
                <w:sz w:val="24"/>
                <w:szCs w:val="24"/>
              </w:rPr>
              <w:t xml:space="preserve"> Формировать у детей КГН, обращать внимание на соблюдение правил поведения за столом во время еды ( не крошить хлеб, пережевывать пищу с закрытым ртом, не разговаривать с полным ртом).</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w:t>
            </w:r>
            <w:r w:rsidRPr="00435BF6">
              <w:rPr>
                <w:rFonts w:ascii="Times New Roman" w:hAnsi="Times New Roman" w:cs="Times New Roman"/>
                <w:sz w:val="24"/>
                <w:szCs w:val="24"/>
              </w:rPr>
              <w:lastRenderedPageBreak/>
              <w:t>умение осуществлять наблюдение в процессе ухода.</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2774E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название деталей конструктора, формировать умение строить по образцу. Развивать зрительное восприятие, внимание, логическое мышление.</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песенки Мойдодыра</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формированию КГН и навыков самообслуживания.</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«Спрячем мышку от кошки»</w:t>
            </w:r>
            <w:r w:rsidRPr="00435BF6">
              <w:rPr>
                <w:rFonts w:ascii="Times New Roman" w:hAnsi="Times New Roman" w:cs="Times New Roman"/>
                <w:sz w:val="24"/>
                <w:szCs w:val="24"/>
              </w:rPr>
              <w:t xml:space="preserve"> Учить закрашивать кистью изображение, правильно держать кисть, стараться штриховать в одном направлении. Развивать моторику рук.</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К. Чуковский «Краденое солнце»</w:t>
            </w:r>
            <w:r w:rsidRPr="00435BF6">
              <w:rPr>
                <w:rFonts w:ascii="Times New Roman" w:hAnsi="Times New Roman" w:cs="Times New Roman"/>
                <w:sz w:val="24"/>
                <w:szCs w:val="24"/>
              </w:rPr>
              <w:t xml:space="preserve"> Помочь детям правильно воспринимать прочитанное произведение, учить делать простейшие заключения о прочитанном.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58347A">
        <w:trPr>
          <w:trHeight w:val="146"/>
        </w:trPr>
        <w:tc>
          <w:tcPr>
            <w:tcW w:w="143" w:type="pct"/>
            <w:vMerge w:val="restart"/>
            <w:tcBorders>
              <w:top w:val="single" w:sz="4" w:space="0" w:color="auto"/>
            </w:tcBorders>
            <w:textDirection w:val="btLr"/>
          </w:tcPr>
          <w:p w:rsidR="00AE2771" w:rsidRPr="00435BF6" w:rsidRDefault="00AE2771" w:rsidP="002774EE">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2 неделя Октября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«Мы-девочки, Мы- мальчики»</w:t>
            </w:r>
          </w:p>
        </w:tc>
      </w:tr>
      <w:tr w:rsidR="00435BF6" w:rsidRPr="00435BF6" w:rsidTr="0058347A">
        <w:trPr>
          <w:trHeight w:val="171"/>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774E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774EE" w:rsidRPr="00435BF6">
              <w:rPr>
                <w:rFonts w:ascii="Times New Roman" w:hAnsi="Times New Roman" w:cs="Times New Roman"/>
                <w:i/>
                <w:sz w:val="24"/>
                <w:szCs w:val="24"/>
              </w:rPr>
              <w:t>.</w:t>
            </w:r>
          </w:p>
        </w:tc>
      </w:tr>
      <w:tr w:rsidR="00435BF6"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дождем</w:t>
            </w:r>
            <w:r w:rsidR="002774E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 внешними признаками наличия дождя. Показать простейшие связи между явлениями в природе.</w:t>
            </w:r>
          </w:p>
        </w:tc>
      </w:tr>
      <w:tr w:rsidR="00435BF6"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w:t>
            </w:r>
            <w:r w:rsidR="002774E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«Что в коробке»</w:t>
            </w:r>
            <w:r w:rsidR="002774E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435BF6" w:rsidRPr="00435BF6" w:rsidTr="0058347A">
        <w:trPr>
          <w:cantSplit/>
          <w:trHeight w:val="28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«Учимся различать форму предметов»</w:t>
            </w:r>
            <w:r w:rsidR="002774E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обследовать предметы различными способами, определять форму предметов, называть ее. Обогащать словарный запас, сенсорный опыт.</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eastAsia="Calibri" w:hAnsi="Times New Roman" w:cs="Times New Roman"/>
                <w:sz w:val="24"/>
                <w:szCs w:val="24"/>
              </w:rPr>
            </w:pPr>
            <w:r w:rsidRPr="00435BF6">
              <w:rPr>
                <w:rFonts w:ascii="Times New Roman" w:eastAsia="Calibri" w:hAnsi="Times New Roman" w:cs="Times New Roman"/>
                <w:i/>
                <w:sz w:val="24"/>
                <w:szCs w:val="24"/>
              </w:rPr>
              <w:t>Рассматривание альбома «Обувь»</w:t>
            </w:r>
            <w:r w:rsidR="002774EE"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(для девочек, мальчиков).</w:t>
            </w:r>
            <w:r w:rsidRPr="00435BF6">
              <w:rPr>
                <w:rFonts w:ascii="Times New Roman" w:eastAsia="Calibri" w:hAnsi="Times New Roman" w:cs="Times New Roman"/>
                <w:sz w:val="24"/>
                <w:szCs w:val="24"/>
              </w:rPr>
              <w:t xml:space="preserve"> Способствовать формированию бережному отношению по отношению к своей обуви. Активизировать употребление в речи слов, обозначающих действия и состояния.</w:t>
            </w:r>
          </w:p>
        </w:tc>
      </w:tr>
      <w:tr w:rsidR="00435BF6"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«один - много»</w:t>
            </w:r>
            <w:r w:rsidRPr="00435BF6">
              <w:rPr>
                <w:rFonts w:ascii="Times New Roman" w:hAnsi="Times New Roman" w:cs="Times New Roman"/>
                <w:sz w:val="24"/>
                <w:szCs w:val="24"/>
              </w:rPr>
              <w:t xml:space="preserve"> Формировать умение образовывать слова во множественном числе. Развивать внимание, память.</w:t>
            </w:r>
          </w:p>
        </w:tc>
      </w:tr>
      <w:tr w:rsidR="00435BF6"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Словесная игра «назови ласково»</w:t>
            </w:r>
            <w:r w:rsidRPr="00435BF6">
              <w:rPr>
                <w:rFonts w:ascii="Times New Roman" w:eastAsia="Calibri" w:hAnsi="Times New Roman" w:cs="Times New Roman"/>
                <w:sz w:val="24"/>
                <w:szCs w:val="24"/>
              </w:rPr>
              <w:t xml:space="preserve"> Продолжать формировать умение образовывать слова с уменьшительно ласкательными суффиксами. Развивать долговременную память, внимание, связную монологическую речь.</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М.П/и «Воздушный шар»</w:t>
            </w:r>
            <w:r w:rsidRPr="00435BF6">
              <w:rPr>
                <w:rFonts w:ascii="Times New Roman" w:eastAsia="Calibri" w:hAnsi="Times New Roman" w:cs="Times New Roman"/>
                <w:sz w:val="24"/>
                <w:szCs w:val="24"/>
              </w:rPr>
              <w:t xml:space="preserve"> Закрепить понятия «широкий - узкий», упражнять в умении небольшими шагами отходить назад, расширяя круг, реагировать на сигнал воспитателя.</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кот»</w:t>
            </w:r>
            <w:r w:rsidRPr="00435BF6">
              <w:rPr>
                <w:rFonts w:ascii="Times New Roman" w:hAnsi="Times New Roman" w:cs="Times New Roman"/>
                <w:sz w:val="24"/>
                <w:szCs w:val="24"/>
              </w:rPr>
              <w:t xml:space="preserve"> Продолжать знакомить с новой игрой,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435BF6"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435BF6" w:rsidRPr="00435BF6" w:rsidTr="0058347A">
        <w:trPr>
          <w:trHeight w:val="9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«Акула и рыбки»</w:t>
            </w:r>
            <w:r w:rsidRPr="00435BF6">
              <w:rPr>
                <w:rFonts w:ascii="Times New Roman" w:hAnsi="Times New Roman" w:cs="Times New Roman"/>
                <w:sz w:val="24"/>
                <w:szCs w:val="24"/>
              </w:rPr>
              <w:t xml:space="preserve"> Закрепить правила игры, </w:t>
            </w:r>
            <w:r w:rsidRPr="00435BF6">
              <w:rPr>
                <w:rFonts w:ascii="Times New Roman" w:hAnsi="Times New Roman" w:cs="Times New Roman"/>
                <w:sz w:val="24"/>
                <w:szCs w:val="24"/>
                <w:shd w:val="clear" w:color="auto" w:fill="FFFFFF"/>
              </w:rPr>
              <w:t>развивать умения у детей бегать в определённом направлении; ориентироваться в пространстве.</w:t>
            </w:r>
          </w:p>
        </w:tc>
      </w:tr>
      <w:tr w:rsidR="00435BF6"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«Больница»</w:t>
            </w:r>
            <w:r w:rsidR="002774EE" w:rsidRPr="00435BF6">
              <w:rPr>
                <w:rFonts w:eastAsia="Calibri" w:cs="Times New Roman"/>
                <w:i/>
                <w:lang w:eastAsia="en-US"/>
              </w:rPr>
              <w:t xml:space="preserve">. </w:t>
            </w:r>
            <w:r w:rsidRPr="00435BF6">
              <w:rPr>
                <w:rFonts w:cs="Times New Roman"/>
                <w:i/>
                <w:shd w:val="clear" w:color="auto" w:fill="FFFFFF"/>
              </w:rPr>
              <w:t>«Расскажем мишке, как нам измеряли рост и вес»</w:t>
            </w:r>
            <w:r w:rsidR="002774EE" w:rsidRPr="00435BF6">
              <w:rPr>
                <w:rFonts w:cs="Times New Roman"/>
                <w:i/>
                <w:shd w:val="clear" w:color="auto" w:fill="FFFFFF"/>
              </w:rPr>
              <w:t xml:space="preserve">. </w:t>
            </w:r>
            <w:r w:rsidRPr="00435BF6">
              <w:rPr>
                <w:rFonts w:eastAsia="Calibri" w:cs="Times New Roman"/>
                <w:lang w:eastAsia="en-US"/>
              </w:rPr>
              <w:t>Учить отображать в играх труд врача, развивать игровой диалог, игровое взаимодействие</w:t>
            </w:r>
          </w:p>
        </w:tc>
      </w:tr>
      <w:tr w:rsidR="00435BF6"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w:t>
            </w:r>
            <w:r w:rsidRPr="00435BF6">
              <w:rPr>
                <w:rFonts w:ascii="Times New Roman" w:hAnsi="Times New Roman" w:cs="Times New Roman"/>
                <w:bCs/>
                <w:i/>
                <w:sz w:val="24"/>
                <w:szCs w:val="24"/>
                <w:shd w:val="clear" w:color="auto" w:fill="FFFFFF"/>
              </w:rPr>
              <w:t>Шоферы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shd w:val="clear" w:color="auto" w:fill="FFFFFF"/>
              </w:rPr>
              <w:t>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r>
      <w:tr w:rsidR="00435BF6"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58347A">
        <w:trPr>
          <w:trHeight w:val="56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Сборка пирамидки</w:t>
            </w:r>
            <w:r w:rsidR="002774E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мелкую моторику рук, учить детей различать кольца по величине, нанизывать их в определенной последовательности, учить использовать в речи соответствующие прилагательные.</w:t>
            </w:r>
          </w:p>
        </w:tc>
      </w:tr>
      <w:tr w:rsidR="00435BF6"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Pr="00435BF6">
              <w:rPr>
                <w:rFonts w:ascii="Times New Roman" w:hAnsi="Times New Roman" w:cs="Times New Roman"/>
                <w:sz w:val="24"/>
                <w:szCs w:val="24"/>
              </w:rPr>
              <w:t xml:space="preserve"> Формировать умение пользоваться веничками, подметать аккуратно, воспитывать желание доводить начатое дело до конца.</w:t>
            </w:r>
          </w:p>
        </w:tc>
      </w:tr>
      <w:tr w:rsidR="00435BF6"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«Уборка территории» </w:t>
            </w:r>
            <w:r w:rsidRPr="00435BF6">
              <w:rPr>
                <w:rFonts w:ascii="Times New Roman" w:hAnsi="Times New Roman" w:cs="Times New Roman"/>
                <w:sz w:val="24"/>
                <w:szCs w:val="24"/>
              </w:rPr>
              <w:t>Учить правильно пользоваться веничками.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«Кукла Катя умывается»</w:t>
            </w:r>
            <w:r w:rsidRPr="00435BF6">
              <w:rPr>
                <w:rFonts w:ascii="Times New Roman" w:hAnsi="Times New Roman" w:cs="Times New Roman"/>
                <w:sz w:val="24"/>
                <w:szCs w:val="24"/>
              </w:rPr>
              <w:t xml:space="preserve"> Формировать у детей КГН и навыки самообслуживания, учить аккуратно и правильно умываться. Формировать понимание важности данной гигиенической процедуры, привычку по необходимости мыть лицо и руки.</w:t>
            </w:r>
          </w:p>
        </w:tc>
      </w:tr>
      <w:tr w:rsidR="00435BF6"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435BF6"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pStyle w:val="Style12"/>
              <w:widowControl/>
              <w:tabs>
                <w:tab w:val="left" w:pos="540"/>
              </w:tabs>
              <w:jc w:val="both"/>
              <w:rPr>
                <w:rFonts w:ascii="Times New Roman" w:hAnsi="Times New Roman" w:cs="Times New Roman"/>
                <w:b/>
              </w:rPr>
            </w:pPr>
            <w:r w:rsidRPr="00435BF6">
              <w:rPr>
                <w:rStyle w:val="FontStyle28"/>
                <w:rFonts w:ascii="Times New Roman" w:hAnsi="Times New Roman" w:cs="Times New Roman"/>
                <w:i/>
                <w:sz w:val="24"/>
                <w:szCs w:val="24"/>
              </w:rPr>
              <w:t>Ворота для заборчика</w:t>
            </w:r>
            <w:r w:rsidR="002774EE" w:rsidRPr="00435BF6">
              <w:rPr>
                <w:rFonts w:ascii="Times New Roman" w:hAnsi="Times New Roman" w:cs="Times New Roman"/>
              </w:rPr>
              <w:t xml:space="preserve">. </w:t>
            </w:r>
            <w:r w:rsidRPr="00435BF6">
              <w:rPr>
                <w:rFonts w:ascii="Times New Roman" w:hAnsi="Times New Roman" w:cs="Times New Roman"/>
              </w:rPr>
              <w:t xml:space="preserve">Учить детей </w:t>
            </w:r>
            <w:r w:rsidR="002774EE" w:rsidRPr="00435BF6">
              <w:rPr>
                <w:rFonts w:ascii="Times New Roman" w:hAnsi="Times New Roman" w:cs="Times New Roman"/>
              </w:rPr>
              <w:t>выполнять простейшую конструкцию:</w:t>
            </w:r>
            <w:r w:rsidRPr="00435BF6">
              <w:rPr>
                <w:rFonts w:ascii="Times New Roman" w:hAnsi="Times New Roman" w:cs="Times New Roman"/>
              </w:rPr>
              <w:t xml:space="preserve"> ворота по графической модели, устанавливать опоры и класть на перекладину, добиваясь точного соединения. Формировать умение соотносить элементы графической модели с частями предложенного образца, устанавливать соответствие между ними. </w:t>
            </w:r>
            <w:r w:rsidRPr="00435BF6">
              <w:rPr>
                <w:rFonts w:ascii="Times New Roman" w:hAnsi="Times New Roman" w:cs="Times New Roman"/>
                <w:i/>
              </w:rPr>
              <w:t>(Л.А. Ремезова «Учимся конструировать» стр. 18)</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«Догадайся, что звучит»</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учить вычленять и узнавать звуки отдельных музыкальных инструментов.</w:t>
            </w:r>
          </w:p>
        </w:tc>
      </w:tr>
      <w:tr w:rsidR="00435BF6"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прямых линий с применением трафарета</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 детей умений рисовать прямые линии по линейным трафаретам, упражнять зрение в прослеживании движения руки при рисовании прямых линий.</w:t>
            </w:r>
          </w:p>
        </w:tc>
      </w:tr>
      <w:tr w:rsidR="00435BF6"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Фольклор народов мира – песенка «Маленькие феи» </w:t>
            </w:r>
            <w:r w:rsidRPr="00435BF6">
              <w:rPr>
                <w:rFonts w:ascii="Times New Roman" w:hAnsi="Times New Roman" w:cs="Times New Roman"/>
                <w:sz w:val="24"/>
                <w:szCs w:val="24"/>
              </w:rPr>
              <w:t>Вызвать удовольствие и радость от чтения песенки, желание ещё раз прослушать  песенку, подговаривать слова. Учить рассказывать ее вместе с воспитателем</w:t>
            </w:r>
            <w:r w:rsidR="002774EE" w:rsidRPr="00435BF6">
              <w:rPr>
                <w:rFonts w:ascii="Times New Roman" w:hAnsi="Times New Roman" w:cs="Times New Roman"/>
                <w:sz w:val="24"/>
                <w:szCs w:val="24"/>
              </w:rPr>
              <w:t>.</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2774EE"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lastRenderedPageBreak/>
              <w:t>2 неделя Октября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«Мы-девочки, Мы-мальчики»</w:t>
            </w:r>
          </w:p>
        </w:tc>
      </w:tr>
      <w:tr w:rsidR="002774EE"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774E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2774EE"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прилетающими на участок птицами </w:t>
            </w:r>
            <w:r w:rsidRPr="00435BF6">
              <w:rPr>
                <w:rFonts w:ascii="Times New Roman" w:hAnsi="Times New Roman" w:cs="Times New Roman"/>
                <w:sz w:val="24"/>
                <w:szCs w:val="24"/>
              </w:rPr>
              <w:t>Учить различать и называть птиц по внешним признакам. Развивать внимание. Воспитывать заботливое отношение к птицам.</w:t>
            </w:r>
          </w:p>
        </w:tc>
      </w:tr>
      <w:tr w:rsidR="002774EE" w:rsidRPr="00435BF6" w:rsidTr="0058347A">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«Какой приятный запах»</w:t>
            </w:r>
            <w:r w:rsidRPr="00435BF6">
              <w:rPr>
                <w:rFonts w:ascii="Times New Roman" w:eastAsia="Calibri" w:hAnsi="Times New Roman" w:cs="Times New Roman"/>
                <w:sz w:val="24"/>
                <w:szCs w:val="24"/>
              </w:rPr>
              <w:t xml:space="preserve"> Учить детей узнавать различные запахи. Обогащать словарный запас, сенсорный опыт.</w:t>
            </w:r>
          </w:p>
        </w:tc>
      </w:tr>
      <w:tr w:rsidR="002774EE"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«с кем из девочек (мальчиков) группы ты дружишь?».</w:t>
            </w:r>
            <w:r w:rsidR="002C633F">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Обратить внимание на гендерную принадлежность детей. Воспитывать желание </w:t>
            </w:r>
            <w:r w:rsidR="002C633F" w:rsidRPr="00435BF6">
              <w:rPr>
                <w:rFonts w:ascii="Times New Roman" w:hAnsi="Times New Roman" w:cs="Times New Roman"/>
                <w:i/>
                <w:sz w:val="24"/>
                <w:szCs w:val="24"/>
              </w:rPr>
              <w:t>общаться детьми</w:t>
            </w:r>
            <w:r w:rsidRPr="00435BF6">
              <w:rPr>
                <w:rFonts w:ascii="Times New Roman" w:hAnsi="Times New Roman" w:cs="Times New Roman"/>
                <w:i/>
                <w:sz w:val="24"/>
                <w:szCs w:val="24"/>
              </w:rPr>
              <w:t>, развивать речь детей.</w:t>
            </w:r>
          </w:p>
        </w:tc>
      </w:tr>
      <w:tr w:rsidR="002774EE"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«Узнай по описанию» </w:t>
            </w:r>
            <w:r w:rsidRPr="00435BF6">
              <w:rPr>
                <w:rFonts w:ascii="Times New Roman" w:hAnsi="Times New Roman" w:cs="Times New Roman"/>
                <w:sz w:val="24"/>
                <w:szCs w:val="24"/>
              </w:rPr>
              <w:t>Учить отгадывать загадки, задавать уточняющие вопросы, поддерживая диалог с товарищами по группе.</w:t>
            </w:r>
          </w:p>
        </w:tc>
      </w:tr>
      <w:tr w:rsidR="002774EE" w:rsidRPr="00435BF6" w:rsidTr="0058347A">
        <w:trPr>
          <w:trHeight w:val="37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«Объяснялки»</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Учить давать толкование слова, уточнять значение существительных, закрепить обобщающие понятия. Развивать связную речь, память. Воспитывать любознательность.</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«Каравай</w:t>
            </w:r>
            <w:r w:rsidRPr="00435BF6">
              <w:rPr>
                <w:rFonts w:ascii="Times New Roman" w:hAnsi="Times New Roman" w:cs="Times New Roman"/>
                <w:sz w:val="24"/>
                <w:szCs w:val="24"/>
              </w:rPr>
              <w:t>»</w:t>
            </w:r>
            <w:r w:rsidR="002C633F">
              <w:rPr>
                <w:rFonts w:ascii="Times New Roman" w:hAnsi="Times New Roman" w:cs="Times New Roman"/>
                <w:sz w:val="24"/>
                <w:szCs w:val="24"/>
              </w:rPr>
              <w:t xml:space="preserve">. </w:t>
            </w:r>
            <w:r w:rsidRPr="00435BF6">
              <w:rPr>
                <w:rFonts w:ascii="Times New Roman" w:hAnsi="Times New Roman" w:cs="Times New Roman"/>
                <w:sz w:val="24"/>
                <w:szCs w:val="24"/>
              </w:rPr>
              <w:t>Развивать выразительность пения и движений, мимики, чувство ритма и темпа. Воспитывать чувство удовлетворения от чистоты пения и красоты выполнения движений</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кот»</w:t>
            </w:r>
            <w:r w:rsidRPr="00435BF6">
              <w:rPr>
                <w:rFonts w:ascii="Times New Roman" w:hAnsi="Times New Roman" w:cs="Times New Roman"/>
                <w:sz w:val="24"/>
                <w:szCs w:val="24"/>
              </w:rPr>
              <w:t xml:space="preserve"> Закрепить правила игры,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«Поезд»</w:t>
            </w:r>
            <w:r w:rsidR="002774EE" w:rsidRPr="00435BF6">
              <w:rPr>
                <w:rFonts w:ascii="Times New Roman" w:eastAsia="Calibri"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2774EE" w:rsidRPr="00435BF6" w:rsidTr="0058347A">
        <w:trPr>
          <w:trHeight w:val="21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w:t>
            </w:r>
          </w:p>
        </w:tc>
      </w:tr>
      <w:tr w:rsidR="002774EE"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«Больница»</w:t>
            </w:r>
            <w:r w:rsidR="002774EE" w:rsidRPr="00435BF6">
              <w:rPr>
                <w:rFonts w:eastAsia="Calibri" w:cs="Times New Roman"/>
                <w:i/>
                <w:lang w:eastAsia="en-US"/>
              </w:rPr>
              <w:t xml:space="preserve">, </w:t>
            </w:r>
            <w:r w:rsidRPr="00435BF6">
              <w:rPr>
                <w:rFonts w:eastAsia="Calibri" w:cs="Times New Roman"/>
                <w:i/>
                <w:lang w:eastAsia="en-US"/>
              </w:rPr>
              <w:t>сюжет «У окулиста»</w:t>
            </w:r>
            <w:r w:rsidR="002774EE" w:rsidRPr="00435BF6">
              <w:rPr>
                <w:rFonts w:eastAsia="Calibri" w:cs="Times New Roman"/>
                <w:i/>
                <w:lang w:eastAsia="en-US"/>
              </w:rPr>
              <w:t xml:space="preserve">. </w:t>
            </w:r>
            <w:r w:rsidRPr="00435BF6">
              <w:rPr>
                <w:rFonts w:eastAsia="Calibri" w:cs="Times New Roman"/>
                <w:lang w:eastAsia="en-US"/>
              </w:rPr>
              <w:t>Учить отображать в играх труд врача, развивать игровой диалог, игровое взаимодействие</w:t>
            </w:r>
            <w:r w:rsidR="002C633F">
              <w:rPr>
                <w:rFonts w:eastAsia="Calibri" w:cs="Times New Roman"/>
                <w:lang w:eastAsia="en-US"/>
              </w:rPr>
              <w:t>.</w:t>
            </w:r>
          </w:p>
        </w:tc>
      </w:tr>
      <w:tr w:rsidR="002774EE"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2774EE"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к сказке «Волк и козлята»</w:t>
            </w:r>
            <w:r w:rsidRPr="00435BF6">
              <w:rPr>
                <w:rFonts w:ascii="Times New Roman" w:hAnsi="Times New Roman" w:cs="Times New Roman"/>
                <w:sz w:val="24"/>
                <w:szCs w:val="24"/>
              </w:rPr>
              <w:t xml:space="preserve"> Помочь детям с опорой на иллюстрации понять основную идею сказки. Формировать умение передавать события сказки и впечатления от услышанного.</w:t>
            </w:r>
          </w:p>
        </w:tc>
      </w:tr>
      <w:tr w:rsidR="002774EE" w:rsidRPr="00435BF6" w:rsidTr="0058347A">
        <w:trPr>
          <w:trHeight w:val="19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«Чудесный мешочек»</w:t>
            </w:r>
            <w:r w:rsidRPr="00435BF6">
              <w:rPr>
                <w:rFonts w:ascii="Times New Roman" w:hAnsi="Times New Roman" w:cs="Times New Roman"/>
                <w:sz w:val="24"/>
                <w:szCs w:val="24"/>
              </w:rPr>
              <w:t xml:space="preserve"> Учить детей узнавать предметы </w:t>
            </w:r>
            <w:r w:rsidRPr="00435BF6">
              <w:rPr>
                <w:rFonts w:ascii="Times New Roman" w:hAnsi="Times New Roman" w:cs="Times New Roman"/>
                <w:sz w:val="24"/>
                <w:szCs w:val="24"/>
              </w:rPr>
              <w:lastRenderedPageBreak/>
              <w:t>округлой формы, называть их, совершенствовать тактильное восприятие.</w:t>
            </w:r>
          </w:p>
        </w:tc>
      </w:tr>
      <w:tr w:rsidR="002774EE"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«Насыпание корма для птиц, расчистка дорожки к кормушке»</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Воспитывать желание ухаживать за животными, правильно их кормить.</w:t>
            </w:r>
          </w:p>
        </w:tc>
      </w:tr>
      <w:tr w:rsidR="002774EE"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Pr="00435BF6">
              <w:rPr>
                <w:rFonts w:ascii="Times New Roman" w:hAnsi="Times New Roman" w:cs="Times New Roman"/>
                <w:sz w:val="24"/>
                <w:szCs w:val="24"/>
              </w:rPr>
              <w:t xml:space="preserve"> Учить выполнять соответствующие трудовые действия, пользоваться инвентарем. Воспитывать положительное отношение к труду.</w:t>
            </w:r>
          </w:p>
        </w:tc>
      </w:tr>
      <w:tr w:rsidR="002774EE"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«Кукла Таня собирается в гости»</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элементы организованности и аккуратности, умение не заставлять себя ждать, не опаздывать в детский сад, приходить чистым, аккуратным, приводить в порядок костюм перед зеркалом. (С.В. Петерина «Воспитание культуры поведения у детей» стр.33)</w:t>
            </w:r>
          </w:p>
        </w:tc>
      </w:tr>
      <w:tr w:rsidR="002774EE"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Труд в уголке природы «Поливаем цветы»</w:t>
            </w:r>
            <w:r w:rsidRPr="00435BF6">
              <w:rPr>
                <w:rFonts w:ascii="Times New Roman" w:eastAsia="Calibri" w:hAnsi="Times New Roman" w:cs="Times New Roman"/>
                <w:sz w:val="24"/>
                <w:szCs w:val="24"/>
              </w:rPr>
              <w:t xml:space="preserve"> Продолжать учти детей правильно ухаживать за комнатными растениями. Развивать внимание, наблюдательность.</w:t>
            </w:r>
          </w:p>
        </w:tc>
      </w:tr>
      <w:tr w:rsidR="002774EE"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природным материалом</w:t>
            </w:r>
            <w:r w:rsidR="002774E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внимательно вглядываться в предметы, видеть в плодах, семенах интересные образы, совершенствовать их путем составления, соединения различных частей, используя пластилин.</w:t>
            </w:r>
          </w:p>
        </w:tc>
      </w:tr>
      <w:tr w:rsidR="002774EE"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Знакомство с творчеством П.И. Чайковского</w:t>
            </w:r>
            <w:r w:rsidRPr="00435BF6">
              <w:rPr>
                <w:rFonts w:ascii="Times New Roman" w:eastAsia="Calibri" w:hAnsi="Times New Roman" w:cs="Times New Roman"/>
                <w:sz w:val="24"/>
                <w:szCs w:val="24"/>
              </w:rPr>
              <w:t xml:space="preserve"> Познакомить детей с творчеством известного композитора. Продолжать учить детей давать характеристику музыкальному произведению.</w:t>
            </w:r>
          </w:p>
        </w:tc>
      </w:tr>
      <w:tr w:rsidR="002774EE"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Упр. «Волшебные узоры»</w:t>
            </w:r>
            <w:r w:rsidRPr="00435BF6">
              <w:rPr>
                <w:rFonts w:ascii="Times New Roman" w:hAnsi="Times New Roman" w:cs="Times New Roman"/>
                <w:sz w:val="24"/>
                <w:szCs w:val="24"/>
              </w:rPr>
              <w:t xml:space="preserve"> Закрепить умения рисования на манке. Развивать мелкую моторику рук, способствовать реализации творческих проявлений, формировать интерес к изобразительному творчеству.</w:t>
            </w:r>
          </w:p>
        </w:tc>
      </w:tr>
      <w:tr w:rsidR="002774EE"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Рассказывание русской народной сказки «Кот, петух и лиса», обр. М. Боголюбской</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внимательно</w:t>
            </w:r>
            <w:r w:rsidR="002774EE" w:rsidRPr="00435BF6">
              <w:rPr>
                <w:rFonts w:ascii="Times New Roman" w:hAnsi="Times New Roman" w:cs="Times New Roman"/>
                <w:sz w:val="24"/>
                <w:szCs w:val="24"/>
              </w:rPr>
              <w:t>,</w:t>
            </w:r>
            <w:r w:rsidRPr="00435BF6">
              <w:rPr>
                <w:rFonts w:ascii="Times New Roman" w:hAnsi="Times New Roman" w:cs="Times New Roman"/>
                <w:sz w:val="24"/>
                <w:szCs w:val="24"/>
              </w:rPr>
              <w:t xml:space="preserve"> слушать сказку, отвечать на вопросы по ее содержанию.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2774EE"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Октября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«Мы-девочки, Мы-мальчики»</w:t>
            </w:r>
          </w:p>
        </w:tc>
      </w:tr>
      <w:tr w:rsidR="002774EE"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774E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C633F">
              <w:rPr>
                <w:rFonts w:ascii="Times New Roman" w:hAnsi="Times New Roman" w:cs="Times New Roman"/>
                <w:i/>
                <w:sz w:val="24"/>
                <w:szCs w:val="24"/>
              </w:rPr>
              <w:t>.</w:t>
            </w:r>
          </w:p>
        </w:tc>
      </w:tr>
      <w:tr w:rsidR="002774EE"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ветром</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представления детей о ветре, учить замечать движения деревьев во время порыва ветра, при помощи вертушек определять его направление</w:t>
            </w:r>
          </w:p>
        </w:tc>
      </w:tr>
      <w:tr w:rsidR="002774EE" w:rsidRPr="00435BF6" w:rsidTr="0058347A">
        <w:trPr>
          <w:cantSplit/>
          <w:trHeight w:val="4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w:t>
            </w:r>
            <w:r w:rsidR="002774EE" w:rsidRPr="00435BF6">
              <w:rPr>
                <w:rFonts w:ascii="Times New Roman" w:eastAsia="Calibri" w:hAnsi="Times New Roman" w:cs="Times New Roman"/>
                <w:i/>
                <w:sz w:val="24"/>
                <w:szCs w:val="24"/>
              </w:rPr>
              <w:t xml:space="preserve">: </w:t>
            </w:r>
            <w:r w:rsidRPr="00435BF6">
              <w:rPr>
                <w:rFonts w:ascii="Times New Roman" w:hAnsi="Times New Roman" w:cs="Times New Roman"/>
                <w:i/>
                <w:sz w:val="24"/>
                <w:szCs w:val="24"/>
              </w:rPr>
              <w:t>«Назови фигуру»</w:t>
            </w:r>
            <w:r w:rsidRPr="00435BF6">
              <w:rPr>
                <w:rFonts w:ascii="Times New Roman" w:hAnsi="Times New Roman" w:cs="Times New Roman"/>
                <w:sz w:val="24"/>
                <w:szCs w:val="24"/>
              </w:rPr>
              <w:t xml:space="preserve"> Учить детей называть форму предметов, сопоставлять ее с геометрическими фигурами. Формировать умение различными способами обследовать предмет.</w:t>
            </w:r>
          </w:p>
        </w:tc>
      </w:tr>
      <w:tr w:rsidR="002774EE"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Беседа «В мире девочек и мальчиков» учить детей видеть внешнее сходство и различие между мальчиками и девоками.</w:t>
            </w:r>
            <w:r w:rsidR="002774EE"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Воспитывать у детей доброжелательное и чуткое отношение друг к другу.</w:t>
            </w:r>
          </w:p>
        </w:tc>
      </w:tr>
      <w:tr w:rsidR="002774EE"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«Купим обувь для куклы»</w:t>
            </w:r>
            <w:r w:rsidRPr="00435BF6">
              <w:rPr>
                <w:rFonts w:ascii="Times New Roman" w:hAnsi="Times New Roman" w:cs="Times New Roman"/>
                <w:sz w:val="24"/>
                <w:szCs w:val="24"/>
              </w:rPr>
              <w:t xml:space="preserve"> Учить описывать предметы обуви по алгоритму.</w:t>
            </w:r>
          </w:p>
        </w:tc>
      </w:tr>
      <w:tr w:rsidR="002774EE"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«Какое это имя?»</w:t>
            </w:r>
            <w:r w:rsidRPr="00435BF6">
              <w:rPr>
                <w:rFonts w:ascii="Times New Roman" w:hAnsi="Times New Roman" w:cs="Times New Roman"/>
                <w:sz w:val="24"/>
                <w:szCs w:val="24"/>
              </w:rPr>
              <w:t xml:space="preserve"> Учить детей вслушиваться в звучание слов, подбирать слова (имена), сходные по звучанию.</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«Хлопай - топай»</w:t>
            </w:r>
            <w:r w:rsidRPr="00435BF6">
              <w:rPr>
                <w:rFonts w:ascii="Times New Roman" w:hAnsi="Times New Roman" w:cs="Times New Roman"/>
                <w:sz w:val="24"/>
                <w:szCs w:val="24"/>
              </w:rPr>
              <w:t xml:space="preserve"> Развивать умение ориентироваться в </w:t>
            </w:r>
            <w:r w:rsidRPr="00435BF6">
              <w:rPr>
                <w:rFonts w:ascii="Times New Roman" w:hAnsi="Times New Roman" w:cs="Times New Roman"/>
                <w:sz w:val="24"/>
                <w:szCs w:val="24"/>
              </w:rPr>
              <w:lastRenderedPageBreak/>
              <w:t>пространстве, целенаправленное внимание, движения, речь.</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кот»</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мягко сп</w:t>
            </w:r>
            <w:r w:rsidR="002774EE" w:rsidRPr="00435BF6">
              <w:rPr>
                <w:rFonts w:ascii="Times New Roman" w:hAnsi="Times New Roman" w:cs="Times New Roman"/>
                <w:sz w:val="24"/>
                <w:szCs w:val="24"/>
                <w:shd w:val="clear" w:color="auto" w:fill="FFFFFF"/>
              </w:rPr>
              <w:t>рыгивать, сгибая ноги в коленях. Б</w:t>
            </w:r>
            <w:r w:rsidRPr="00435BF6">
              <w:rPr>
                <w:rFonts w:ascii="Times New Roman" w:hAnsi="Times New Roman" w:cs="Times New Roman"/>
                <w:sz w:val="24"/>
                <w:szCs w:val="24"/>
                <w:shd w:val="clear" w:color="auto" w:fill="FFFFFF"/>
              </w:rPr>
              <w:t>егать, не задевая друг друга, увертываться от ловящего, быст</w:t>
            </w:r>
            <w:r w:rsidR="002774EE" w:rsidRPr="00435BF6">
              <w:rPr>
                <w:rFonts w:ascii="Times New Roman" w:hAnsi="Times New Roman" w:cs="Times New Roman"/>
                <w:sz w:val="24"/>
                <w:szCs w:val="24"/>
                <w:shd w:val="clear" w:color="auto" w:fill="FFFFFF"/>
              </w:rPr>
              <w:t>ро убегать, находить свое место. П</w:t>
            </w:r>
            <w:r w:rsidRPr="00435BF6">
              <w:rPr>
                <w:rFonts w:ascii="Times New Roman" w:hAnsi="Times New Roman" w:cs="Times New Roman"/>
                <w:sz w:val="24"/>
                <w:szCs w:val="24"/>
                <w:shd w:val="clear" w:color="auto" w:fill="FFFFFF"/>
              </w:rPr>
              <w:t>риучать детей быть осторожными, занимая место, не толкать товарищей.</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2774EE"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2774EE" w:rsidRPr="00435BF6" w:rsidTr="0058347A">
        <w:trPr>
          <w:trHeight w:val="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«Поезд»</w:t>
            </w:r>
            <w:r w:rsidR="002E78DF" w:rsidRPr="00435BF6">
              <w:rPr>
                <w:rFonts w:ascii="Times New Roman" w:eastAsia="Calibri" w:hAnsi="Times New Roman" w:cs="Times New Roman"/>
                <w:i/>
                <w:sz w:val="24"/>
                <w:szCs w:val="24"/>
              </w:rPr>
              <w:t xml:space="preserve">. </w:t>
            </w:r>
            <w:r w:rsidR="002E78DF" w:rsidRPr="00435BF6">
              <w:rPr>
                <w:rFonts w:ascii="Times New Roman" w:hAnsi="Times New Roman" w:cs="Times New Roman"/>
                <w:sz w:val="24"/>
                <w:szCs w:val="24"/>
                <w:shd w:val="clear" w:color="auto" w:fill="FFFFFF"/>
              </w:rPr>
              <w:t>У</w:t>
            </w:r>
            <w:r w:rsidRPr="00435BF6">
              <w:rPr>
                <w:rFonts w:ascii="Times New Roman" w:hAnsi="Times New Roman" w:cs="Times New Roman"/>
                <w:sz w:val="24"/>
                <w:szCs w:val="24"/>
                <w:shd w:val="clear" w:color="auto" w:fill="FFFFFF"/>
              </w:rPr>
              <w:t>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tc>
      </w:tr>
      <w:tr w:rsidR="002774EE"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eastAsia="Calibri" w:cs="Times New Roman"/>
                <w:i/>
                <w:lang w:eastAsia="en-US"/>
              </w:rPr>
              <w:t xml:space="preserve">«Больница» сюжет «Лечим Зубки» </w:t>
            </w:r>
            <w:r w:rsidRPr="00435BF6">
              <w:rPr>
                <w:rFonts w:cs="Times New Roman"/>
              </w:rPr>
              <w:t>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2774EE"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
                <w:sz w:val="24"/>
                <w:szCs w:val="24"/>
              </w:rPr>
              <w:t>«</w:t>
            </w:r>
            <w:r w:rsidRPr="00435BF6">
              <w:rPr>
                <w:rFonts w:ascii="Times New Roman" w:hAnsi="Times New Roman" w:cs="Times New Roman"/>
                <w:i/>
                <w:sz w:val="24"/>
                <w:szCs w:val="24"/>
              </w:rPr>
              <w:t>Едем в дальние края»</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2774EE"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Наст. игра «Чего не стало?»</w:t>
            </w:r>
            <w:r w:rsidRPr="00435BF6">
              <w:rPr>
                <w:rFonts w:ascii="Times New Roman" w:eastAsia="Calibri" w:hAnsi="Times New Roman" w:cs="Times New Roman"/>
                <w:sz w:val="24"/>
                <w:szCs w:val="24"/>
              </w:rPr>
              <w:t xml:space="preserve"> Учить образовывать формы родительного падежа множественного числа имен существительных (О.С.Ушакова, Е.М.Струнина «Развитие речи детей 4-5 лет» стр.92)</w:t>
            </w:r>
          </w:p>
        </w:tc>
      </w:tr>
      <w:tr w:rsidR="002774EE" w:rsidRPr="00435BF6" w:rsidTr="0058347A">
        <w:trPr>
          <w:trHeight w:val="15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«Отгадай что это?»</w:t>
            </w:r>
            <w:r w:rsidRPr="00435BF6">
              <w:rPr>
                <w:rFonts w:ascii="Times New Roman" w:hAnsi="Times New Roman" w:cs="Times New Roman"/>
                <w:sz w:val="24"/>
                <w:szCs w:val="24"/>
              </w:rPr>
              <w:t xml:space="preserve"> Учить определять предмет по существенным признакам.</w:t>
            </w:r>
          </w:p>
        </w:tc>
      </w:tr>
      <w:tr w:rsidR="002774EE"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2774EE"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«Сметание песка с построек» </w:t>
            </w:r>
            <w:r w:rsidRPr="00435BF6">
              <w:rPr>
                <w:rFonts w:ascii="Times New Roman" w:hAnsi="Times New Roman" w:cs="Times New Roman"/>
              </w:rPr>
              <w:t>Учить выполнять соответствующие трудовые действия, пользоваться инвентарем. Воспитывать положительное отношение к труду.</w:t>
            </w:r>
          </w:p>
        </w:tc>
      </w:tr>
      <w:tr w:rsidR="002774EE"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«Кукла Таня простудилась»</w:t>
            </w:r>
            <w:r w:rsidR="002E78DF"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навык пользования носовым платком. Приучать детей при чихании и кашле прикрывать носовым платком, если кто-нибудь находиться рядом, отвернуться. (С.В. Петерина «Воспитание культуры поведения у детей» стр.33)</w:t>
            </w:r>
          </w:p>
        </w:tc>
      </w:tr>
      <w:tr w:rsidR="002774EE"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 xml:space="preserve">Х.Б.Т. «Наведение порядка в игровых уголках» </w:t>
            </w:r>
            <w:r w:rsidRPr="00435BF6">
              <w:rPr>
                <w:rFonts w:ascii="Times New Roman" w:hAnsi="Times New Roman" w:cs="Times New Roman"/>
                <w:sz w:val="24"/>
                <w:szCs w:val="24"/>
              </w:rPr>
              <w:t>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2774EE"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Забор для детского сада с разными воротами</w:t>
            </w:r>
            <w:r w:rsidR="002E78DF"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детей выполнять простейшую конструкцию в соответствии с заданными условиями (ворота для машин). Дать представления об относительной величине ворот (ниже — выше, уже — шире). </w:t>
            </w:r>
          </w:p>
        </w:tc>
      </w:tr>
      <w:tr w:rsidR="002774EE"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5"/>
                <w:sz w:val="24"/>
                <w:szCs w:val="24"/>
              </w:rPr>
              <w:t>«Красная Шапочка»</w:t>
            </w:r>
            <w:r w:rsidRPr="00435BF6">
              <w:rPr>
                <w:rFonts w:ascii="Times New Roman" w:hAnsi="Times New Roman" w:cs="Times New Roman"/>
                <w:sz w:val="24"/>
                <w:szCs w:val="24"/>
              </w:rPr>
              <w:t xml:space="preserve"> (грамзапись) Создать условия для </w:t>
            </w:r>
            <w:r w:rsidRPr="00435BF6">
              <w:rPr>
                <w:rFonts w:ascii="Times New Roman" w:hAnsi="Times New Roman" w:cs="Times New Roman"/>
                <w:sz w:val="24"/>
                <w:szCs w:val="24"/>
              </w:rPr>
              <w:lastRenderedPageBreak/>
              <w:t xml:space="preserve">творческого самовыражения под музыку к знакомой сказке; побудить к подпеванию. </w:t>
            </w:r>
            <w:r w:rsidRPr="00435BF6">
              <w:rPr>
                <w:rFonts w:ascii="Times New Roman" w:eastAsia="Calibri" w:hAnsi="Times New Roman" w:cs="Times New Roman"/>
                <w:sz w:val="24"/>
                <w:szCs w:val="24"/>
              </w:rPr>
              <w:t>Развивать чувство ритма, музыкальный слух.</w:t>
            </w:r>
          </w:p>
        </w:tc>
      </w:tr>
      <w:tr w:rsidR="002774EE"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«Нарисуем солнышко»</w:t>
            </w:r>
            <w:r w:rsidRPr="00435BF6">
              <w:rPr>
                <w:rFonts w:ascii="Times New Roman" w:hAnsi="Times New Roman" w:cs="Times New Roman"/>
                <w:sz w:val="24"/>
                <w:szCs w:val="24"/>
              </w:rPr>
              <w:t xml:space="preserve"> Упражнять детей в рисовании круглых форм и прямых линий</w:t>
            </w:r>
            <w:r w:rsidRPr="00435BF6">
              <w:rPr>
                <w:rFonts w:ascii="Times New Roman" w:hAnsi="Times New Roman" w:cs="Times New Roman"/>
                <w:b/>
                <w:sz w:val="24"/>
                <w:szCs w:val="24"/>
              </w:rPr>
              <w:t>.</w:t>
            </w:r>
          </w:p>
        </w:tc>
      </w:tr>
      <w:tr w:rsidR="002774EE"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А. Барто, П. Барто. «Девочка чумазая»</w:t>
            </w:r>
            <w:r w:rsidR="002C633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2774EE" w:rsidRPr="00435BF6" w:rsidTr="0058347A">
        <w:trPr>
          <w:trHeight w:val="146"/>
        </w:trPr>
        <w:tc>
          <w:tcPr>
            <w:tcW w:w="143" w:type="pct"/>
            <w:vMerge w:val="restart"/>
            <w:tcBorders>
              <w:top w:val="single" w:sz="4" w:space="0" w:color="auto"/>
            </w:tcBorders>
            <w:textDirection w:val="btLr"/>
          </w:tcPr>
          <w:p w:rsidR="00AE2771" w:rsidRPr="00435BF6" w:rsidRDefault="00AE2771" w:rsidP="002E78DF">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3 неделя Октября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«Здоровей</w:t>
            </w:r>
            <w:r w:rsidR="002C633F">
              <w:rPr>
                <w:rFonts w:ascii="Times New Roman" w:hAnsi="Times New Roman" w:cs="Times New Roman"/>
                <w:i/>
                <w:sz w:val="24"/>
                <w:szCs w:val="24"/>
              </w:rPr>
              <w:t>-</w:t>
            </w:r>
            <w:r w:rsidRPr="00435BF6">
              <w:rPr>
                <w:rFonts w:ascii="Times New Roman" w:hAnsi="Times New Roman" w:cs="Times New Roman"/>
                <w:i/>
                <w:sz w:val="24"/>
                <w:szCs w:val="24"/>
              </w:rPr>
              <w:t>ка»</w:t>
            </w:r>
          </w:p>
        </w:tc>
      </w:tr>
      <w:tr w:rsidR="002774EE"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E78DF">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E78DF" w:rsidRPr="00435BF6">
              <w:rPr>
                <w:rFonts w:ascii="Times New Roman" w:hAnsi="Times New Roman" w:cs="Times New Roman"/>
                <w:i/>
                <w:sz w:val="24"/>
                <w:szCs w:val="24"/>
              </w:rPr>
              <w:t>.</w:t>
            </w:r>
          </w:p>
        </w:tc>
      </w:tr>
      <w:tr w:rsidR="002774EE"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первым снегом</w:t>
            </w:r>
            <w:r w:rsidR="002E78DF"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природным явлением — снегом; показать разнообразие состояния воды в окружающей среде.</w:t>
            </w:r>
          </w:p>
        </w:tc>
      </w:tr>
      <w:tr w:rsidR="002774EE" w:rsidRPr="00435BF6" w:rsidTr="0058347A">
        <w:trPr>
          <w:cantSplit/>
          <w:trHeight w:val="23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w:t>
            </w:r>
            <w:r w:rsidRPr="00435BF6">
              <w:rPr>
                <w:rFonts w:ascii="Times New Roman" w:hAnsi="Times New Roman" w:cs="Times New Roman"/>
                <w:i/>
                <w:sz w:val="24"/>
                <w:szCs w:val="24"/>
              </w:rPr>
              <w:t xml:space="preserve">Учимся различать геометрические фигуры» </w:t>
            </w:r>
            <w:r w:rsidRPr="00435BF6">
              <w:rPr>
                <w:rFonts w:ascii="Times New Roman" w:hAnsi="Times New Roman" w:cs="Times New Roman"/>
                <w:sz w:val="24"/>
                <w:szCs w:val="24"/>
              </w:rPr>
              <w:t>Учить различать геометрическую фигуру, находить нужную, называть ее, различать предметы по цвету и величине. Активизировать в речи соответствующие понятия.</w:t>
            </w:r>
          </w:p>
        </w:tc>
      </w:tr>
      <w:tr w:rsidR="002774EE"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«Собираем урожай»</w:t>
            </w:r>
            <w:r w:rsidRPr="00435BF6">
              <w:rPr>
                <w:rFonts w:ascii="Times New Roman" w:hAnsi="Times New Roman" w:cs="Times New Roman"/>
                <w:sz w:val="24"/>
                <w:szCs w:val="24"/>
              </w:rPr>
              <w:t xml:space="preserve"> Пополнять и активизировать знания детей</w:t>
            </w:r>
            <w:r w:rsidR="002E78DF" w:rsidRPr="00435BF6">
              <w:rPr>
                <w:rFonts w:ascii="Times New Roman" w:hAnsi="Times New Roman" w:cs="Times New Roman"/>
                <w:sz w:val="24"/>
                <w:szCs w:val="24"/>
              </w:rPr>
              <w:t xml:space="preserve"> об окружающем мире. </w:t>
            </w:r>
            <w:r w:rsidR="002C633F" w:rsidRPr="00435BF6">
              <w:rPr>
                <w:rFonts w:ascii="Times New Roman" w:hAnsi="Times New Roman" w:cs="Times New Roman"/>
                <w:sz w:val="24"/>
                <w:szCs w:val="24"/>
              </w:rPr>
              <w:t>Развивать внимание</w:t>
            </w:r>
            <w:r w:rsidRPr="00435BF6">
              <w:rPr>
                <w:rFonts w:ascii="Times New Roman" w:hAnsi="Times New Roman" w:cs="Times New Roman"/>
                <w:sz w:val="24"/>
                <w:szCs w:val="24"/>
              </w:rPr>
              <w:t>, связную речь, зрительное восприятие.</w:t>
            </w:r>
          </w:p>
        </w:tc>
      </w:tr>
      <w:tr w:rsidR="002774EE"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Словесная игра «Кто играет с Таней?»</w:t>
            </w:r>
            <w:r w:rsidRPr="00435BF6">
              <w:rPr>
                <w:rFonts w:ascii="Times New Roman" w:eastAsia="Calibri" w:hAnsi="Times New Roman" w:cs="Times New Roman"/>
                <w:sz w:val="24"/>
                <w:szCs w:val="24"/>
              </w:rPr>
              <w:t xml:space="preserve"> Формировать умение называть признаки предмета и действия предмета, пользоваться вежливой формой обращения. Понимать значение многозначного слова «погладить»</w:t>
            </w:r>
            <w:r w:rsidR="002E78DF" w:rsidRPr="00435BF6">
              <w:rPr>
                <w:rFonts w:ascii="Times New Roman" w:eastAsia="Calibri" w:hAnsi="Times New Roman" w:cs="Times New Roman"/>
                <w:sz w:val="24"/>
                <w:szCs w:val="24"/>
              </w:rPr>
              <w:t>.</w:t>
            </w:r>
          </w:p>
        </w:tc>
      </w:tr>
      <w:tr w:rsidR="002774EE"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eastAsia="Calibri" w:hAnsi="Times New Roman" w:cs="Times New Roman"/>
                <w:i/>
                <w:sz w:val="24"/>
                <w:szCs w:val="24"/>
              </w:rPr>
            </w:pPr>
            <w:r w:rsidRPr="00435BF6">
              <w:rPr>
                <w:rFonts w:ascii="Times New Roman" w:hAnsi="Times New Roman" w:cs="Times New Roman"/>
                <w:i/>
                <w:sz w:val="24"/>
                <w:szCs w:val="24"/>
              </w:rPr>
              <w:t>Словесная игра «Объяснялки»</w:t>
            </w:r>
            <w:r w:rsidR="002E78DF"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давать толкование слова, уточнять значение существительных, закрепить обобщающие понятия. Развивать связную речь, память. Воспитывать любознательность</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«Съедобно не съедобно»</w:t>
            </w:r>
            <w:r w:rsidRPr="00435BF6">
              <w:rPr>
                <w:rFonts w:ascii="Times New Roman" w:hAnsi="Times New Roman" w:cs="Times New Roman"/>
                <w:sz w:val="24"/>
                <w:szCs w:val="24"/>
              </w:rPr>
              <w:t xml:space="preserve"> Закрепить умение ловить мяч двумя руками снизу, развивать реакцию на слово.</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w:t>
            </w:r>
            <w:r w:rsidR="002E78DF"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Познакомить с правилами игры,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2E78DF"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2774EE"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2774EE" w:rsidRPr="00435BF6" w:rsidTr="0058347A">
        <w:trPr>
          <w:trHeight w:val="26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2774EE"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С.Р/и «Автобус»</w:t>
            </w:r>
            <w:r w:rsidR="002E78DF"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сюжет «Семья едет в гости»</w:t>
            </w:r>
            <w:r w:rsidR="002E78DF"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формировать игровой диалог, игровое взаимодействие; учить отображать в играх добрые поступки окружающих людей. Развивать связную диалогическую речь.</w:t>
            </w:r>
          </w:p>
        </w:tc>
      </w:tr>
      <w:tr w:rsidR="002774EE"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«У бабушки в гостях»</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2774EE"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«Напоим куклу чаем»</w:t>
            </w:r>
            <w:r w:rsidR="002E78DF"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последовательно выполнять действия, называть предметы и действия с ними; воспитывать заботливое отношение к игрушкам.</w:t>
            </w:r>
          </w:p>
        </w:tc>
      </w:tr>
      <w:tr w:rsidR="002774EE" w:rsidRPr="00435BF6" w:rsidTr="0058347A">
        <w:trPr>
          <w:trHeight w:val="24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«Подбери ключ к замочу» </w:t>
            </w:r>
            <w:r w:rsidRPr="00435BF6">
              <w:rPr>
                <w:rFonts w:ascii="Times New Roman" w:hAnsi="Times New Roman" w:cs="Times New Roman"/>
                <w:sz w:val="24"/>
                <w:szCs w:val="24"/>
              </w:rPr>
              <w:t>Учить сопоставлять предмет по форме, цвету, размеру.</w:t>
            </w:r>
          </w:p>
        </w:tc>
      </w:tr>
      <w:tr w:rsidR="002774EE"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Коллективный труд в природе «Сбор сухих веточек на участке»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2774EE"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«Сметание снега с построек»</w:t>
            </w:r>
            <w:r w:rsidRPr="00435BF6">
              <w:rPr>
                <w:rFonts w:ascii="Times New Roman" w:hAnsi="Times New Roman" w:cs="Times New Roman"/>
              </w:rPr>
              <w:t xml:space="preserve"> Учить выполнять соответствующие трудовые действия, пользоваться инвентарем. Воспитывать положительное отношение к труду.</w:t>
            </w:r>
          </w:p>
        </w:tc>
      </w:tr>
      <w:tr w:rsidR="002774EE"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Поручение «Мы помощники» </w:t>
            </w:r>
            <w:r w:rsidRPr="00435BF6">
              <w:rPr>
                <w:rFonts w:ascii="Times New Roman" w:eastAsia="Calibri" w:hAnsi="Times New Roman" w:cs="Times New Roman"/>
                <w:sz w:val="24"/>
                <w:szCs w:val="24"/>
              </w:rPr>
              <w:t>Продолжать учить детей самостоятельно собирать игрушки на полку.</w:t>
            </w:r>
          </w:p>
        </w:tc>
      </w:tr>
      <w:tr w:rsidR="002774EE"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002E78DF"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умение осуществлять наблюдение в процессе ухода.</w:t>
            </w:r>
          </w:p>
        </w:tc>
      </w:tr>
      <w:tr w:rsidR="002774EE"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Самостоятельная конструктивная деятельность</w:t>
            </w:r>
            <w:r w:rsidR="002E78DF"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и поддерживать замысел детей в процессе развертывания конструктивной деятельности, помогать в его осуществлении. Продолжать учить сравнивать конструктивные детали по цвету, форме, величине.</w:t>
            </w:r>
          </w:p>
        </w:tc>
      </w:tr>
      <w:tr w:rsidR="002774EE"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bCs/>
                <w:i/>
                <w:spacing w:val="-1"/>
                <w:sz w:val="24"/>
                <w:szCs w:val="24"/>
              </w:rPr>
              <w:t>Игра-забава «Веселый концерт»</w:t>
            </w:r>
            <w:r w:rsidR="002E78DF" w:rsidRPr="00435BF6">
              <w:rPr>
                <w:rFonts w:ascii="Times New Roman" w:eastAsia="Calibri" w:hAnsi="Times New Roman" w:cs="Times New Roman"/>
                <w:bCs/>
                <w:i/>
                <w:spacing w:val="-1"/>
                <w:sz w:val="24"/>
                <w:szCs w:val="24"/>
              </w:rPr>
              <w:t xml:space="preserve">. </w:t>
            </w:r>
            <w:r w:rsidRPr="00435BF6">
              <w:rPr>
                <w:rFonts w:ascii="Times New Roman" w:eastAsia="Calibri" w:hAnsi="Times New Roman" w:cs="Times New Roman"/>
                <w:bCs/>
                <w:iCs/>
                <w:sz w:val="24"/>
                <w:szCs w:val="24"/>
              </w:rPr>
              <w:t>П</w:t>
            </w:r>
            <w:r w:rsidRPr="00435BF6">
              <w:rPr>
                <w:rFonts w:ascii="Times New Roman" w:eastAsia="Calibri" w:hAnsi="Times New Roman" w:cs="Times New Roman"/>
                <w:sz w:val="24"/>
                <w:szCs w:val="24"/>
              </w:rPr>
              <w:t>озабавить детей, поднять им настроение; развить звукоподражание, внимание; научить действовать вместе со всеми по сигналу</w:t>
            </w:r>
            <w:r w:rsidR="002E78DF" w:rsidRPr="00435BF6">
              <w:rPr>
                <w:rFonts w:ascii="Times New Roman" w:eastAsia="Calibri" w:hAnsi="Times New Roman" w:cs="Times New Roman"/>
                <w:sz w:val="24"/>
                <w:szCs w:val="24"/>
              </w:rPr>
              <w:t>.</w:t>
            </w:r>
          </w:p>
        </w:tc>
      </w:tr>
      <w:tr w:rsidR="002774EE"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Лепка «Червяка»</w:t>
            </w:r>
            <w:r w:rsidRPr="00435BF6">
              <w:rPr>
                <w:rFonts w:ascii="Times New Roman" w:hAnsi="Times New Roman" w:cs="Times New Roman"/>
                <w:sz w:val="24"/>
                <w:szCs w:val="24"/>
              </w:rPr>
              <w:t xml:space="preserve"> Упражнять детей в раскатывании пластилина между ладонями.</w:t>
            </w:r>
          </w:p>
        </w:tc>
      </w:tr>
      <w:tr w:rsidR="002774EE"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потешки «Еду-еду к бабе, к деду…»</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Помочь детям понять содержание потешки. Вызвать удовольствие и радость от чтения потешки, желание ещё раз прослушать  потешку, подговаривать слова. Учить рассказывать потешку вместе с воспитателем.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2E78DF" w:rsidRPr="00435BF6" w:rsidTr="0058347A">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Октября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«Здоровей</w:t>
            </w:r>
            <w:r w:rsidR="002C633F">
              <w:rPr>
                <w:rFonts w:ascii="Times New Roman" w:hAnsi="Times New Roman" w:cs="Times New Roman"/>
                <w:i/>
                <w:sz w:val="24"/>
                <w:szCs w:val="24"/>
              </w:rPr>
              <w:t>-</w:t>
            </w:r>
            <w:r w:rsidRPr="00435BF6">
              <w:rPr>
                <w:rFonts w:ascii="Times New Roman" w:hAnsi="Times New Roman" w:cs="Times New Roman"/>
                <w:i/>
                <w:sz w:val="24"/>
                <w:szCs w:val="24"/>
              </w:rPr>
              <w:t>ка»</w:t>
            </w:r>
          </w:p>
        </w:tc>
      </w:tr>
      <w:tr w:rsidR="002E78DF" w:rsidRPr="00435BF6" w:rsidTr="0058347A">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E78DF" w:rsidRPr="00435BF6">
              <w:rPr>
                <w:rFonts w:ascii="Times New Roman" w:hAnsi="Times New Roman" w:cs="Times New Roman"/>
                <w:i/>
                <w:sz w:val="24"/>
                <w:szCs w:val="24"/>
              </w:rPr>
              <w:t>.</w:t>
            </w:r>
          </w:p>
        </w:tc>
      </w:tr>
      <w:tr w:rsidR="002E78DF" w:rsidRPr="00435BF6" w:rsidTr="0058347A">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сезонными изменениями в природе</w:t>
            </w:r>
            <w:r w:rsidR="002E78DF"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Предложить рассмотреть участок, рассказать, что изменилось; учить использовать речевую конструкцию «было – стало», активизировать в речи понятия, связанные со строением растения, явлениями природы, характерными для осени</w:t>
            </w:r>
          </w:p>
        </w:tc>
      </w:tr>
      <w:tr w:rsidR="002E78DF" w:rsidRPr="00435BF6" w:rsidTr="0058347A">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w:t>
            </w:r>
            <w:r w:rsidR="002E78DF"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«Обследование мяча, куба, кирпичика»</w:t>
            </w:r>
            <w:r w:rsidRPr="00435BF6">
              <w:rPr>
                <w:rFonts w:ascii="Times New Roman" w:hAnsi="Times New Roman" w:cs="Times New Roman"/>
                <w:sz w:val="24"/>
                <w:szCs w:val="24"/>
              </w:rPr>
              <w:t xml:space="preserve"> Учить обследовать предметы с помощью рук, называть форму и качества поверхности предмета. Обогащать словарный запас, развивать тактильное восприятие.</w:t>
            </w:r>
          </w:p>
        </w:tc>
      </w:tr>
      <w:tr w:rsidR="002E78DF" w:rsidRPr="00435BF6" w:rsidTr="0058347A">
        <w:trPr>
          <w:cantSplit/>
          <w:trHeight w:val="23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«Уход за комнатными растениями»</w:t>
            </w:r>
            <w:r w:rsidRPr="00435BF6">
              <w:rPr>
                <w:rFonts w:ascii="Times New Roman" w:hAnsi="Times New Roman" w:cs="Times New Roman"/>
                <w:sz w:val="24"/>
                <w:szCs w:val="24"/>
              </w:rPr>
              <w:t xml:space="preserve"> Учить детей ухаживать за комнатными растениями. Формировать соответствующие трудовые навыки.</w:t>
            </w:r>
          </w:p>
        </w:tc>
      </w:tr>
      <w:tr w:rsidR="002E78DF"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«Что растет на огороде»</w:t>
            </w:r>
            <w:r w:rsidRPr="00435BF6">
              <w:rPr>
                <w:rFonts w:ascii="Times New Roman" w:hAnsi="Times New Roman" w:cs="Times New Roman"/>
                <w:sz w:val="24"/>
                <w:szCs w:val="24"/>
              </w:rPr>
              <w:t xml:space="preserve"> Расширять и углублять знания детей об овощах, названия овощей, их многообразии, месте произрастания, их индивидуальных особенностях (вкус, форма, цвет).</w:t>
            </w:r>
          </w:p>
        </w:tc>
      </w:tr>
      <w:tr w:rsidR="002E78DF" w:rsidRPr="00435BF6" w:rsidTr="0058347A">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«Задумай слово»</w:t>
            </w:r>
            <w:r w:rsidRPr="00435BF6">
              <w:rPr>
                <w:rFonts w:ascii="Times New Roman" w:hAnsi="Times New Roman" w:cs="Times New Roman"/>
                <w:sz w:val="24"/>
                <w:szCs w:val="24"/>
              </w:rPr>
              <w:t xml:space="preserve"> Конкретизировать представления детей о том или ином предмете, учить кратко называть его качества и действия с ним.</w:t>
            </w:r>
          </w:p>
        </w:tc>
      </w:tr>
      <w:tr w:rsidR="002E78DF" w:rsidRPr="00435BF6" w:rsidTr="0058347A">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«Один - много»</w:t>
            </w:r>
            <w:r w:rsidRPr="00435BF6">
              <w:rPr>
                <w:rFonts w:ascii="Times New Roman" w:hAnsi="Times New Roman" w:cs="Times New Roman"/>
                <w:sz w:val="24"/>
                <w:szCs w:val="24"/>
              </w:rPr>
              <w:t xml:space="preserve"> Формировать умение образовывать существительные во множественном числе. Развивать ловкость, логическое мышление, внимание.</w:t>
            </w:r>
          </w:p>
        </w:tc>
      </w:tr>
      <w:tr w:rsidR="002E78DF"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«Огородная хороводная</w:t>
            </w:r>
            <w:r w:rsidRPr="00435BF6">
              <w:rPr>
                <w:rFonts w:ascii="Times New Roman" w:hAnsi="Times New Roman" w:cs="Times New Roman"/>
                <w:sz w:val="24"/>
                <w:szCs w:val="24"/>
              </w:rPr>
              <w:t>»</w:t>
            </w:r>
            <w:r w:rsidR="002E78DF" w:rsidRPr="00435BF6">
              <w:rPr>
                <w:rFonts w:ascii="Times New Roman" w:hAnsi="Times New Roman" w:cs="Times New Roman"/>
                <w:sz w:val="24"/>
                <w:szCs w:val="24"/>
              </w:rPr>
              <w:t xml:space="preserve"> </w:t>
            </w:r>
            <w:r w:rsidRPr="00435BF6">
              <w:rPr>
                <w:rFonts w:ascii="Times New Roman" w:hAnsi="Times New Roman" w:cs="Times New Roman"/>
                <w:sz w:val="24"/>
                <w:szCs w:val="24"/>
              </w:rPr>
              <w:t>(музыка Б. Можжевелова, слова Пассовой)</w:t>
            </w:r>
            <w:r w:rsidR="002C633F">
              <w:rPr>
                <w:rFonts w:ascii="Times New Roman" w:hAnsi="Times New Roman" w:cs="Times New Roman"/>
                <w:sz w:val="24"/>
                <w:szCs w:val="24"/>
              </w:rPr>
              <w:t>.</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 Развивать умение координировать и соотносить движения с текстом песни.</w:t>
            </w:r>
          </w:p>
        </w:tc>
      </w:tr>
      <w:tr w:rsidR="002E78DF"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знакомить с новой игрой,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2E78DF"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2E78DF"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«У медведя во бору»</w:t>
            </w:r>
            <w:r w:rsidR="002C633F">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w:t>
            </w:r>
            <w:r w:rsidR="002C633F"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2E78DF" w:rsidRPr="00435BF6" w:rsidTr="0058347A">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«Через речку»</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w:t>
            </w:r>
          </w:p>
        </w:tc>
      </w:tr>
      <w:tr w:rsidR="002E78DF" w:rsidRPr="00435BF6" w:rsidTr="0058347A">
        <w:trPr>
          <w:trHeight w:val="31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002E78DF"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2E78DF" w:rsidRPr="00435BF6" w:rsidTr="0058347A">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2E78DF">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С.Р/и «Автобус</w:t>
            </w:r>
            <w:r w:rsidR="002E78DF"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сюжет «Покупка билетов»</w:t>
            </w:r>
            <w:r w:rsidR="002E78DF"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формировать игровой диалог, игровое взаимодействие; учить отображать в играх добрые поступки окружающих людей. Развивать связную диалогическую речь.</w:t>
            </w:r>
          </w:p>
        </w:tc>
      </w:tr>
      <w:tr w:rsidR="002E78DF" w:rsidRPr="00435BF6" w:rsidTr="0058347A">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на корабле»</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Способствовать отображению детьми сюжета игры, учить использовать различные атрибуты.</w:t>
            </w:r>
          </w:p>
        </w:tc>
      </w:tr>
      <w:tr w:rsidR="002E78DF" w:rsidRPr="00435BF6" w:rsidTr="0058347A">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лишнее»</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2E78DF" w:rsidRPr="00435BF6" w:rsidTr="0058347A">
        <w:trPr>
          <w:trHeight w:val="2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«Подбери по цвету»</w:t>
            </w:r>
            <w:r w:rsidRPr="00435BF6">
              <w:rPr>
                <w:rFonts w:ascii="Times New Roman" w:hAnsi="Times New Roman" w:cs="Times New Roman"/>
                <w:sz w:val="24"/>
                <w:szCs w:val="24"/>
              </w:rPr>
              <w:t xml:space="preserve"> Учить группировать предметы по заданному признаку, развивать наблюдательность, внимание.</w:t>
            </w:r>
          </w:p>
        </w:tc>
      </w:tr>
      <w:tr w:rsidR="002E78DF" w:rsidRPr="00435BF6" w:rsidTr="0058347A">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сухих веточек на участке»</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2E78DF" w:rsidRPr="00435BF6" w:rsidTr="0058347A">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«Сметание снега с построек»</w:t>
            </w:r>
            <w:r w:rsidR="002C633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2E78DF"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«Зеркало»</w:t>
            </w:r>
            <w:r w:rsidRPr="00435BF6">
              <w:rPr>
                <w:rFonts w:ascii="Times New Roman" w:hAnsi="Times New Roman" w:cs="Times New Roman"/>
                <w:sz w:val="24"/>
                <w:szCs w:val="24"/>
              </w:rPr>
              <w:t xml:space="preserve"> Учить спокойно, с интересом рассматривать себя в зеркале, не трогая его руками; обращать его внимание на опрятный вид одежды и лица.</w:t>
            </w:r>
          </w:p>
        </w:tc>
      </w:tr>
      <w:tr w:rsidR="002E78DF" w:rsidRPr="00435BF6" w:rsidTr="0058347A">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2E78DF" w:rsidRPr="00435BF6" w:rsidTr="0058347A">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Домик</w:t>
            </w:r>
            <w:r w:rsidR="002E78DF"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eastAsia="Arial Unicode MS" w:hAnsi="Times New Roman" w:cs="Times New Roman"/>
                <w:sz w:val="24"/>
                <w:szCs w:val="24"/>
              </w:rPr>
              <w:t>Учить детей сооружать постройки с перекрытиями, делать постройку прочной. Формировать умение выделять в реальных предметах их функциональные части (</w:t>
            </w:r>
            <w:r w:rsidR="002E78DF" w:rsidRPr="00435BF6">
              <w:rPr>
                <w:rFonts w:ascii="Times New Roman" w:eastAsia="Arial Unicode MS" w:hAnsi="Times New Roman" w:cs="Times New Roman"/>
                <w:sz w:val="24"/>
                <w:szCs w:val="24"/>
              </w:rPr>
              <w:t>стены, пол, крышу, окно, дверь)</w:t>
            </w:r>
            <w:r w:rsidRPr="00435BF6">
              <w:rPr>
                <w:rFonts w:ascii="Times New Roman" w:eastAsia="Arial Unicode MS" w:hAnsi="Times New Roman" w:cs="Times New Roman"/>
                <w:sz w:val="24"/>
                <w:szCs w:val="24"/>
              </w:rPr>
              <w:t>.</w:t>
            </w:r>
          </w:p>
        </w:tc>
      </w:tr>
      <w:tr w:rsidR="002E78DF"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Игра «Карусель»</w:t>
            </w:r>
            <w:r w:rsidRPr="00435BF6">
              <w:rPr>
                <w:rFonts w:ascii="Times New Roman" w:eastAsia="Calibri" w:hAnsi="Times New Roman" w:cs="Times New Roman"/>
                <w:sz w:val="24"/>
                <w:szCs w:val="24"/>
              </w:rPr>
              <w:t xml:space="preserve"> Продолжать учить двигаться  под текст  песни с разной скоростью. Развивать  слуховое внимание, воображение.</w:t>
            </w:r>
          </w:p>
        </w:tc>
      </w:tr>
      <w:tr w:rsidR="002E78DF" w:rsidRPr="00435BF6" w:rsidTr="0058347A">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Лепка «Орешки»</w:t>
            </w:r>
            <w:r w:rsidRPr="00435BF6">
              <w:rPr>
                <w:rFonts w:ascii="Times New Roman" w:hAnsi="Times New Roman" w:cs="Times New Roman"/>
                <w:sz w:val="24"/>
                <w:szCs w:val="24"/>
              </w:rPr>
              <w:t xml:space="preserve"> Упражнять в лепке предметов круглой формы приемом раскатывания пластилина кругообразными движениями.</w:t>
            </w:r>
          </w:p>
        </w:tc>
      </w:tr>
      <w:tr w:rsidR="002E78DF" w:rsidRPr="00435BF6" w:rsidTr="0058347A">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Заучивание «Огуречик, огуречик…»</w:t>
            </w:r>
            <w:r w:rsidR="002C633F">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учить детей запоминать небольшие тексты, воспроизводить их.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2E78DF" w:rsidRPr="00435BF6" w:rsidTr="00FD2CBB">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Октября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«Здоровей</w:t>
            </w:r>
            <w:r w:rsidR="002C633F">
              <w:rPr>
                <w:rFonts w:ascii="Times New Roman" w:hAnsi="Times New Roman" w:cs="Times New Roman"/>
                <w:i/>
                <w:sz w:val="24"/>
                <w:szCs w:val="24"/>
              </w:rPr>
              <w:t>-</w:t>
            </w:r>
            <w:r w:rsidRPr="00435BF6">
              <w:rPr>
                <w:rFonts w:ascii="Times New Roman" w:hAnsi="Times New Roman" w:cs="Times New Roman"/>
                <w:i/>
                <w:sz w:val="24"/>
                <w:szCs w:val="24"/>
              </w:rPr>
              <w:t>ка»</w:t>
            </w:r>
          </w:p>
        </w:tc>
      </w:tr>
      <w:tr w:rsidR="002E78DF" w:rsidRPr="00435BF6" w:rsidTr="00FD2CBB">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E78DF" w:rsidRPr="00435BF6">
              <w:rPr>
                <w:rFonts w:ascii="Times New Roman" w:hAnsi="Times New Roman" w:cs="Times New Roman"/>
                <w:i/>
                <w:sz w:val="24"/>
                <w:szCs w:val="24"/>
              </w:rPr>
              <w:t>.</w:t>
            </w:r>
          </w:p>
        </w:tc>
      </w:tr>
      <w:tr w:rsidR="002E78DF" w:rsidRPr="00435BF6" w:rsidTr="00FD2CBB">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кошкой</w:t>
            </w:r>
            <w:r w:rsidR="002E78DF"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знания о том, что кошка — домашнее животное, знакомить с особенностями внешнего вида и поведением домашнего животного, воспитывать гуманные чувства к животным.</w:t>
            </w:r>
          </w:p>
        </w:tc>
      </w:tr>
      <w:tr w:rsidR="002E78DF" w:rsidRPr="00435BF6" w:rsidTr="00FD2CBB">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«Бубенчики» (развитие слуха)</w:t>
            </w:r>
            <w:r w:rsidRPr="00435BF6">
              <w:rPr>
                <w:rFonts w:ascii="Times New Roman" w:eastAsia="Calibri" w:hAnsi="Times New Roman" w:cs="Times New Roman"/>
                <w:sz w:val="24"/>
                <w:szCs w:val="24"/>
              </w:rPr>
              <w:t xml:space="preserve"> Развивать слух, чувство такта и умение различать высоту звука.</w:t>
            </w:r>
          </w:p>
        </w:tc>
      </w:tr>
      <w:tr w:rsidR="002E78DF" w:rsidRPr="00435BF6" w:rsidTr="00FD2CBB">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«Окрашивание воды»</w:t>
            </w:r>
            <w:r w:rsidRPr="00435BF6">
              <w:rPr>
                <w:rFonts w:ascii="Times New Roman" w:hAnsi="Times New Roman" w:cs="Times New Roman"/>
                <w:sz w:val="24"/>
                <w:szCs w:val="24"/>
              </w:rPr>
              <w:t xml:space="preserve"> Выяснить свойства воды (вода прозрачная, но может менять свою окраску, когда в ней растворяются окрашенные вещества).</w:t>
            </w:r>
          </w:p>
        </w:tc>
      </w:tr>
      <w:tr w:rsidR="002E78DF" w:rsidRPr="00435BF6" w:rsidTr="00FD2CBB">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eastAsia="Calibri" w:hAnsi="Times New Roman" w:cs="Times New Roman"/>
                <w:sz w:val="24"/>
                <w:szCs w:val="24"/>
              </w:rPr>
            </w:pPr>
            <w:r w:rsidRPr="00435BF6">
              <w:rPr>
                <w:rFonts w:ascii="Times New Roman" w:eastAsia="Calibri" w:hAnsi="Times New Roman" w:cs="Times New Roman"/>
                <w:i/>
                <w:sz w:val="24"/>
                <w:szCs w:val="24"/>
              </w:rPr>
              <w:t>Рассматривание альбома «Овощи»</w:t>
            </w:r>
            <w:r w:rsidRPr="00435BF6">
              <w:rPr>
                <w:rFonts w:ascii="Times New Roman" w:eastAsia="Calibri" w:hAnsi="Times New Roman" w:cs="Times New Roman"/>
                <w:sz w:val="24"/>
                <w:szCs w:val="24"/>
              </w:rPr>
              <w:t xml:space="preserve"> Способствовать формированию бережному отношению к своему здоровью. Активизировать употребление в речи слов, по данной теме.</w:t>
            </w:r>
          </w:p>
        </w:tc>
      </w:tr>
      <w:tr w:rsidR="002E78DF" w:rsidRPr="00435BF6" w:rsidTr="00FD2CBB">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«Узнай по описанию» </w:t>
            </w:r>
            <w:r w:rsidRPr="00435BF6">
              <w:rPr>
                <w:rFonts w:ascii="Times New Roman" w:hAnsi="Times New Roman" w:cs="Times New Roman"/>
                <w:sz w:val="24"/>
                <w:szCs w:val="24"/>
              </w:rPr>
              <w:t>Учить отгадывать загадки, задавать уточняющие вопросы, поддерживая диалог с товарищами по группе.</w:t>
            </w:r>
          </w:p>
        </w:tc>
      </w:tr>
      <w:tr w:rsidR="002E78DF" w:rsidRPr="00435BF6" w:rsidTr="00FD2CBB">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«Объяснялки»</w:t>
            </w:r>
            <w:r w:rsidR="002E78DF"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давать толкование слова, уточнять значение существительных, закрепить обобщающие понятия. Развивать связную речь, память. Воспитывать любознательность.</w:t>
            </w:r>
          </w:p>
        </w:tc>
      </w:tr>
      <w:tr w:rsidR="002E78DF" w:rsidRPr="00435BF6" w:rsidTr="00FD2CBB">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«Хлопай - топай»</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2E78DF" w:rsidRPr="00435BF6" w:rsidTr="00FD2CBB">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кот»</w:t>
            </w:r>
            <w:r w:rsidRPr="00435BF6">
              <w:rPr>
                <w:rFonts w:ascii="Times New Roman" w:hAnsi="Times New Roman" w:cs="Times New Roman"/>
                <w:sz w:val="24"/>
                <w:szCs w:val="24"/>
              </w:rPr>
              <w:t xml:space="preserve"> 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2E78DF" w:rsidRPr="00435BF6" w:rsidTr="00FD2CBB">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w:t>
            </w:r>
            <w:r w:rsidR="002E78DF"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2E78DF" w:rsidRPr="00435BF6" w:rsidTr="00FD2CBB">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2E78DF" w:rsidRPr="00435BF6" w:rsidTr="00FD2CBB">
        <w:trPr>
          <w:trHeight w:val="17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(Н.В.Федина и др. «Игры, викторины и конкурсы» стр.87)</w:t>
            </w:r>
          </w:p>
        </w:tc>
      </w:tr>
      <w:tr w:rsidR="002E78DF" w:rsidRPr="00435BF6" w:rsidTr="00FD2CBB">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 xml:space="preserve">С.Р/и «Автобус» сюжет «Светофор на перекрестке» </w:t>
            </w:r>
            <w:r w:rsidRPr="00435BF6">
              <w:rPr>
                <w:rFonts w:eastAsia="Calibri" w:cs="Times New Roman"/>
                <w:lang w:eastAsia="en-US"/>
              </w:rPr>
              <w:t>Продолжать формировать игровой диалог, игровое взаимодействие; учить отображать в играх добрые поступки окружающих людей. Развивать связную диалогическую речь.</w:t>
            </w:r>
          </w:p>
        </w:tc>
      </w:tr>
      <w:tr w:rsidR="002E78DF" w:rsidRPr="00435BF6" w:rsidTr="00FD2CBB">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Развивать у детей фантазию, воображение и образное мышление.</w:t>
            </w:r>
          </w:p>
        </w:tc>
      </w:tr>
      <w:tr w:rsidR="002E78DF" w:rsidRPr="00435BF6" w:rsidTr="00FD2CBB">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Д/и с палочками Кюизенера «Разноцветный коврик» </w:t>
            </w:r>
            <w:r w:rsidRPr="00435BF6">
              <w:rPr>
                <w:rFonts w:ascii="Times New Roman" w:eastAsia="Calibri" w:hAnsi="Times New Roman" w:cs="Times New Roman"/>
                <w:sz w:val="24"/>
                <w:szCs w:val="24"/>
              </w:rPr>
              <w:t>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2E78DF" w:rsidRPr="00435BF6" w:rsidTr="00FD2CBB">
        <w:trPr>
          <w:trHeight w:val="13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Игра </w:t>
            </w:r>
            <w:r w:rsidRPr="00435BF6">
              <w:rPr>
                <w:rFonts w:ascii="Times New Roman" w:eastAsia="Calibri" w:hAnsi="Times New Roman" w:cs="Times New Roman"/>
                <w:bCs/>
                <w:i/>
                <w:spacing w:val="-5"/>
                <w:sz w:val="24"/>
                <w:szCs w:val="24"/>
              </w:rPr>
              <w:t>«Найди каждому место</w:t>
            </w:r>
            <w:r w:rsidR="001D3FA9" w:rsidRPr="00435BF6">
              <w:rPr>
                <w:rFonts w:ascii="Times New Roman" w:eastAsia="Calibri" w:hAnsi="Times New Roman" w:cs="Times New Roman"/>
                <w:bCs/>
                <w:i/>
                <w:spacing w:val="-5"/>
                <w:sz w:val="24"/>
                <w:szCs w:val="24"/>
              </w:rPr>
              <w:t>».</w:t>
            </w:r>
            <w:r w:rsidRPr="00435BF6">
              <w:rPr>
                <w:rFonts w:ascii="Times New Roman" w:eastAsia="Calibri" w:hAnsi="Times New Roman" w:cs="Times New Roman"/>
                <w:sz w:val="24"/>
                <w:szCs w:val="24"/>
              </w:rPr>
              <w:t xml:space="preserve"> Закрепить знания детей о геометрических фигурах, основных цветах; развить ловкость, внимание.</w:t>
            </w:r>
          </w:p>
        </w:tc>
      </w:tr>
      <w:tr w:rsidR="002E78DF" w:rsidRPr="00435BF6" w:rsidTr="00FD2CBB">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«Подметание веничками дорожек на участке» </w:t>
            </w:r>
            <w:r w:rsidRPr="00435BF6">
              <w:rPr>
                <w:rFonts w:ascii="Times New Roman" w:hAnsi="Times New Roman" w:cs="Times New Roman"/>
                <w:sz w:val="24"/>
                <w:szCs w:val="24"/>
              </w:rPr>
              <w:t>Учить правильно</w:t>
            </w:r>
            <w:r w:rsidR="001D3FA9"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пользо</w:t>
            </w:r>
            <w:r w:rsidR="001D3FA9" w:rsidRPr="00435BF6">
              <w:rPr>
                <w:rFonts w:ascii="Times New Roman" w:hAnsi="Times New Roman" w:cs="Times New Roman"/>
                <w:sz w:val="24"/>
                <w:szCs w:val="24"/>
              </w:rPr>
              <w:t>ваться веничками, доводить нача</w:t>
            </w:r>
            <w:r w:rsidRPr="00435BF6">
              <w:rPr>
                <w:rFonts w:ascii="Times New Roman" w:hAnsi="Times New Roman" w:cs="Times New Roman"/>
                <w:sz w:val="24"/>
                <w:szCs w:val="24"/>
              </w:rPr>
              <w:t>тое дело до конца.</w:t>
            </w:r>
          </w:p>
        </w:tc>
      </w:tr>
      <w:tr w:rsidR="002E78DF" w:rsidRPr="00435BF6" w:rsidTr="00FD2CBB">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«Утепление корней растений вместе с воспитателем»</w:t>
            </w:r>
            <w:r w:rsidRPr="00435BF6">
              <w:rPr>
                <w:rFonts w:ascii="Times New Roman" w:hAnsi="Times New Roman" w:cs="Times New Roman"/>
                <w:sz w:val="24"/>
                <w:szCs w:val="24"/>
              </w:rPr>
              <w:t xml:space="preserve"> Воспитывать желание участвовать в уходе за растениями; закреплять знания о способах адаптации растений зимой; учить </w:t>
            </w:r>
            <w:r w:rsidR="001D3FA9" w:rsidRPr="00435BF6">
              <w:rPr>
                <w:rFonts w:ascii="Times New Roman" w:hAnsi="Times New Roman" w:cs="Times New Roman"/>
                <w:sz w:val="24"/>
                <w:szCs w:val="24"/>
              </w:rPr>
              <w:t>бережно,</w:t>
            </w:r>
            <w:r w:rsidRPr="00435BF6">
              <w:rPr>
                <w:rFonts w:ascii="Times New Roman" w:hAnsi="Times New Roman" w:cs="Times New Roman"/>
                <w:sz w:val="24"/>
                <w:szCs w:val="24"/>
              </w:rPr>
              <w:t xml:space="preserve"> относиться к растительному миру.</w:t>
            </w:r>
          </w:p>
        </w:tc>
      </w:tr>
      <w:tr w:rsidR="002E78DF" w:rsidRPr="00435BF6" w:rsidTr="00FD2CBB">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«Мойдодыр»</w:t>
            </w:r>
            <w:r w:rsidR="001D3FA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 детей КГН, учить самостоятельно и аккуратно мыть руки, насухо вытирать их, вешать полотенце на место.</w:t>
            </w:r>
          </w:p>
        </w:tc>
      </w:tr>
      <w:tr w:rsidR="002E78DF" w:rsidRPr="00435BF6" w:rsidTr="00FD2CBB">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2E78DF" w:rsidRPr="00435BF6" w:rsidTr="00FD2CBB">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1D3FA9"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2E78DF" w:rsidRPr="00435BF6" w:rsidTr="00FD2CBB">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Имитационные движения под музыку М. Сатулина. «Веселый мячик».</w:t>
            </w:r>
            <w:r w:rsidRPr="00435BF6">
              <w:rPr>
                <w:rFonts w:ascii="Times New Roman" w:eastAsia="Calibri" w:hAnsi="Times New Roman" w:cs="Times New Roman"/>
                <w:sz w:val="24"/>
                <w:szCs w:val="24"/>
              </w:rPr>
              <w:t xml:space="preserve"> Формировать навыки ритмичного движения под музыку.</w:t>
            </w:r>
            <w:r w:rsidR="001D3FA9" w:rsidRPr="00435BF6">
              <w:rPr>
                <w:rFonts w:ascii="Times New Roman" w:eastAsia="Calibri" w:hAnsi="Times New Roman" w:cs="Times New Roman"/>
                <w:sz w:val="24"/>
                <w:szCs w:val="24"/>
              </w:rPr>
              <w:t xml:space="preserve"> </w:t>
            </w:r>
            <w:r w:rsidRPr="00435BF6">
              <w:rPr>
                <w:rFonts w:ascii="Times New Roman" w:eastAsia="Calibri" w:hAnsi="Times New Roman" w:cs="Times New Roman"/>
                <w:sz w:val="24"/>
                <w:szCs w:val="24"/>
              </w:rPr>
              <w:t>(Д.Н.Маханева «Театрализованные занятия в детском саду» стр.40)</w:t>
            </w:r>
          </w:p>
        </w:tc>
      </w:tr>
      <w:tr w:rsidR="002E78DF" w:rsidRPr="00435BF6" w:rsidTr="00FD2CBB">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Рисование пальчиками</w:t>
            </w:r>
            <w:r w:rsidR="001D3FA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творческую фантазию, чувство цвета.</w:t>
            </w:r>
          </w:p>
        </w:tc>
      </w:tr>
      <w:tr w:rsidR="002E78DF" w:rsidRPr="00435BF6" w:rsidTr="00FD2CBB">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Фольклор народов мира «Купите лук…»</w:t>
            </w:r>
            <w:r w:rsidRPr="00435BF6">
              <w:rPr>
                <w:rFonts w:ascii="Times New Roman" w:hAnsi="Times New Roman" w:cs="Times New Roman"/>
                <w:sz w:val="24"/>
                <w:szCs w:val="24"/>
              </w:rPr>
              <w:t>, пер. с шотл. И. Токмаковой Формировать представления о жанровых особенностях произведений малых фольклорных форм.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770"/>
        <w:gridCol w:w="7266"/>
      </w:tblGrid>
      <w:tr w:rsidR="001D3FA9" w:rsidRPr="00435BF6" w:rsidTr="001D3FA9">
        <w:trPr>
          <w:trHeight w:val="146"/>
        </w:trPr>
        <w:tc>
          <w:tcPr>
            <w:tcW w:w="279"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Октября Четверг</w:t>
            </w:r>
          </w:p>
        </w:tc>
        <w:tc>
          <w:tcPr>
            <w:tcW w:w="4721"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«Здоровей</w:t>
            </w:r>
            <w:r w:rsidR="00316C4C">
              <w:rPr>
                <w:rFonts w:ascii="Times New Roman" w:hAnsi="Times New Roman" w:cs="Times New Roman"/>
                <w:i/>
                <w:sz w:val="24"/>
                <w:szCs w:val="24"/>
              </w:rPr>
              <w:t>-</w:t>
            </w:r>
            <w:r w:rsidRPr="00435BF6">
              <w:rPr>
                <w:rFonts w:ascii="Times New Roman" w:hAnsi="Times New Roman" w:cs="Times New Roman"/>
                <w:i/>
                <w:sz w:val="24"/>
                <w:szCs w:val="24"/>
              </w:rPr>
              <w:t>ка»</w:t>
            </w:r>
          </w:p>
        </w:tc>
      </w:tr>
      <w:tr w:rsidR="001D3FA9" w:rsidRPr="00435BF6" w:rsidTr="001D3FA9">
        <w:trPr>
          <w:trHeight w:val="264"/>
        </w:trPr>
        <w:tc>
          <w:tcPr>
            <w:tcW w:w="279"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92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3796"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1D3FA9" w:rsidRPr="00435BF6">
              <w:rPr>
                <w:rFonts w:ascii="Times New Roman" w:hAnsi="Times New Roman" w:cs="Times New Roman"/>
                <w:i/>
                <w:sz w:val="24"/>
                <w:szCs w:val="24"/>
              </w:rPr>
              <w:t>.</w:t>
            </w:r>
          </w:p>
        </w:tc>
      </w:tr>
      <w:tr w:rsidR="001D3FA9" w:rsidRPr="00435BF6" w:rsidTr="001D3FA9">
        <w:trPr>
          <w:cantSplit/>
          <w:trHeight w:val="222"/>
        </w:trPr>
        <w:tc>
          <w:tcPr>
            <w:tcW w:w="279"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92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w:t>
            </w:r>
            <w:r w:rsidR="001D3FA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Расширять представление о птицах; формировать знания о том, какие птицы чаще всего прилетают к кормушке, чем их надо подкармливать; воспитывать доброе отношение к пернатым.</w:t>
            </w:r>
          </w:p>
        </w:tc>
      </w:tr>
      <w:tr w:rsidR="001D3FA9" w:rsidRPr="00435BF6" w:rsidTr="001D3FA9">
        <w:trPr>
          <w:cantSplit/>
          <w:trHeight w:val="421"/>
        </w:trPr>
        <w:tc>
          <w:tcPr>
            <w:tcW w:w="279"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«Волшебный мешочек»</w:t>
            </w:r>
            <w:r w:rsidRPr="00435BF6">
              <w:rPr>
                <w:rFonts w:ascii="Times New Roman" w:eastAsia="Calibri" w:hAnsi="Times New Roman" w:cs="Times New Roman"/>
                <w:sz w:val="24"/>
                <w:szCs w:val="24"/>
              </w:rPr>
              <w:t xml:space="preserve"> Продолжать знакомить детей с разными способами обследования предметов, учить передавать в речи результаты обследования, делать выводы</w:t>
            </w:r>
            <w:r w:rsidR="001D3FA9" w:rsidRPr="00435BF6">
              <w:rPr>
                <w:rFonts w:ascii="Times New Roman" w:eastAsia="Calibri" w:hAnsi="Times New Roman" w:cs="Times New Roman"/>
                <w:sz w:val="24"/>
                <w:szCs w:val="24"/>
              </w:rPr>
              <w:t>.</w:t>
            </w:r>
          </w:p>
        </w:tc>
      </w:tr>
      <w:tr w:rsidR="001D3FA9" w:rsidRPr="00435BF6" w:rsidTr="001D3FA9">
        <w:trPr>
          <w:cantSplit/>
          <w:trHeight w:val="136"/>
        </w:trPr>
        <w:tc>
          <w:tcPr>
            <w:tcW w:w="279"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92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3796" w:type="pct"/>
            <w:tcBorders>
              <w:top w:val="single" w:sz="4" w:space="0" w:color="auto"/>
            </w:tcBorders>
            <w:vAlign w:val="center"/>
          </w:tcPr>
          <w:p w:rsidR="00AE2771" w:rsidRPr="00435BF6" w:rsidRDefault="00AE2771" w:rsidP="009677F3">
            <w:pPr>
              <w:spacing w:after="0" w:line="240" w:lineRule="auto"/>
              <w:ind w:right="-108"/>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овощей «Чудесная корзиночка»</w:t>
            </w:r>
            <w:r w:rsidRPr="00435BF6">
              <w:rPr>
                <w:rFonts w:ascii="Times New Roman" w:hAnsi="Times New Roman" w:cs="Times New Roman"/>
                <w:sz w:val="24"/>
                <w:szCs w:val="24"/>
              </w:rPr>
              <w:t xml:space="preserve"> Продолжать учить детей различать по внешнему виду и вкусу овощи. Развивать умения обследовать предмет, выделяя его цвет, форму и качество, развивать мышление и память. воспитывать интерес к окружающим предметам природы.</w:t>
            </w:r>
          </w:p>
        </w:tc>
      </w:tr>
      <w:tr w:rsidR="001D3FA9" w:rsidRPr="00435BF6" w:rsidTr="001D3FA9">
        <w:trPr>
          <w:trHeight w:val="209"/>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«Узнай по описанию»</w:t>
            </w:r>
            <w:r w:rsidRPr="00435BF6">
              <w:rPr>
                <w:rFonts w:ascii="Times New Roman" w:hAnsi="Times New Roman" w:cs="Times New Roman"/>
                <w:sz w:val="24"/>
                <w:szCs w:val="24"/>
              </w:rPr>
              <w:t xml:space="preserve"> Учить отгадывать загадки, задавать уточняющие вопросы, поддерживая диалог с </w:t>
            </w:r>
            <w:r w:rsidR="00316C4C" w:rsidRPr="00435BF6">
              <w:rPr>
                <w:rFonts w:ascii="Times New Roman" w:hAnsi="Times New Roman" w:cs="Times New Roman"/>
                <w:sz w:val="24"/>
                <w:szCs w:val="24"/>
              </w:rPr>
              <w:t>товарищами по</w:t>
            </w:r>
            <w:r w:rsidRPr="00435BF6">
              <w:rPr>
                <w:rFonts w:ascii="Times New Roman" w:hAnsi="Times New Roman" w:cs="Times New Roman"/>
                <w:sz w:val="24"/>
                <w:szCs w:val="24"/>
              </w:rPr>
              <w:t xml:space="preserve"> группе.</w:t>
            </w:r>
          </w:p>
        </w:tc>
      </w:tr>
      <w:tr w:rsidR="001D3FA9" w:rsidRPr="00435BF6" w:rsidTr="001D3FA9">
        <w:trPr>
          <w:trHeight w:val="147"/>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«Загадки на грядке»</w:t>
            </w:r>
            <w:r w:rsidRPr="00435BF6">
              <w:rPr>
                <w:rFonts w:ascii="Times New Roman" w:hAnsi="Times New Roman" w:cs="Times New Roman"/>
                <w:sz w:val="24"/>
                <w:szCs w:val="24"/>
              </w:rPr>
              <w:t xml:space="preserve"> Продолжать учить отгадывать загадки</w:t>
            </w:r>
          </w:p>
        </w:tc>
      </w:tr>
      <w:tr w:rsidR="001D3FA9" w:rsidRPr="00435BF6" w:rsidTr="001D3FA9">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«Лебедь»</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w:t>
            </w:r>
          </w:p>
        </w:tc>
      </w:tr>
      <w:tr w:rsidR="001D3FA9" w:rsidRPr="00435BF6" w:rsidTr="001D3FA9">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w:t>
            </w:r>
            <w:r w:rsidR="001D3FA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«Воробушки и кот»</w:t>
            </w:r>
            <w:r w:rsidR="001D3FA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мягко сп</w:t>
            </w:r>
            <w:r w:rsidR="001D3FA9" w:rsidRPr="00435BF6">
              <w:rPr>
                <w:rFonts w:ascii="Times New Roman" w:hAnsi="Times New Roman" w:cs="Times New Roman"/>
                <w:sz w:val="24"/>
                <w:szCs w:val="24"/>
              </w:rPr>
              <w:t>рыгивать, сгибая ноги в коленях</w:t>
            </w:r>
            <w:r w:rsidR="00316C4C">
              <w:rPr>
                <w:rFonts w:ascii="Times New Roman" w:hAnsi="Times New Roman" w:cs="Times New Roman"/>
                <w:sz w:val="24"/>
                <w:szCs w:val="24"/>
              </w:rPr>
              <w:t>.</w:t>
            </w:r>
            <w:r w:rsidR="001D3FA9" w:rsidRPr="00435BF6">
              <w:rPr>
                <w:rFonts w:ascii="Times New Roman" w:hAnsi="Times New Roman" w:cs="Times New Roman"/>
                <w:sz w:val="24"/>
                <w:szCs w:val="24"/>
              </w:rPr>
              <w:t xml:space="preserve"> Б</w:t>
            </w:r>
            <w:r w:rsidRPr="00435BF6">
              <w:rPr>
                <w:rFonts w:ascii="Times New Roman" w:hAnsi="Times New Roman" w:cs="Times New Roman"/>
                <w:sz w:val="24"/>
                <w:szCs w:val="24"/>
              </w:rPr>
              <w:t>егать</w:t>
            </w:r>
            <w:r w:rsidR="001D3FA9" w:rsidRPr="00435BF6">
              <w:rPr>
                <w:rFonts w:ascii="Times New Roman" w:hAnsi="Times New Roman" w:cs="Times New Roman"/>
                <w:sz w:val="24"/>
                <w:szCs w:val="24"/>
              </w:rPr>
              <w:t>,</w:t>
            </w:r>
            <w:r w:rsidRPr="00435BF6">
              <w:rPr>
                <w:rFonts w:ascii="Times New Roman" w:hAnsi="Times New Roman" w:cs="Times New Roman"/>
                <w:sz w:val="24"/>
                <w:szCs w:val="24"/>
              </w:rPr>
              <w:t xml:space="preserve"> не задевая друг друга, увертываться от ловящего, быстро убегать, не толкать товарищей. Развивать координацию движений, ловкость.</w:t>
            </w:r>
          </w:p>
        </w:tc>
      </w:tr>
      <w:tr w:rsidR="001D3FA9" w:rsidRPr="00435BF6" w:rsidTr="001D3FA9">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316C4C">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В процессе игры совершенствовать </w:t>
            </w:r>
            <w:r w:rsidR="00316C4C"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1D3FA9" w:rsidRPr="00435BF6" w:rsidTr="001D3FA9">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1D3FA9" w:rsidRPr="00435BF6" w:rsidTr="001D3FA9">
        <w:trPr>
          <w:trHeight w:val="372"/>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1D3FA9" w:rsidRPr="00435BF6" w:rsidTr="001D3FA9">
        <w:trPr>
          <w:trHeight w:val="83"/>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С.Р/и «Автобус»</w:t>
            </w:r>
            <w:r w:rsidR="001D3FA9"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сюжет «В гости к бабушке»</w:t>
            </w:r>
            <w:r w:rsidR="001D3FA9"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формировать игровой диалог, игровое взаимодействие; учить отображать в играх добрые поступки окружающих людей. Развивать связную диалогическую речь.</w:t>
            </w:r>
          </w:p>
        </w:tc>
      </w:tr>
      <w:tr w:rsidR="001D3FA9" w:rsidRPr="00435BF6" w:rsidTr="001D3FA9">
        <w:trPr>
          <w:trHeight w:val="231"/>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«Шоферы»</w:t>
            </w:r>
            <w:r w:rsidRPr="00435BF6">
              <w:rPr>
                <w:rFonts w:ascii="Times New Roman" w:hAnsi="Times New Roman" w:cs="Times New Roman"/>
                <w:sz w:val="24"/>
                <w:szCs w:val="24"/>
              </w:rPr>
              <w:t xml:space="preserve"> Учить устанавливать взаимоотношения в игре, формировать умение взаимодействовать в сюжетах с двумя лицами, поступать с в соответствии с общим игровым замыслом.</w:t>
            </w:r>
          </w:p>
        </w:tc>
      </w:tr>
      <w:tr w:rsidR="001D3FA9" w:rsidRPr="00435BF6" w:rsidTr="001D3FA9">
        <w:trPr>
          <w:trHeight w:val="225"/>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Кукольный театр по сказке «</w:t>
            </w:r>
            <w:r w:rsidRPr="00435BF6">
              <w:rPr>
                <w:rFonts w:ascii="Times New Roman" w:hAnsi="Times New Roman" w:cs="Times New Roman"/>
                <w:i/>
                <w:sz w:val="24"/>
                <w:szCs w:val="24"/>
              </w:rPr>
              <w:t>Заюшкина избушка</w:t>
            </w:r>
            <w:r w:rsidRPr="00435BF6">
              <w:rPr>
                <w:rFonts w:ascii="Times New Roman" w:eastAsia="Calibri" w:hAnsi="Times New Roman" w:cs="Times New Roman"/>
                <w:i/>
                <w:sz w:val="24"/>
                <w:szCs w:val="24"/>
              </w:rPr>
              <w:t>»</w:t>
            </w:r>
            <w:r w:rsidR="001D3FA9"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Учить детей внимательно следить за сюжетом сказки, создать радостный эмоциональный настрой, учить высказывать свои впечатления об увиденном.</w:t>
            </w:r>
          </w:p>
        </w:tc>
      </w:tr>
      <w:tr w:rsidR="001D3FA9" w:rsidRPr="00435BF6" w:rsidTr="001D3FA9">
        <w:trPr>
          <w:trHeight w:val="245"/>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Наст. игра «Чего не стало?»</w:t>
            </w:r>
            <w:r w:rsidRPr="00435BF6">
              <w:rPr>
                <w:rFonts w:ascii="Times New Roman" w:eastAsia="Calibri" w:hAnsi="Times New Roman" w:cs="Times New Roman"/>
                <w:sz w:val="24"/>
                <w:szCs w:val="24"/>
              </w:rPr>
              <w:t xml:space="preserve"> Учить образовывать формы родительного падежа множественного числа имен существительных</w:t>
            </w:r>
          </w:p>
        </w:tc>
      </w:tr>
      <w:tr w:rsidR="001D3FA9" w:rsidRPr="00435BF6" w:rsidTr="001D3FA9">
        <w:trPr>
          <w:trHeight w:val="154"/>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«Кормление птиц»</w:t>
            </w:r>
            <w:r w:rsidRPr="00435BF6">
              <w:rPr>
                <w:rFonts w:ascii="Times New Roman" w:hAnsi="Times New Roman" w:cs="Times New Roman"/>
                <w:sz w:val="24"/>
                <w:szCs w:val="24"/>
              </w:rPr>
              <w:t xml:space="preserve"> Побуждать к самостоятельному выполнению элементарных поручений.</w:t>
            </w:r>
          </w:p>
        </w:tc>
      </w:tr>
      <w:tr w:rsidR="001D3FA9" w:rsidRPr="00435BF6" w:rsidTr="001D3FA9">
        <w:trPr>
          <w:trHeight w:val="165"/>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w:t>
            </w:r>
            <w:r w:rsidR="001D3FA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«Подметание веничками дорожек на участке»</w:t>
            </w:r>
            <w:r w:rsidR="001D3FA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правильно пользоваться веничками, доводить начатое до конца.</w:t>
            </w:r>
          </w:p>
        </w:tc>
      </w:tr>
      <w:tr w:rsidR="001D3FA9" w:rsidRPr="00435BF6" w:rsidTr="001D3FA9">
        <w:trPr>
          <w:trHeight w:val="240"/>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 едим»</w:t>
            </w:r>
            <w:r w:rsidRPr="00435BF6">
              <w:rPr>
                <w:rFonts w:ascii="Times New Roman" w:hAnsi="Times New Roman" w:cs="Times New Roman"/>
                <w:sz w:val="24"/>
                <w:szCs w:val="24"/>
              </w:rPr>
              <w:t xml:space="preserve"> Формировать у детей КГН и навыки самообслуживания, учить детей тщательно пережевывать пищу, есть аккуратно, пользоваться салфеткой.</w:t>
            </w:r>
          </w:p>
        </w:tc>
      </w:tr>
      <w:tr w:rsidR="001D3FA9" w:rsidRPr="00435BF6" w:rsidTr="001D3FA9">
        <w:trPr>
          <w:trHeight w:val="240"/>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Дежурство в уголке природы</w:t>
            </w:r>
            <w:r w:rsidR="001D3FA9"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Учить детей видеть пользу от своей работы, продолжать формировать умения, связанные с уходом за комнатными растениями, осуществлять наблюдение в процессе ухода.</w:t>
            </w:r>
          </w:p>
        </w:tc>
      </w:tr>
      <w:tr w:rsidR="001D3FA9" w:rsidRPr="00435BF6" w:rsidTr="001D3FA9">
        <w:trPr>
          <w:trHeight w:val="484"/>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конструктором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1D3FA9"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Учить детей соединять детали </w:t>
            </w:r>
            <w:r w:rsidR="00316C4C" w:rsidRPr="00435BF6">
              <w:rPr>
                <w:rFonts w:ascii="Times New Roman" w:eastAsia="Calibri" w:hAnsi="Times New Roman" w:cs="Times New Roman"/>
                <w:sz w:val="24"/>
                <w:szCs w:val="24"/>
              </w:rPr>
              <w:t>строительного конструктора</w:t>
            </w:r>
            <w:r w:rsidRPr="00435BF6">
              <w:rPr>
                <w:rFonts w:ascii="Times New Roman" w:eastAsia="Calibri" w:hAnsi="Times New Roman" w:cs="Times New Roman"/>
                <w:sz w:val="24"/>
                <w:szCs w:val="24"/>
              </w:rPr>
              <w:t>, строить в соответствии с замыслом, с опорой на образец</w:t>
            </w:r>
          </w:p>
        </w:tc>
      </w:tr>
      <w:tr w:rsidR="001D3FA9" w:rsidRPr="00435BF6" w:rsidTr="001D3FA9">
        <w:trPr>
          <w:trHeight w:val="211"/>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bCs/>
                <w:i/>
                <w:spacing w:val="-4"/>
                <w:sz w:val="24"/>
                <w:szCs w:val="24"/>
              </w:rPr>
              <w:t>Танец – игра «Урожай»</w:t>
            </w:r>
            <w:r w:rsidRPr="00435BF6">
              <w:rPr>
                <w:rFonts w:ascii="Times New Roman" w:eastAsia="Calibri" w:hAnsi="Times New Roman" w:cs="Times New Roman"/>
                <w:i/>
                <w:sz w:val="24"/>
                <w:szCs w:val="24"/>
              </w:rPr>
              <w:t xml:space="preserve"> (разучивание)</w:t>
            </w:r>
            <w:r w:rsidR="001D3FA9"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Развить музыкальную импровизацию, чувство ритма, слух; развить творческую индивидуальность детей</w:t>
            </w:r>
            <w:r w:rsidR="001D3FA9" w:rsidRPr="00435BF6">
              <w:rPr>
                <w:rFonts w:ascii="Times New Roman" w:eastAsia="Calibri" w:hAnsi="Times New Roman" w:cs="Times New Roman"/>
                <w:sz w:val="24"/>
                <w:szCs w:val="24"/>
              </w:rPr>
              <w:t>.</w:t>
            </w:r>
          </w:p>
        </w:tc>
      </w:tr>
      <w:tr w:rsidR="001D3FA9" w:rsidRPr="00435BF6" w:rsidTr="001D3FA9">
        <w:trPr>
          <w:trHeight w:val="211"/>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«Грибочки в корзинке»</w:t>
            </w:r>
            <w:r w:rsidR="001D3FA9"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Упражнять в раскатывании пластилина разными движениями.</w:t>
            </w:r>
            <w:r w:rsidR="001D3FA9" w:rsidRPr="00435BF6">
              <w:rPr>
                <w:rFonts w:ascii="Times New Roman" w:eastAsia="Calibri" w:hAnsi="Times New Roman" w:cs="Times New Roman"/>
                <w:sz w:val="24"/>
                <w:szCs w:val="24"/>
              </w:rPr>
              <w:t xml:space="preserve"> </w:t>
            </w:r>
            <w:r w:rsidRPr="00435BF6">
              <w:rPr>
                <w:rFonts w:ascii="Times New Roman" w:eastAsia="Calibri" w:hAnsi="Times New Roman" w:cs="Times New Roman"/>
                <w:sz w:val="24"/>
                <w:szCs w:val="24"/>
              </w:rPr>
              <w:t>Развивать сюжетно-игровой замысел, эстетическое восприятие. Воспитывать интерес к лепке, желание выполнить работу аккуратно</w:t>
            </w:r>
            <w:r w:rsidR="001D3FA9" w:rsidRPr="00435BF6">
              <w:rPr>
                <w:rFonts w:ascii="Times New Roman" w:eastAsia="Calibri" w:hAnsi="Times New Roman" w:cs="Times New Roman"/>
                <w:sz w:val="24"/>
                <w:szCs w:val="24"/>
              </w:rPr>
              <w:t>.</w:t>
            </w:r>
          </w:p>
        </w:tc>
      </w:tr>
      <w:tr w:rsidR="001D3FA9" w:rsidRPr="00435BF6" w:rsidTr="001D3FA9">
        <w:trPr>
          <w:trHeight w:val="453"/>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2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3796"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Чтение рассказа Б. Житков. «Как мы ездили в зоологический сад» </w:t>
            </w:r>
            <w:r w:rsidRPr="00435BF6">
              <w:rPr>
                <w:rFonts w:ascii="Times New Roman" w:hAnsi="Times New Roman" w:cs="Times New Roman"/>
                <w:sz w:val="24"/>
                <w:szCs w:val="24"/>
              </w:rPr>
              <w:t>Продолжать работу по формированию у детей интереса к книге. Учить внимательно</w:t>
            </w:r>
            <w:r w:rsidR="001D3FA9" w:rsidRPr="00435BF6">
              <w:rPr>
                <w:rFonts w:ascii="Times New Roman" w:hAnsi="Times New Roman" w:cs="Times New Roman"/>
                <w:sz w:val="24"/>
                <w:szCs w:val="24"/>
              </w:rPr>
              <w:t>,</w:t>
            </w:r>
            <w:r w:rsidRPr="00435BF6">
              <w:rPr>
                <w:rFonts w:ascii="Times New Roman" w:hAnsi="Times New Roman" w:cs="Times New Roman"/>
                <w:sz w:val="24"/>
                <w:szCs w:val="24"/>
              </w:rPr>
              <w:t xml:space="preserve"> слушать рассказ. Воспитывать усидчивость.</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2509"/>
        <w:gridCol w:w="6527"/>
      </w:tblGrid>
      <w:tr w:rsidR="001D3FA9" w:rsidRPr="00435BF6" w:rsidTr="0004477B">
        <w:trPr>
          <w:trHeight w:val="146"/>
        </w:trPr>
        <w:tc>
          <w:tcPr>
            <w:tcW w:w="279" w:type="pct"/>
            <w:vMerge w:val="restart"/>
            <w:tcBorders>
              <w:top w:val="single" w:sz="4" w:space="0" w:color="auto"/>
            </w:tcBorders>
            <w:textDirection w:val="btLr"/>
          </w:tcPr>
          <w:p w:rsidR="00AE2771" w:rsidRPr="00435BF6" w:rsidRDefault="00AE2771" w:rsidP="00FD2CBB">
            <w:pPr>
              <w:widowControl w:val="0"/>
              <w:autoSpaceDE w:val="0"/>
              <w:autoSpaceDN w:val="0"/>
              <w:adjustRightInd w:val="0"/>
              <w:spacing w:after="0" w:line="240" w:lineRule="auto"/>
              <w:ind w:left="113" w:right="113"/>
              <w:jc w:val="both"/>
              <w:rPr>
                <w:rFonts w:ascii="Times New Roman" w:hAnsi="Times New Roman" w:cs="Times New Roman"/>
                <w:i/>
                <w:sz w:val="24"/>
                <w:szCs w:val="24"/>
              </w:rPr>
            </w:pPr>
            <w:r w:rsidRPr="00435BF6">
              <w:rPr>
                <w:rFonts w:ascii="Times New Roman" w:hAnsi="Times New Roman" w:cs="Times New Roman"/>
                <w:i/>
                <w:sz w:val="24"/>
                <w:szCs w:val="24"/>
              </w:rPr>
              <w:t>3 неделя Октября Пятница</w:t>
            </w:r>
          </w:p>
        </w:tc>
        <w:tc>
          <w:tcPr>
            <w:tcW w:w="4721"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«Здоровей</w:t>
            </w:r>
            <w:r w:rsidR="00316C4C">
              <w:rPr>
                <w:rFonts w:ascii="Times New Roman" w:hAnsi="Times New Roman" w:cs="Times New Roman"/>
                <w:i/>
                <w:sz w:val="24"/>
                <w:szCs w:val="24"/>
              </w:rPr>
              <w:t>-</w:t>
            </w:r>
            <w:r w:rsidRPr="00435BF6">
              <w:rPr>
                <w:rFonts w:ascii="Times New Roman" w:hAnsi="Times New Roman" w:cs="Times New Roman"/>
                <w:i/>
                <w:sz w:val="24"/>
                <w:szCs w:val="24"/>
              </w:rPr>
              <w:t>ка»</w:t>
            </w:r>
            <w:r w:rsidR="0004477B" w:rsidRPr="00435BF6">
              <w:rPr>
                <w:rFonts w:ascii="Times New Roman" w:hAnsi="Times New Roman" w:cs="Times New Roman"/>
                <w:i/>
                <w:sz w:val="24"/>
                <w:szCs w:val="24"/>
              </w:rPr>
              <w:t>.</w:t>
            </w:r>
          </w:p>
        </w:tc>
      </w:tr>
      <w:tr w:rsidR="001D3FA9" w:rsidRPr="00435BF6" w:rsidTr="0004477B">
        <w:trPr>
          <w:trHeight w:val="264"/>
        </w:trPr>
        <w:tc>
          <w:tcPr>
            <w:tcW w:w="279"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31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3410"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1D3FA9" w:rsidRPr="00435BF6">
              <w:rPr>
                <w:rFonts w:ascii="Times New Roman" w:hAnsi="Times New Roman" w:cs="Times New Roman"/>
                <w:i/>
                <w:sz w:val="24"/>
                <w:szCs w:val="24"/>
              </w:rPr>
              <w:t>.</w:t>
            </w:r>
          </w:p>
        </w:tc>
      </w:tr>
      <w:tr w:rsidR="001D3FA9" w:rsidRPr="00435BF6" w:rsidTr="0004477B">
        <w:trPr>
          <w:cantSplit/>
          <w:trHeight w:val="222"/>
        </w:trPr>
        <w:tc>
          <w:tcPr>
            <w:tcW w:w="279"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31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3410"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Знакомство с пешеходной дорожкой — тротуаром</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знания о правилах поведения на улице; воспитывать внимание и навыки ориентировки в пространстве.</w:t>
            </w:r>
          </w:p>
        </w:tc>
      </w:tr>
      <w:tr w:rsidR="001D3FA9" w:rsidRPr="00435BF6" w:rsidTr="0004477B">
        <w:trPr>
          <w:cantSplit/>
          <w:trHeight w:val="335"/>
        </w:trPr>
        <w:tc>
          <w:tcPr>
            <w:tcW w:w="279"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«Три квадрата» </w:t>
            </w:r>
            <w:r w:rsidRPr="00435BF6">
              <w:rPr>
                <w:rFonts w:ascii="Times New Roman" w:hAnsi="Times New Roman" w:cs="Times New Roman"/>
                <w:sz w:val="24"/>
                <w:szCs w:val="24"/>
              </w:rPr>
              <w:t>Учить детей соотносить по величине три предмета и обозначить их отношения словами: «большой», маленький», «средний», самый большой», «самый маленький».</w:t>
            </w:r>
          </w:p>
        </w:tc>
      </w:tr>
      <w:tr w:rsidR="001D3FA9" w:rsidRPr="00435BF6" w:rsidTr="0004477B">
        <w:trPr>
          <w:cantSplit/>
          <w:trHeight w:val="136"/>
        </w:trPr>
        <w:tc>
          <w:tcPr>
            <w:tcW w:w="279"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31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3410"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«Витамины я люблю-быть здоровым я хочу!» Научить ребёнка заботиться о своём здоровье</w:t>
            </w:r>
          </w:p>
        </w:tc>
      </w:tr>
      <w:tr w:rsidR="001D3FA9" w:rsidRPr="00435BF6" w:rsidTr="0004477B">
        <w:trPr>
          <w:trHeight w:val="209"/>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Словесные игры «Угадай, кто позвал»</w:t>
            </w:r>
            <w:r w:rsidRPr="00435BF6">
              <w:rPr>
                <w:rFonts w:ascii="Times New Roman" w:hAnsi="Times New Roman" w:cs="Times New Roman"/>
                <w:sz w:val="24"/>
                <w:szCs w:val="24"/>
              </w:rPr>
              <w:t xml:space="preserve"> Воспитывать внимание, память, дружеское отношение к своим сверстникам, желание играть вместе. (А. К. Бондаренко «Дидактические игры в детском саду» стр.46)</w:t>
            </w:r>
          </w:p>
        </w:tc>
      </w:tr>
      <w:tr w:rsidR="001D3FA9" w:rsidRPr="00435BF6" w:rsidTr="0004477B">
        <w:trPr>
          <w:trHeight w:val="147"/>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1D3FA9" w:rsidRPr="00435BF6" w:rsidTr="0004477B">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3410"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1D3FA9" w:rsidRPr="00435BF6" w:rsidTr="0004477B">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1D3FA9" w:rsidRPr="00435BF6" w:rsidTr="0004477B">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1D3FA9"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1D3FA9" w:rsidRPr="00435BF6" w:rsidTr="0004477B">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«Воробышки и кот»</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1D3FA9" w:rsidRPr="00435BF6" w:rsidTr="0004477B">
        <w:trPr>
          <w:trHeight w:val="130"/>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316C4C">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w:t>
            </w:r>
            <w:r w:rsidR="00316C4C"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1D3FA9" w:rsidRPr="00435BF6" w:rsidTr="0004477B">
        <w:trPr>
          <w:trHeight w:val="83"/>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3410"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 xml:space="preserve">С.Р/и </w:t>
            </w:r>
            <w:r w:rsidR="0004477B" w:rsidRPr="00435BF6">
              <w:rPr>
                <w:rFonts w:ascii="Times New Roman" w:hAnsi="Times New Roman" w:cs="Times New Roman"/>
                <w:bCs/>
                <w:sz w:val="24"/>
                <w:szCs w:val="24"/>
                <w:shd w:val="clear" w:color="auto" w:fill="FFFFFF"/>
              </w:rPr>
              <w:t xml:space="preserve">«Угощение». </w:t>
            </w:r>
            <w:r w:rsidR="0004477B" w:rsidRPr="00435BF6">
              <w:rPr>
                <w:rFonts w:ascii="Times New Roman" w:hAnsi="Times New Roman" w:cs="Times New Roman"/>
                <w:sz w:val="24"/>
                <w:szCs w:val="24"/>
                <w:shd w:val="clear" w:color="auto" w:fill="FFFFFF"/>
              </w:rPr>
              <w:t>Развитие умения у детей реализовывать игровой замысел.</w:t>
            </w:r>
          </w:p>
        </w:tc>
      </w:tr>
      <w:tr w:rsidR="001D3FA9" w:rsidRPr="00435BF6" w:rsidTr="0004477B">
        <w:trPr>
          <w:trHeight w:val="231"/>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«Шоферы»</w:t>
            </w:r>
            <w:r w:rsidRPr="00435BF6">
              <w:rPr>
                <w:rFonts w:ascii="Times New Roman" w:hAnsi="Times New Roman" w:cs="Times New Roman"/>
                <w:sz w:val="24"/>
                <w:szCs w:val="24"/>
              </w:rPr>
              <w:t xml:space="preserve"> Учить устанавливать взаимоотношения в игре, формировать умение взаимодействовать в сюжетах с двумя лицами, поступать с в соответствии с общим игровым замыслом.</w:t>
            </w:r>
          </w:p>
        </w:tc>
      </w:tr>
      <w:tr w:rsidR="001D3FA9" w:rsidRPr="00435BF6" w:rsidTr="0004477B">
        <w:trPr>
          <w:trHeight w:val="225"/>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«Светофор» </w:t>
            </w:r>
            <w:r w:rsidRPr="00435BF6">
              <w:rPr>
                <w:rFonts w:ascii="Times New Roman" w:hAnsi="Times New Roman" w:cs="Times New Roman"/>
                <w:sz w:val="24"/>
                <w:szCs w:val="24"/>
              </w:rPr>
              <w:t>Учить детей использовать в игре свои знания о сигналах светофора, о его назначении. Развивать способность концентрировать и переключать внимание.</w:t>
            </w:r>
          </w:p>
        </w:tc>
      </w:tr>
      <w:tr w:rsidR="001D3FA9" w:rsidRPr="00435BF6" w:rsidTr="0004477B">
        <w:trPr>
          <w:trHeight w:val="73"/>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«Разрезные картинки» </w:t>
            </w:r>
            <w:r w:rsidRPr="00435BF6">
              <w:rPr>
                <w:rFonts w:ascii="Times New Roman" w:hAnsi="Times New Roman" w:cs="Times New Roman"/>
                <w:sz w:val="24"/>
                <w:szCs w:val="24"/>
              </w:rPr>
              <w:t>Учить собирать картинку по образцу из отдельных частей, воспитывать доброжелательность, готовность к взаимопомощи.</w:t>
            </w:r>
          </w:p>
        </w:tc>
      </w:tr>
      <w:tr w:rsidR="001D3FA9" w:rsidRPr="00435BF6" w:rsidTr="0004477B">
        <w:trPr>
          <w:trHeight w:val="154"/>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3410"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 Помогать друг другу, делиться при необходимости лопатками. Развивать двигательную активность, координацию, ориентировку в пространстве.</w:t>
            </w:r>
          </w:p>
        </w:tc>
      </w:tr>
      <w:tr w:rsidR="001D3FA9" w:rsidRPr="00435BF6" w:rsidTr="0004477B">
        <w:trPr>
          <w:trHeight w:val="165"/>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«Кормление птиц, прилетающих к кормушке»</w:t>
            </w:r>
            <w:r w:rsidRPr="00435BF6">
              <w:rPr>
                <w:rFonts w:ascii="Times New Roman" w:hAnsi="Times New Roman" w:cs="Times New Roman"/>
                <w:sz w:val="24"/>
                <w:szCs w:val="24"/>
              </w:rPr>
              <w:t xml:space="preserve"> Формировать заботливое отношение к зимующим птицам, способствовать к самостоятельному выполнению знакомых поручений.</w:t>
            </w:r>
          </w:p>
        </w:tc>
      </w:tr>
      <w:tr w:rsidR="001D3FA9" w:rsidRPr="00435BF6" w:rsidTr="0004477B">
        <w:trPr>
          <w:trHeight w:val="240"/>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Чистка зубов</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учить детей чистить зубы, соблюдая последовательность действий. </w:t>
            </w:r>
          </w:p>
        </w:tc>
      </w:tr>
      <w:tr w:rsidR="001D3FA9" w:rsidRPr="00435BF6" w:rsidTr="0004477B">
        <w:trPr>
          <w:trHeight w:val="240"/>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410"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ХБТ «Протираем и складываем строительный материал»</w:t>
            </w:r>
            <w:r w:rsidRPr="00435BF6">
              <w:rPr>
                <w:rFonts w:ascii="Times New Roman" w:hAnsi="Times New Roman" w:cs="Times New Roman"/>
                <w:sz w:val="24"/>
                <w:szCs w:val="24"/>
              </w:rPr>
              <w:t xml:space="preserve"> Поддерживать стремление детей к порядку, формировать соответствующие трудовые навыки.</w:t>
            </w:r>
          </w:p>
        </w:tc>
      </w:tr>
      <w:tr w:rsidR="001D3FA9" w:rsidRPr="00435BF6" w:rsidTr="0004477B">
        <w:trPr>
          <w:trHeight w:val="484"/>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3410"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«Башенка»</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различать контрастные по величине предметы, используя при этом слова большой, маленький.</w:t>
            </w:r>
            <w:r w:rsidR="0004477B" w:rsidRPr="00435BF6">
              <w:rPr>
                <w:rFonts w:ascii="Times New Roman" w:hAnsi="Times New Roman" w:cs="Times New Roman"/>
                <w:sz w:val="24"/>
                <w:szCs w:val="24"/>
              </w:rPr>
              <w:t xml:space="preserve"> </w:t>
            </w:r>
            <w:r w:rsidRPr="00435BF6">
              <w:rPr>
                <w:rFonts w:ascii="Times New Roman" w:hAnsi="Times New Roman" w:cs="Times New Roman"/>
                <w:sz w:val="24"/>
                <w:szCs w:val="24"/>
              </w:rPr>
              <w:t>Учить устойчиво</w:t>
            </w:r>
            <w:r w:rsidR="0004477B" w:rsidRPr="00435BF6">
              <w:rPr>
                <w:rFonts w:ascii="Times New Roman" w:hAnsi="Times New Roman" w:cs="Times New Roman"/>
                <w:sz w:val="24"/>
                <w:szCs w:val="24"/>
              </w:rPr>
              <w:t>,</w:t>
            </w:r>
            <w:r w:rsidRPr="00435BF6">
              <w:rPr>
                <w:rFonts w:ascii="Times New Roman" w:hAnsi="Times New Roman" w:cs="Times New Roman"/>
                <w:sz w:val="24"/>
                <w:szCs w:val="24"/>
              </w:rPr>
              <w:t xml:space="preserve"> ставить кубик на кубик, а сверху располагать кирпичик и маленькую игрушку.</w:t>
            </w:r>
            <w:r w:rsidR="0004477B" w:rsidRPr="00435BF6">
              <w:rPr>
                <w:rFonts w:ascii="Times New Roman" w:hAnsi="Times New Roman" w:cs="Times New Roman"/>
                <w:sz w:val="24"/>
                <w:szCs w:val="24"/>
              </w:rPr>
              <w:t xml:space="preserve"> </w:t>
            </w:r>
            <w:r w:rsidRPr="00435BF6">
              <w:rPr>
                <w:rFonts w:ascii="Times New Roman" w:hAnsi="Times New Roman" w:cs="Times New Roman"/>
                <w:sz w:val="24"/>
                <w:szCs w:val="24"/>
              </w:rPr>
              <w:t>Развивать память, зрительное внимание. Воспитывать умение внимательно слушать педагога, выполнять его указания.</w:t>
            </w:r>
          </w:p>
        </w:tc>
      </w:tr>
      <w:tr w:rsidR="001D3FA9" w:rsidRPr="00435BF6" w:rsidTr="0004477B">
        <w:trPr>
          <w:trHeight w:val="211"/>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3410"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Развивать чувство ритма.</w:t>
            </w:r>
          </w:p>
        </w:tc>
      </w:tr>
      <w:tr w:rsidR="001D3FA9" w:rsidRPr="00435BF6" w:rsidTr="0004477B">
        <w:trPr>
          <w:trHeight w:val="211"/>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3410"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Упражнение «Дорисуй детали»</w:t>
            </w:r>
            <w:r w:rsidRPr="00435BF6">
              <w:rPr>
                <w:rFonts w:ascii="Times New Roman" w:hAnsi="Times New Roman" w:cs="Times New Roman"/>
                <w:sz w:val="24"/>
                <w:szCs w:val="24"/>
              </w:rPr>
              <w:t xml:space="preserve"> Формировать умение дополнить каждую линию деталями так,</w:t>
            </w:r>
            <w:r w:rsidR="0004477B"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чтобы получились образы. </w:t>
            </w:r>
            <w:r w:rsidR="00316C4C" w:rsidRPr="00435BF6">
              <w:rPr>
                <w:rFonts w:ascii="Times New Roman" w:hAnsi="Times New Roman" w:cs="Times New Roman"/>
                <w:sz w:val="24"/>
                <w:szCs w:val="24"/>
              </w:rPr>
              <w:t>Развивать память</w:t>
            </w:r>
            <w:r w:rsidRPr="00435BF6">
              <w:rPr>
                <w:rFonts w:ascii="Times New Roman" w:hAnsi="Times New Roman" w:cs="Times New Roman"/>
                <w:sz w:val="24"/>
                <w:szCs w:val="24"/>
              </w:rPr>
              <w:t>, творческий потенциал.</w:t>
            </w:r>
          </w:p>
        </w:tc>
      </w:tr>
      <w:tr w:rsidR="001D3FA9" w:rsidRPr="00435BF6" w:rsidTr="0004477B">
        <w:trPr>
          <w:trHeight w:val="453"/>
        </w:trPr>
        <w:tc>
          <w:tcPr>
            <w:tcW w:w="279"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31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3410"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Чтение рассказа Б. Житков «Как мы в зоосад приехали» </w:t>
            </w:r>
            <w:r w:rsidRPr="00435BF6">
              <w:rPr>
                <w:rFonts w:ascii="Times New Roman" w:hAnsi="Times New Roman" w:cs="Times New Roman"/>
                <w:sz w:val="24"/>
                <w:szCs w:val="24"/>
              </w:rPr>
              <w:t>Учить понимать и оценивать характеры героев, передавать интонацией и голосом характеры персонажей; развивать образность речи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04477B" w:rsidRPr="00435BF6" w:rsidTr="000E5CFE">
        <w:trPr>
          <w:trHeight w:val="146"/>
        </w:trPr>
        <w:tc>
          <w:tcPr>
            <w:tcW w:w="143" w:type="pct"/>
            <w:vMerge w:val="restart"/>
            <w:tcBorders>
              <w:top w:val="single" w:sz="4" w:space="0" w:color="auto"/>
            </w:tcBorders>
            <w:textDirection w:val="btLr"/>
          </w:tcPr>
          <w:p w:rsidR="00AE2771" w:rsidRPr="00435BF6" w:rsidRDefault="00AE2771" w:rsidP="0004477B">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4 неделя Октября Понедельник</w:t>
            </w:r>
          </w:p>
        </w:tc>
        <w:tc>
          <w:tcPr>
            <w:tcW w:w="4857" w:type="pct"/>
            <w:gridSpan w:val="2"/>
            <w:tcBorders>
              <w:top w:val="single" w:sz="4" w:space="0" w:color="auto"/>
            </w:tcBorders>
          </w:tcPr>
          <w:p w:rsidR="00AE2771" w:rsidRPr="00435BF6" w:rsidRDefault="00AE2771" w:rsidP="0004477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«Животные нашего края»</w:t>
            </w:r>
            <w:r w:rsidR="0004477B" w:rsidRPr="00435BF6">
              <w:rPr>
                <w:rFonts w:ascii="Times New Roman" w:hAnsi="Times New Roman" w:cs="Times New Roman"/>
                <w:i/>
                <w:sz w:val="24"/>
                <w:szCs w:val="24"/>
              </w:rPr>
              <w:t>.</w:t>
            </w:r>
          </w:p>
        </w:tc>
      </w:tr>
      <w:tr w:rsidR="0004477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4477B" w:rsidRPr="00435BF6">
              <w:rPr>
                <w:rFonts w:ascii="Times New Roman" w:hAnsi="Times New Roman" w:cs="Times New Roman"/>
                <w:i/>
                <w:sz w:val="24"/>
                <w:szCs w:val="24"/>
              </w:rPr>
              <w:t>.</w:t>
            </w:r>
          </w:p>
        </w:tc>
      </w:tr>
      <w:tr w:rsidR="0004477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растительным миром</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представление об особенностях ели, по которым ее можно выделить среди других деревьев; воспитывать бережное отношение к природе.</w:t>
            </w:r>
          </w:p>
        </w:tc>
      </w:tr>
      <w:tr w:rsidR="0004477B" w:rsidRPr="00435BF6" w:rsidTr="000E5CFE">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«Чудо бумага»</w:t>
            </w:r>
            <w:r w:rsidRPr="00435BF6">
              <w:rPr>
                <w:rFonts w:ascii="Times New Roman" w:hAnsi="Times New Roman" w:cs="Times New Roman"/>
                <w:sz w:val="24"/>
                <w:szCs w:val="24"/>
              </w:rPr>
              <w:t xml:space="preserve"> Продолжать знакомить детей с различными видами бумаги (калька, рельефная, газетная, фольга, картон), ее свойствами, обогащать чувственный опыт детей.</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на тему «Домашние и дикие животные». Формировать умения вести диалог с педагогом, слушать, понимать заданный вопрос, понятно отвечать на него.</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«Один - много» </w:t>
            </w:r>
            <w:r w:rsidRPr="00435BF6">
              <w:rPr>
                <w:rFonts w:ascii="Times New Roman" w:hAnsi="Times New Roman" w:cs="Times New Roman"/>
                <w:sz w:val="24"/>
                <w:szCs w:val="24"/>
              </w:rPr>
              <w:t>Продолжать формировать умения образовывать слова во множественном числе. Развивать внимание, память, мышление.</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Игра с мячом «Съедобное - несъедобное»</w:t>
            </w:r>
            <w:r w:rsidRPr="00435BF6">
              <w:rPr>
                <w:rFonts w:ascii="Times New Roman" w:hAnsi="Times New Roman" w:cs="Times New Roman"/>
                <w:sz w:val="24"/>
                <w:szCs w:val="24"/>
              </w:rPr>
              <w:t xml:space="preserve"> Активизировать слуховое внимание, быстроту реакции на слово.</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«Горячо-холодно»</w:t>
            </w:r>
            <w:r w:rsidRPr="00435BF6">
              <w:rPr>
                <w:rFonts w:ascii="Times New Roman" w:hAnsi="Times New Roman" w:cs="Times New Roman"/>
                <w:sz w:val="24"/>
                <w:szCs w:val="24"/>
              </w:rPr>
              <w:t xml:space="preserve"> Активизировать детей, развить внимание, наблюдатель</w:t>
            </w:r>
            <w:r w:rsidRPr="00435BF6">
              <w:rPr>
                <w:rFonts w:ascii="Times New Roman" w:hAnsi="Times New Roman" w:cs="Times New Roman"/>
                <w:sz w:val="24"/>
                <w:szCs w:val="24"/>
              </w:rPr>
              <w:softHyphen/>
              <w:t>ность, ориентировку в пространстве.</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w:t>
            </w:r>
            <w:r w:rsidR="00316C4C"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 </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04477B" w:rsidRPr="00435BF6" w:rsidTr="000E5CFE">
        <w:trPr>
          <w:trHeight w:val="9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04477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 игра «Магазин фруктов»</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сюжет «День рождения сестры»</w:t>
            </w:r>
            <w:r w:rsidR="0004477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Продолжать знакомить детей с трудом взрослых.</w:t>
            </w:r>
            <w:r w:rsidRPr="00435BF6">
              <w:rPr>
                <w:rFonts w:ascii="Times New Roman" w:eastAsia="Calibri" w:hAnsi="Times New Roman" w:cs="Times New Roman"/>
                <w:sz w:val="24"/>
                <w:szCs w:val="24"/>
              </w:rPr>
              <w:t xml:space="preserve"> Продолжать формировать игровой диалог, игровое взаимодействие</w:t>
            </w:r>
            <w:r w:rsidRPr="00435BF6">
              <w:rPr>
                <w:rFonts w:ascii="Times New Roman" w:hAnsi="Times New Roman" w:cs="Times New Roman"/>
                <w:sz w:val="24"/>
                <w:szCs w:val="24"/>
                <w:shd w:val="clear" w:color="auto" w:fill="FFFFFF"/>
              </w:rPr>
              <w:t xml:space="preserve">. </w:t>
            </w:r>
          </w:p>
        </w:tc>
      </w:tr>
      <w:tr w:rsidR="0004477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04477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«Ежик с фруктами»</w:t>
            </w:r>
            <w:r w:rsidRPr="00435BF6">
              <w:rPr>
                <w:rFonts w:ascii="Times New Roman" w:hAnsi="Times New Roman" w:cs="Times New Roman"/>
                <w:sz w:val="24"/>
                <w:szCs w:val="24"/>
              </w:rPr>
              <w:t xml:space="preserve"> Закреплять умение застегивать застежки липучки, прикреплять фрукты на спину ежику;</w:t>
            </w:r>
            <w:r w:rsidR="0004477B" w:rsidRPr="00435BF6">
              <w:rPr>
                <w:rFonts w:ascii="Times New Roman" w:hAnsi="Times New Roman" w:cs="Times New Roman"/>
                <w:sz w:val="24"/>
                <w:szCs w:val="24"/>
              </w:rPr>
              <w:t xml:space="preserve"> </w:t>
            </w:r>
            <w:r w:rsidRPr="00435BF6">
              <w:rPr>
                <w:rFonts w:ascii="Times New Roman" w:hAnsi="Times New Roman" w:cs="Times New Roman"/>
                <w:sz w:val="24"/>
                <w:szCs w:val="24"/>
              </w:rPr>
              <w:t>ориентироваться в пространстве - сверху;</w:t>
            </w:r>
            <w:r w:rsidR="0004477B" w:rsidRPr="00435BF6">
              <w:rPr>
                <w:rFonts w:ascii="Times New Roman" w:hAnsi="Times New Roman" w:cs="Times New Roman"/>
                <w:sz w:val="24"/>
                <w:szCs w:val="24"/>
              </w:rPr>
              <w:t xml:space="preserve"> </w:t>
            </w:r>
            <w:r w:rsidRPr="00435BF6">
              <w:rPr>
                <w:rFonts w:ascii="Times New Roman" w:hAnsi="Times New Roman" w:cs="Times New Roman"/>
                <w:sz w:val="24"/>
                <w:szCs w:val="24"/>
              </w:rPr>
              <w:t>закреплять название фруктов; сочувствовать и помогать нуждающимся в помощи.</w:t>
            </w:r>
          </w:p>
        </w:tc>
      </w:tr>
      <w:tr w:rsidR="0004477B" w:rsidRPr="00435BF6" w:rsidTr="000E5CFE">
        <w:trPr>
          <w:trHeight w:val="33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04477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04477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Pr="00435BF6">
              <w:rPr>
                <w:rFonts w:ascii="Times New Roman" w:hAnsi="Times New Roman" w:cs="Times New Roman"/>
              </w:rPr>
              <w:t xml:space="preserve"> Формировать заботливое отношение к зимующим птицам, способствовать к самостоятельному выполнению знакомых поручений.</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уголке природы «Уход за растениями»</w:t>
            </w:r>
            <w:r w:rsidRPr="00435BF6">
              <w:rPr>
                <w:rFonts w:ascii="Times New Roman" w:hAnsi="Times New Roman" w:cs="Times New Roman"/>
                <w:sz w:val="24"/>
                <w:szCs w:val="24"/>
              </w:rPr>
              <w:t xml:space="preserve"> Учить очищать от пыли листья герани и фиалки.</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04477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Мебель (стол, стул)</w:t>
            </w:r>
            <w:r w:rsidRPr="00435BF6">
              <w:rPr>
                <w:rFonts w:ascii="Times New Roman" w:hAnsi="Times New Roman" w:cs="Times New Roman"/>
                <w:sz w:val="24"/>
                <w:szCs w:val="24"/>
              </w:rPr>
              <w:t xml:space="preserve"> Развивать у детей способность выделять в реальных предметах их функциональные части, определять их пространственное расположение друг относительно друга. Обогащать речь высказываниями: «кирпичик над кубиком», «кубик внизу», «кирпичик под кубиком», «кубик перед кирпичиком». Учить анализировать конструктивный образец и графическую модель, соотносить элементы графической модели с частями предмета, самостоятельно </w:t>
            </w:r>
            <w:r w:rsidR="00316C4C" w:rsidRPr="00435BF6">
              <w:rPr>
                <w:rFonts w:ascii="Times New Roman" w:hAnsi="Times New Roman" w:cs="Times New Roman"/>
                <w:sz w:val="24"/>
                <w:szCs w:val="24"/>
              </w:rPr>
              <w:t>строить по</w:t>
            </w:r>
            <w:r w:rsidRPr="00435BF6">
              <w:rPr>
                <w:rFonts w:ascii="Times New Roman" w:hAnsi="Times New Roman" w:cs="Times New Roman"/>
                <w:sz w:val="24"/>
                <w:szCs w:val="24"/>
              </w:rPr>
              <w:t xml:space="preserve"> схеме. </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Пение «Осень золотая» (Шаламонова)</w:t>
            </w:r>
            <w:r w:rsidRPr="00435BF6">
              <w:rPr>
                <w:rFonts w:ascii="Times New Roman" w:hAnsi="Times New Roman" w:cs="Times New Roman"/>
                <w:sz w:val="24"/>
                <w:szCs w:val="24"/>
              </w:rPr>
              <w:t xml:space="preserve"> Учить </w:t>
            </w:r>
            <w:r w:rsidR="00316C4C" w:rsidRPr="00435BF6">
              <w:rPr>
                <w:rFonts w:ascii="Times New Roman" w:hAnsi="Times New Roman" w:cs="Times New Roman"/>
                <w:sz w:val="24"/>
                <w:szCs w:val="24"/>
              </w:rPr>
              <w:t>правильно, передавать</w:t>
            </w:r>
            <w:r w:rsidRPr="00435BF6">
              <w:rPr>
                <w:rFonts w:ascii="Times New Roman" w:hAnsi="Times New Roman" w:cs="Times New Roman"/>
                <w:sz w:val="24"/>
                <w:szCs w:val="24"/>
              </w:rPr>
              <w:t xml:space="preserve"> ритм песни, не выкрикивать окончания слов. Добиваться ровного звучания голоса</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Упражнение «Рисование по точкам»</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зрительном выделении формы предметов, активизировать зрительные функции. Развивать зрительно-двигательные связи, формировать изобразительные навыки</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К. Чуковский «Путаница»</w:t>
            </w:r>
            <w:r w:rsidRPr="00435BF6">
              <w:rPr>
                <w:rFonts w:ascii="Times New Roman" w:hAnsi="Times New Roman" w:cs="Times New Roman"/>
                <w:sz w:val="24"/>
                <w:szCs w:val="24"/>
                <w:shd w:val="clear" w:color="auto" w:fill="FFFFFF"/>
              </w:rPr>
              <w:t xml:space="preserve"> Продолжать учить понимать содержание стихотворений, юмористический смысл и несоответствия; помочь осмыслить значение образных выражений; тренировать в осознанном использовании средств интонационной выразительности.</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«Медвежонок хлеб жевал - крошки хлебные ронял»</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КГН, учить правильно вести себя за столом. Показать способы обращения с хлебом: порционный кусочек хлеба откусывают маленькими кусочками. Развивать художественное восприятие.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04477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Октября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«Животные нашего края»</w:t>
            </w:r>
          </w:p>
        </w:tc>
      </w:tr>
      <w:tr w:rsidR="0004477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04477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трудом дворника</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расширять представления детей о труде взрослых, предметах, необходимых этой профессии.  Подчеркнуть значимость труда дворника для детского сада и для каждого ребенка в целом.</w:t>
            </w:r>
          </w:p>
        </w:tc>
      </w:tr>
      <w:tr w:rsidR="0004477B"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«Обследуем форму предметов»</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знакомить детей с разными способами обследования предметов, формировать умение называть форму предмета. Обогащать чувственный опыт детей, учить фиксировать </w:t>
            </w:r>
            <w:r w:rsidR="00316C4C" w:rsidRPr="00435BF6">
              <w:rPr>
                <w:rFonts w:ascii="Times New Roman" w:hAnsi="Times New Roman" w:cs="Times New Roman"/>
                <w:sz w:val="24"/>
                <w:szCs w:val="24"/>
              </w:rPr>
              <w:t>его в</w:t>
            </w:r>
            <w:r w:rsidRPr="00435BF6">
              <w:rPr>
                <w:rFonts w:ascii="Times New Roman" w:hAnsi="Times New Roman" w:cs="Times New Roman"/>
                <w:sz w:val="24"/>
                <w:szCs w:val="24"/>
              </w:rPr>
              <w:t xml:space="preserve"> речи.</w:t>
            </w:r>
          </w:p>
        </w:tc>
      </w:tr>
      <w:tr w:rsidR="0004477B" w:rsidRPr="00435BF6" w:rsidTr="000E5CFE">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комнатных растений» </w:t>
            </w:r>
            <w:r w:rsidRPr="00435BF6">
              <w:rPr>
                <w:rFonts w:ascii="Times New Roman" w:hAnsi="Times New Roman" w:cs="Times New Roman"/>
                <w:sz w:val="24"/>
                <w:szCs w:val="24"/>
              </w:rPr>
              <w:t>Продолжать знакомить детей с комнатными растениями, с условиями, необходимыми им для нормального роста и развития (вода, свет, тепло).</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Рассматривание альбома «Домашние животные»</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знания детей о домашних животных и их детенышей. Воспитывать в детях доброту, формировать заботливое отношение к животным.</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«Узнай игрушку»</w:t>
            </w:r>
            <w:r w:rsidRPr="00435BF6">
              <w:rPr>
                <w:rFonts w:ascii="Times New Roman" w:hAnsi="Times New Roman" w:cs="Times New Roman"/>
                <w:sz w:val="24"/>
                <w:szCs w:val="24"/>
              </w:rPr>
              <w:t xml:space="preserve"> Учить узнавать игрушку по описанию, находить и называть ее.</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«Скажи какой?»</w:t>
            </w:r>
            <w:r w:rsidRPr="00435BF6">
              <w:rPr>
                <w:rFonts w:ascii="Times New Roman" w:hAnsi="Times New Roman" w:cs="Times New Roman"/>
                <w:sz w:val="24"/>
                <w:szCs w:val="24"/>
              </w:rPr>
              <w:t xml:space="preserve"> Учить детей выделять признаки предмета.</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«Попади в цель»</w:t>
            </w:r>
            <w:r w:rsidRPr="00435BF6">
              <w:rPr>
                <w:rFonts w:ascii="Times New Roman" w:hAnsi="Times New Roman" w:cs="Times New Roman"/>
                <w:sz w:val="24"/>
                <w:szCs w:val="24"/>
              </w:rPr>
              <w:t xml:space="preserve"> Познакомить детей с правилами безопасного поведения во время игры, упражнять в метании в вертикальную цель.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«Кого назвали, тот ловит мяч»</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 Воспитывать ловкость.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контролировать тело в статике и </w:t>
            </w:r>
            <w:r w:rsidR="00316C4C"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w:t>
            </w:r>
          </w:p>
        </w:tc>
      </w:tr>
      <w:tr w:rsidR="0004477B" w:rsidRPr="00435BF6" w:rsidTr="000E5CFE">
        <w:trPr>
          <w:trHeight w:val="20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4</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04477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 игра «Медвежата» Развивать у детей способности принять на себя роль животного.</w:t>
            </w:r>
          </w:p>
        </w:tc>
      </w:tr>
      <w:tr w:rsidR="0004477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 лесу»</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04477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«Сушим белье»</w:t>
            </w:r>
            <w:r w:rsidRPr="00435BF6">
              <w:rPr>
                <w:rFonts w:ascii="Times New Roman" w:hAnsi="Times New Roman" w:cs="Times New Roman"/>
                <w:sz w:val="24"/>
                <w:szCs w:val="24"/>
              </w:rPr>
              <w:t xml:space="preserve"> Учить брать предмет «</w:t>
            </w:r>
            <w:r w:rsidR="0004477B" w:rsidRPr="00435BF6">
              <w:rPr>
                <w:rFonts w:ascii="Times New Roman" w:hAnsi="Times New Roman" w:cs="Times New Roman"/>
                <w:sz w:val="24"/>
                <w:szCs w:val="24"/>
              </w:rPr>
              <w:t>пинцетным</w:t>
            </w:r>
            <w:r w:rsidRPr="00435BF6">
              <w:rPr>
                <w:rFonts w:ascii="Times New Roman" w:hAnsi="Times New Roman" w:cs="Times New Roman"/>
                <w:sz w:val="24"/>
                <w:szCs w:val="24"/>
              </w:rPr>
              <w:t xml:space="preserve"> захватыванием»; продолжать развивать силу пальцев; открывать прищепку, прикреплять с её помощью «бельё к верёвке».</w:t>
            </w:r>
          </w:p>
        </w:tc>
      </w:tr>
      <w:tr w:rsidR="0004477B" w:rsidRPr="00435BF6" w:rsidTr="000E5CFE">
        <w:trPr>
          <w:trHeight w:val="15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eastAsia="Times-Italic" w:hAnsi="Times New Roman" w:cs="Times New Roman"/>
                <w:b/>
                <w:sz w:val="24"/>
                <w:szCs w:val="24"/>
              </w:rPr>
            </w:pPr>
            <w:r w:rsidRPr="00435BF6">
              <w:rPr>
                <w:rFonts w:ascii="Times New Roman" w:eastAsia="Times-Italic" w:hAnsi="Times New Roman" w:cs="Times New Roman"/>
                <w:i/>
                <w:sz w:val="24"/>
                <w:szCs w:val="24"/>
              </w:rPr>
              <w:t>Наст. игра «Кому что нужно для работы»</w:t>
            </w:r>
            <w:r w:rsidR="0004477B" w:rsidRPr="00435BF6">
              <w:rPr>
                <w:rFonts w:ascii="Times New Roman" w:eastAsia="Times-Italic" w:hAnsi="Times New Roman" w:cs="Times New Roman"/>
                <w:i/>
                <w:sz w:val="24"/>
                <w:szCs w:val="24"/>
              </w:rPr>
              <w:t xml:space="preserve">. </w:t>
            </w:r>
            <w:r w:rsidRPr="00435BF6">
              <w:rPr>
                <w:rFonts w:ascii="Times New Roman" w:eastAsia="Times-Roman" w:hAnsi="Times New Roman" w:cs="Times New Roman"/>
                <w:sz w:val="24"/>
                <w:szCs w:val="24"/>
              </w:rPr>
              <w:t xml:space="preserve">Закрепить знания детей о труде </w:t>
            </w:r>
            <w:r w:rsidR="00316C4C" w:rsidRPr="00435BF6">
              <w:rPr>
                <w:rFonts w:ascii="Times New Roman" w:eastAsia="Times-Roman" w:hAnsi="Times New Roman" w:cs="Times New Roman"/>
                <w:sz w:val="24"/>
                <w:szCs w:val="24"/>
              </w:rPr>
              <w:t>сотрудников детского</w:t>
            </w:r>
            <w:r w:rsidRPr="00435BF6">
              <w:rPr>
                <w:rFonts w:ascii="Times New Roman" w:eastAsia="Times-Roman" w:hAnsi="Times New Roman" w:cs="Times New Roman"/>
                <w:sz w:val="24"/>
                <w:szCs w:val="24"/>
              </w:rPr>
              <w:t xml:space="preserve"> сада — няни, медсестры, повара, шофера.</w:t>
            </w:r>
          </w:p>
        </w:tc>
      </w:tr>
      <w:tr w:rsidR="0004477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04477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«Сметание снега с построек»</w:t>
            </w:r>
            <w:r w:rsidRPr="00435BF6">
              <w:rPr>
                <w:rFonts w:ascii="Times New Roman" w:hAnsi="Times New Roman" w:cs="Times New Roman"/>
                <w:sz w:val="24"/>
                <w:szCs w:val="24"/>
              </w:rPr>
              <w:t xml:space="preserve"> Учить выполнять соответствующие трудовые действия, пользоваться инвентарем. Воспитывать положительное отношение к труду.</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«Чистоплотные дети»</w:t>
            </w:r>
            <w:r w:rsidRPr="00435BF6">
              <w:rPr>
                <w:rFonts w:ascii="Times New Roman" w:hAnsi="Times New Roman" w:cs="Times New Roman"/>
                <w:sz w:val="24"/>
                <w:szCs w:val="24"/>
              </w:rPr>
              <w:t xml:space="preserve"> Проверить знания детей о предметах гигиены и их назначении.</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04477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конструктором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04477B" w:rsidRPr="00435BF6">
              <w:rPr>
                <w:rFonts w:ascii="Times New Roman" w:eastAsia="Calibri" w:hAnsi="Times New Roman" w:cs="Times New Roman"/>
                <w:i/>
                <w:sz w:val="24"/>
                <w:szCs w:val="24"/>
              </w:rPr>
              <w:t>.</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Учить детей соединять детали </w:t>
            </w:r>
            <w:r w:rsidR="00316C4C" w:rsidRPr="00435BF6">
              <w:rPr>
                <w:rFonts w:ascii="Times New Roman" w:eastAsia="Calibri" w:hAnsi="Times New Roman" w:cs="Times New Roman"/>
                <w:sz w:val="24"/>
                <w:szCs w:val="24"/>
              </w:rPr>
              <w:t>строительного конструктора</w:t>
            </w:r>
            <w:r w:rsidRPr="00435BF6">
              <w:rPr>
                <w:rFonts w:ascii="Times New Roman" w:eastAsia="Calibri" w:hAnsi="Times New Roman" w:cs="Times New Roman"/>
                <w:sz w:val="24"/>
                <w:szCs w:val="24"/>
              </w:rPr>
              <w:t>, строить в соответствии с замыслом, с опорой на образец</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Имитационные движения под музыку с использованием элементов костюмов</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узнавать по характеру музыки, чья музыка звучит, выразительно раскрывать характеры героев (лиса, заяц, медведь) (Д.Н.Маханева «Театрализованные занятия в детском саду» стр.40)</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«Шарики и ниточки»</w:t>
            </w:r>
            <w:r w:rsidRPr="00435BF6">
              <w:rPr>
                <w:rFonts w:ascii="Times New Roman" w:hAnsi="Times New Roman" w:cs="Times New Roman"/>
                <w:sz w:val="24"/>
                <w:szCs w:val="24"/>
              </w:rPr>
              <w:t xml:space="preserve"> Учить детей подбирать цвет карандаша («ниточки») к цвету шарика, правильно держать карандаш, проводить длинную вертикальную линию сверху вниз – «ниточку», рассказывать о своем выборе и о результатах работы.</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стихотворения Л. Воронков «Маша-растеряша» </w:t>
            </w:r>
            <w:r w:rsidRPr="00435BF6">
              <w:rPr>
                <w:rFonts w:ascii="Times New Roman" w:hAnsi="Times New Roman" w:cs="Times New Roman"/>
                <w:sz w:val="24"/>
                <w:szCs w:val="24"/>
              </w:rPr>
              <w:t>Учить понимать и оценивать характеры героев, передавать интонацией и голосом характеры персонажей; развивать образность речи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04477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Октября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«Животные нашего края»</w:t>
            </w:r>
          </w:p>
        </w:tc>
      </w:tr>
      <w:tr w:rsidR="0004477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04477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 во время кормления</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Прививать желание заботиться о птицах; формировать знания о повадках птиц; воспитывать любовь к природе.</w:t>
            </w:r>
          </w:p>
        </w:tc>
      </w:tr>
      <w:tr w:rsidR="0004477B"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нужный цвет»</w:t>
            </w:r>
            <w:r w:rsidRPr="00435BF6">
              <w:rPr>
                <w:rFonts w:ascii="Times New Roman" w:hAnsi="Times New Roman" w:cs="Times New Roman"/>
                <w:sz w:val="24"/>
                <w:szCs w:val="24"/>
              </w:rPr>
              <w:t xml:space="preserve"> Предложить детям подбирать и называть цвета предметов, соотносить их с заданиями на карточках. Актуализировать представления детей о цвете, развивать внимание.</w:t>
            </w:r>
          </w:p>
        </w:tc>
      </w:tr>
      <w:tr w:rsidR="0004477B" w:rsidRPr="00435BF6" w:rsidTr="000E5CFE">
        <w:trPr>
          <w:cantSplit/>
          <w:trHeight w:val="24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Опытно – экспериментальная деятельность «Почему осенью бывает грязно» </w:t>
            </w:r>
            <w:r w:rsidRPr="00435BF6">
              <w:rPr>
                <w:rFonts w:ascii="Times New Roman" w:hAnsi="Times New Roman" w:cs="Times New Roman"/>
                <w:sz w:val="24"/>
                <w:szCs w:val="24"/>
              </w:rPr>
              <w:t>Познакомить со свойствами почвы и песка, способности пропускать воду.</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«Домашние животные и их детёныши родного края». Продолжать учить узнавать и называть домашних животных и их детёнышей.</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«Назови </w:t>
            </w:r>
            <w:r w:rsidR="00316C4C" w:rsidRPr="00435BF6">
              <w:rPr>
                <w:rFonts w:ascii="Times New Roman" w:hAnsi="Times New Roman" w:cs="Times New Roman"/>
                <w:i/>
                <w:sz w:val="24"/>
                <w:szCs w:val="24"/>
              </w:rPr>
              <w:t>детёныша» закрепление</w:t>
            </w:r>
            <w:r w:rsidRPr="00435BF6">
              <w:rPr>
                <w:rFonts w:ascii="Times New Roman" w:hAnsi="Times New Roman" w:cs="Times New Roman"/>
                <w:i/>
                <w:sz w:val="24"/>
                <w:szCs w:val="24"/>
              </w:rPr>
              <w:t xml:space="preserve"> знаний о названии детёнышей домашних животных.</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 полянку, на лужок тихо падает снежок»</w:t>
            </w:r>
            <w:r w:rsidRPr="00435BF6">
              <w:rPr>
                <w:rFonts w:ascii="Times New Roman" w:hAnsi="Times New Roman" w:cs="Times New Roman"/>
                <w:sz w:val="24"/>
                <w:szCs w:val="24"/>
              </w:rPr>
              <w:t xml:space="preserve"> Учить координировать речь с движениями. </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04477B" w:rsidRPr="00435BF6" w:rsidTr="000E5CFE">
        <w:trPr>
          <w:trHeight w:val="25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 xml:space="preserve"> Упражнять детей в умении действовать по сигналу; развивать быстроту бега, слаженность коллективных действий.</w:t>
            </w:r>
          </w:p>
        </w:tc>
      </w:tr>
      <w:tr w:rsidR="0004477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 игра «Магазин фруктов» сюжет «В детский сад нужны фрукты»</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возникновению у детей игрового замысла, учить принимать на себя роль в зависимости от сюжета. Формировать умение подбирать предметы – заместители, атрибуты, правильно использовать их в ходе игровых действий.</w:t>
            </w:r>
          </w:p>
        </w:tc>
      </w:tr>
      <w:tr w:rsidR="0004477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«Имитация движений животных».</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Учить детей имитировать животных, развивать воображение, развитие связной речи, воспитывать доброжелательные взаимотношения</w:t>
            </w:r>
            <w:r w:rsidR="0004477B" w:rsidRPr="00435BF6">
              <w:rPr>
                <w:rFonts w:ascii="Times New Roman" w:hAnsi="Times New Roman" w:cs="Times New Roman"/>
                <w:i/>
                <w:sz w:val="24"/>
                <w:szCs w:val="24"/>
              </w:rPr>
              <w:t>.</w:t>
            </w:r>
          </w:p>
        </w:tc>
      </w:tr>
      <w:tr w:rsidR="0004477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«Отгадай кто это? Найти лесного животного по описанию.</w:t>
            </w:r>
          </w:p>
        </w:tc>
      </w:tr>
      <w:tr w:rsidR="0004477B" w:rsidRPr="00435BF6" w:rsidTr="000E5CFE">
        <w:trPr>
          <w:trHeight w:val="33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«Две корзины» (овощи, фрукты)</w:t>
            </w:r>
            <w:r w:rsidR="00316C4C">
              <w:rPr>
                <w:rFonts w:ascii="Times New Roman" w:hAnsi="Times New Roman" w:cs="Times New Roman"/>
                <w:i/>
                <w:sz w:val="24"/>
                <w:szCs w:val="24"/>
              </w:rPr>
              <w:t xml:space="preserve">. </w:t>
            </w:r>
            <w:r w:rsidRPr="00435BF6">
              <w:rPr>
                <w:rFonts w:ascii="Times New Roman" w:hAnsi="Times New Roman" w:cs="Times New Roman"/>
                <w:sz w:val="24"/>
                <w:szCs w:val="24"/>
              </w:rPr>
              <w:t>Учить классифицировать предметы по обобщающему понятию (фрукты и овощи).</w:t>
            </w:r>
          </w:p>
        </w:tc>
      </w:tr>
      <w:tr w:rsidR="0004477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 Помогать друг другу, делиться при необходимости лопатками. Развивать двигательную активность, координацию, ориентировку в пространстве.</w:t>
            </w:r>
          </w:p>
        </w:tc>
      </w:tr>
      <w:tr w:rsidR="0004477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Pr="00435BF6">
              <w:rPr>
                <w:rFonts w:ascii="Times New Roman" w:hAnsi="Times New Roman" w:cs="Times New Roman"/>
                <w:sz w:val="24"/>
                <w:szCs w:val="24"/>
              </w:rPr>
              <w:t xml:space="preserve"> Формировать заботливое отношение к зимующим птицам, способствовать к самостоятельному выполнению знакомых поручений.</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«Причешем куклу»</w:t>
            </w:r>
            <w:r w:rsidRPr="00435BF6">
              <w:rPr>
                <w:rFonts w:ascii="Times New Roman" w:hAnsi="Times New Roman" w:cs="Times New Roman"/>
                <w:sz w:val="24"/>
                <w:szCs w:val="24"/>
              </w:rPr>
              <w:t xml:space="preserve"> Учить отображать часто производимые взрослыми действия (причесывание). Развивать навыки самообслуживания. Воспитывать опрятность.</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04477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со строительным материалом</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создавать из строительного материала предметы мебели для кукол, развивать конструктивное творчество. Учить правильно</w:t>
            </w:r>
            <w:r w:rsidR="0004477B" w:rsidRPr="00435BF6">
              <w:rPr>
                <w:rFonts w:ascii="Times New Roman" w:hAnsi="Times New Roman" w:cs="Times New Roman"/>
                <w:sz w:val="24"/>
                <w:szCs w:val="24"/>
              </w:rPr>
              <w:t>,</w:t>
            </w:r>
            <w:r w:rsidRPr="00435BF6">
              <w:rPr>
                <w:rFonts w:ascii="Times New Roman" w:hAnsi="Times New Roman" w:cs="Times New Roman"/>
                <w:sz w:val="24"/>
                <w:szCs w:val="24"/>
              </w:rPr>
              <w:t xml:space="preserve"> называть детали, использовать их в сочетании с кирпичиками для постройки несложной мебели.</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«Догадайся, что звучит»</w:t>
            </w:r>
            <w:r w:rsidRPr="00435BF6">
              <w:rPr>
                <w:rFonts w:ascii="Times New Roman" w:hAnsi="Times New Roman" w:cs="Times New Roman"/>
                <w:sz w:val="24"/>
                <w:szCs w:val="24"/>
              </w:rPr>
              <w:t xml:space="preserve"> Продолжать учить вычленять и узнавать звуки отдельных музыкальных инструментов.</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«Тарелочка для фруктов»</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лепить из круглой формы тарелку путем вдавливания пластилина или глины, сглаживать поверхность мокрой тряпочкой.</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С. Маршак «Где обедал воробей»</w:t>
            </w:r>
            <w:r w:rsidRPr="00435BF6">
              <w:rPr>
                <w:rFonts w:ascii="Times New Roman" w:hAnsi="Times New Roman" w:cs="Times New Roman"/>
                <w:sz w:val="24"/>
                <w:szCs w:val="24"/>
              </w:rPr>
              <w:t xml:space="preserve"> (из цикла «Детки в клетке») Учить слушать новую сказку, следить за развитием действия, сопереживать герою произведения. Развивать активный словарь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04477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Октября Четверг</w:t>
            </w:r>
          </w:p>
        </w:tc>
        <w:tc>
          <w:tcPr>
            <w:tcW w:w="4857" w:type="pct"/>
            <w:gridSpan w:val="2"/>
            <w:tcBorders>
              <w:top w:val="single" w:sz="4" w:space="0" w:color="auto"/>
            </w:tcBorders>
          </w:tcPr>
          <w:p w:rsidR="00AE2771" w:rsidRPr="00435BF6" w:rsidRDefault="00AE2771" w:rsidP="0004477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«Животные нашего края»</w:t>
            </w:r>
          </w:p>
        </w:tc>
      </w:tr>
      <w:tr w:rsidR="0004477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4477B" w:rsidRPr="00435BF6">
              <w:rPr>
                <w:rFonts w:ascii="Times New Roman" w:hAnsi="Times New Roman" w:cs="Times New Roman"/>
                <w:i/>
                <w:sz w:val="24"/>
                <w:szCs w:val="24"/>
              </w:rPr>
              <w:t>.</w:t>
            </w:r>
          </w:p>
        </w:tc>
      </w:tr>
      <w:tr w:rsidR="0004477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проезжей частью дороги</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проезжей частью дороги; дать представление о правилах дорожного движения.</w:t>
            </w:r>
          </w:p>
        </w:tc>
      </w:tr>
      <w:tr w:rsidR="0004477B" w:rsidRPr="00435BF6" w:rsidTr="000E5CFE">
        <w:trPr>
          <w:cantSplit/>
          <w:trHeight w:val="23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«Веселые матрешки»</w:t>
            </w:r>
            <w:r w:rsidRPr="00435BF6">
              <w:rPr>
                <w:rFonts w:ascii="Times New Roman" w:hAnsi="Times New Roman" w:cs="Times New Roman"/>
                <w:sz w:val="24"/>
                <w:szCs w:val="24"/>
              </w:rPr>
              <w:t xml:space="preserve"> Учить различать и сравнивать предметы по разным качествам величины.</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по картинке «Кошка с котятами».</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Учить рассматривать картину, называть персонажей, понимать причинно-следственные связи; уточнить названия детёнышей животных в единственном и множественном числе, воспитывать любовь к животным.</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«Кто что делает?». Учить детей правильно употреблять глаголы в предложении, развивать грамматический слух, внимание, связную речь.</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Словесная игра «Мамы и детёныши». Закрепить знание детьми названий животных и их детёнышей, развивать умение строить простые предложения, воспитывать любовь к животным, желание о них заботиться.</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«Кто самый внимательный?»</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Развивать целенаправленное внимание детей, ориентировку в пространстве; закрепить знание цветов; развить речь. </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 xml:space="preserve">Учить детей менять движения по сигналу воспитателя, развивать равновесие, ловкость, ориентировку в пространстве. </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316C4C"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04477B" w:rsidRPr="00435BF6" w:rsidTr="000E5CFE">
        <w:trPr>
          <w:trHeight w:val="14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«Съедобное - несъедобное»</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Активизировать слуховое внимание, быстроту реакции на слово. </w:t>
            </w:r>
          </w:p>
        </w:tc>
      </w:tr>
      <w:tr w:rsidR="0004477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 игра «Семья». Учить передавать в игре знакомые действия. Воспитывать доброжелате</w:t>
            </w:r>
            <w:r w:rsidR="0004477B" w:rsidRPr="00435BF6">
              <w:rPr>
                <w:rFonts w:ascii="Times New Roman" w:hAnsi="Times New Roman" w:cs="Times New Roman"/>
                <w:i/>
                <w:sz w:val="24"/>
                <w:szCs w:val="24"/>
              </w:rPr>
              <w:t>льность, формировать</w:t>
            </w:r>
            <w:r w:rsidRPr="00435BF6">
              <w:rPr>
                <w:rFonts w:ascii="Times New Roman" w:hAnsi="Times New Roman" w:cs="Times New Roman"/>
                <w:i/>
                <w:sz w:val="24"/>
                <w:szCs w:val="24"/>
              </w:rPr>
              <w:t xml:space="preserve"> умение ладить с товарищами в совместной игре.</w:t>
            </w:r>
          </w:p>
        </w:tc>
      </w:tr>
      <w:tr w:rsidR="0004477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«Помогаем маме» </w:t>
            </w:r>
            <w:r w:rsidRPr="00435BF6">
              <w:rPr>
                <w:rFonts w:ascii="Times New Roman" w:hAnsi="Times New Roman" w:cs="Times New Roman"/>
                <w:sz w:val="24"/>
                <w:szCs w:val="24"/>
              </w:rPr>
              <w:t>Помочь детям создать игровую обстановку, формировать умение подбирать предметы – заместители. Воспитывать дружеские взаимоотношения в игре.</w:t>
            </w:r>
          </w:p>
        </w:tc>
      </w:tr>
      <w:tr w:rsidR="0004477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Обыгрывание сюжетов знакомых сказок с использованием любимых игрушек</w:t>
            </w:r>
            <w:r w:rsidR="0004477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имитировать характерные действия персонажей сказки. Воспитывать интерес к игре – драматизации, создавать условия для проведения театрализованных игр.</w:t>
            </w:r>
          </w:p>
        </w:tc>
      </w:tr>
      <w:tr w:rsidR="0004477B" w:rsidRPr="00435BF6" w:rsidTr="000E5CFE">
        <w:trPr>
          <w:trHeight w:val="5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«Разноцветные крышки»</w:t>
            </w:r>
            <w:r w:rsidRPr="00435BF6">
              <w:rPr>
                <w:rFonts w:ascii="Times New Roman" w:hAnsi="Times New Roman" w:cs="Times New Roman"/>
                <w:sz w:val="24"/>
                <w:szCs w:val="24"/>
              </w:rPr>
              <w:t xml:space="preserve"> Учить детей узнавать и называть цвет, развивать и корректировать цветовое восприятие путем соотнесения деталей по цвету. Развивать мелкую моторику пальцев рук, учить рассказывать о проделанной работе, отвечая на вопросы воспитателя.</w:t>
            </w:r>
          </w:p>
        </w:tc>
      </w:tr>
      <w:tr w:rsidR="0004477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 от снега»</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04477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w:t>
            </w:r>
            <w:r w:rsidR="0004477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«Прикапывание корней деревьев снегом»</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Расширять представления детей о жизни растений в зимний </w:t>
            </w:r>
            <w:r w:rsidR="00316C4C" w:rsidRPr="00435BF6">
              <w:rPr>
                <w:rFonts w:ascii="Times New Roman" w:hAnsi="Times New Roman" w:cs="Times New Roman"/>
                <w:sz w:val="24"/>
                <w:szCs w:val="24"/>
              </w:rPr>
              <w:t>период, учить</w:t>
            </w:r>
            <w:r w:rsidRPr="00435BF6">
              <w:rPr>
                <w:rFonts w:ascii="Times New Roman" w:hAnsi="Times New Roman" w:cs="Times New Roman"/>
                <w:sz w:val="24"/>
                <w:szCs w:val="24"/>
              </w:rPr>
              <w:t xml:space="preserve"> выполнять индивидуальные поручения, формировать соответствующие умения.</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«Что мы умеем»</w:t>
            </w:r>
            <w:r w:rsidRPr="00435BF6">
              <w:rPr>
                <w:rFonts w:ascii="Times New Roman" w:hAnsi="Times New Roman" w:cs="Times New Roman"/>
                <w:sz w:val="24"/>
                <w:szCs w:val="24"/>
              </w:rPr>
              <w:t xml:space="preserve"> Формировать у детей КГН, актуализировать знания о правилах поведения за столом, учить правильно</w:t>
            </w:r>
            <w:r w:rsidR="0004477B"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пользоваться салфеткой.</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 «Уход за растениями»</w:t>
            </w:r>
            <w:r w:rsidRPr="00435BF6">
              <w:rPr>
                <w:rFonts w:ascii="Times New Roman" w:hAnsi="Times New Roman" w:cs="Times New Roman"/>
                <w:sz w:val="24"/>
                <w:szCs w:val="24"/>
              </w:rPr>
              <w:t xml:space="preserve"> Учить очищать от пыли листья комнатных растений.</w:t>
            </w:r>
          </w:p>
        </w:tc>
      </w:tr>
      <w:tr w:rsidR="0004477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Мебель (кроватка, диван)</w:t>
            </w:r>
            <w:r w:rsidRPr="00435BF6">
              <w:rPr>
                <w:rFonts w:ascii="Times New Roman" w:hAnsi="Times New Roman" w:cs="Times New Roman"/>
                <w:sz w:val="24"/>
                <w:szCs w:val="24"/>
              </w:rPr>
              <w:t xml:space="preserve"> Продолжать упражнять детей в выделении функциональных частей в реальных предметах, определять их пространстве расположение друг относительно друга. Обогащать речь высказываниями: «красный кирпичик за зеленым кубиком (кирпичиком), «зеленый кирпичик сбоку от красного кубика (кирпичика)», учить анализировать конструктивный образец и графическую модель соотносить их, самостоятельно строить по схеме. </w:t>
            </w:r>
            <w:r w:rsidRPr="00435BF6">
              <w:rPr>
                <w:rFonts w:ascii="Times New Roman" w:hAnsi="Times New Roman" w:cs="Times New Roman"/>
                <w:i/>
                <w:sz w:val="24"/>
                <w:szCs w:val="24"/>
              </w:rPr>
              <w:t>(Л.А. Ремезова «Учимся конструировать» стр. 20)</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«Воздушный шарик», Ж. Металлиди</w:t>
            </w:r>
            <w:r w:rsidR="00316C4C">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чувствовать настроение, выраженное в музыке. Развивать эмоциональный отклик на пьесу изобразительного характера.</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«Кто больше и быстрее нарисует кружочки»</w:t>
            </w:r>
            <w:r w:rsidRPr="00435BF6">
              <w:rPr>
                <w:rFonts w:ascii="Times New Roman" w:hAnsi="Times New Roman" w:cs="Times New Roman"/>
                <w:sz w:val="24"/>
                <w:szCs w:val="24"/>
              </w:rPr>
              <w:t xml:space="preserve"> Упражнять детей с помощью в рисовании кругов по трафаретам разной величины, учить детей дорисовывать к кругам прямые линии, изображать яблоко и ягоды вишни.</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Рассказывание русской народной сказки «Гуси-лебеди» </w:t>
            </w:r>
            <w:r w:rsidRPr="00435BF6">
              <w:rPr>
                <w:rFonts w:ascii="Times New Roman" w:hAnsi="Times New Roman" w:cs="Times New Roman"/>
                <w:sz w:val="24"/>
                <w:szCs w:val="24"/>
              </w:rPr>
              <w:t>Подвести детей к самостоятельному пересказу знакомой сказки. Учить воспроизводить текст, развивать выразительные интонации. Воспитывать интерес к русским народным сказкам.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04477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Октября</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«Животные нашего края»</w:t>
            </w:r>
            <w:r w:rsidR="0004477B" w:rsidRPr="00435BF6">
              <w:rPr>
                <w:rFonts w:ascii="Times New Roman" w:hAnsi="Times New Roman" w:cs="Times New Roman"/>
                <w:i/>
                <w:sz w:val="24"/>
                <w:szCs w:val="24"/>
              </w:rPr>
              <w:t>.</w:t>
            </w:r>
          </w:p>
        </w:tc>
      </w:tr>
      <w:tr w:rsidR="0004477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04477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4477B" w:rsidRPr="00435BF6">
              <w:rPr>
                <w:rFonts w:ascii="Times New Roman" w:hAnsi="Times New Roman" w:cs="Times New Roman"/>
                <w:i/>
                <w:sz w:val="24"/>
                <w:szCs w:val="24"/>
              </w:rPr>
              <w:t>.</w:t>
            </w:r>
          </w:p>
        </w:tc>
      </w:tr>
      <w:tr w:rsidR="0004477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собакой</w:t>
            </w:r>
            <w:r w:rsidR="0004477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Дать представление о домашнем животном — собаке, ее внешнем виде, поведении; воспитывать любовь к животным.</w:t>
            </w:r>
          </w:p>
        </w:tc>
      </w:tr>
      <w:tr w:rsidR="0004477B" w:rsidRPr="00435BF6" w:rsidTr="000E5CFE">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«Длинное - короткое»</w:t>
            </w:r>
            <w:r w:rsidRPr="00435BF6">
              <w:rPr>
                <w:rFonts w:ascii="Times New Roman" w:hAnsi="Times New Roman" w:cs="Times New Roman"/>
                <w:sz w:val="24"/>
                <w:szCs w:val="24"/>
              </w:rPr>
              <w:t xml:space="preserve"> Развивать у детей четкого дифференцированного восприятия новых качеств величины.</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«Наши меньшие друзья»</w:t>
            </w:r>
            <w:r w:rsidRPr="00435BF6">
              <w:rPr>
                <w:rFonts w:ascii="Times New Roman" w:hAnsi="Times New Roman" w:cs="Times New Roman"/>
                <w:sz w:val="24"/>
                <w:szCs w:val="24"/>
              </w:rPr>
              <w:t xml:space="preserve"> Закрепить знание детей о домашних животных: особенности их внешнего вида, чем питаются, как передвигаются, какую пользу приносят людям. Формировать у детей нравственные понятия заботы о братьях наших меньших.</w:t>
            </w:r>
            <w:r w:rsidR="00316C4C">
              <w:rPr>
                <w:rFonts w:ascii="Times New Roman" w:hAnsi="Times New Roman" w:cs="Times New Roman"/>
                <w:sz w:val="24"/>
                <w:szCs w:val="24"/>
              </w:rPr>
              <w:t xml:space="preserve"> </w:t>
            </w:r>
            <w:r w:rsidRPr="00435BF6">
              <w:rPr>
                <w:rFonts w:ascii="Times New Roman" w:hAnsi="Times New Roman" w:cs="Times New Roman"/>
                <w:sz w:val="24"/>
                <w:szCs w:val="24"/>
              </w:rPr>
              <w:t>(Н. А. Карпухина стр.203)</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Игра с мячом «Съедобное - несъедобное»</w:t>
            </w:r>
            <w:r w:rsidRPr="00435BF6">
              <w:rPr>
                <w:rFonts w:ascii="Times New Roman" w:hAnsi="Times New Roman" w:cs="Times New Roman"/>
                <w:sz w:val="24"/>
                <w:szCs w:val="24"/>
              </w:rPr>
              <w:t xml:space="preserve"> Активизировать слуховое внимание, быстроту реакции на слово.</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«Солнышко и дождик»</w:t>
            </w:r>
            <w:r w:rsidRPr="00435BF6">
              <w:rPr>
                <w:rFonts w:ascii="Times New Roman" w:hAnsi="Times New Roman" w:cs="Times New Roman"/>
                <w:sz w:val="24"/>
                <w:szCs w:val="24"/>
              </w:rPr>
              <w:t xml:space="preserve"> Учить выполнять движения согласно тексту, реагировать на сигнал воспитателя. Развивать внимание, воспитывать смелость.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316C4C"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04477B" w:rsidRPr="00435BF6" w:rsidTr="000E5CFE">
        <w:trPr>
          <w:trHeight w:val="8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04477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 игра «Семья» Игровая ситуация «Кормим домашних животных» Привлечь к оформлению игрового уголка (посуда дл</w:t>
            </w:r>
            <w:r w:rsidR="007F4C5B" w:rsidRPr="00435BF6">
              <w:rPr>
                <w:rFonts w:ascii="Times New Roman" w:hAnsi="Times New Roman" w:cs="Times New Roman"/>
                <w:i/>
                <w:sz w:val="24"/>
                <w:szCs w:val="24"/>
              </w:rPr>
              <w:t>я животных. Место кормления</w:t>
            </w:r>
            <w:r w:rsidRPr="00435BF6">
              <w:rPr>
                <w:rFonts w:ascii="Times New Roman" w:hAnsi="Times New Roman" w:cs="Times New Roman"/>
                <w:i/>
                <w:sz w:val="24"/>
                <w:szCs w:val="24"/>
              </w:rPr>
              <w:t>)</w:t>
            </w:r>
            <w:r w:rsidR="007F4C5B" w:rsidRPr="00435BF6">
              <w:rPr>
                <w:rFonts w:ascii="Times New Roman" w:hAnsi="Times New Roman" w:cs="Times New Roman"/>
                <w:i/>
                <w:sz w:val="24"/>
                <w:szCs w:val="24"/>
              </w:rPr>
              <w:t>.</w:t>
            </w:r>
          </w:p>
        </w:tc>
      </w:tr>
      <w:tr w:rsidR="0004477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04477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«Разноцветные фонарики»</w:t>
            </w:r>
            <w:r w:rsidRPr="00435BF6">
              <w:rPr>
                <w:rFonts w:ascii="Times New Roman" w:hAnsi="Times New Roman" w:cs="Times New Roman"/>
                <w:sz w:val="24"/>
                <w:szCs w:val="24"/>
              </w:rPr>
              <w:t xml:space="preserve"> Упражнять в запоминании цвета (красного, жёлтого, синего, зелёного), учить соотносить название цвета с предметом.</w:t>
            </w:r>
          </w:p>
        </w:tc>
      </w:tr>
      <w:tr w:rsidR="0004477B" w:rsidRPr="00435BF6" w:rsidTr="000E5CFE">
        <w:trPr>
          <w:trHeight w:val="34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w:t>
            </w:r>
            <w:r w:rsidR="0004477B" w:rsidRPr="00435BF6">
              <w:rPr>
                <w:rFonts w:ascii="Times New Roman" w:hAnsi="Times New Roman" w:cs="Times New Roman"/>
                <w:i/>
                <w:sz w:val="24"/>
                <w:szCs w:val="24"/>
              </w:rPr>
              <w:t>И</w:t>
            </w:r>
            <w:r w:rsidRPr="00435BF6">
              <w:rPr>
                <w:rFonts w:ascii="Times New Roman" w:hAnsi="Times New Roman" w:cs="Times New Roman"/>
                <w:i/>
                <w:sz w:val="24"/>
                <w:szCs w:val="24"/>
              </w:rPr>
              <w:t>гра</w:t>
            </w:r>
            <w:r w:rsidR="0004477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«Собери целое»</w:t>
            </w:r>
            <w:r w:rsidR="0004477B" w:rsidRPr="00435BF6">
              <w:rPr>
                <w:rFonts w:ascii="Times New Roman" w:hAnsi="Times New Roman" w:cs="Times New Roman"/>
                <w:i/>
                <w:sz w:val="24"/>
                <w:szCs w:val="24"/>
              </w:rPr>
              <w:t>.</w:t>
            </w:r>
            <w:r w:rsidRPr="00435BF6">
              <w:rPr>
                <w:rFonts w:ascii="Times New Roman" w:eastAsia="Calibri" w:hAnsi="Times New Roman" w:cs="Times New Roman"/>
                <w:sz w:val="24"/>
                <w:szCs w:val="24"/>
              </w:rPr>
              <w:t xml:space="preserve"> Продолжать учить собирать картинку по образцу из отдельных частей. Развивать зрительную координацию</w:t>
            </w:r>
            <w:r w:rsidRPr="00435BF6">
              <w:rPr>
                <w:rFonts w:ascii="Times New Roman" w:eastAsia="Calibri" w:hAnsi="Times New Roman" w:cs="Times New Roman"/>
                <w:b/>
                <w:sz w:val="24"/>
                <w:szCs w:val="24"/>
              </w:rPr>
              <w:t xml:space="preserve">. </w:t>
            </w:r>
            <w:r w:rsidRPr="00435BF6">
              <w:rPr>
                <w:rFonts w:ascii="Times New Roman" w:eastAsia="Calibri" w:hAnsi="Times New Roman" w:cs="Times New Roman"/>
                <w:sz w:val="24"/>
                <w:szCs w:val="24"/>
              </w:rPr>
              <w:t>Воспитывать усидчивость.</w:t>
            </w:r>
          </w:p>
        </w:tc>
      </w:tr>
      <w:tr w:rsidR="0004477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«Подкормка птиц»</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04477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«Разбрасывание песка на скользкие дорожки»</w:t>
            </w:r>
            <w:r w:rsidR="0004477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оказывать посильную помощь взрослым.</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«Чай для кукол»</w:t>
            </w:r>
            <w:r w:rsidRPr="00435BF6">
              <w:rPr>
                <w:rFonts w:ascii="Times New Roman" w:hAnsi="Times New Roman" w:cs="Times New Roman"/>
                <w:sz w:val="24"/>
                <w:szCs w:val="24"/>
              </w:rPr>
              <w:t xml:space="preserve"> Закреплять навыки пользования чашкой - держать чашку за ручку;</w:t>
            </w:r>
            <w:r w:rsidR="0004477B" w:rsidRPr="00435BF6">
              <w:rPr>
                <w:rFonts w:ascii="Times New Roman" w:hAnsi="Times New Roman" w:cs="Times New Roman"/>
                <w:sz w:val="24"/>
                <w:szCs w:val="24"/>
              </w:rPr>
              <w:t xml:space="preserve"> </w:t>
            </w:r>
            <w:r w:rsidRPr="00435BF6">
              <w:rPr>
                <w:rFonts w:ascii="Times New Roman" w:hAnsi="Times New Roman" w:cs="Times New Roman"/>
                <w:sz w:val="24"/>
                <w:szCs w:val="24"/>
              </w:rPr>
              <w:t>обогащать игровые действия - научить кукол пить чай из чашки; закреплять знание «чайной церемонии».</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04477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Лесенка</w:t>
            </w:r>
            <w:r w:rsidR="0004477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Дать детям представление о соотношениях трех предметов по величине. Учить строить лесенку в соответствии с графическим образцом (вид сбоку), на основании демонстрации способа построения и анализа конструктивного образца и схемы. Учить точному соединению строительных деталей, наложению кирпичиков друг на друга.</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Слушание М. Красева «Огородная - хороводная»</w:t>
            </w:r>
            <w:r w:rsidR="00316C4C">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слушать музыкальное произведение до конца, понимать характер музыки.</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Аппликация «Корзина с яблоками»</w:t>
            </w:r>
            <w:r w:rsidR="0004477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составлять и наклеивать предметы. Развивать эстетическое восприятие, внимание. Воспитывать самостоятельность при выполнении работы.</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Г. Цыферов «Про друзей»</w:t>
            </w:r>
            <w:r w:rsidRPr="00435BF6">
              <w:rPr>
                <w:rFonts w:ascii="Times New Roman" w:hAnsi="Times New Roman" w:cs="Times New Roman"/>
                <w:sz w:val="24"/>
                <w:szCs w:val="24"/>
              </w:rPr>
              <w:t xml:space="preserve"> Познакомить детей с новой авторской сказкой, привлечь внимание детей к новому ее исполнению, расширять познавательные интересы детей, учить отвечать на вопросы по содержанию сказки.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04477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Ноября Понедельник</w:t>
            </w:r>
          </w:p>
        </w:tc>
        <w:tc>
          <w:tcPr>
            <w:tcW w:w="4857" w:type="pct"/>
            <w:gridSpan w:val="2"/>
            <w:tcBorders>
              <w:top w:val="single" w:sz="4" w:space="0" w:color="auto"/>
            </w:tcBorders>
          </w:tcPr>
          <w:p w:rsidR="00AE2771" w:rsidRPr="00435BF6" w:rsidRDefault="00316C4C" w:rsidP="009677F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Тема недели: «</w:t>
            </w:r>
            <w:r w:rsidR="00AE2771" w:rsidRPr="00435BF6">
              <w:rPr>
                <w:rFonts w:ascii="Times New Roman" w:hAnsi="Times New Roman" w:cs="Times New Roman"/>
                <w:i/>
                <w:sz w:val="24"/>
                <w:szCs w:val="24"/>
              </w:rPr>
              <w:t>День народного единства»</w:t>
            </w:r>
            <w:r>
              <w:rPr>
                <w:rFonts w:ascii="Times New Roman" w:hAnsi="Times New Roman" w:cs="Times New Roman"/>
                <w:i/>
                <w:sz w:val="24"/>
                <w:szCs w:val="24"/>
              </w:rPr>
              <w:t>.</w:t>
            </w:r>
          </w:p>
        </w:tc>
      </w:tr>
      <w:tr w:rsidR="0004477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316C4C">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316C4C">
              <w:rPr>
                <w:rFonts w:ascii="Times New Roman" w:hAnsi="Times New Roman" w:cs="Times New Roman"/>
                <w:i/>
                <w:sz w:val="24"/>
                <w:szCs w:val="24"/>
              </w:rPr>
              <w:t>.</w:t>
            </w:r>
          </w:p>
        </w:tc>
      </w:tr>
      <w:tr w:rsidR="0004477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работой шофера</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Знакомить с работой шофера; воспитывать положительное отношение к труду взрослых.</w:t>
            </w:r>
          </w:p>
        </w:tc>
      </w:tr>
      <w:tr w:rsidR="0004477B" w:rsidRPr="00435BF6" w:rsidTr="000E5CFE">
        <w:trPr>
          <w:cantSplit/>
          <w:trHeight w:val="37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в сенсорном уголке</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«Кому какая</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форма»</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группировать геометрические фигуры (овалы, круги) по форме, отвлекаясь от цвета, величины.</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 Беседа:</w:t>
            </w:r>
            <w:r w:rsidR="007F4C5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Познакомить детей с праздником «День народного единства» Расширить представление детей о родном крае, стране, в котором мы живём. Прививать любовь к Родине, доброжелательное отношение друг к другу, желание прийти на помощь, воспитывать патриотические чувства.</w:t>
            </w:r>
          </w:p>
        </w:tc>
      </w:tr>
      <w:tr w:rsidR="0004477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«Кто в домике живет?»</w:t>
            </w:r>
            <w:r w:rsidRPr="00435BF6">
              <w:rPr>
                <w:rFonts w:ascii="Times New Roman" w:hAnsi="Times New Roman" w:cs="Times New Roman"/>
                <w:sz w:val="24"/>
                <w:szCs w:val="24"/>
              </w:rPr>
              <w:t xml:space="preserve"> Закрепить знания детей о животных, умение правильно произносить звуки</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«Чья мама? Чей малыш?»</w:t>
            </w:r>
            <w:r w:rsidR="00316C4C">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правильно называть диких животных и их детенышей; угадывать животное по описанию.</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«Зайка серый умывается»</w:t>
            </w:r>
            <w:r w:rsidRPr="00435BF6">
              <w:rPr>
                <w:rFonts w:ascii="Times New Roman" w:hAnsi="Times New Roman" w:cs="Times New Roman"/>
                <w:sz w:val="24"/>
                <w:szCs w:val="24"/>
              </w:rPr>
              <w:t xml:space="preserve"> Учить детей выполнять движения согласно тексту, развивать внимание, наблюдательность.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316C4C"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 Воспитывать ловкость.</w:t>
            </w:r>
          </w:p>
        </w:tc>
      </w:tr>
      <w:tr w:rsidR="0004477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04477B" w:rsidRPr="00435BF6" w:rsidTr="000E5CFE">
        <w:trPr>
          <w:trHeight w:val="26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04477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С.Р/и «Зоопарк» </w:t>
            </w:r>
            <w:r w:rsidRPr="00435BF6">
              <w:rPr>
                <w:rFonts w:ascii="Times New Roman" w:hAnsi="Times New Roman" w:cs="Times New Roman"/>
                <w:sz w:val="24"/>
                <w:szCs w:val="24"/>
                <w:shd w:val="clear" w:color="auto" w:fill="FFFFFF"/>
              </w:rPr>
              <w:t>Обеспечить у детей интерес к сюжетно – ролевой игре, помочь создать игровую обстановку</w:t>
            </w:r>
            <w:r w:rsidR="00316C4C">
              <w:rPr>
                <w:rFonts w:ascii="Times New Roman" w:hAnsi="Times New Roman" w:cs="Times New Roman"/>
                <w:sz w:val="24"/>
                <w:szCs w:val="24"/>
                <w:shd w:val="clear" w:color="auto" w:fill="FFFFFF"/>
              </w:rPr>
              <w:t>.</w:t>
            </w:r>
            <w:r w:rsidRPr="00435BF6">
              <w:rPr>
                <w:rFonts w:ascii="Times New Roman" w:hAnsi="Times New Roman" w:cs="Times New Roman"/>
                <w:sz w:val="24"/>
                <w:szCs w:val="24"/>
                <w:shd w:val="clear" w:color="auto" w:fill="FFFFFF"/>
              </w:rPr>
              <w:t xml:space="preserve"> Познакомить с особенностями поведения животных; способствовать расширению знаний о животных, об их внешнем виде</w:t>
            </w:r>
          </w:p>
        </w:tc>
      </w:tr>
      <w:tr w:rsidR="0004477B" w:rsidRPr="00435BF6" w:rsidTr="000E5CFE">
        <w:trPr>
          <w:trHeight w:val="36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в деревню»</w:t>
            </w:r>
            <w:r w:rsidRPr="00435BF6">
              <w:rPr>
                <w:rFonts w:ascii="Times New Roman" w:hAnsi="Times New Roman" w:cs="Times New Roman"/>
                <w:sz w:val="24"/>
                <w:szCs w:val="24"/>
              </w:rPr>
              <w:t xml:space="preserve"> Учить детей отражать в игре действия с определенными предметами, принимать на себя роль в соответствии с сюжетом.</w:t>
            </w:r>
          </w:p>
        </w:tc>
      </w:tr>
      <w:tr w:rsidR="0004477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Д/и «Чей хвост, чья голова?»</w:t>
            </w:r>
            <w:r w:rsidRPr="00435BF6">
              <w:rPr>
                <w:rFonts w:ascii="Times New Roman" w:hAnsi="Times New Roman" w:cs="Times New Roman"/>
                <w:sz w:val="24"/>
                <w:szCs w:val="24"/>
              </w:rPr>
              <w:t xml:space="preserve"> В игровой форме закрепить знания детей о строении диких животных.</w:t>
            </w:r>
          </w:p>
        </w:tc>
      </w:tr>
      <w:tr w:rsidR="0004477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Игра на фланелеграфе</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«Чем угостить животное»</w:t>
            </w:r>
            <w:r w:rsidRPr="00435BF6">
              <w:rPr>
                <w:rFonts w:ascii="Times New Roman" w:hAnsi="Times New Roman" w:cs="Times New Roman"/>
                <w:sz w:val="24"/>
                <w:szCs w:val="24"/>
              </w:rPr>
              <w:t xml:space="preserve"> Обобщить знания детей о пище диких животных.</w:t>
            </w:r>
          </w:p>
        </w:tc>
      </w:tr>
      <w:tr w:rsidR="0004477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 от снега»</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04477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w:t>
            </w:r>
            <w:r w:rsidR="00316C4C">
              <w:rPr>
                <w:rFonts w:ascii="Times New Roman" w:hAnsi="Times New Roman" w:cs="Times New Roman"/>
                <w:i/>
                <w:sz w:val="24"/>
                <w:szCs w:val="24"/>
              </w:rPr>
              <w:t>:</w:t>
            </w:r>
            <w:r w:rsidRPr="00435BF6">
              <w:rPr>
                <w:rFonts w:ascii="Times New Roman" w:hAnsi="Times New Roman" w:cs="Times New Roman"/>
                <w:i/>
                <w:sz w:val="24"/>
                <w:szCs w:val="24"/>
              </w:rPr>
              <w:t xml:space="preserve"> «Прикапывание корней деревьев снегом»</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Расширять представления детей о жизни растений в зимний </w:t>
            </w:r>
            <w:r w:rsidR="00316C4C" w:rsidRPr="00435BF6">
              <w:rPr>
                <w:rFonts w:ascii="Times New Roman" w:hAnsi="Times New Roman" w:cs="Times New Roman"/>
                <w:sz w:val="24"/>
                <w:szCs w:val="24"/>
              </w:rPr>
              <w:t>период, учить</w:t>
            </w:r>
            <w:r w:rsidRPr="00435BF6">
              <w:rPr>
                <w:rFonts w:ascii="Times New Roman" w:hAnsi="Times New Roman" w:cs="Times New Roman"/>
                <w:sz w:val="24"/>
                <w:szCs w:val="24"/>
              </w:rPr>
              <w:t xml:space="preserve"> выполнять индивидуальные поручения, формировать соответствующие умения.</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Игровая ситуация «Кукла Полина умывается» </w:t>
            </w:r>
            <w:r w:rsidRPr="00435BF6">
              <w:rPr>
                <w:rFonts w:ascii="Times New Roman" w:hAnsi="Times New Roman" w:cs="Times New Roman"/>
                <w:sz w:val="24"/>
                <w:szCs w:val="24"/>
              </w:rPr>
              <w:t>Формировать у детей навыки самообслуживания и КГН, учить обозначать словом и понимать назначение выполняемых действий, поощрять стремление выполнять их правильно.</w:t>
            </w:r>
          </w:p>
        </w:tc>
      </w:tr>
      <w:tr w:rsidR="0004477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04477B" w:rsidRPr="00435BF6" w:rsidTr="000E5CFE">
        <w:trPr>
          <w:trHeight w:val="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Игра «Карусель» </w:t>
            </w:r>
            <w:r w:rsidRPr="00435BF6">
              <w:rPr>
                <w:rFonts w:ascii="Times New Roman" w:eastAsia="Calibri" w:hAnsi="Times New Roman" w:cs="Times New Roman"/>
                <w:sz w:val="24"/>
                <w:szCs w:val="24"/>
              </w:rPr>
              <w:t>Продолжать учить двигаться под текст песни с разной скоростью. Развивать слуховое внимание, воображение.</w:t>
            </w:r>
          </w:p>
        </w:tc>
      </w:tr>
      <w:tr w:rsidR="0004477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«Волшебные краски»</w:t>
            </w:r>
            <w:r w:rsidRPr="00435BF6">
              <w:rPr>
                <w:rFonts w:ascii="Times New Roman" w:hAnsi="Times New Roman" w:cs="Times New Roman"/>
                <w:sz w:val="24"/>
                <w:szCs w:val="24"/>
              </w:rPr>
              <w:t xml:space="preserve"> Учить рисовать предметы, состоящие из прямых, вертикальных, горизонтальных линий. Развивать эстетическое восприятие, память, внимание, мелкую моторику пальцев рук.</w:t>
            </w:r>
          </w:p>
        </w:tc>
      </w:tr>
      <w:tr w:rsidR="0004477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w:t>
            </w:r>
            <w:r w:rsidR="007F4C5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А. Блок. «Зайчик»</w:t>
            </w:r>
            <w:r w:rsidRPr="00435BF6">
              <w:rPr>
                <w:rFonts w:ascii="Times New Roman" w:hAnsi="Times New Roman" w:cs="Times New Roman"/>
                <w:sz w:val="24"/>
                <w:szCs w:val="24"/>
              </w:rPr>
              <w:t xml:space="preserve"> учить детей эмоционально воспринимать и понимать образное содержание поэтического текста, связывать его с реальными картинами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7F4C5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Ноября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Тема недели: «День народного единства» </w:t>
            </w:r>
          </w:p>
        </w:tc>
      </w:tr>
      <w:tr w:rsidR="007F4C5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F4C5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F4C5B" w:rsidRPr="00435BF6">
              <w:rPr>
                <w:rFonts w:ascii="Times New Roman" w:hAnsi="Times New Roman" w:cs="Times New Roman"/>
                <w:i/>
                <w:sz w:val="24"/>
                <w:szCs w:val="24"/>
              </w:rPr>
              <w:t>.</w:t>
            </w:r>
          </w:p>
        </w:tc>
      </w:tr>
      <w:tr w:rsidR="007F4C5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льдом</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Знакомить с природным явлением — льдом; формировать представление о состоянии воды в окружающей среде.</w:t>
            </w:r>
          </w:p>
        </w:tc>
      </w:tr>
      <w:tr w:rsidR="007F4C5B"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«Обследуем форму предметов»</w:t>
            </w:r>
            <w:r w:rsidRPr="00435BF6">
              <w:rPr>
                <w:rFonts w:ascii="Times New Roman" w:hAnsi="Times New Roman" w:cs="Times New Roman"/>
                <w:sz w:val="24"/>
                <w:szCs w:val="24"/>
              </w:rPr>
              <w:t xml:space="preserve"> Продолжать знакомить детей с разными способами обследования предметов, формировать умение называть форму предмета. Обогащать чувственный опыт детей, учить фиксировать его в речи.</w:t>
            </w:r>
          </w:p>
        </w:tc>
      </w:tr>
      <w:tr w:rsidR="007F4C5B" w:rsidRPr="00435BF6" w:rsidTr="000E5CFE">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Наблюдение в уголке природы за ростом растений</w:t>
            </w:r>
            <w:r w:rsidR="007F4C5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названия комнатных растений, учить наблюдать за ростом растений.</w:t>
            </w:r>
          </w:p>
        </w:tc>
      </w:tr>
      <w:tr w:rsidR="007F4C5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альбома «Народы России»</w:t>
            </w:r>
            <w:r w:rsidR="007F4C5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Познакомить детей </w:t>
            </w:r>
            <w:r w:rsidR="00316C4C" w:rsidRPr="00435BF6">
              <w:rPr>
                <w:rFonts w:ascii="Times New Roman" w:hAnsi="Times New Roman" w:cs="Times New Roman"/>
                <w:i/>
                <w:sz w:val="24"/>
                <w:szCs w:val="24"/>
              </w:rPr>
              <w:t>с разными народами,</w:t>
            </w:r>
            <w:r w:rsidRPr="00435BF6">
              <w:rPr>
                <w:rFonts w:ascii="Times New Roman" w:hAnsi="Times New Roman" w:cs="Times New Roman"/>
                <w:i/>
                <w:sz w:val="24"/>
                <w:szCs w:val="24"/>
              </w:rPr>
              <w:t xml:space="preserve"> населяющими Россию. Побуждать детей уважительно относиться к культуре разных народов. Формировать чувство гордости за Родину, поддерживать интерес к истории и культуре России и народов, её населяющих.</w:t>
            </w:r>
          </w:p>
        </w:tc>
      </w:tr>
      <w:tr w:rsidR="007F4C5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«Добавь слово»</w:t>
            </w:r>
            <w:r w:rsidRPr="00435BF6">
              <w:rPr>
                <w:rFonts w:ascii="Times New Roman" w:hAnsi="Times New Roman" w:cs="Times New Roman"/>
                <w:sz w:val="24"/>
                <w:szCs w:val="24"/>
              </w:rPr>
              <w:t xml:space="preserve"> Упражнять детей в правильном обозначении положения предметов по отношению к себе; развивать ориентировку в пространстве. (А.К.Бондаренко «Дидактические игры в детском саду» стр. 88)</w:t>
            </w:r>
          </w:p>
        </w:tc>
      </w:tr>
      <w:tr w:rsidR="007F4C5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«Сколько?»</w:t>
            </w:r>
            <w:r w:rsidRPr="00435BF6">
              <w:rPr>
                <w:rFonts w:ascii="Times New Roman" w:hAnsi="Times New Roman" w:cs="Times New Roman"/>
                <w:sz w:val="24"/>
                <w:szCs w:val="24"/>
              </w:rPr>
              <w:t xml:space="preserve"> Упражнять детей в счете, развивать слуховое внимание, умение действовать в соответствии с текстом. (А.К.Бондаренко «Дидактические игры в детском саду» стр. 81)</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«Лебедь»</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«Лошадки»</w:t>
            </w:r>
            <w:r w:rsidRPr="00435BF6">
              <w:rPr>
                <w:rFonts w:ascii="Times New Roman" w:hAnsi="Times New Roman" w:cs="Times New Roman"/>
                <w:sz w:val="24"/>
                <w:szCs w:val="24"/>
              </w:rPr>
              <w:t xml:space="preserve"> Учить детей двигаться вдвоем один за другим, согласовывать движения, не подталкивать бегущего впереди, даже если он двигается не очень быстро.</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7F4C5B" w:rsidRPr="00435BF6" w:rsidTr="000E5CFE">
        <w:trPr>
          <w:trHeight w:val="21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7F4C5B" w:rsidRPr="00435BF6" w:rsidTr="000E5CFE">
        <w:trPr>
          <w:trHeight w:val="21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Динамическая пауза комплекс № 2</w:t>
            </w:r>
            <w:r w:rsidR="007F4C5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развивать двигательную активность детей, учить самостоятельно организовывать подвижные игры, выбирать спортивный инвентарь.</w:t>
            </w:r>
          </w:p>
        </w:tc>
      </w:tr>
      <w:tr w:rsidR="007F4C5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С.Р/и «Зоопарк» </w:t>
            </w:r>
            <w:r w:rsidRPr="00435BF6">
              <w:rPr>
                <w:rFonts w:ascii="Times New Roman" w:hAnsi="Times New Roman" w:cs="Times New Roman"/>
                <w:sz w:val="24"/>
                <w:szCs w:val="24"/>
                <w:shd w:val="clear" w:color="auto" w:fill="FFFFFF"/>
              </w:rPr>
              <w:t>Обеспечить у детей интерес к сюжетно – ролевой игре, помочь создать игровую обстановку</w:t>
            </w:r>
            <w:r w:rsidR="00316C4C">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 xml:space="preserve"> Познакомить с трудом взрослых, работающих в зоопарке, учить использовать в игре строительный конструктор.</w:t>
            </w:r>
          </w:p>
        </w:tc>
      </w:tr>
      <w:tr w:rsidR="007F4C5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«Едем в дальние края»</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7F4C5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Просмотр мультфильма «Скажи микробам нет» («Смешарики»)</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бережно относиться к своему здоровью, понимать смысл правил гигиены и соблюдать их.</w:t>
            </w:r>
          </w:p>
        </w:tc>
      </w:tr>
      <w:tr w:rsidR="007F4C5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Упр. «Соберем бусы кукле»</w:t>
            </w:r>
            <w:r w:rsidRPr="00435BF6">
              <w:rPr>
                <w:rFonts w:ascii="Times New Roman" w:hAnsi="Times New Roman" w:cs="Times New Roman"/>
                <w:sz w:val="24"/>
                <w:szCs w:val="24"/>
              </w:rPr>
              <w:t xml:space="preserve"> Учить детей классифицировать предметы по цвету, развивать мелкую моторику, внимание, память.</w:t>
            </w:r>
          </w:p>
        </w:tc>
      </w:tr>
      <w:tr w:rsidR="007F4C5B" w:rsidRPr="00435BF6" w:rsidTr="000E5CFE">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на фланелеграфе</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«На лугу»</w:t>
            </w:r>
            <w:r w:rsidRPr="00435BF6">
              <w:rPr>
                <w:rFonts w:ascii="Times New Roman" w:hAnsi="Times New Roman" w:cs="Times New Roman"/>
                <w:sz w:val="24"/>
                <w:szCs w:val="24"/>
              </w:rPr>
              <w:t xml:space="preserve"> Учить детей расставлять домашних животных и их детенышей на зеленую полоску. «Чья мама придет и позовет, тот детеныш к ней и прибежит».</w:t>
            </w:r>
          </w:p>
        </w:tc>
      </w:tr>
      <w:tr w:rsidR="007F4C5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«Заливка ледяной дорожки вместе с воспитателем»</w:t>
            </w:r>
            <w:r w:rsidRPr="00435BF6">
              <w:rPr>
                <w:rFonts w:ascii="Times New Roman" w:hAnsi="Times New Roman" w:cs="Times New Roman"/>
                <w:sz w:val="24"/>
                <w:szCs w:val="24"/>
              </w:rPr>
              <w:t xml:space="preserve"> Учить </w:t>
            </w:r>
            <w:r w:rsidR="00316C4C" w:rsidRPr="00435BF6">
              <w:rPr>
                <w:rFonts w:ascii="Times New Roman" w:hAnsi="Times New Roman" w:cs="Times New Roman"/>
                <w:sz w:val="24"/>
                <w:szCs w:val="24"/>
              </w:rPr>
              <w:t>аккуратно, поливать</w:t>
            </w:r>
            <w:r w:rsidRPr="00435BF6">
              <w:rPr>
                <w:rFonts w:ascii="Times New Roman" w:hAnsi="Times New Roman" w:cs="Times New Roman"/>
                <w:sz w:val="24"/>
                <w:szCs w:val="24"/>
              </w:rPr>
              <w:t xml:space="preserve"> из лейки; воспитывать желание помогать взрослым в работе.</w:t>
            </w:r>
          </w:p>
        </w:tc>
      </w:tr>
      <w:tr w:rsidR="007F4C5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w:t>
            </w:r>
            <w:r w:rsidR="00316C4C">
              <w:rPr>
                <w:rFonts w:ascii="Times New Roman" w:hAnsi="Times New Roman" w:cs="Times New Roman"/>
                <w:i/>
                <w:sz w:val="24"/>
                <w:szCs w:val="24"/>
              </w:rPr>
              <w:t>:</w:t>
            </w:r>
            <w:r w:rsidRPr="00435BF6">
              <w:rPr>
                <w:rFonts w:ascii="Times New Roman" w:hAnsi="Times New Roman" w:cs="Times New Roman"/>
                <w:i/>
                <w:sz w:val="24"/>
                <w:szCs w:val="24"/>
              </w:rPr>
              <w:t xml:space="preserve"> «Прикапывание корней деревьев снегом»</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Расширять представления детей о жизни растений в зимний </w:t>
            </w:r>
            <w:r w:rsidR="00316C4C" w:rsidRPr="00435BF6">
              <w:rPr>
                <w:rFonts w:ascii="Times New Roman" w:hAnsi="Times New Roman" w:cs="Times New Roman"/>
                <w:sz w:val="24"/>
                <w:szCs w:val="24"/>
              </w:rPr>
              <w:t>период, учить</w:t>
            </w:r>
            <w:r w:rsidRPr="00435BF6">
              <w:rPr>
                <w:rFonts w:ascii="Times New Roman" w:hAnsi="Times New Roman" w:cs="Times New Roman"/>
                <w:sz w:val="24"/>
                <w:szCs w:val="24"/>
              </w:rPr>
              <w:t xml:space="preserve"> выполнять индивидуальные поручения, формировать соответствующие умения.</w:t>
            </w:r>
          </w:p>
        </w:tc>
      </w:tr>
      <w:tr w:rsidR="007F4C5B" w:rsidRPr="00435BF6" w:rsidTr="000E5CFE">
        <w:trPr>
          <w:trHeight w:val="36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Поручение «Подготовка к НОД» </w:t>
            </w:r>
            <w:r w:rsidRPr="00435BF6">
              <w:rPr>
                <w:rFonts w:ascii="Times New Roman" w:hAnsi="Times New Roman" w:cs="Times New Roman"/>
                <w:sz w:val="24"/>
                <w:szCs w:val="24"/>
              </w:rPr>
              <w:t>Стимулировать желание детей выполнять знакомые трудовые поручения, помогать воспитателю</w:t>
            </w:r>
            <w:r w:rsidR="007F4C5B"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подбирать необходимые предметы и материалы. Формировать основы ответственного отношения к порученному делу.</w:t>
            </w:r>
          </w:p>
        </w:tc>
      </w:tr>
      <w:tr w:rsidR="007F4C5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конструктором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7F4C5B"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Учить детей соединять детали строительного конструктора, строить в соответствии с замыслом или с опорой на образец.</w:t>
            </w:r>
          </w:p>
        </w:tc>
      </w:tr>
      <w:tr w:rsidR="007F4C5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Игровое упражнение с муз. инструментами «Великан и маленький человечек»</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Развивать </w:t>
            </w:r>
            <w:r w:rsidR="007F4C5B" w:rsidRPr="00435BF6">
              <w:rPr>
                <w:rFonts w:ascii="Times New Roman" w:hAnsi="Times New Roman" w:cs="Times New Roman"/>
                <w:sz w:val="24"/>
                <w:szCs w:val="24"/>
              </w:rPr>
              <w:t>звук высотный</w:t>
            </w:r>
            <w:r w:rsidRPr="00435BF6">
              <w:rPr>
                <w:rFonts w:ascii="Times New Roman" w:hAnsi="Times New Roman" w:cs="Times New Roman"/>
                <w:sz w:val="24"/>
                <w:szCs w:val="24"/>
              </w:rPr>
              <w:t xml:space="preserve"> слух у детей.</w:t>
            </w:r>
          </w:p>
        </w:tc>
      </w:tr>
      <w:tr w:rsidR="007F4C5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«Обведи по трафарету изображения»</w:t>
            </w:r>
            <w:r w:rsidRPr="00435BF6">
              <w:rPr>
                <w:rFonts w:ascii="Times New Roman" w:hAnsi="Times New Roman" w:cs="Times New Roman"/>
                <w:sz w:val="24"/>
                <w:szCs w:val="24"/>
              </w:rPr>
              <w:t xml:space="preserve"> Учить детей анализу формы простейших предметов. формировать изобразительные навыки.</w:t>
            </w:r>
          </w:p>
        </w:tc>
      </w:tr>
      <w:tr w:rsidR="007F4C5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сказки К. Ушинский «Лиса Патрикеевна»</w:t>
            </w:r>
            <w:r w:rsidRPr="00435BF6">
              <w:rPr>
                <w:rFonts w:ascii="Times New Roman" w:hAnsi="Times New Roman" w:cs="Times New Roman"/>
                <w:sz w:val="24"/>
                <w:szCs w:val="24"/>
              </w:rPr>
              <w:t xml:space="preserve"> Учить детей эмоционально воспринимать сказку, осознавать и запоминать сюжет, персонажей; учить интонационно точно</w:t>
            </w:r>
            <w:r w:rsidR="007F4C5B"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повторять слова песенки из сказки; упражнять в словообразовании.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7F4C5B"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Ноября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Тема недели: «День народного единства» </w:t>
            </w:r>
          </w:p>
        </w:tc>
      </w:tr>
      <w:tr w:rsidR="007F4C5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F4C5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F4C5B" w:rsidRPr="00435BF6">
              <w:rPr>
                <w:rFonts w:ascii="Times New Roman" w:hAnsi="Times New Roman" w:cs="Times New Roman"/>
                <w:i/>
                <w:sz w:val="24"/>
                <w:szCs w:val="24"/>
              </w:rPr>
              <w:t>.</w:t>
            </w:r>
          </w:p>
        </w:tc>
      </w:tr>
      <w:tr w:rsidR="007F4C5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елью</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представление о ели, ее красоте.</w:t>
            </w:r>
          </w:p>
        </w:tc>
      </w:tr>
      <w:tr w:rsidR="007F4C5B"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7F4C5B" w:rsidRPr="00435BF6" w:rsidTr="000E5CFE">
        <w:trPr>
          <w:cantSplit/>
          <w:trHeight w:val="44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Опытно – экспериментальная деятельность «Зачем зайчику другая шубка?»</w:t>
            </w:r>
            <w:r w:rsidRPr="00435BF6">
              <w:rPr>
                <w:rFonts w:ascii="Times New Roman" w:hAnsi="Times New Roman" w:cs="Times New Roman"/>
                <w:sz w:val="24"/>
                <w:szCs w:val="24"/>
              </w:rPr>
              <w:t xml:space="preserve"> Выявить зависимость изменения в жизни животных от изменений в неживой природе при помощи модели. (О.В. Дыбина «Неизведанное рядом» стр. 24)</w:t>
            </w:r>
          </w:p>
        </w:tc>
      </w:tr>
      <w:tr w:rsidR="007F4C5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на тему</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«Мы дети разных национальностей»</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Воспитывать </w:t>
            </w:r>
            <w:r w:rsidR="00316C4C" w:rsidRPr="00435BF6">
              <w:rPr>
                <w:rFonts w:ascii="Times New Roman" w:hAnsi="Times New Roman" w:cs="Times New Roman"/>
                <w:i/>
                <w:sz w:val="24"/>
                <w:szCs w:val="24"/>
              </w:rPr>
              <w:t>гордость, за</w:t>
            </w:r>
            <w:r w:rsidR="007F4C5B" w:rsidRPr="00435BF6">
              <w:rPr>
                <w:rFonts w:ascii="Times New Roman" w:hAnsi="Times New Roman" w:cs="Times New Roman"/>
                <w:i/>
                <w:sz w:val="24"/>
                <w:szCs w:val="24"/>
              </w:rPr>
              <w:t xml:space="preserve"> неповторимость</w:t>
            </w:r>
            <w:r w:rsidRPr="00435BF6">
              <w:rPr>
                <w:rFonts w:ascii="Times New Roman" w:hAnsi="Times New Roman" w:cs="Times New Roman"/>
                <w:i/>
                <w:sz w:val="24"/>
                <w:szCs w:val="24"/>
              </w:rPr>
              <w:t xml:space="preserve"> своей национальной культуры</w:t>
            </w:r>
            <w:r w:rsidR="007F4C5B" w:rsidRPr="00435BF6">
              <w:rPr>
                <w:rFonts w:ascii="Times New Roman" w:hAnsi="Times New Roman" w:cs="Times New Roman"/>
                <w:i/>
                <w:sz w:val="24"/>
                <w:szCs w:val="24"/>
              </w:rPr>
              <w:t>.</w:t>
            </w:r>
          </w:p>
        </w:tc>
      </w:tr>
      <w:tr w:rsidR="007F4C5B" w:rsidRPr="00435BF6" w:rsidTr="000E5CFE">
        <w:trPr>
          <w:trHeight w:val="42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Творческая игра «Морское путешествие на корабле»</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обыгрывать различные ситуации, объединять сюжеты нескольких игр</w:t>
            </w:r>
            <w:r w:rsidR="007F4C5B" w:rsidRPr="00435BF6">
              <w:rPr>
                <w:rFonts w:ascii="Times New Roman" w:hAnsi="Times New Roman" w:cs="Times New Roman"/>
                <w:sz w:val="24"/>
                <w:szCs w:val="24"/>
              </w:rPr>
              <w:t>.</w:t>
            </w:r>
          </w:p>
        </w:tc>
      </w:tr>
      <w:tr w:rsidR="007F4C5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мама? Чей малыш?»</w:t>
            </w:r>
            <w:r w:rsidRPr="00435BF6">
              <w:rPr>
                <w:rFonts w:ascii="Times New Roman" w:hAnsi="Times New Roman" w:cs="Times New Roman"/>
                <w:sz w:val="24"/>
                <w:szCs w:val="24"/>
              </w:rPr>
              <w:t xml:space="preserve"> Учить детей правильно называть и описывать диких животных и их детенышей; угадывать животное по описанию.</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и промолчи»</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w:t>
            </w:r>
            <w:r w:rsidR="00316C4C" w:rsidRPr="00435BF6">
              <w:rPr>
                <w:rFonts w:ascii="Times New Roman" w:hAnsi="Times New Roman" w:cs="Times New Roman"/>
                <w:sz w:val="24"/>
                <w:szCs w:val="24"/>
              </w:rPr>
              <w:t>Развивать умение</w:t>
            </w:r>
            <w:r w:rsidRPr="00435BF6">
              <w:rPr>
                <w:rFonts w:ascii="Times New Roman" w:hAnsi="Times New Roman" w:cs="Times New Roman"/>
                <w:sz w:val="24"/>
                <w:szCs w:val="24"/>
              </w:rPr>
              <w:t xml:space="preserve"> ориентироваться в пространстве, целенаправленное внимание, ориентироваться на действия товарищей.</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316C4C"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7F4C5B" w:rsidRPr="00435BF6" w:rsidTr="000E5CFE">
        <w:trPr>
          <w:trHeight w:val="43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7F4C5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С.Р/и «Зоопарк» </w:t>
            </w:r>
            <w:r w:rsidRPr="00435BF6">
              <w:rPr>
                <w:rFonts w:ascii="Times New Roman" w:hAnsi="Times New Roman" w:cs="Times New Roman"/>
                <w:sz w:val="24"/>
                <w:szCs w:val="24"/>
              </w:rPr>
              <w:t>Расширять ролевое поведение детей при помощи игровых атрибутов и предметов. Воспитывать умение действовать в игре в соответствии с общим игровым замыслом и взятой на себя ролью.</w:t>
            </w:r>
          </w:p>
        </w:tc>
      </w:tr>
      <w:tr w:rsidR="007F4C5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«Морское путешествие на корабле»</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обыгрывать различные ситуации, объ</w:t>
            </w:r>
            <w:r w:rsidR="007F4C5B" w:rsidRPr="00435BF6">
              <w:rPr>
                <w:rFonts w:ascii="Times New Roman" w:hAnsi="Times New Roman" w:cs="Times New Roman"/>
                <w:sz w:val="24"/>
                <w:szCs w:val="24"/>
              </w:rPr>
              <w:t xml:space="preserve">единять сюжеты нескольких игр. </w:t>
            </w:r>
          </w:p>
        </w:tc>
      </w:tr>
      <w:tr w:rsidR="007F4C5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Д/и «Помоги животным подготовиться к зиме» </w:t>
            </w:r>
            <w:r w:rsidRPr="00435BF6">
              <w:rPr>
                <w:rFonts w:ascii="Times New Roman" w:hAnsi="Times New Roman" w:cs="Times New Roman"/>
                <w:sz w:val="24"/>
                <w:szCs w:val="24"/>
              </w:rPr>
              <w:t>Дать детям знания о том, как дикие животные готовятся к зиме - готовят запасы еды; готовят норы и спят; меняют шерсть; зимуют и не делают запасов еды на зиму</w:t>
            </w:r>
            <w:r w:rsidR="007F4C5B" w:rsidRPr="00435BF6">
              <w:rPr>
                <w:rFonts w:ascii="Times New Roman" w:hAnsi="Times New Roman" w:cs="Times New Roman"/>
                <w:sz w:val="24"/>
                <w:szCs w:val="24"/>
              </w:rPr>
              <w:t>.</w:t>
            </w:r>
          </w:p>
        </w:tc>
      </w:tr>
      <w:tr w:rsidR="007F4C5B" w:rsidRPr="00435BF6" w:rsidTr="000E5CFE">
        <w:trPr>
          <w:trHeight w:val="3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«Сложи такой узор»</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различать и называть геометрические фигуры (круг, квадрат, треугольник), выкладывать их по образцу в определенной последовательности, учитывая их цвет и размер.</w:t>
            </w:r>
          </w:p>
        </w:tc>
      </w:tr>
      <w:tr w:rsidR="007F4C5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в определенное место»</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Приучать соблюдать чистоту и порядок на участке детского сада.</w:t>
            </w:r>
          </w:p>
        </w:tc>
      </w:tr>
      <w:tr w:rsidR="007F4C5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 Помогать друг другу, делиться при необходимости лопатками. Развивать двигательную активность, координацию, ориентировку в пространстве.</w:t>
            </w:r>
          </w:p>
        </w:tc>
      </w:tr>
      <w:tr w:rsidR="007F4C5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«Расти, коса, до пояса, не вырони ни волоса»</w:t>
            </w:r>
            <w:r w:rsidRPr="00435BF6">
              <w:rPr>
                <w:rFonts w:ascii="Times New Roman" w:hAnsi="Times New Roman" w:cs="Times New Roman"/>
                <w:sz w:val="24"/>
                <w:szCs w:val="24"/>
              </w:rPr>
              <w:t xml:space="preserve"> Формировать у детей КГН, учить правильно</w:t>
            </w:r>
            <w:r w:rsidR="007F4C5B" w:rsidRPr="00435BF6">
              <w:rPr>
                <w:rFonts w:ascii="Times New Roman" w:hAnsi="Times New Roman" w:cs="Times New Roman"/>
                <w:sz w:val="24"/>
                <w:szCs w:val="24"/>
              </w:rPr>
              <w:t>,</w:t>
            </w:r>
            <w:r w:rsidRPr="00435BF6">
              <w:rPr>
                <w:rFonts w:ascii="Times New Roman" w:hAnsi="Times New Roman" w:cs="Times New Roman"/>
                <w:sz w:val="24"/>
                <w:szCs w:val="24"/>
              </w:rPr>
              <w:t xml:space="preserve"> расчесываться. Воспитывать желание всегда быть аккуратным и опрятным. Приобщать детей к словесному искусству.</w:t>
            </w:r>
          </w:p>
        </w:tc>
      </w:tr>
      <w:tr w:rsidR="007F4C5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умения, связанные с уходом за комнатными растениями.</w:t>
            </w:r>
          </w:p>
        </w:tc>
      </w:tr>
      <w:tr w:rsidR="007F4C5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«Загородка для животных» </w:t>
            </w:r>
            <w:r w:rsidRPr="00435BF6">
              <w:rPr>
                <w:rFonts w:ascii="Times New Roman" w:hAnsi="Times New Roman" w:cs="Times New Roman"/>
                <w:sz w:val="24"/>
                <w:szCs w:val="24"/>
              </w:rPr>
              <w:t>Учить ставить кирпичики вертикально, плотно прикладывая к ним горизонтально лежащие. Развивать, конструктивные навыки, творческое воображение, память, внимание. Воспитывать аккуратность при работе, самостоятельность.</w:t>
            </w:r>
          </w:p>
        </w:tc>
      </w:tr>
      <w:tr w:rsidR="007F4C5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пением «Заинька»</w:t>
            </w:r>
            <w:r w:rsidRPr="00435BF6">
              <w:rPr>
                <w:rFonts w:ascii="Times New Roman" w:hAnsi="Times New Roman" w:cs="Times New Roman"/>
                <w:sz w:val="24"/>
                <w:szCs w:val="24"/>
              </w:rPr>
              <w:t xml:space="preserve"> (муз. М.Красева, сл. Л.Некрасова)</w:t>
            </w:r>
            <w:r w:rsidR="007F4C5B"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 Развивать танцевальное творчество и певческое умение детей. Воспитывать коммуникабельность.</w:t>
            </w:r>
          </w:p>
        </w:tc>
      </w:tr>
      <w:tr w:rsidR="007F4C5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пальчиками</w:t>
            </w:r>
            <w:r w:rsidR="007F4C5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творческую фантазию, чувство цвета.</w:t>
            </w:r>
          </w:p>
        </w:tc>
      </w:tr>
      <w:tr w:rsidR="007F4C5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Е. Виеру. «Ежик и барабан»</w:t>
            </w:r>
            <w:r w:rsidRPr="00435BF6">
              <w:rPr>
                <w:rFonts w:ascii="Times New Roman" w:hAnsi="Times New Roman" w:cs="Times New Roman"/>
                <w:sz w:val="24"/>
                <w:szCs w:val="24"/>
              </w:rPr>
              <w:t>, пер. с молд. Я. Акима Познакомить детей с короткими литературными произведениями, учить отвечать на вопросы по его содержанию.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7F4C5B" w:rsidRPr="00435BF6" w:rsidTr="000E5CFE">
        <w:trPr>
          <w:trHeight w:val="146"/>
        </w:trPr>
        <w:tc>
          <w:tcPr>
            <w:tcW w:w="143" w:type="pct"/>
            <w:vMerge w:val="restart"/>
            <w:tcBorders>
              <w:top w:val="single" w:sz="4" w:space="0" w:color="auto"/>
            </w:tcBorders>
            <w:textDirection w:val="btLr"/>
          </w:tcPr>
          <w:p w:rsidR="00AE2771" w:rsidRPr="00435BF6" w:rsidRDefault="00AE2771" w:rsidP="007F4C5B">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1 неделя Ноября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народного единства»</w:t>
            </w:r>
          </w:p>
        </w:tc>
      </w:tr>
      <w:tr w:rsidR="007F4C5B"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F4C5B">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F4C5B" w:rsidRPr="00435BF6">
              <w:rPr>
                <w:rFonts w:ascii="Times New Roman" w:hAnsi="Times New Roman" w:cs="Times New Roman"/>
                <w:i/>
                <w:sz w:val="24"/>
                <w:szCs w:val="24"/>
              </w:rPr>
              <w:t>.</w:t>
            </w:r>
          </w:p>
        </w:tc>
      </w:tr>
      <w:tr w:rsidR="007F4C5B"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облаками</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понятия об облаках и тучах.</w:t>
            </w:r>
          </w:p>
        </w:tc>
      </w:tr>
      <w:tr w:rsidR="007F4C5B"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календарем природы</w:t>
            </w:r>
            <w:r w:rsidR="007F4C5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Закрепить характерные признаки осени, учить устанавливать на календаре погоду, которую они наблюдали по дороге в детский сад</w:t>
            </w:r>
          </w:p>
        </w:tc>
      </w:tr>
      <w:tr w:rsidR="007F4C5B" w:rsidRPr="00435BF6" w:rsidTr="000E5CFE">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«Нанизывание крупных шаров на шнурок»</w:t>
            </w:r>
            <w:r w:rsidR="007F4C5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Закрепить знание цветов, продолжать развивать умение </w:t>
            </w:r>
            <w:r w:rsidR="00316C4C" w:rsidRPr="00435BF6">
              <w:rPr>
                <w:rFonts w:ascii="Times New Roman" w:hAnsi="Times New Roman" w:cs="Times New Roman"/>
                <w:sz w:val="24"/>
                <w:szCs w:val="24"/>
              </w:rPr>
              <w:t>хватать предметы</w:t>
            </w:r>
            <w:r w:rsidRPr="00435BF6">
              <w:rPr>
                <w:rFonts w:ascii="Times New Roman" w:hAnsi="Times New Roman" w:cs="Times New Roman"/>
                <w:sz w:val="24"/>
                <w:szCs w:val="24"/>
              </w:rPr>
              <w:t xml:space="preserve"> щепотью, продолжать развивать согласованность работы обеих рук.</w:t>
            </w:r>
          </w:p>
        </w:tc>
      </w:tr>
      <w:tr w:rsidR="007F4C5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w:t>
            </w:r>
            <w:r w:rsidR="007F4C5B" w:rsidRPr="00435BF6">
              <w:rPr>
                <w:rFonts w:ascii="Times New Roman" w:hAnsi="Times New Roman" w:cs="Times New Roman"/>
                <w:i/>
                <w:sz w:val="24"/>
                <w:szCs w:val="24"/>
              </w:rPr>
              <w:t xml:space="preserve">На моей улице». </w:t>
            </w:r>
            <w:r w:rsidR="00361209" w:rsidRPr="00435BF6">
              <w:rPr>
                <w:rFonts w:ascii="Times New Roman" w:hAnsi="Times New Roman" w:cs="Times New Roman"/>
                <w:i/>
                <w:sz w:val="24"/>
                <w:szCs w:val="24"/>
              </w:rPr>
              <w:t xml:space="preserve">Развивать умение </w:t>
            </w:r>
            <w:r w:rsidR="00316C4C" w:rsidRPr="00435BF6">
              <w:rPr>
                <w:rFonts w:ascii="Times New Roman" w:hAnsi="Times New Roman" w:cs="Times New Roman"/>
                <w:i/>
                <w:sz w:val="24"/>
                <w:szCs w:val="24"/>
              </w:rPr>
              <w:t>рассказывать</w:t>
            </w:r>
            <w:r w:rsidR="00316C4C">
              <w:rPr>
                <w:rFonts w:ascii="Times New Roman" w:hAnsi="Times New Roman" w:cs="Times New Roman"/>
                <w:i/>
                <w:sz w:val="24"/>
                <w:szCs w:val="24"/>
              </w:rPr>
              <w:t xml:space="preserve">, </w:t>
            </w:r>
            <w:r w:rsidR="00316C4C" w:rsidRPr="00435BF6">
              <w:rPr>
                <w:rFonts w:ascii="Times New Roman" w:hAnsi="Times New Roman" w:cs="Times New Roman"/>
                <w:i/>
                <w:sz w:val="24"/>
                <w:szCs w:val="24"/>
              </w:rPr>
              <w:t>что</w:t>
            </w:r>
            <w:r w:rsidR="00361209" w:rsidRPr="00435BF6">
              <w:rPr>
                <w:rFonts w:ascii="Times New Roman" w:hAnsi="Times New Roman" w:cs="Times New Roman"/>
                <w:i/>
                <w:sz w:val="24"/>
                <w:szCs w:val="24"/>
              </w:rPr>
              <w:t xml:space="preserve"> есть во дворе, воспитывать внимательность.</w:t>
            </w:r>
          </w:p>
        </w:tc>
      </w:tr>
      <w:tr w:rsidR="007F4C5B"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«Угадай - ка»</w:t>
            </w:r>
            <w:r w:rsidRPr="00435BF6">
              <w:rPr>
                <w:rFonts w:ascii="Times New Roman" w:hAnsi="Times New Roman" w:cs="Times New Roman"/>
                <w:sz w:val="24"/>
                <w:szCs w:val="24"/>
              </w:rPr>
              <w:t xml:space="preserve"> Учить детей ориентироваться на окончание слов при согласовании имен прилагательных с именами существительными в роде.</w:t>
            </w:r>
          </w:p>
        </w:tc>
      </w:tr>
      <w:tr w:rsidR="007F4C5B"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«Кто в лесу живет»</w:t>
            </w:r>
            <w:r w:rsidRPr="00435BF6">
              <w:rPr>
                <w:rFonts w:ascii="Times New Roman" w:hAnsi="Times New Roman" w:cs="Times New Roman"/>
                <w:sz w:val="24"/>
                <w:szCs w:val="24"/>
              </w:rPr>
              <w:t xml:space="preserve"> Закреплять знания детей о диких животных</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«Ходит Ваня»</w:t>
            </w:r>
            <w:r w:rsidRPr="00435BF6">
              <w:rPr>
                <w:rFonts w:ascii="Times New Roman" w:hAnsi="Times New Roman" w:cs="Times New Roman"/>
                <w:sz w:val="24"/>
                <w:szCs w:val="24"/>
              </w:rPr>
              <w:t xml:space="preserve"> Учить детей двигаться совместно, повторяя движения за </w:t>
            </w:r>
            <w:r w:rsidR="00316C4C" w:rsidRPr="00435BF6">
              <w:rPr>
                <w:rFonts w:ascii="Times New Roman" w:hAnsi="Times New Roman" w:cs="Times New Roman"/>
                <w:sz w:val="24"/>
                <w:szCs w:val="24"/>
              </w:rPr>
              <w:t xml:space="preserve">воспитателем. </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 xml:space="preserve">Учить детей менять движения по сигналу воспитателя, развивать равновесие, ловкость, ориентировку в пространстве. </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316C4C"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7F4C5B"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7F4C5B" w:rsidRPr="00435BF6" w:rsidTr="000E5CFE">
        <w:trPr>
          <w:trHeight w:val="4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361209"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7F4C5B"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С.Р/и «Зоопарк» </w:t>
            </w:r>
            <w:r w:rsidRPr="00435BF6">
              <w:rPr>
                <w:rFonts w:ascii="Times New Roman" w:hAnsi="Times New Roman" w:cs="Times New Roman"/>
                <w:sz w:val="24"/>
                <w:szCs w:val="24"/>
                <w:shd w:val="clear" w:color="auto" w:fill="FFFFFF"/>
              </w:rPr>
              <w:t>Обеспечить у детей интерес к сюжетно – ролевой игре, помочь создать игровую обстановку</w:t>
            </w:r>
            <w:r w:rsidR="00316C4C">
              <w:rPr>
                <w:rFonts w:ascii="Times New Roman" w:hAnsi="Times New Roman" w:cs="Times New Roman"/>
                <w:sz w:val="24"/>
                <w:szCs w:val="24"/>
                <w:shd w:val="clear" w:color="auto" w:fill="FFFFFF"/>
              </w:rPr>
              <w:t>.</w:t>
            </w:r>
            <w:r w:rsidRPr="00435BF6">
              <w:rPr>
                <w:rFonts w:ascii="Times New Roman" w:hAnsi="Times New Roman" w:cs="Times New Roman"/>
                <w:sz w:val="24"/>
                <w:szCs w:val="24"/>
                <w:shd w:val="clear" w:color="auto" w:fill="FFFFFF"/>
              </w:rPr>
              <w:t xml:space="preserve"> Познакомить с особенностями поведения животных; способствовать расширению знаний о животных, об их внешнем виде</w:t>
            </w:r>
          </w:p>
        </w:tc>
      </w:tr>
      <w:tr w:rsidR="007F4C5B"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7F4C5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Теневой театр по сказке «Теремок»</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w:t>
            </w:r>
            <w:r w:rsidR="00316C4C" w:rsidRPr="00435BF6">
              <w:rPr>
                <w:rFonts w:ascii="Times New Roman" w:hAnsi="Times New Roman" w:cs="Times New Roman"/>
                <w:sz w:val="24"/>
                <w:szCs w:val="24"/>
              </w:rPr>
              <w:t>внимательно, следить</w:t>
            </w:r>
            <w:r w:rsidRPr="00435BF6">
              <w:rPr>
                <w:rFonts w:ascii="Times New Roman" w:hAnsi="Times New Roman" w:cs="Times New Roman"/>
                <w:sz w:val="24"/>
                <w:szCs w:val="24"/>
              </w:rPr>
              <w:t xml:space="preserve"> за происходящим действием.</w:t>
            </w:r>
          </w:p>
        </w:tc>
      </w:tr>
      <w:tr w:rsidR="007F4C5B"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Игры с блоками </w:t>
            </w:r>
            <w:r w:rsidR="00316C4C" w:rsidRPr="00435BF6">
              <w:rPr>
                <w:rFonts w:ascii="Times New Roman" w:hAnsi="Times New Roman" w:cs="Times New Roman"/>
                <w:i/>
                <w:sz w:val="24"/>
                <w:szCs w:val="24"/>
              </w:rPr>
              <w:t>Дьенеша, упр.</w:t>
            </w:r>
            <w:r w:rsidRPr="00435BF6">
              <w:rPr>
                <w:rFonts w:ascii="Times New Roman" w:hAnsi="Times New Roman" w:cs="Times New Roman"/>
                <w:i/>
                <w:sz w:val="24"/>
                <w:szCs w:val="24"/>
              </w:rPr>
              <w:t xml:space="preserve"> «Лепим нелепицы» </w:t>
            </w:r>
            <w:r w:rsidRPr="00435BF6">
              <w:rPr>
                <w:rFonts w:ascii="Times New Roman" w:hAnsi="Times New Roman" w:cs="Times New Roman"/>
                <w:sz w:val="24"/>
                <w:szCs w:val="24"/>
              </w:rPr>
              <w:t>Учить детей выявлять свойства предметов, осуществлять практическое преобразование геометрических фигур, видоизменять их.</w:t>
            </w:r>
          </w:p>
        </w:tc>
      </w:tr>
      <w:tr w:rsidR="007F4C5B" w:rsidRPr="00435BF6" w:rsidTr="000E5CFE">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Наст. игра «Найди, о ком расскажу»</w:t>
            </w:r>
            <w:r w:rsidR="00361209"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находить животное по его характерным признакам.</w:t>
            </w:r>
          </w:p>
        </w:tc>
      </w:tr>
      <w:tr w:rsidR="007F4C5B"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дорожки»</w:t>
            </w:r>
            <w:r w:rsidRPr="00435BF6">
              <w:rPr>
                <w:rFonts w:ascii="Times New Roman" w:hAnsi="Times New Roman" w:cs="Times New Roman"/>
                <w:sz w:val="24"/>
                <w:szCs w:val="24"/>
              </w:rPr>
              <w:t xml:space="preserve"> Учить действовать лопатками, сгребая снег в определенное место.</w:t>
            </w:r>
          </w:p>
        </w:tc>
      </w:tr>
      <w:tr w:rsidR="007F4C5B"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«Насыпание корма для птиц, расчистка дорожки к кормушке»</w:t>
            </w:r>
            <w:r w:rsidRPr="00435BF6">
              <w:rPr>
                <w:rFonts w:ascii="Times New Roman" w:hAnsi="Times New Roman" w:cs="Times New Roman"/>
                <w:sz w:val="24"/>
                <w:szCs w:val="24"/>
              </w:rPr>
              <w:t xml:space="preserve"> Воспитывать желание ухаживать за животными, правильно их кормить.</w:t>
            </w:r>
          </w:p>
        </w:tc>
      </w:tr>
      <w:tr w:rsidR="007F4C5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7F4C5B"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7F4C5B"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«Стол и стул для матрешки»</w:t>
            </w:r>
            <w:r w:rsidRPr="00435BF6">
              <w:rPr>
                <w:rFonts w:ascii="Times New Roman" w:hAnsi="Times New Roman" w:cs="Times New Roman"/>
                <w:sz w:val="24"/>
                <w:szCs w:val="24"/>
              </w:rPr>
              <w:t xml:space="preserve"> Учить накладывать плашмя кирпичик на кубик и прикладывать кирпичик, ставя вертикально к кубику.</w:t>
            </w:r>
            <w:r w:rsidR="00361209" w:rsidRPr="00435BF6">
              <w:rPr>
                <w:rFonts w:ascii="Times New Roman" w:hAnsi="Times New Roman" w:cs="Times New Roman"/>
                <w:sz w:val="24"/>
                <w:szCs w:val="24"/>
              </w:rPr>
              <w:t xml:space="preserve"> </w:t>
            </w:r>
            <w:r w:rsidRPr="00435BF6">
              <w:rPr>
                <w:rFonts w:ascii="Times New Roman" w:hAnsi="Times New Roman" w:cs="Times New Roman"/>
                <w:sz w:val="24"/>
                <w:szCs w:val="24"/>
              </w:rPr>
              <w:t>Развивать конструктивные навыки, глазомер, внимание.</w:t>
            </w:r>
            <w:r w:rsidR="00361209" w:rsidRPr="00435BF6">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умение внимательно слушать педагога, выполнять его указания.</w:t>
            </w:r>
          </w:p>
        </w:tc>
      </w:tr>
      <w:tr w:rsidR="007F4C5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«Узнай, какой инструмент звучит»</w:t>
            </w:r>
            <w:r w:rsidRPr="00435BF6">
              <w:rPr>
                <w:rFonts w:ascii="Times New Roman" w:hAnsi="Times New Roman" w:cs="Times New Roman"/>
                <w:sz w:val="24"/>
                <w:szCs w:val="24"/>
              </w:rPr>
              <w:t xml:space="preserve"> Учить различать музыкальные инструменты по </w:t>
            </w:r>
            <w:r w:rsidR="00316C4C" w:rsidRPr="00435BF6">
              <w:rPr>
                <w:rFonts w:ascii="Times New Roman" w:hAnsi="Times New Roman" w:cs="Times New Roman"/>
                <w:sz w:val="24"/>
                <w:szCs w:val="24"/>
              </w:rPr>
              <w:t>звучанию, развивать</w:t>
            </w:r>
            <w:r w:rsidRPr="00435BF6">
              <w:rPr>
                <w:rFonts w:ascii="Times New Roman" w:hAnsi="Times New Roman" w:cs="Times New Roman"/>
                <w:sz w:val="24"/>
                <w:szCs w:val="24"/>
              </w:rPr>
              <w:t xml:space="preserve"> музыкальный слух и память. (Р.М.Миронова «Игра в развитии активности детей» стр. 151)</w:t>
            </w:r>
          </w:p>
        </w:tc>
      </w:tr>
      <w:tr w:rsidR="007F4C5B"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Обводка трафаретов животных</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обводить силуэты животных по трафарету. Закреплять умение правильно держать карандаш, регулировать нажим, соблюдать направление штриховки.</w:t>
            </w:r>
          </w:p>
        </w:tc>
      </w:tr>
      <w:tr w:rsidR="007F4C5B"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сказки Д. Мамин-Сибиряк. «Сказка про храброго Зайца — длинные уши, косые глаза, короткий хвост»</w:t>
            </w:r>
            <w:r w:rsidRPr="00435BF6">
              <w:rPr>
                <w:rFonts w:ascii="Times New Roman" w:hAnsi="Times New Roman" w:cs="Times New Roman"/>
                <w:sz w:val="24"/>
                <w:szCs w:val="24"/>
              </w:rPr>
              <w:t xml:space="preserve"> Познакомить с новой сказкой, учить следить за развитием действия, сопереживать героям.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361209"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Ноября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народного единства»</w:t>
            </w:r>
          </w:p>
        </w:tc>
      </w:tr>
      <w:tr w:rsidR="00361209"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361209" w:rsidRPr="00435BF6">
              <w:rPr>
                <w:rFonts w:ascii="Times New Roman" w:hAnsi="Times New Roman" w:cs="Times New Roman"/>
                <w:i/>
                <w:sz w:val="24"/>
                <w:szCs w:val="24"/>
              </w:rPr>
              <w:t>.</w:t>
            </w:r>
          </w:p>
        </w:tc>
      </w:tr>
      <w:tr w:rsidR="00361209"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погодой</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представление об изменениях в природе поздней осенью.</w:t>
            </w:r>
          </w:p>
        </w:tc>
      </w:tr>
      <w:tr w:rsidR="00361209" w:rsidRPr="00435BF6" w:rsidTr="000E5CFE">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«Подбери по цвету»</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группировать предметы по заданному признаку, развивать наблюдательность, внимание.</w:t>
            </w:r>
          </w:p>
        </w:tc>
      </w:tr>
      <w:tr w:rsidR="00361209"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«Что случилось с колобком, который ушел гулять без спросу?»</w:t>
            </w:r>
            <w:r w:rsidRPr="00435BF6">
              <w:rPr>
                <w:rFonts w:ascii="Times New Roman" w:hAnsi="Times New Roman" w:cs="Times New Roman"/>
                <w:sz w:val="24"/>
                <w:szCs w:val="24"/>
              </w:rPr>
              <w:t xml:space="preserve"> Предостеречь детей </w:t>
            </w:r>
            <w:r w:rsidR="00316C4C" w:rsidRPr="00435BF6">
              <w:rPr>
                <w:rFonts w:ascii="Times New Roman" w:hAnsi="Times New Roman" w:cs="Times New Roman"/>
                <w:sz w:val="24"/>
                <w:szCs w:val="24"/>
              </w:rPr>
              <w:t>от неприятностей,</w:t>
            </w:r>
            <w:r w:rsidRPr="00435BF6">
              <w:rPr>
                <w:rFonts w:ascii="Times New Roman" w:hAnsi="Times New Roman" w:cs="Times New Roman"/>
                <w:sz w:val="24"/>
                <w:szCs w:val="24"/>
              </w:rPr>
              <w:t xml:space="preserve"> связанных с контактом с незнакомыми людьми. Способствовать развитию связной речи. (Н.Н. Авдеева, О.Л. Князева «Безопасность» стр. 48)</w:t>
            </w:r>
          </w:p>
        </w:tc>
      </w:tr>
      <w:tr w:rsidR="00361209"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«Кто в лесу живет»</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знания детей о диких животных; развивать память, речь; воспитывать любовь к животным.</w:t>
            </w:r>
          </w:p>
        </w:tc>
      </w:tr>
      <w:tr w:rsidR="00361209"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«Скажи наоборот»</w:t>
            </w:r>
            <w:r w:rsidRPr="00435BF6">
              <w:rPr>
                <w:rFonts w:ascii="Times New Roman" w:hAnsi="Times New Roman" w:cs="Times New Roman"/>
                <w:sz w:val="24"/>
                <w:szCs w:val="24"/>
              </w:rPr>
              <w:t xml:space="preserve"> Активизировать в речи слова антонимы, развивать сообразительность, быстроту мышления.</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«Кто как двигается»</w:t>
            </w:r>
            <w:r w:rsidRPr="00435BF6">
              <w:rPr>
                <w:rFonts w:ascii="Times New Roman" w:hAnsi="Times New Roman" w:cs="Times New Roman"/>
                <w:sz w:val="24"/>
                <w:szCs w:val="24"/>
              </w:rPr>
              <w:t xml:space="preserve"> Закрепить умение детей систематизировать животных по способу передвижения (ноги, крылья, плавники). Развивать координацию движений, внимание. Воспитывать дружеские взаимоотношения в совместной игровой деятельности.</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361209" w:rsidRPr="00435BF6" w:rsidTr="000E5CFE">
        <w:trPr>
          <w:trHeight w:val="42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36120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361209"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С.Р/и «Зоопарк» </w:t>
            </w:r>
            <w:r w:rsidRPr="00435BF6">
              <w:rPr>
                <w:rFonts w:ascii="Times New Roman" w:hAnsi="Times New Roman" w:cs="Times New Roman"/>
                <w:sz w:val="24"/>
                <w:szCs w:val="24"/>
                <w:shd w:val="clear" w:color="auto" w:fill="FFFFFF"/>
              </w:rPr>
              <w:t>Обеспечить у детей интерес к сюжетно – ролевой игре, помочь создать игровую обстановку</w:t>
            </w:r>
            <w:r w:rsidR="00361209" w:rsidRPr="00435BF6">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 xml:space="preserve"> Познакомить с особенностями поведения животных; способствовать расширению знаний о животных, об их внешнем виде</w:t>
            </w:r>
            <w:r w:rsidR="00361209" w:rsidRPr="00435BF6">
              <w:rPr>
                <w:rFonts w:ascii="Times New Roman" w:hAnsi="Times New Roman" w:cs="Times New Roman"/>
                <w:sz w:val="24"/>
                <w:szCs w:val="24"/>
                <w:shd w:val="clear" w:color="auto" w:fill="FFFFFF"/>
              </w:rPr>
              <w:t>.</w:t>
            </w:r>
          </w:p>
        </w:tc>
      </w:tr>
      <w:tr w:rsidR="00361209"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«Водители»</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эмоционально воспроизводить ролевые диалоги, менять интонацию в зависимости от содержания ролевых отношений. Развивать реальные отношения детей в игре, распределение ролей, согласование игровых замыслов.</w:t>
            </w:r>
          </w:p>
        </w:tc>
      </w:tr>
      <w:tr w:rsidR="00361209"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 упр. «Лесенки к домикам»</w:t>
            </w:r>
            <w:r w:rsidR="00316C4C">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пространственные представления детей, закреплять понятия «выше», «ниже», «над», «под»; упражнять в назывании цвета; выкладывать ступеньки с постепенным уменьшением высоты или ширины ступенек.</w:t>
            </w:r>
          </w:p>
        </w:tc>
      </w:tr>
      <w:tr w:rsidR="00361209" w:rsidRPr="00435BF6" w:rsidTr="000E5CFE">
        <w:trPr>
          <w:trHeight w:val="19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«Домино»</w:t>
            </w:r>
            <w:r w:rsidRPr="00435BF6">
              <w:rPr>
                <w:rFonts w:ascii="Times New Roman" w:hAnsi="Times New Roman" w:cs="Times New Roman"/>
                <w:sz w:val="24"/>
                <w:szCs w:val="24"/>
              </w:rPr>
              <w:t xml:space="preserve"> Закреплять знания детей о диких животных, продолжать воспитывать умение вместе играть, подчинятся правилам игры.</w:t>
            </w:r>
          </w:p>
        </w:tc>
      </w:tr>
      <w:tr w:rsidR="00361209"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для снежных построек»</w:t>
            </w:r>
            <w:r w:rsidRPr="00435BF6">
              <w:rPr>
                <w:rFonts w:ascii="Times New Roman" w:hAnsi="Times New Roman" w:cs="Times New Roman"/>
                <w:sz w:val="24"/>
                <w:szCs w:val="24"/>
              </w:rPr>
              <w:t xml:space="preserve"> Побуждать к самостоятельному выполнению элементарных поручений, оказывать помощь взрослым.</w:t>
            </w:r>
          </w:p>
        </w:tc>
      </w:tr>
      <w:tr w:rsidR="00361209"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«Сбор сухих веточек на участке»</w:t>
            </w:r>
            <w:r w:rsidR="0036120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361209"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«Чайная ложка»</w:t>
            </w:r>
            <w:r w:rsidRPr="00435BF6">
              <w:rPr>
                <w:rFonts w:ascii="Times New Roman" w:hAnsi="Times New Roman" w:cs="Times New Roman"/>
                <w:sz w:val="24"/>
                <w:szCs w:val="24"/>
              </w:rPr>
              <w:t xml:space="preserve"> Формировать у детей навыки самообслуживания и КГН, актуализировать знания детей о назначении чайной ложки, учить правильно</w:t>
            </w:r>
            <w:r w:rsidR="00361209"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пользоваться ею (аккуратно вынимать фрукты из компота, класть после использования на край тарелки).</w:t>
            </w:r>
          </w:p>
        </w:tc>
      </w:tr>
      <w:tr w:rsidR="00361209"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«Протереть влажной тряпкой клеенки для НОД»</w:t>
            </w:r>
            <w:r w:rsidRPr="00435BF6">
              <w:rPr>
                <w:rFonts w:ascii="Times New Roman" w:hAnsi="Times New Roman" w:cs="Times New Roman"/>
                <w:sz w:val="24"/>
                <w:szCs w:val="24"/>
              </w:rPr>
              <w:t xml:space="preserve"> Поддерживать стремление детей трудиться на общую пользу, согласовывать действия с партнерами по работе, обогащать представления детей о трудовых операциях.</w:t>
            </w:r>
          </w:p>
        </w:tc>
      </w:tr>
      <w:tr w:rsidR="00361209"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выполнять разнообразные постройки из кубиков, формировать представления о том, как можно использовать постройку в игре.</w:t>
            </w:r>
          </w:p>
        </w:tc>
      </w:tr>
      <w:tr w:rsidR="00361209"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музыкальным молоточком</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новыми музыкальными инструментами.  Развивать эмоциональную отзывчивость на музыку, образно – игровые движения.</w:t>
            </w:r>
          </w:p>
        </w:tc>
      </w:tr>
      <w:tr w:rsidR="00361209"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теста</w:t>
            </w:r>
            <w:r w:rsidR="0036120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Продолжать учить детей самостоятельно придумывать поделку, упражнять </w:t>
            </w:r>
            <w:r w:rsidR="00E947E6" w:rsidRPr="00435BF6">
              <w:rPr>
                <w:rFonts w:ascii="Times New Roman" w:hAnsi="Times New Roman" w:cs="Times New Roman"/>
                <w:sz w:val="24"/>
                <w:szCs w:val="24"/>
              </w:rPr>
              <w:t>в отщипывании</w:t>
            </w:r>
            <w:r w:rsidRPr="00435BF6">
              <w:rPr>
                <w:rFonts w:ascii="Times New Roman" w:hAnsi="Times New Roman" w:cs="Times New Roman"/>
                <w:sz w:val="24"/>
                <w:szCs w:val="24"/>
              </w:rPr>
              <w:t xml:space="preserve"> больших и маленьких комочков от большого куска глины; раскатывать комочки глины круговыми движениями.</w:t>
            </w:r>
          </w:p>
        </w:tc>
      </w:tr>
      <w:tr w:rsidR="00361209"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Д. Хармс. «Храбрый еж»</w:t>
            </w:r>
            <w:r w:rsidRPr="00435BF6">
              <w:rPr>
                <w:rFonts w:ascii="Times New Roman" w:hAnsi="Times New Roman" w:cs="Times New Roman"/>
                <w:sz w:val="24"/>
                <w:szCs w:val="24"/>
              </w:rPr>
              <w:t xml:space="preserve"> Продолжать знакомство с произведениями русских писателей; развивать познавательный интерес, образное мышление, память, внимание; прививать любовь к чтению.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361209"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Ноября Понедельник</w:t>
            </w:r>
          </w:p>
        </w:tc>
        <w:tc>
          <w:tcPr>
            <w:tcW w:w="4857" w:type="pct"/>
            <w:gridSpan w:val="2"/>
            <w:tcBorders>
              <w:top w:val="single" w:sz="4" w:space="0" w:color="auto"/>
            </w:tcBorders>
          </w:tcPr>
          <w:p w:rsidR="00AE2771" w:rsidRPr="00435BF6" w:rsidRDefault="00AE2771" w:rsidP="00361209">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«Речевой калейдоскоп»</w:t>
            </w:r>
            <w:r w:rsidR="00361209" w:rsidRPr="00435BF6">
              <w:rPr>
                <w:rFonts w:ascii="Times New Roman" w:hAnsi="Times New Roman" w:cs="Times New Roman"/>
                <w:i/>
                <w:sz w:val="24"/>
                <w:szCs w:val="24"/>
              </w:rPr>
              <w:t>.</w:t>
            </w:r>
          </w:p>
        </w:tc>
      </w:tr>
      <w:tr w:rsidR="00361209"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361209" w:rsidRPr="00435BF6">
              <w:rPr>
                <w:rFonts w:ascii="Times New Roman" w:hAnsi="Times New Roman" w:cs="Times New Roman"/>
                <w:i/>
                <w:sz w:val="24"/>
                <w:szCs w:val="24"/>
              </w:rPr>
              <w:t>.</w:t>
            </w:r>
          </w:p>
        </w:tc>
      </w:tr>
      <w:tr w:rsidR="00361209"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кошкой</w:t>
            </w:r>
            <w:r w:rsidR="0036120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представление у детей характерных особенностей кошки.</w:t>
            </w:r>
          </w:p>
        </w:tc>
      </w:tr>
      <w:tr w:rsidR="00361209" w:rsidRPr="00435BF6" w:rsidTr="000E5CFE">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w:t>
            </w:r>
            <w:r w:rsidR="00361209"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Упр. «Сложи такой узор» </w:t>
            </w:r>
            <w:r w:rsidRPr="00435BF6">
              <w:rPr>
                <w:rFonts w:ascii="Times New Roman" w:hAnsi="Times New Roman" w:cs="Times New Roman"/>
                <w:sz w:val="24"/>
                <w:szCs w:val="24"/>
              </w:rPr>
              <w:t>Учить различать и называть геометрические фигуры (круг, квадрат, треугольник, овал), выкладывать их по образцу в определенной последовательности, учитывая их цвет и размер.</w:t>
            </w:r>
          </w:p>
        </w:tc>
      </w:tr>
      <w:tr w:rsidR="00361209"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«У бабушки в деревне»</w:t>
            </w:r>
            <w:r w:rsidRPr="00435BF6">
              <w:rPr>
                <w:rFonts w:ascii="Times New Roman" w:hAnsi="Times New Roman" w:cs="Times New Roman"/>
                <w:sz w:val="24"/>
                <w:szCs w:val="24"/>
              </w:rPr>
              <w:t xml:space="preserve"> Закрепить знания детей о домашних животных и их детёнышах. Различать по внешнему виду домашних животных и их детёнышей. Способствовать развитию связной речи.</w:t>
            </w:r>
          </w:p>
        </w:tc>
      </w:tr>
      <w:tr w:rsidR="00361209"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«Чем кормить птиц»</w:t>
            </w:r>
            <w:r w:rsidRPr="00435BF6">
              <w:rPr>
                <w:rFonts w:ascii="Times New Roman" w:hAnsi="Times New Roman" w:cs="Times New Roman"/>
                <w:sz w:val="24"/>
                <w:szCs w:val="24"/>
              </w:rPr>
              <w:t xml:space="preserve"> Закрепить элементарные знания о том, чем кормят птиц зимой.</w:t>
            </w:r>
          </w:p>
        </w:tc>
      </w:tr>
      <w:tr w:rsidR="00361209"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«Какое это имя?»</w:t>
            </w:r>
            <w:r w:rsidRPr="00435BF6">
              <w:rPr>
                <w:rFonts w:ascii="Times New Roman" w:hAnsi="Times New Roman" w:cs="Times New Roman"/>
                <w:sz w:val="24"/>
                <w:szCs w:val="24"/>
              </w:rPr>
              <w:t xml:space="preserve"> Учить детей вслушиваться в звучание слов, подбирать слова (имена), сходные по звучанию.</w:t>
            </w:r>
            <w:r w:rsidR="00E947E6">
              <w:rPr>
                <w:rFonts w:ascii="Times New Roman" w:hAnsi="Times New Roman" w:cs="Times New Roman"/>
                <w:sz w:val="24"/>
                <w:szCs w:val="24"/>
              </w:rPr>
              <w:t xml:space="preserve"> </w:t>
            </w:r>
            <w:r w:rsidRPr="00435BF6">
              <w:rPr>
                <w:rFonts w:ascii="Times New Roman" w:hAnsi="Times New Roman" w:cs="Times New Roman"/>
                <w:sz w:val="24"/>
                <w:szCs w:val="24"/>
              </w:rPr>
              <w:t>(О.С.Ушакова, Е.М.Струнина «Развитие речи детей 4-5 лет» стр.122)</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«Кто в домике живет?»</w:t>
            </w:r>
            <w:r w:rsidRPr="00435BF6">
              <w:rPr>
                <w:rFonts w:ascii="Times New Roman" w:hAnsi="Times New Roman" w:cs="Times New Roman"/>
                <w:sz w:val="24"/>
                <w:szCs w:val="24"/>
              </w:rPr>
              <w:t xml:space="preserve"> Закрепить знания детей о животных, умение правильно произносить звуки.</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w:t>
            </w:r>
            <w:r w:rsidR="00E947E6" w:rsidRPr="00435BF6">
              <w:rPr>
                <w:rFonts w:ascii="Times New Roman" w:hAnsi="Times New Roman" w:cs="Times New Roman"/>
                <w:sz w:val="24"/>
                <w:szCs w:val="24"/>
              </w:rPr>
              <w:t>на сигнал</w:t>
            </w:r>
            <w:r w:rsidRPr="00435BF6">
              <w:rPr>
                <w:rFonts w:ascii="Times New Roman" w:hAnsi="Times New Roman" w:cs="Times New Roman"/>
                <w:sz w:val="24"/>
                <w:szCs w:val="24"/>
              </w:rPr>
              <w:t>, бегать, не наталкиваясь; учить находить условный знак. Действовать в соответствии с правилами игры.</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36120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361209"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E947E6"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361209" w:rsidRPr="00435BF6" w:rsidTr="000E5CFE">
        <w:trPr>
          <w:trHeight w:val="21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361209"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«Парикмахерская»</w:t>
            </w:r>
            <w:r w:rsidR="0036120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сюжет</w:t>
            </w:r>
            <w:r w:rsidRPr="00435BF6">
              <w:rPr>
                <w:rFonts w:ascii="Times New Roman" w:hAnsi="Times New Roman" w:cs="Times New Roman"/>
                <w:sz w:val="24"/>
                <w:szCs w:val="24"/>
              </w:rPr>
              <w:t xml:space="preserve"> «</w:t>
            </w:r>
            <w:r w:rsidRPr="00435BF6">
              <w:rPr>
                <w:rFonts w:ascii="Times New Roman" w:hAnsi="Times New Roman" w:cs="Times New Roman"/>
                <w:i/>
                <w:sz w:val="24"/>
                <w:szCs w:val="24"/>
                <w:shd w:val="clear" w:color="auto" w:fill="FFFFFF"/>
              </w:rPr>
              <w:t>Новые прически для мамы»</w:t>
            </w:r>
            <w:r w:rsidR="00361209" w:rsidRPr="00435BF6">
              <w:rPr>
                <w:rFonts w:ascii="Times New Roman" w:hAnsi="Times New Roman" w:cs="Times New Roman"/>
                <w:i/>
                <w:sz w:val="24"/>
                <w:szCs w:val="24"/>
                <w:shd w:val="clear" w:color="auto" w:fill="FFFFFF"/>
              </w:rPr>
              <w:t>.</w:t>
            </w:r>
            <w:r w:rsidRPr="00435BF6">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rPr>
              <w:t xml:space="preserve">Познакомить детей с профессией парикмахера, </w:t>
            </w:r>
            <w:r w:rsidRPr="00435BF6">
              <w:rPr>
                <w:rFonts w:ascii="Times New Roman" w:hAnsi="Times New Roman" w:cs="Times New Roman"/>
                <w:sz w:val="24"/>
                <w:szCs w:val="24"/>
                <w:shd w:val="clear" w:color="auto" w:fill="FFFFFF"/>
              </w:rPr>
              <w:t>формировать умение играть вместе, совместно пользоваться игрушками.</w:t>
            </w:r>
          </w:p>
        </w:tc>
      </w:tr>
      <w:tr w:rsidR="00361209"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«Жители леса»</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 Развивать коммуникативные навыки.</w:t>
            </w:r>
          </w:p>
        </w:tc>
      </w:tr>
      <w:tr w:rsidR="00361209"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«Чей хвост, чья голова?»</w:t>
            </w:r>
            <w:r w:rsidRPr="00435BF6">
              <w:rPr>
                <w:rFonts w:ascii="Times New Roman" w:hAnsi="Times New Roman" w:cs="Times New Roman"/>
                <w:sz w:val="24"/>
                <w:szCs w:val="24"/>
              </w:rPr>
              <w:t xml:space="preserve"> В игровой форме закрепить знания детей о строении домашних животных.</w:t>
            </w:r>
          </w:p>
        </w:tc>
      </w:tr>
      <w:tr w:rsidR="00361209" w:rsidRPr="00435BF6" w:rsidTr="000E5CFE">
        <w:trPr>
          <w:trHeight w:val="20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«Ферма»</w:t>
            </w:r>
            <w:r w:rsidR="00361209" w:rsidRPr="00435BF6">
              <w:rPr>
                <w:rFonts w:ascii="Times New Roman" w:hAnsi="Times New Roman" w:cs="Times New Roman"/>
                <w:i/>
                <w:sz w:val="24"/>
                <w:szCs w:val="24"/>
              </w:rPr>
              <w:t xml:space="preserve">. </w:t>
            </w:r>
            <w:r w:rsidRPr="00435BF6">
              <w:rPr>
                <w:rFonts w:ascii="Times New Roman" w:hAnsi="Times New Roman" w:cs="Times New Roman"/>
                <w:bCs/>
                <w:sz w:val="24"/>
                <w:szCs w:val="24"/>
              </w:rPr>
              <w:t xml:space="preserve">Закрепить представления </w:t>
            </w:r>
            <w:r w:rsidR="00E947E6" w:rsidRPr="00435BF6">
              <w:rPr>
                <w:rFonts w:ascii="Times New Roman" w:hAnsi="Times New Roman" w:cs="Times New Roman"/>
                <w:bCs/>
                <w:sz w:val="24"/>
                <w:szCs w:val="24"/>
              </w:rPr>
              <w:t>детей об</w:t>
            </w:r>
            <w:r w:rsidRPr="00435BF6">
              <w:rPr>
                <w:rFonts w:ascii="Times New Roman" w:hAnsi="Times New Roman" w:cs="Times New Roman"/>
                <w:bCs/>
                <w:sz w:val="24"/>
                <w:szCs w:val="24"/>
              </w:rPr>
              <w:t xml:space="preserve"> образе жизни и жилище домашних животных.</w:t>
            </w:r>
          </w:p>
        </w:tc>
      </w:tr>
      <w:tr w:rsidR="00361209"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361209"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w:t>
            </w:r>
          </w:p>
        </w:tc>
      </w:tr>
      <w:tr w:rsidR="00361209"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«Мойдодыр»</w:t>
            </w:r>
            <w:r w:rsidRPr="00435BF6">
              <w:rPr>
                <w:rFonts w:ascii="Times New Roman" w:hAnsi="Times New Roman" w:cs="Times New Roman"/>
                <w:sz w:val="24"/>
                <w:szCs w:val="24"/>
              </w:rPr>
              <w:t xml:space="preserve"> Формировать у детей навыки самообслуживания и КГН, уточнить названия и назначение предметов туалета, их свойства. Формировать осознанное стремление быть аккуратным.</w:t>
            </w:r>
          </w:p>
        </w:tc>
      </w:tr>
      <w:tr w:rsidR="00361209"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361209"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«Лесенка»</w:t>
            </w:r>
            <w:r w:rsidR="0036120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строить лесенку из шести. Развивать творческое воображение, глазомер, внимание, память. Воспитывать интерес к конструированию, желание выполнить постройку правильно.</w:t>
            </w:r>
          </w:p>
        </w:tc>
      </w:tr>
      <w:tr w:rsidR="00361209"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«Плясовая»</w:t>
            </w:r>
            <w:r w:rsidRPr="00435BF6">
              <w:rPr>
                <w:rFonts w:ascii="Times New Roman" w:hAnsi="Times New Roman" w:cs="Times New Roman"/>
                <w:sz w:val="24"/>
                <w:szCs w:val="24"/>
              </w:rPr>
              <w:t xml:space="preserve"> (муз. В. Семёнов)</w:t>
            </w:r>
            <w:r w:rsidR="00361209" w:rsidRPr="00435BF6">
              <w:rPr>
                <w:rFonts w:ascii="Times New Roman" w:hAnsi="Times New Roman" w:cs="Times New Roman"/>
                <w:sz w:val="24"/>
                <w:szCs w:val="24"/>
              </w:rPr>
              <w:t>.</w:t>
            </w:r>
            <w:r w:rsidRPr="00435BF6">
              <w:rPr>
                <w:rFonts w:ascii="Times New Roman" w:hAnsi="Times New Roman" w:cs="Times New Roman"/>
                <w:sz w:val="24"/>
                <w:szCs w:val="24"/>
              </w:rPr>
              <w:t xml:space="preserve"> Учить понимать характер музыки, различать средства музыкальной выразительности (динамика, темп).</w:t>
            </w:r>
          </w:p>
        </w:tc>
      </w:tr>
      <w:tr w:rsidR="00361209"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«Домик для козы с козлятами»</w:t>
            </w:r>
            <w:r w:rsidRPr="00435BF6">
              <w:rPr>
                <w:rFonts w:ascii="Times New Roman" w:hAnsi="Times New Roman" w:cs="Times New Roman"/>
                <w:sz w:val="24"/>
                <w:szCs w:val="24"/>
              </w:rPr>
              <w:t xml:space="preserve"> Учить детей передавать форму; упражнять в приёмах вырезания по прямой. Осуществлять зрительный </w:t>
            </w:r>
            <w:r w:rsidR="00E947E6" w:rsidRPr="00435BF6">
              <w:rPr>
                <w:rFonts w:ascii="Times New Roman" w:hAnsi="Times New Roman" w:cs="Times New Roman"/>
                <w:sz w:val="24"/>
                <w:szCs w:val="24"/>
              </w:rPr>
              <w:t>контроль, за</w:t>
            </w:r>
            <w:r w:rsidRPr="00435BF6">
              <w:rPr>
                <w:rFonts w:ascii="Times New Roman" w:hAnsi="Times New Roman" w:cs="Times New Roman"/>
                <w:sz w:val="24"/>
                <w:szCs w:val="24"/>
              </w:rPr>
              <w:t xml:space="preserve"> действиями рук при пользовании ножницами, повышать остроту зрения.</w:t>
            </w:r>
          </w:p>
        </w:tc>
      </w:tr>
      <w:tr w:rsidR="00361209"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Чтение К. Ушинский «Петушок с семьей»</w:t>
            </w:r>
            <w:r w:rsidRPr="00435BF6">
              <w:rPr>
                <w:rFonts w:ascii="Times New Roman" w:hAnsi="Times New Roman" w:cs="Times New Roman"/>
                <w:sz w:val="24"/>
                <w:szCs w:val="24"/>
              </w:rPr>
              <w:t xml:space="preserve"> Учить </w:t>
            </w:r>
            <w:r w:rsidR="00E947E6" w:rsidRPr="00435BF6">
              <w:rPr>
                <w:rFonts w:ascii="Times New Roman" w:hAnsi="Times New Roman" w:cs="Times New Roman"/>
                <w:sz w:val="24"/>
                <w:szCs w:val="24"/>
              </w:rPr>
              <w:t>внимательно, слушать</w:t>
            </w:r>
            <w:r w:rsidRPr="00435BF6">
              <w:rPr>
                <w:rFonts w:ascii="Times New Roman" w:hAnsi="Times New Roman" w:cs="Times New Roman"/>
                <w:sz w:val="24"/>
                <w:szCs w:val="24"/>
              </w:rPr>
              <w:t xml:space="preserve"> произведение, понимать содержание, упражнять в ответах простым предложением.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Ноября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Речевой калейдоскоп»</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ветром</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наблюдение за ветром; учить определять направление ветра.</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«Радуга»</w:t>
            </w:r>
            <w:r w:rsidRPr="00435BF6">
              <w:rPr>
                <w:rFonts w:ascii="Times New Roman" w:hAnsi="Times New Roman" w:cs="Times New Roman"/>
                <w:sz w:val="24"/>
                <w:szCs w:val="24"/>
              </w:rPr>
              <w:t xml:space="preserve"> Закреплять представления детей об основных и дополнительных цветах. (Р.М.Миронова «Игра в развитии активности детей» стр. 125)</w:t>
            </w:r>
          </w:p>
        </w:tc>
      </w:tr>
      <w:tr w:rsidR="00435BF6" w:rsidRPr="00435BF6" w:rsidTr="000E5CFE">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Наблюдение «Уход за комнатными растениями»</w:t>
            </w:r>
            <w:r w:rsidRPr="00435BF6">
              <w:rPr>
                <w:rFonts w:ascii="Times New Roman" w:hAnsi="Times New Roman" w:cs="Times New Roman"/>
                <w:sz w:val="24"/>
                <w:szCs w:val="24"/>
              </w:rPr>
              <w:t xml:space="preserve"> Учить детей ухаживать за комнатными растениями. Формировать соответствующие трудовые навыки.</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Беседа «Ребёнок и книга». </w:t>
            </w:r>
            <w:r w:rsidR="00E947E6" w:rsidRPr="00435BF6">
              <w:rPr>
                <w:rFonts w:ascii="Times New Roman" w:hAnsi="Times New Roman" w:cs="Times New Roman"/>
                <w:i/>
                <w:sz w:val="24"/>
                <w:szCs w:val="24"/>
              </w:rPr>
              <w:t>Воспитывать любовь</w:t>
            </w:r>
            <w:r w:rsidRPr="00435BF6">
              <w:rPr>
                <w:rFonts w:ascii="Times New Roman" w:hAnsi="Times New Roman" w:cs="Times New Roman"/>
                <w:i/>
                <w:sz w:val="24"/>
                <w:szCs w:val="24"/>
              </w:rPr>
              <w:t xml:space="preserve"> к книге, стремление к повторной встрече с ней.</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«Чья мама? Чей малыш?»</w:t>
            </w:r>
            <w:r w:rsidRPr="00435BF6">
              <w:rPr>
                <w:rFonts w:ascii="Times New Roman" w:hAnsi="Times New Roman" w:cs="Times New Roman"/>
                <w:sz w:val="24"/>
                <w:szCs w:val="24"/>
              </w:rPr>
              <w:t xml:space="preserve"> Учить детей правильно называть домашних животных и их детенышей; угадывать животное по описанию.</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ласково»</w:t>
            </w:r>
            <w:r w:rsidRPr="00435BF6">
              <w:rPr>
                <w:rFonts w:ascii="Times New Roman" w:hAnsi="Times New Roman" w:cs="Times New Roman"/>
                <w:sz w:val="24"/>
                <w:szCs w:val="24"/>
              </w:rPr>
              <w:t xml:space="preserve"> Упражнять в образовании слов уменьшительно – ласкательного значения по теме «Домашние животные». </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 «Мы на луг ходили»</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Развивать умение ритмично двигаться, выполнять танцевальные движения в соответствии со словами. </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w:t>
            </w:r>
            <w:r w:rsidR="00E947E6" w:rsidRPr="00435BF6">
              <w:rPr>
                <w:rFonts w:ascii="Times New Roman" w:hAnsi="Times New Roman" w:cs="Times New Roman"/>
                <w:sz w:val="24"/>
                <w:szCs w:val="24"/>
              </w:rPr>
              <w:t>на сигнал</w:t>
            </w:r>
            <w:r w:rsidRPr="00435BF6">
              <w:rPr>
                <w:rFonts w:ascii="Times New Roman" w:hAnsi="Times New Roman" w:cs="Times New Roman"/>
                <w:sz w:val="24"/>
                <w:szCs w:val="24"/>
              </w:rPr>
              <w:t>, бегать, не наталкиваясь; учить находить условный знак. Действовать в соответствии с правилами игры.</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Куры в огороде</w:t>
            </w:r>
            <w:r w:rsidRPr="00435BF6">
              <w:rPr>
                <w:rFonts w:ascii="Times New Roman" w:hAnsi="Times New Roman" w:cs="Times New Roman"/>
                <w:i/>
                <w:sz w:val="24"/>
                <w:szCs w:val="24"/>
              </w:rPr>
              <w:t>»</w:t>
            </w:r>
            <w:r w:rsidR="00E947E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координацию движений, быстроту реакции; упражнять в беге, приседании и подлезании.</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17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«Парикмахерская» сюжет «</w:t>
            </w:r>
            <w:r w:rsidRPr="00435BF6">
              <w:rPr>
                <w:rFonts w:ascii="Times New Roman" w:hAnsi="Times New Roman" w:cs="Times New Roman"/>
                <w:i/>
                <w:sz w:val="24"/>
                <w:szCs w:val="24"/>
                <w:shd w:val="clear" w:color="auto" w:fill="FFFFFF"/>
              </w:rPr>
              <w:t>Прически для девочек»</w:t>
            </w:r>
            <w:r w:rsidR="00E947E6">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rPr>
              <w:t>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«В гости к лисичке» </w:t>
            </w:r>
            <w:r w:rsidRPr="00435BF6">
              <w:rPr>
                <w:rFonts w:ascii="Times New Roman" w:hAnsi="Times New Roman" w:cs="Times New Roman"/>
                <w:sz w:val="24"/>
                <w:szCs w:val="24"/>
              </w:rPr>
              <w:t>Способствовать развитию сюжетной линии, учить детей брать на себя роль, выполнять действия в игре в соответствии с ней.</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«Кто спрятался» </w:t>
            </w:r>
            <w:r w:rsidRPr="00435BF6">
              <w:rPr>
                <w:rFonts w:ascii="Times New Roman" w:hAnsi="Times New Roman" w:cs="Times New Roman"/>
                <w:sz w:val="24"/>
                <w:szCs w:val="24"/>
              </w:rPr>
              <w:t>Учить детей отгадывать загадки, о домашних животных, ориентируясь на характерные признаки. (Гончарова стр. 60)</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Развивающие игры Воскобовича «Продолжи ряд» </w:t>
            </w:r>
            <w:r w:rsidRPr="00435BF6">
              <w:rPr>
                <w:rFonts w:ascii="Times New Roman" w:hAnsi="Times New Roman" w:cs="Times New Roman"/>
                <w:sz w:val="24"/>
                <w:szCs w:val="24"/>
              </w:rPr>
              <w:t>Развивать умение определять закономерность расположения фигурок в ряд</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 прилетающих к кормушке»</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«Сделаем лодочки»</w:t>
            </w:r>
            <w:r w:rsidRPr="00435BF6">
              <w:rPr>
                <w:rFonts w:ascii="Times New Roman" w:hAnsi="Times New Roman" w:cs="Times New Roman"/>
                <w:sz w:val="24"/>
                <w:szCs w:val="24"/>
              </w:rPr>
              <w:t xml:space="preserve"> Учить детей последовательно выполнять действия при мытье рук, подражать действиям взрослого.</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«Разложить в коробки заточенные карандаши»</w:t>
            </w:r>
            <w:r w:rsidRPr="00435BF6">
              <w:rPr>
                <w:rFonts w:ascii="Times New Roman" w:hAnsi="Times New Roman" w:cs="Times New Roman"/>
                <w:sz w:val="24"/>
                <w:szCs w:val="24"/>
              </w:rPr>
              <w:t xml:space="preserve"> Учить выполнять порученные действия до конца, обсудить важность выполнения этой работы.</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«Домик для собачки»</w:t>
            </w:r>
            <w:r w:rsidRPr="00435BF6">
              <w:rPr>
                <w:rFonts w:ascii="Times New Roman" w:hAnsi="Times New Roman" w:cs="Times New Roman"/>
                <w:sz w:val="24"/>
                <w:szCs w:val="24"/>
              </w:rPr>
              <w:t xml:space="preserve"> Формировать конструктивные умения детей, учить строить простые конструкции, закрепить в речи названия деталей. Развивать мелкую моторику рук.</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на музыкальных шумовых инструментах</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в игре на инструментах изменять силу звучания (громко-тихо).</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«Бабушкины кролики»</w:t>
            </w:r>
            <w:r w:rsidRPr="00435BF6">
              <w:rPr>
                <w:rFonts w:ascii="Times New Roman" w:hAnsi="Times New Roman" w:cs="Times New Roman"/>
                <w:sz w:val="24"/>
                <w:szCs w:val="24"/>
              </w:rPr>
              <w:t xml:space="preserve"> Закрепить навыки лепки из пластилина, формировать умение передать характерные особенности </w:t>
            </w:r>
            <w:r w:rsidR="00E947E6" w:rsidRPr="00435BF6">
              <w:rPr>
                <w:rFonts w:ascii="Times New Roman" w:hAnsi="Times New Roman" w:cs="Times New Roman"/>
                <w:sz w:val="24"/>
                <w:szCs w:val="24"/>
              </w:rPr>
              <w:t>строения животного</w:t>
            </w:r>
            <w:r w:rsidRPr="00435BF6">
              <w:rPr>
                <w:rFonts w:ascii="Times New Roman" w:hAnsi="Times New Roman" w:cs="Times New Roman"/>
                <w:sz w:val="24"/>
                <w:szCs w:val="24"/>
              </w:rPr>
              <w:t>, учить соблюдать пропорции тела. Развивать мелкую моторику и координацию движений рук. Воспитывать у детей интерес к лепке.</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К. Ушинский «Уточки»</w:t>
            </w:r>
            <w:r w:rsidRPr="00435BF6">
              <w:rPr>
                <w:rFonts w:ascii="Times New Roman" w:hAnsi="Times New Roman" w:cs="Times New Roman"/>
                <w:sz w:val="24"/>
                <w:szCs w:val="24"/>
              </w:rPr>
              <w:t xml:space="preserve"> Закрепить умение детей эмоционально воспринимать содержание сказки, запоминать действующих лиц и последовательность действий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Ноября Среда</w:t>
            </w:r>
          </w:p>
        </w:tc>
        <w:tc>
          <w:tcPr>
            <w:tcW w:w="4857" w:type="pct"/>
            <w:gridSpan w:val="2"/>
            <w:tcBorders>
              <w:top w:val="single" w:sz="4" w:space="0" w:color="auto"/>
            </w:tcBorders>
          </w:tcPr>
          <w:p w:rsidR="00AE2771" w:rsidRPr="00435BF6" w:rsidRDefault="00AE2771" w:rsidP="00E947E6">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«Речевой калейдоскоп»</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кустарником</w:t>
            </w:r>
            <w:r w:rsidR="00E947E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представление об основных частях кустарника; воспитывать бережное отношение к растительному миру.</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«Волшебный сундучок»</w:t>
            </w:r>
            <w:r w:rsidRPr="00435BF6">
              <w:rPr>
                <w:rFonts w:ascii="Times New Roman" w:hAnsi="Times New Roman" w:cs="Times New Roman"/>
                <w:sz w:val="24"/>
                <w:szCs w:val="24"/>
              </w:rPr>
              <w:t xml:space="preserve"> Обогащать сенсорный опыт детей, учить обследовать предмет и узнавать его по выявленным признакам (форма, материал).</w:t>
            </w:r>
          </w:p>
        </w:tc>
      </w:tr>
      <w:tr w:rsidR="00435BF6" w:rsidRPr="00435BF6" w:rsidTr="000E5CFE">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«Спрячь пуговку»</w:t>
            </w:r>
            <w:r w:rsidRPr="00435BF6">
              <w:rPr>
                <w:rFonts w:ascii="Times New Roman" w:hAnsi="Times New Roman" w:cs="Times New Roman"/>
                <w:sz w:val="24"/>
                <w:szCs w:val="24"/>
              </w:rPr>
              <w:t xml:space="preserve"> Способствовать накоплению представлений о свойствах воды (жидкая, прозрачная, бесцветная), вода изменяет цвет.</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Беседа «Наши меньшие друзья»</w:t>
            </w:r>
            <w:r w:rsidRPr="00435BF6">
              <w:rPr>
                <w:rFonts w:ascii="Times New Roman" w:hAnsi="Times New Roman" w:cs="Times New Roman"/>
                <w:sz w:val="24"/>
                <w:szCs w:val="24"/>
              </w:rPr>
              <w:t xml:space="preserve"> Закрепить знание детей о домашних животных: особенности их внешнего вида, чем питаются, как передвигаются, какую пользу приносят людям. Формировать у детей нравственные понятия заботы о братьях наших </w:t>
            </w:r>
            <w:r w:rsidR="00E947E6" w:rsidRPr="00435BF6">
              <w:rPr>
                <w:rFonts w:ascii="Times New Roman" w:hAnsi="Times New Roman" w:cs="Times New Roman"/>
                <w:sz w:val="24"/>
                <w:szCs w:val="24"/>
              </w:rPr>
              <w:t>меньших. (</w:t>
            </w:r>
            <w:r w:rsidRPr="00435BF6">
              <w:rPr>
                <w:rFonts w:ascii="Times New Roman" w:hAnsi="Times New Roman" w:cs="Times New Roman"/>
                <w:sz w:val="24"/>
                <w:szCs w:val="24"/>
              </w:rPr>
              <w:t>Н. А. Карпухина стр.203)</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i/>
                <w:sz w:val="24"/>
                <w:szCs w:val="24"/>
              </w:rPr>
            </w:pPr>
            <w:r w:rsidRPr="00435BF6">
              <w:rPr>
                <w:rFonts w:ascii="Times New Roman" w:hAnsi="Times New Roman" w:cs="Times New Roman"/>
                <w:i/>
                <w:sz w:val="24"/>
                <w:szCs w:val="24"/>
              </w:rPr>
              <w:t>Упражнение – звукоподражание на основе русской народной потешки «Ту-ки, ту-ки, тук-тук-тук»</w:t>
            </w:r>
            <w:r w:rsidRPr="00435BF6">
              <w:rPr>
                <w:rFonts w:ascii="Times New Roman" w:hAnsi="Times New Roman" w:cs="Times New Roman"/>
                <w:sz w:val="24"/>
                <w:szCs w:val="24"/>
              </w:rPr>
              <w:t xml:space="preserve"> Развивать звуковую культуру речи, моторику </w:t>
            </w:r>
            <w:r w:rsidR="00E947E6" w:rsidRPr="00435BF6">
              <w:rPr>
                <w:rFonts w:ascii="Times New Roman" w:hAnsi="Times New Roman" w:cs="Times New Roman"/>
                <w:sz w:val="24"/>
                <w:szCs w:val="24"/>
              </w:rPr>
              <w:t>Рече двигательного</w:t>
            </w:r>
            <w:r w:rsidRPr="00435BF6">
              <w:rPr>
                <w:rFonts w:ascii="Times New Roman" w:hAnsi="Times New Roman" w:cs="Times New Roman"/>
                <w:sz w:val="24"/>
                <w:szCs w:val="24"/>
              </w:rPr>
              <w:t xml:space="preserve"> аппарата, речевой слух и речевое дыхание. Знакомить с устным народным творчеством.</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«Коровушка - матушка»</w:t>
            </w:r>
            <w:r w:rsidRPr="00435BF6">
              <w:rPr>
                <w:rFonts w:ascii="Times New Roman" w:hAnsi="Times New Roman" w:cs="Times New Roman"/>
                <w:sz w:val="24"/>
                <w:szCs w:val="24"/>
              </w:rPr>
              <w:t xml:space="preserve"> Закреплять слова, обозначающие названия животных и их детенышей. Закреплять представление о домашних животных, развивать эмоциональный контакт взрослого и ребенка.</w:t>
            </w:r>
            <w:r w:rsidR="00E947E6">
              <w:rPr>
                <w:rFonts w:ascii="Times New Roman" w:hAnsi="Times New Roman" w:cs="Times New Roman"/>
                <w:sz w:val="24"/>
                <w:szCs w:val="24"/>
              </w:rPr>
              <w:t xml:space="preserve"> </w:t>
            </w:r>
            <w:r w:rsidRPr="00435BF6">
              <w:rPr>
                <w:rFonts w:ascii="Times New Roman" w:hAnsi="Times New Roman" w:cs="Times New Roman"/>
                <w:sz w:val="24"/>
                <w:szCs w:val="24"/>
              </w:rPr>
              <w:t>(Т.А.Кислинская «Игры заводилки. Познавательное развитие дошкольников» стр. 7)</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«Найди, где спрятано» </w:t>
            </w:r>
            <w:r w:rsidRPr="00435BF6">
              <w:rPr>
                <w:rFonts w:ascii="Times New Roman" w:hAnsi="Times New Roman" w:cs="Times New Roman"/>
                <w:sz w:val="24"/>
                <w:szCs w:val="24"/>
              </w:rPr>
              <w:t>Развивать умение ориентироваться в пространстве, целенаправленное внимание, движения, речь.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Куры в огороде</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координацию движений, быстроту реакции; упражнять в беге, приседании и подлезании.</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0E5CFE">
        <w:trPr>
          <w:trHeight w:val="25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 xml:space="preserve">Учить контролировать тело в статике и </w:t>
            </w:r>
            <w:r w:rsidR="00E947E6"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С.Р/и «Парикмахерская» сюжет </w:t>
            </w:r>
            <w:r w:rsidRPr="00435BF6">
              <w:rPr>
                <w:rFonts w:ascii="Times New Roman" w:hAnsi="Times New Roman" w:cs="Times New Roman"/>
                <w:i/>
                <w:sz w:val="24"/>
                <w:szCs w:val="24"/>
                <w:shd w:val="clear" w:color="auto" w:fill="FFFFFF"/>
              </w:rPr>
              <w:t xml:space="preserve">«Сделай прическу кукле» </w:t>
            </w:r>
            <w:r w:rsidRPr="00435BF6">
              <w:rPr>
                <w:rFonts w:ascii="Times New Roman" w:hAnsi="Times New Roman" w:cs="Times New Roman"/>
                <w:sz w:val="24"/>
                <w:szCs w:val="24"/>
              </w:rPr>
              <w:t>Продолжать 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 гостях у синички»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Настольная игра «Парочки»</w:t>
            </w:r>
            <w:r w:rsidRPr="00435BF6">
              <w:rPr>
                <w:rFonts w:ascii="Times New Roman" w:hAnsi="Times New Roman" w:cs="Times New Roman"/>
                <w:sz w:val="24"/>
                <w:szCs w:val="24"/>
              </w:rPr>
              <w:t xml:space="preserve"> Закреплять умение детей узнавать и называть домашних </w:t>
            </w:r>
            <w:r w:rsidR="00E947E6" w:rsidRPr="00435BF6">
              <w:rPr>
                <w:rFonts w:ascii="Times New Roman" w:hAnsi="Times New Roman" w:cs="Times New Roman"/>
                <w:sz w:val="24"/>
                <w:szCs w:val="24"/>
              </w:rPr>
              <w:t>животных на</w:t>
            </w:r>
            <w:r w:rsidRPr="00435BF6">
              <w:rPr>
                <w:rFonts w:ascii="Times New Roman" w:hAnsi="Times New Roman" w:cs="Times New Roman"/>
                <w:sz w:val="24"/>
                <w:szCs w:val="24"/>
              </w:rPr>
              <w:t xml:space="preserve"> картинке. </w:t>
            </w:r>
            <w:r w:rsidR="00E947E6" w:rsidRPr="00435BF6">
              <w:rPr>
                <w:rFonts w:ascii="Times New Roman" w:hAnsi="Times New Roman" w:cs="Times New Roman"/>
                <w:sz w:val="24"/>
                <w:szCs w:val="24"/>
              </w:rPr>
              <w:t>Развивать память</w:t>
            </w:r>
            <w:r w:rsidRPr="00435BF6">
              <w:rPr>
                <w:rFonts w:ascii="Times New Roman" w:hAnsi="Times New Roman" w:cs="Times New Roman"/>
                <w:sz w:val="24"/>
                <w:szCs w:val="24"/>
              </w:rPr>
              <w:t>, внимание.</w:t>
            </w:r>
          </w:p>
        </w:tc>
      </w:tr>
      <w:tr w:rsidR="00435BF6" w:rsidRPr="00435BF6" w:rsidTr="000E5CFE">
        <w:trPr>
          <w:trHeight w:val="21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«Чья мама?»</w:t>
            </w:r>
            <w:r w:rsidRPr="00435BF6">
              <w:rPr>
                <w:rFonts w:ascii="Times New Roman" w:hAnsi="Times New Roman" w:cs="Times New Roman"/>
                <w:sz w:val="24"/>
                <w:szCs w:val="24"/>
              </w:rPr>
              <w:t xml:space="preserve"> Учить детей узнавать и называть детенышей домашних животных и птиц, взрослых особей. Обогащать словарный запас, развивать связную речь.</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«Изготовление снежных построек»</w:t>
            </w:r>
            <w:r w:rsidRPr="00435BF6">
              <w:rPr>
                <w:rFonts w:ascii="Times New Roman" w:hAnsi="Times New Roman" w:cs="Times New Roman"/>
                <w:sz w:val="24"/>
                <w:szCs w:val="24"/>
              </w:rPr>
              <w:t xml:space="preserve"> Учить правильно носить снег для постройки, помогать товарищам в выполнении трудовых действий; помогать правильно строить из снега домик, соизмерять величину домика с величиной игрушки.</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 от снега»</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«Мы едим»</w:t>
            </w:r>
            <w:r w:rsidRPr="00435BF6">
              <w:rPr>
                <w:rFonts w:ascii="Times New Roman" w:hAnsi="Times New Roman" w:cs="Times New Roman"/>
                <w:sz w:val="24"/>
                <w:szCs w:val="24"/>
              </w:rPr>
              <w:t xml:space="preserve"> Учить детей принимать правильное положение за столом во время еды держать хлеб в левой, а ложку в правой руке (дети-левши наоборот). Воспитывать желание всегда быть аккуратным и опрятным</w:t>
            </w:r>
            <w:r w:rsidRPr="00435BF6">
              <w:rPr>
                <w:rFonts w:ascii="Times New Roman" w:hAnsi="Times New Roman" w:cs="Times New Roman"/>
                <w:b/>
                <w:sz w:val="24"/>
                <w:szCs w:val="24"/>
              </w:rPr>
              <w:t>.</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E947E6"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0E5CFE">
        <w:trPr>
          <w:trHeight w:val="30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E947E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пением «Цок, цок, лошадка», Е. Тиличеева</w:t>
            </w:r>
            <w:r w:rsidRPr="00435BF6">
              <w:rPr>
                <w:rFonts w:ascii="Times New Roman" w:hAnsi="Times New Roman" w:cs="Times New Roman"/>
                <w:sz w:val="24"/>
                <w:szCs w:val="24"/>
              </w:rPr>
              <w:t xml:space="preserve"> Развивать выразительность движений под песню, меняя движения согласно тексту.</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раскрасками</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детей раскрашивать контурный рисунок, повторять очертание нарисованной фигуры. Учить правильно держать карандаш, регулировать нажим, соблюдать направление штриховки.</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К. Ушинский «Васька»</w:t>
            </w:r>
            <w:r w:rsidRPr="00435BF6">
              <w:rPr>
                <w:rFonts w:ascii="Times New Roman" w:hAnsi="Times New Roman" w:cs="Times New Roman"/>
                <w:sz w:val="24"/>
                <w:szCs w:val="24"/>
              </w:rPr>
              <w:t xml:space="preserve"> Развивать интерес к художественному слову, учить внимательно слушать текст, помочь понять основную идею.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Ноября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«Речевой калейдоскоп»</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наблюдение за птицами, их повадками; сравнить воробья и голубя.</w:t>
            </w:r>
          </w:p>
        </w:tc>
      </w:tr>
      <w:tr w:rsidR="00435BF6" w:rsidRPr="00435BF6" w:rsidTr="000E5CFE">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«Веселые матрешки»</w:t>
            </w:r>
            <w:r w:rsidRPr="00435BF6">
              <w:rPr>
                <w:rFonts w:ascii="Times New Roman" w:hAnsi="Times New Roman" w:cs="Times New Roman"/>
                <w:sz w:val="24"/>
                <w:szCs w:val="24"/>
              </w:rPr>
              <w:t xml:space="preserve"> Учить различать и сравнивать предметы по разным качествам величины.</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«Животные на улице»</w:t>
            </w:r>
            <w:r w:rsidRPr="00435BF6">
              <w:rPr>
                <w:rFonts w:ascii="Times New Roman" w:hAnsi="Times New Roman" w:cs="Times New Roman"/>
                <w:sz w:val="24"/>
                <w:szCs w:val="24"/>
              </w:rPr>
              <w:t xml:space="preserve"> Познакомить детей с правилами поведения при встрече с животными, рассказать, как нужно действовать в различных ситуациях.</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«Чья вещь?» </w:t>
            </w:r>
            <w:r w:rsidRPr="00435BF6">
              <w:rPr>
                <w:rFonts w:ascii="Times New Roman" w:hAnsi="Times New Roman" w:cs="Times New Roman"/>
                <w:sz w:val="24"/>
                <w:szCs w:val="24"/>
              </w:rPr>
              <w:t>Упражнять в согласовании притяжательных местоимений с существительными и прилагательными.</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«Назови животное» </w:t>
            </w:r>
            <w:r w:rsidRPr="00435BF6">
              <w:rPr>
                <w:rFonts w:ascii="Times New Roman" w:hAnsi="Times New Roman" w:cs="Times New Roman"/>
                <w:sz w:val="24"/>
                <w:szCs w:val="24"/>
              </w:rPr>
              <w:t>Формировать умение классифицировать животных по местам их обитания, проговаривать обобщающее слова «дикие», «домашние».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«Кролики»</w:t>
            </w:r>
            <w:r w:rsidRPr="00435BF6">
              <w:rPr>
                <w:rFonts w:ascii="Times New Roman" w:hAnsi="Times New Roman" w:cs="Times New Roman"/>
                <w:sz w:val="24"/>
                <w:szCs w:val="24"/>
              </w:rPr>
              <w:t xml:space="preserve"> Учить детей прыгать на двух ногах, продвигаясь вперед, пролезать под обручем, развивать ловкость, уверенность. (Е.А.Тимофеева «Подвижные игры с детьми младшего дошк. возр.» стр.47)</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 (Е.А.Тимофеева «Подвижные игры с детьми младшего дошкольного возраста» стр.54)</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12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«Парикмахерская» сюжет «</w:t>
            </w:r>
            <w:r w:rsidRPr="00435BF6">
              <w:rPr>
                <w:rFonts w:ascii="Times New Roman" w:hAnsi="Times New Roman" w:cs="Times New Roman"/>
                <w:i/>
                <w:sz w:val="24"/>
                <w:szCs w:val="24"/>
                <w:shd w:val="clear" w:color="auto" w:fill="FFFFFF"/>
              </w:rPr>
              <w:t xml:space="preserve">Сделаем прическу воспитателю» </w:t>
            </w:r>
            <w:r w:rsidRPr="00435BF6">
              <w:rPr>
                <w:rFonts w:ascii="Times New Roman" w:hAnsi="Times New Roman" w:cs="Times New Roman"/>
                <w:sz w:val="24"/>
                <w:szCs w:val="24"/>
              </w:rPr>
              <w:t>Продолжать 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«Дом, в котором мы живем»</w:t>
            </w:r>
            <w:r w:rsidRPr="00435BF6">
              <w:rPr>
                <w:rFonts w:ascii="Times New Roman" w:hAnsi="Times New Roman" w:cs="Times New Roman"/>
                <w:sz w:val="24"/>
                <w:szCs w:val="24"/>
              </w:rPr>
              <w:t xml:space="preserve"> Способствовать возникновению игры, помочь детям выполнять игровой замысел в соответствии с взятой ролью.</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Игровое упражнение «Мышки - шалунишки»</w:t>
            </w:r>
            <w:r w:rsidRPr="00435BF6">
              <w:rPr>
                <w:rFonts w:ascii="Times New Roman" w:hAnsi="Times New Roman" w:cs="Times New Roman"/>
                <w:sz w:val="24"/>
                <w:szCs w:val="24"/>
              </w:rPr>
              <w:t xml:space="preserve"> Развивать умения подчиняться правилам игры, действовать в соответствии с ролью, преодолевать двигательный автоматизм.</w:t>
            </w:r>
          </w:p>
        </w:tc>
      </w:tr>
      <w:tr w:rsidR="00435BF6" w:rsidRPr="00435BF6" w:rsidTr="000E5CFE">
        <w:trPr>
          <w:trHeight w:val="18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«Ферма»</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w:t>
            </w:r>
            <w:r w:rsidR="00E947E6">
              <w:rPr>
                <w:rFonts w:ascii="Times New Roman" w:hAnsi="Times New Roman" w:cs="Times New Roman"/>
                <w:sz w:val="24"/>
                <w:szCs w:val="24"/>
              </w:rPr>
              <w:t xml:space="preserve"> </w:t>
            </w:r>
            <w:r w:rsidRPr="00435BF6">
              <w:rPr>
                <w:rFonts w:ascii="Times New Roman" w:hAnsi="Times New Roman" w:cs="Times New Roman"/>
                <w:bCs/>
                <w:sz w:val="24"/>
                <w:szCs w:val="24"/>
              </w:rPr>
              <w:t xml:space="preserve">закреплять представления </w:t>
            </w:r>
            <w:r w:rsidR="00E947E6" w:rsidRPr="00435BF6">
              <w:rPr>
                <w:rFonts w:ascii="Times New Roman" w:hAnsi="Times New Roman" w:cs="Times New Roman"/>
                <w:bCs/>
                <w:sz w:val="24"/>
                <w:szCs w:val="24"/>
              </w:rPr>
              <w:t>детей об</w:t>
            </w:r>
            <w:r w:rsidRPr="00435BF6">
              <w:rPr>
                <w:rFonts w:ascii="Times New Roman" w:hAnsi="Times New Roman" w:cs="Times New Roman"/>
                <w:bCs/>
                <w:sz w:val="24"/>
                <w:szCs w:val="24"/>
              </w:rPr>
              <w:t xml:space="preserve"> образе жизни и жилище домашних животных.</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для строительства снежных построек»</w:t>
            </w:r>
            <w:r w:rsidRPr="00435BF6">
              <w:rPr>
                <w:rFonts w:ascii="Times New Roman" w:hAnsi="Times New Roman" w:cs="Times New Roman"/>
                <w:sz w:val="24"/>
                <w:szCs w:val="24"/>
              </w:rPr>
              <w:t xml:space="preserve"> Побуждать оказывать помощь взрослым.</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«Кукла учится у ребят аккуратно кушать» </w:t>
            </w:r>
            <w:r w:rsidRPr="00435BF6">
              <w:rPr>
                <w:rFonts w:ascii="Times New Roman" w:hAnsi="Times New Roman" w:cs="Times New Roman"/>
                <w:sz w:val="24"/>
                <w:szCs w:val="24"/>
              </w:rPr>
              <w:t>Учить с помощью взрослых ставить стулья к столам, стелить на стол салфетки, ставить вазочки. Совершенствовать навыки аккуратной еды, учить благодарить после еды.</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умение осуществлять наблюдение в процессе ухода.</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«Ворота для заборчика»</w:t>
            </w:r>
            <w:r w:rsidRPr="00435BF6">
              <w:rPr>
                <w:rFonts w:ascii="Times New Roman" w:hAnsi="Times New Roman" w:cs="Times New Roman"/>
                <w:sz w:val="24"/>
                <w:szCs w:val="24"/>
              </w:rPr>
              <w:t xml:space="preserve"> Учить выполнять простейшую конструкцию, устанавливать опоры и класть на них перекладину. Развивать творческое воображение, глазомер, внимание, память.</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«Догадайся, что звучит»</w:t>
            </w:r>
            <w:r w:rsidRPr="00435BF6">
              <w:rPr>
                <w:rFonts w:ascii="Times New Roman" w:hAnsi="Times New Roman" w:cs="Times New Roman"/>
                <w:sz w:val="24"/>
                <w:szCs w:val="24"/>
              </w:rPr>
              <w:t xml:space="preserve"> Продолжать </w:t>
            </w:r>
            <w:r w:rsidR="00E947E6" w:rsidRPr="00435BF6">
              <w:rPr>
                <w:rFonts w:ascii="Times New Roman" w:hAnsi="Times New Roman" w:cs="Times New Roman"/>
                <w:sz w:val="24"/>
                <w:szCs w:val="24"/>
              </w:rPr>
              <w:t>учить вычленять</w:t>
            </w:r>
            <w:r w:rsidRPr="00435BF6">
              <w:rPr>
                <w:rFonts w:ascii="Times New Roman" w:hAnsi="Times New Roman" w:cs="Times New Roman"/>
                <w:sz w:val="24"/>
                <w:szCs w:val="24"/>
              </w:rPr>
              <w:t xml:space="preserve"> и узнавать звуки отдельных музыкальных инструментов.</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Д/и </w:t>
            </w:r>
            <w:r w:rsidRPr="00435BF6">
              <w:rPr>
                <w:rFonts w:ascii="Times New Roman" w:hAnsi="Times New Roman" w:cs="Times New Roman"/>
                <w:bCs/>
                <w:i/>
                <w:spacing w:val="-5"/>
                <w:sz w:val="24"/>
                <w:szCs w:val="24"/>
              </w:rPr>
              <w:t>«Волшебные краски»</w:t>
            </w:r>
            <w:r w:rsidR="00E947E6">
              <w:rPr>
                <w:rFonts w:ascii="Times New Roman" w:hAnsi="Times New Roman" w:cs="Times New Roman"/>
                <w:bCs/>
                <w:i/>
                <w:spacing w:val="-5"/>
                <w:sz w:val="24"/>
                <w:szCs w:val="24"/>
              </w:rPr>
              <w:t xml:space="preserve">. </w:t>
            </w:r>
            <w:r w:rsidRPr="00435BF6">
              <w:rPr>
                <w:rFonts w:ascii="Times New Roman" w:hAnsi="Times New Roman" w:cs="Times New Roman"/>
                <w:sz w:val="24"/>
                <w:szCs w:val="24"/>
              </w:rPr>
              <w:t>Продолжать учить детей смешивать краски для получения разных оттенков. Развить творческое мышление при использовании изо-материала, изобразительные умения, воображение.</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венгерской сказки «Два жадных медвежонка»,</w:t>
            </w:r>
            <w:r w:rsidRPr="00435BF6">
              <w:rPr>
                <w:rFonts w:ascii="Times New Roman" w:hAnsi="Times New Roman" w:cs="Times New Roman"/>
                <w:sz w:val="24"/>
                <w:szCs w:val="24"/>
              </w:rPr>
              <w:t xml:space="preserve"> обр. А. Краснова и В. Важдаева. Воспитывать умение слушать новую сказку, следить за развитием действия, сопереживать героям произведения. Понимать поступки персонажей и последствия этих поступков.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Ноября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«Речевой калейдоскоп»</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свежевыпавшим снегом</w:t>
            </w:r>
            <w:r w:rsidR="00E947E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представление о зиме; вызывать эстетическое переживание от красоты зимней природы, радость от прогулки.</w:t>
            </w:r>
          </w:p>
        </w:tc>
      </w:tr>
      <w:tr w:rsidR="00435BF6" w:rsidRPr="00435BF6" w:rsidTr="000E5CFE">
        <w:trPr>
          <w:cantSplit/>
          <w:trHeight w:val="47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«Группируй предметы»</w:t>
            </w:r>
            <w:r w:rsidRPr="00435BF6">
              <w:rPr>
                <w:rFonts w:ascii="Times New Roman" w:hAnsi="Times New Roman" w:cs="Times New Roman"/>
                <w:sz w:val="24"/>
                <w:szCs w:val="24"/>
              </w:rPr>
              <w:t xml:space="preserve"> Учить понимать назначение и функции предметов, необходимых для жизни человека, выделять их общие признаки, группировать предметы по способу их использования. Развивать внимание, память, мышление. Воспитывать бережное отношение к вещам. (О.В. Дыбина «Занятия по ознакомлению с окружающим миром» стр.54)</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картины «На ферме»</w:t>
            </w:r>
            <w:r w:rsidRPr="00435BF6">
              <w:rPr>
                <w:rFonts w:ascii="Times New Roman" w:hAnsi="Times New Roman" w:cs="Times New Roman"/>
                <w:sz w:val="24"/>
                <w:szCs w:val="24"/>
              </w:rPr>
              <w:t xml:space="preserve"> Учить детей отвечать на вопросы полным предложением. Закреплять представление знакомых домашних животных. Развивать речь, активизировать словарь.</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«Чей малыш?»</w:t>
            </w:r>
            <w:r w:rsidRPr="00435BF6">
              <w:rPr>
                <w:rFonts w:ascii="Times New Roman" w:hAnsi="Times New Roman" w:cs="Times New Roman"/>
                <w:sz w:val="24"/>
                <w:szCs w:val="24"/>
              </w:rPr>
              <w:t xml:space="preserve"> Учить детей правильно называть домашних животных и их детенышей; угадывать животное по описанию.</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«Скажи какой?»</w:t>
            </w:r>
            <w:r w:rsidRPr="00435BF6">
              <w:rPr>
                <w:rFonts w:ascii="Times New Roman" w:hAnsi="Times New Roman" w:cs="Times New Roman"/>
                <w:sz w:val="24"/>
                <w:szCs w:val="24"/>
              </w:rPr>
              <w:t xml:space="preserve"> Учить детей выделять признаки предмета.</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 «Мы на луг ходили»</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ритмично двигаться, выполнять танцевальные  движения в соответствии со словами. (Алябьева</w:t>
            </w:r>
            <w:r w:rsidR="00E947E6">
              <w:rPr>
                <w:rFonts w:ascii="Times New Roman" w:hAnsi="Times New Roman" w:cs="Times New Roman"/>
                <w:sz w:val="24"/>
                <w:szCs w:val="24"/>
              </w:rPr>
              <w:t xml:space="preserve"> </w:t>
            </w:r>
            <w:r w:rsidRPr="00435BF6">
              <w:rPr>
                <w:rFonts w:ascii="Times New Roman" w:hAnsi="Times New Roman" w:cs="Times New Roman"/>
                <w:sz w:val="24"/>
                <w:szCs w:val="24"/>
              </w:rPr>
              <w:t>Книга № 2 Стр.74)</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sz w:val="24"/>
                <w:szCs w:val="24"/>
              </w:rPr>
              <w:t>П/и «</w:t>
            </w:r>
            <w:r w:rsidRPr="00435BF6">
              <w:rPr>
                <w:rFonts w:ascii="Times New Roman" w:hAnsi="Times New Roman" w:cs="Times New Roman"/>
                <w:i/>
                <w:sz w:val="24"/>
                <w:szCs w:val="24"/>
              </w:rPr>
              <w:t>Лохматый пес</w:t>
            </w:r>
            <w:r w:rsidRPr="00435BF6">
              <w:rPr>
                <w:rFonts w:ascii="Times New Roman" w:hAnsi="Times New Roman" w:cs="Times New Roman"/>
                <w:sz w:val="24"/>
                <w:szCs w:val="24"/>
              </w:rPr>
              <w:t>»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rPr>
          <w:trHeight w:val="19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Куры в огороде</w:t>
            </w:r>
            <w:r w:rsidRPr="00435BF6">
              <w:rPr>
                <w:rFonts w:ascii="Times New Roman" w:hAnsi="Times New Roman" w:cs="Times New Roman"/>
                <w:i/>
                <w:sz w:val="24"/>
                <w:szCs w:val="24"/>
              </w:rPr>
              <w:t>»</w:t>
            </w:r>
            <w:r w:rsidR="00E947E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координацию движений, быстроту реакции; упражнять в беге, приседании и подлезании.</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«Парикмахерская» сюжет «</w:t>
            </w:r>
            <w:r w:rsidRPr="00435BF6">
              <w:rPr>
                <w:rFonts w:ascii="Times New Roman" w:hAnsi="Times New Roman" w:cs="Times New Roman"/>
                <w:i/>
                <w:sz w:val="24"/>
                <w:szCs w:val="24"/>
                <w:shd w:val="clear" w:color="auto" w:fill="FFFFFF"/>
              </w:rPr>
              <w:t>Прически для мальчиков»</w:t>
            </w:r>
            <w:r w:rsidRPr="00435BF6">
              <w:rPr>
                <w:rFonts w:ascii="Times New Roman" w:hAnsi="Times New Roman" w:cs="Times New Roman"/>
                <w:sz w:val="24"/>
                <w:szCs w:val="24"/>
              </w:rPr>
              <w:t xml:space="preserve"> Продолжать 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«Цветик - семицветик»</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отражать в игре явления окружающего мира, учить быть внимательными, согласовывать свои действия с действиями участников игры, учить договариваться, обсуждать, прислушиваться к советам.</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«Зоологическое лото»</w:t>
            </w:r>
            <w:r w:rsidRPr="00435BF6">
              <w:rPr>
                <w:rFonts w:ascii="Times New Roman" w:hAnsi="Times New Roman" w:cs="Times New Roman"/>
                <w:sz w:val="24"/>
                <w:szCs w:val="24"/>
              </w:rPr>
              <w:t xml:space="preserve"> Закрепить знание детей о внешнем виде животных, правильном названии взрослых и детенышей. Развивать целенаправленное внимание.</w:t>
            </w:r>
          </w:p>
        </w:tc>
      </w:tr>
      <w:tr w:rsidR="00435BF6" w:rsidRPr="00435BF6" w:rsidTr="000E5CFE">
        <w:trPr>
          <w:trHeight w:val="35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E947E6">
              <w:rPr>
                <w:rFonts w:ascii="Times New Roman" w:hAnsi="Times New Roman" w:cs="Times New Roman"/>
                <w:i/>
                <w:sz w:val="24"/>
                <w:szCs w:val="24"/>
              </w:rPr>
              <w:t>,</w:t>
            </w:r>
            <w:r w:rsidRPr="00435BF6">
              <w:rPr>
                <w:rFonts w:ascii="Times New Roman" w:hAnsi="Times New Roman" w:cs="Times New Roman"/>
                <w:i/>
                <w:sz w:val="24"/>
                <w:szCs w:val="24"/>
              </w:rPr>
              <w:t xml:space="preserve"> «Дом с колокольчиком»</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с дорожек»</w:t>
            </w:r>
            <w:r w:rsidRPr="00435BF6">
              <w:rPr>
                <w:rFonts w:ascii="Times New Roman" w:hAnsi="Times New Roman" w:cs="Times New Roman"/>
                <w:sz w:val="24"/>
                <w:szCs w:val="24"/>
              </w:rPr>
              <w:t xml:space="preserve"> Приучать соблюдать чистоту и порядок на участке детского сада; побуждать оказывать взрослым помощь.</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w:t>
            </w:r>
            <w:r w:rsidR="00E947E6">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w:t>
            </w:r>
            <w:r w:rsidR="00E947E6">
              <w:rPr>
                <w:rFonts w:ascii="Times New Roman" w:hAnsi="Times New Roman" w:cs="Times New Roman"/>
                <w:i/>
                <w:sz w:val="24"/>
                <w:szCs w:val="24"/>
              </w:rPr>
              <w:t xml:space="preserve"> </w:t>
            </w:r>
            <w:r w:rsidRPr="00435BF6">
              <w:rPr>
                <w:rFonts w:ascii="Times New Roman" w:hAnsi="Times New Roman" w:cs="Times New Roman"/>
                <w:i/>
                <w:sz w:val="24"/>
                <w:szCs w:val="24"/>
              </w:rPr>
              <w:t>«Кран откройся»</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Учить отжимать воду с рук (кулачки), не капать на пол, пользоваться своим полотенцем.</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Х.Б.Т. «Протереть стульчики влажной тряпкой»</w:t>
            </w:r>
            <w:r w:rsidRPr="00435BF6">
              <w:rPr>
                <w:rFonts w:ascii="Times New Roman" w:hAnsi="Times New Roman" w:cs="Times New Roman"/>
                <w:sz w:val="24"/>
                <w:szCs w:val="24"/>
              </w:rPr>
              <w:t xml:space="preserve"> Формирование навыков поддержания порядка в группе.</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«Горка»</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Учить воспроизводить сооружение в соответствии </w:t>
            </w:r>
            <w:r w:rsidR="00E947E6" w:rsidRPr="00435BF6">
              <w:rPr>
                <w:rFonts w:ascii="Times New Roman" w:hAnsi="Times New Roman" w:cs="Times New Roman"/>
                <w:sz w:val="24"/>
                <w:szCs w:val="24"/>
              </w:rPr>
              <w:t>с поэтапной</w:t>
            </w:r>
            <w:r w:rsidRPr="00435BF6">
              <w:rPr>
                <w:rFonts w:ascii="Times New Roman" w:hAnsi="Times New Roman" w:cs="Times New Roman"/>
                <w:sz w:val="24"/>
                <w:szCs w:val="24"/>
              </w:rPr>
              <w:t xml:space="preserve"> графической моделью, анализировать образец постройки. Развивать конструктивные навыки, творческое воображение, зрительное внимание.</w:t>
            </w:r>
            <w:r w:rsidR="00E947E6">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усидчивость, самостоятельность. Приучать после игры аккуратно складывать конструктор в коробки.</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 барабанщики»</w:t>
            </w:r>
            <w:r w:rsidRPr="00435BF6">
              <w:rPr>
                <w:rFonts w:ascii="Times New Roman" w:hAnsi="Times New Roman" w:cs="Times New Roman"/>
                <w:sz w:val="24"/>
                <w:szCs w:val="24"/>
              </w:rPr>
              <w:t xml:space="preserve"> Учить детей простейшим приемам игры на барабане: правильно держать руки при игре, соблюдать общую динамику, темп. (Р.М.Миронова «Игра в развитии активности детей» стр. 122)</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Обведи по трафарету и дорисуй</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характерные особенность строения, окраски домашних животных. Учить точно обводить по контуру, дорисовывать недостающие детали.</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В. Сутеев «Три котенка</w:t>
            </w:r>
            <w:r w:rsidRPr="00435BF6">
              <w:rPr>
                <w:rFonts w:ascii="Times New Roman" w:hAnsi="Times New Roman" w:cs="Times New Roman"/>
                <w:sz w:val="24"/>
                <w:szCs w:val="24"/>
              </w:rPr>
              <w:t>»</w:t>
            </w:r>
            <w:r w:rsidR="00E947E6">
              <w:rPr>
                <w:rFonts w:ascii="Times New Roman" w:hAnsi="Times New Roman" w:cs="Times New Roman"/>
                <w:sz w:val="24"/>
                <w:szCs w:val="24"/>
              </w:rPr>
              <w:t>.</w:t>
            </w:r>
            <w:r w:rsidRPr="00435BF6">
              <w:rPr>
                <w:rFonts w:ascii="Times New Roman" w:hAnsi="Times New Roman" w:cs="Times New Roman"/>
                <w:sz w:val="24"/>
                <w:szCs w:val="24"/>
              </w:rPr>
              <w:t xml:space="preserve"> Учить внимательно слушать, следить за развитием сюжета, запоминать главных героев. Формировать умение соотносить содержание отдельных отрывков с иллюстрациями.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Ноября Понедельник</w:t>
            </w:r>
          </w:p>
        </w:tc>
        <w:tc>
          <w:tcPr>
            <w:tcW w:w="4857" w:type="pct"/>
            <w:gridSpan w:val="2"/>
            <w:tcBorders>
              <w:top w:val="single" w:sz="4" w:space="0" w:color="auto"/>
            </w:tcBorders>
          </w:tcPr>
          <w:p w:rsidR="00AE2771" w:rsidRPr="00435BF6" w:rsidRDefault="00AE2771" w:rsidP="00E947E6">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«Моя родина-Россия</w:t>
            </w:r>
            <w:r w:rsidR="00E947E6">
              <w:rPr>
                <w:rFonts w:ascii="Times New Roman" w:hAnsi="Times New Roman" w:cs="Times New Roman"/>
                <w:i/>
                <w:sz w:val="24"/>
                <w:szCs w:val="24"/>
              </w:rPr>
              <w:t>.</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947E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 зимой</w:t>
            </w:r>
            <w:r w:rsidR="00E947E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Углублять знания о жизни птиц в зимний период; развивать умение и желание помогать им.</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«Что в коробке»</w:t>
            </w:r>
            <w:r w:rsidRPr="00435BF6">
              <w:rPr>
                <w:rFonts w:ascii="Times New Roman" w:hAnsi="Times New Roman" w:cs="Times New Roman"/>
                <w:sz w:val="24"/>
                <w:szCs w:val="24"/>
              </w:rPr>
              <w:t xml:space="preserve"> Закреплять умение детей различать и правильно называть игрушки.</w:t>
            </w:r>
          </w:p>
        </w:tc>
      </w:tr>
      <w:tr w:rsidR="00435BF6" w:rsidRPr="00435BF6" w:rsidTr="000E5CFE">
        <w:trPr>
          <w:cantSplit/>
          <w:trHeight w:val="23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с календарем природы</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характерные признаки осени, учить устанавливать на календаре погоду, которую они наблюдали по дороге в детский сад</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«Знакомство с глобусом-планетой. Воспитание любви к родному краю.</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«Что ты нашел?»</w:t>
            </w:r>
            <w:r w:rsidRPr="00435BF6">
              <w:rPr>
                <w:rFonts w:ascii="Times New Roman" w:hAnsi="Times New Roman" w:cs="Times New Roman"/>
                <w:sz w:val="24"/>
                <w:szCs w:val="24"/>
              </w:rPr>
              <w:t xml:space="preserve"> Учить детей составлять небольшой описательный рассказ по игрушке, опираясь на план воспитателя. (Ф.А.Сохина «Развитие речи детей дошкольного возраста» стр.138)</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мячом «Плавает, бегает, летает»</w:t>
            </w:r>
            <w:r w:rsidRPr="00435BF6">
              <w:rPr>
                <w:rFonts w:ascii="Times New Roman" w:hAnsi="Times New Roman" w:cs="Times New Roman"/>
                <w:sz w:val="24"/>
                <w:szCs w:val="24"/>
              </w:rPr>
              <w:t xml:space="preserve"> Обобщить знания детей о способах передвижения птиц, домашних и диких животных.</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«Села птичка на окошко»</w:t>
            </w:r>
            <w:r w:rsidRPr="00435BF6">
              <w:rPr>
                <w:rFonts w:ascii="Times New Roman" w:hAnsi="Times New Roman" w:cs="Times New Roman"/>
                <w:sz w:val="24"/>
                <w:szCs w:val="24"/>
              </w:rPr>
              <w:t xml:space="preserve"> Учить координировать речь с движениями. (Г.Я.Затулина «Конспекты комплексных занятий по развитию речи» стр.61)</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w:t>
            </w:r>
            <w:r w:rsidRPr="00435BF6">
              <w:rPr>
                <w:rFonts w:ascii="Times New Roman" w:hAnsi="Times New Roman" w:cs="Times New Roman"/>
                <w:i/>
                <w:sz w:val="24"/>
                <w:szCs w:val="24"/>
              </w:rPr>
              <w:t>Птички в гнездышках</w:t>
            </w:r>
            <w:r w:rsidRPr="00435BF6">
              <w:rPr>
                <w:rFonts w:ascii="Times New Roman" w:hAnsi="Times New Roman" w:cs="Times New Roman"/>
                <w:sz w:val="24"/>
                <w:szCs w:val="24"/>
              </w:rPr>
              <w:t>»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 процессе игры совершенствовать </w:t>
            </w:r>
            <w:r w:rsidR="00E947E6"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21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E947E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«Пароход»</w:t>
            </w:r>
            <w:r w:rsidR="00E947E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Познакомить детей с профессиями: капитан, матросы, рулевой, кок.</w:t>
            </w:r>
            <w:r w:rsidRPr="00435BF6">
              <w:rPr>
                <w:rFonts w:ascii="Times New Roman" w:hAnsi="Times New Roman" w:cs="Times New Roman"/>
                <w:sz w:val="24"/>
                <w:szCs w:val="24"/>
              </w:rPr>
              <w:t xml:space="preserve"> Продолжать учить детей принимать на себя роль и выполнять соответствующие игровые действия. Развивать диалогическую речь, обогащать словарный запас.</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«Три медведя»</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полученные от прочтения сказки. Развивать коммуникативные способности, диалогическую форму речи.</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Наст. игра «Сложи картинку»</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составлении целого предмета из его частей; развивать зрительное внимание.</w:t>
            </w:r>
          </w:p>
        </w:tc>
      </w:tr>
      <w:tr w:rsidR="00435BF6" w:rsidRPr="00435BF6" w:rsidTr="000E5CFE">
        <w:trPr>
          <w:trHeight w:val="37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Д/и «Что изменилось?»</w:t>
            </w:r>
            <w:r w:rsidRPr="00435BF6">
              <w:rPr>
                <w:rFonts w:ascii="Times New Roman" w:hAnsi="Times New Roman" w:cs="Times New Roman"/>
                <w:sz w:val="24"/>
                <w:szCs w:val="24"/>
              </w:rPr>
              <w:t xml:space="preserve"> В процессе игры закрепить с детьми понятия: выше, ниже, между, правее (справа), левее (слева). Воспитывать внимание, наблюдательность. (Р.М. Миронова «Игра в развитии активности детей» стр. 162)</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 прилетающих к кормушке»</w:t>
            </w:r>
            <w:r w:rsidR="00E947E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E947E6" w:rsidP="009677F3">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Упр. «</w:t>
            </w:r>
            <w:r w:rsidR="00AE2771" w:rsidRPr="00435BF6">
              <w:rPr>
                <w:rFonts w:ascii="Times New Roman" w:hAnsi="Times New Roman" w:cs="Times New Roman"/>
                <w:i/>
                <w:sz w:val="24"/>
                <w:szCs w:val="24"/>
              </w:rPr>
              <w:t>Ай, лады, лады, лады, не боимся мы воды»</w:t>
            </w:r>
            <w:r w:rsidR="00AE2771" w:rsidRPr="00435BF6">
              <w:rPr>
                <w:rFonts w:ascii="Times New Roman" w:hAnsi="Times New Roman" w:cs="Times New Roman"/>
                <w:sz w:val="24"/>
                <w:szCs w:val="24"/>
              </w:rPr>
              <w:t xml:space="preserve"> Помочь детям запомнить и научить употреблять в речи названия предметов, действий, качеств умывальных принадлежностей. Побуждать детей к самостоятельному выполнению элементарных гигиенических навыков</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E947E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металлофоне</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правильно передавать ритмический рисунок</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гуашью снежинок на голубом фоне</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развивать у детей чувство цвета, ритма, композиции; самостоятельно украшать выбранную форму. Развивать воображение</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Г. Цыферов «Когда не хватает игрушек»</w:t>
            </w:r>
            <w:r w:rsidRPr="00435BF6">
              <w:rPr>
                <w:rFonts w:ascii="Times New Roman" w:hAnsi="Times New Roman" w:cs="Times New Roman"/>
                <w:sz w:val="24"/>
                <w:szCs w:val="24"/>
              </w:rPr>
              <w:t xml:space="preserve"> (из книги «Про цыпленка, солнце и медвежонка») формированию интереса к книгам, воспитывать умение слушать художественное произведение, учить умению слышать и понимать заданный вопрос, отвечать на него.</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Ноября Вторник</w:t>
            </w:r>
          </w:p>
        </w:tc>
        <w:tc>
          <w:tcPr>
            <w:tcW w:w="4857" w:type="pct"/>
            <w:gridSpan w:val="2"/>
            <w:tcBorders>
              <w:top w:val="single" w:sz="4" w:space="0" w:color="auto"/>
            </w:tcBorders>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                                                              </w:t>
            </w:r>
            <w:r w:rsidR="00E947E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Тема недели: «Моя родина-Россия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947E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растительностью</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знания о жизни растений зимой; воспитывать бережное отношение к природе.</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в уголке природы</w:t>
            </w:r>
            <w:r w:rsidR="00E947E6">
              <w:rPr>
                <w:rFonts w:ascii="Times New Roman" w:hAnsi="Times New Roman" w:cs="Times New Roman"/>
                <w:i/>
                <w:sz w:val="24"/>
                <w:szCs w:val="24"/>
              </w:rPr>
              <w:t>.</w:t>
            </w:r>
            <w:r w:rsidRPr="00435BF6">
              <w:rPr>
                <w:rFonts w:ascii="Times New Roman" w:hAnsi="Times New Roman" w:cs="Times New Roman"/>
                <w:sz w:val="24"/>
                <w:szCs w:val="24"/>
              </w:rPr>
              <w:t xml:space="preserve"> Помочь детям вспомнить название знакомых растений в уголке природы; расширять представления об основных потребностях растений: свет, тепло, влага; их надо удобрять, содержать в чистоте.</w:t>
            </w:r>
          </w:p>
        </w:tc>
      </w:tr>
      <w:tr w:rsidR="00435BF6" w:rsidRPr="00435BF6" w:rsidTr="000E5CFE">
        <w:trPr>
          <w:cantSplit/>
          <w:trHeight w:val="15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упр. «Найди такой же мешочек»</w:t>
            </w:r>
            <w:r w:rsidRPr="00435BF6">
              <w:rPr>
                <w:rFonts w:ascii="Times New Roman" w:hAnsi="Times New Roman" w:cs="Times New Roman"/>
                <w:sz w:val="24"/>
                <w:szCs w:val="24"/>
              </w:rPr>
              <w:t xml:space="preserve"> Формировать умение обследовать предметы с разными наполнителями при помощи рук, выбрать мешочки с одинаковым наполнителем. Развивать тактильное восприятие, мелкую моторику рук.</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«Мой родной край» Формировать у детей представление о России. Учить поддерживать беседу и связно отвечать на вопросы воспитателя. Воспитывать любовь к родине.</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«Угадай, кто я»</w:t>
            </w:r>
            <w:r w:rsidRPr="00435BF6">
              <w:rPr>
                <w:rFonts w:ascii="Times New Roman" w:hAnsi="Times New Roman" w:cs="Times New Roman"/>
                <w:sz w:val="24"/>
                <w:szCs w:val="24"/>
              </w:rPr>
              <w:t xml:space="preserve"> Учить отгадывать домашнюю птицу по словесному описанию.</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«Скажи наоборот»</w:t>
            </w:r>
            <w:r w:rsidRPr="00435BF6">
              <w:rPr>
                <w:rFonts w:ascii="Times New Roman" w:hAnsi="Times New Roman" w:cs="Times New Roman"/>
                <w:sz w:val="24"/>
                <w:szCs w:val="24"/>
              </w:rPr>
              <w:t xml:space="preserve"> Активизировать в речи слова антонимы, развивать сообразительность, быстроту мышления.(Р.М. Миронова «Игра в развитии активности детей» стр. 138)</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«Флажок»</w:t>
            </w:r>
            <w:r w:rsidRPr="00435BF6">
              <w:rPr>
                <w:rFonts w:ascii="Times New Roman" w:hAnsi="Times New Roman" w:cs="Times New Roman"/>
                <w:sz w:val="24"/>
                <w:szCs w:val="24"/>
              </w:rPr>
              <w:t xml:space="preserve"> Учить детей запоминать имена сверстников и правильно называть их. Развивать память.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0E5CFE">
        <w:trPr>
          <w:trHeight w:val="36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4</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учить организовать игру на основе знаний, полученных из бесед. Учить выполнять игровые действия, согласно выбранной роли.</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«Самолет построим сами»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«Выпал беленький снежок» </w:t>
            </w:r>
            <w:r w:rsidRPr="00435BF6">
              <w:rPr>
                <w:rFonts w:ascii="Times New Roman" w:hAnsi="Times New Roman" w:cs="Times New Roman"/>
                <w:sz w:val="24"/>
                <w:szCs w:val="24"/>
              </w:rPr>
              <w:t>Учить координировать речь с движениями. (Г.Я.Затулина «Конспекты занятий по развитию речи» стр.50)</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«Что кому»</w:t>
            </w:r>
            <w:r w:rsidRPr="00435BF6">
              <w:rPr>
                <w:rFonts w:ascii="Times New Roman" w:hAnsi="Times New Roman" w:cs="Times New Roman"/>
                <w:sz w:val="24"/>
                <w:szCs w:val="24"/>
              </w:rPr>
              <w:t xml:space="preserve"> Закреплять умение соотносить орудия труда с профессией людей. (А. В. Печегора «Развивающие игры для дошк.» стр.81)</w:t>
            </w:r>
          </w:p>
        </w:tc>
      </w:tr>
      <w:tr w:rsidR="00435BF6" w:rsidRPr="00435BF6" w:rsidTr="000E5CFE">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«В гостях у сказки»</w:t>
            </w:r>
            <w:r w:rsidRPr="00435BF6">
              <w:rPr>
                <w:rFonts w:ascii="Times New Roman" w:hAnsi="Times New Roman" w:cs="Times New Roman"/>
                <w:sz w:val="24"/>
                <w:szCs w:val="24"/>
              </w:rPr>
              <w:t xml:space="preserve"> Формировать умение группировать картинки по общему признаку, воспитывать дружеские взаимоотношения с детьми, поощрять стремление освоить правила простейших настольно- печатных игр. (Р.М. Миронова «Игра в развитии детей» стр. 162)</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действовать лопатками, сгребая снег в определенное место.</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«Учимся аккуратно кушать хлеб» </w:t>
            </w:r>
            <w:r w:rsidRPr="00435BF6">
              <w:rPr>
                <w:rFonts w:ascii="Times New Roman" w:hAnsi="Times New Roman" w:cs="Times New Roman"/>
                <w:sz w:val="24"/>
                <w:szCs w:val="24"/>
              </w:rPr>
              <w:t>Формировать КГН, учить правильно вести себя за столом. Показать способы обращения с хлебом: порционный кусочек хлеба откусывают маленькими кусочками.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Домик </w:t>
            </w:r>
            <w:r w:rsidRPr="00435BF6">
              <w:rPr>
                <w:rFonts w:ascii="Times New Roman" w:eastAsia="Arial Unicode MS" w:hAnsi="Times New Roman" w:cs="Times New Roman"/>
                <w:sz w:val="24"/>
                <w:szCs w:val="24"/>
              </w:rPr>
              <w:t>Учить детей сооружать постройки с перекрытиями, делать постройку прочной. Формировать умение выделять в реальных предметах их функциональные части (стены, пол, крышу, окно, дверь) .</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 игра «Девочка –мастерица»</w:t>
            </w:r>
            <w:r w:rsidRPr="00435BF6">
              <w:rPr>
                <w:rFonts w:ascii="Times New Roman" w:hAnsi="Times New Roman" w:cs="Times New Roman"/>
                <w:sz w:val="24"/>
                <w:szCs w:val="24"/>
              </w:rPr>
              <w:t xml:space="preserve"> Учить детей играть на музыкальных инструментах (ложках, бубне)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соленого теста «Вкусные гостинцы на день рождения Мишутки»</w:t>
            </w:r>
            <w:r w:rsidRPr="00435BF6">
              <w:rPr>
                <w:rFonts w:ascii="Times New Roman" w:hAnsi="Times New Roman" w:cs="Times New Roman"/>
                <w:sz w:val="24"/>
                <w:szCs w:val="24"/>
              </w:rPr>
              <w:t xml:space="preserve"> Учить детей использовать знакомые приёмы лепки для создания разных изображений. Развивать воображение и творчество. Воспитывать умение аккуратно обращаться с материалами и оборудованием.</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Н. Забила. «Карандаш»</w:t>
            </w:r>
            <w:r w:rsidRPr="00435BF6">
              <w:rPr>
                <w:rFonts w:ascii="Times New Roman" w:hAnsi="Times New Roman" w:cs="Times New Roman"/>
                <w:sz w:val="24"/>
                <w:szCs w:val="24"/>
              </w:rPr>
              <w:t>, пер. с укр. З. Александровой Познакомить с художественным произведением, обсудить содержание стихотворения, поступки героев, предложить поделиться впечатлениями об услышанном.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Ноября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«Моя родина- Россия»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работой дворника зимой</w:t>
            </w:r>
            <w:r w:rsidRPr="00435BF6">
              <w:rPr>
                <w:rFonts w:ascii="Times New Roman" w:hAnsi="Times New Roman" w:cs="Times New Roman"/>
                <w:sz w:val="24"/>
                <w:szCs w:val="24"/>
              </w:rPr>
              <w:t xml:space="preserve"> расширять знания о труде взрослых; воспитывать уважение к их труду.</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«Обнаружение воздуха»</w:t>
            </w:r>
            <w:r w:rsidR="000D03C9">
              <w:rPr>
                <w:rFonts w:ascii="Times New Roman" w:hAnsi="Times New Roman" w:cs="Times New Roman"/>
                <w:i/>
                <w:sz w:val="24"/>
                <w:szCs w:val="24"/>
              </w:rPr>
              <w:t xml:space="preserve">. </w:t>
            </w:r>
            <w:r w:rsidRPr="00435BF6">
              <w:rPr>
                <w:rFonts w:ascii="Times New Roman" w:eastAsia="Calibri" w:hAnsi="Times New Roman" w:cs="Times New Roman"/>
                <w:sz w:val="24"/>
                <w:szCs w:val="24"/>
              </w:rPr>
              <w:t>Познакоми</w:t>
            </w:r>
            <w:r w:rsidRPr="00435BF6">
              <w:rPr>
                <w:rFonts w:ascii="Times New Roman" w:hAnsi="Times New Roman" w:cs="Times New Roman"/>
                <w:sz w:val="24"/>
                <w:szCs w:val="24"/>
              </w:rPr>
              <w:t xml:space="preserve">ть детей со свойствами воздуха. </w:t>
            </w:r>
            <w:r w:rsidRPr="00435BF6">
              <w:rPr>
                <w:rFonts w:ascii="Times New Roman" w:eastAsia="Calibri" w:hAnsi="Times New Roman" w:cs="Times New Roman"/>
                <w:sz w:val="24"/>
                <w:szCs w:val="24"/>
              </w:rPr>
              <w:t xml:space="preserve"> Формировать знания о том, что воздух есть всюду: и в комнате, и на улице, и в воде, и в губке. Учить способам обнаружения воздуха.</w:t>
            </w:r>
          </w:p>
        </w:tc>
      </w:tr>
      <w:tr w:rsidR="00435BF6" w:rsidRPr="00435BF6" w:rsidTr="000E5CFE">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упр. «Здесь горошек, там фасоль»</w:t>
            </w:r>
            <w:r w:rsidRPr="00435BF6">
              <w:rPr>
                <w:rFonts w:ascii="Times New Roman" w:hAnsi="Times New Roman" w:cs="Times New Roman"/>
                <w:sz w:val="24"/>
                <w:szCs w:val="24"/>
              </w:rPr>
              <w:t xml:space="preserve"> Учить выбирать из смеси и рассортировывать в разные баночки горох и фасоль. Развивать мелкую моторику, координацию движений кистей</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«Страна, в которой я живу».</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Дать представления о нашей стране-России. Познакомить детей с понятием –Россия; Воспитывать чувствол юбви к своей Родине- России. Развивать интерес к родной стране.</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«Расскажи о кукле»</w:t>
            </w:r>
            <w:r w:rsidRPr="00435BF6">
              <w:rPr>
                <w:rFonts w:ascii="Times New Roman" w:hAnsi="Times New Roman" w:cs="Times New Roman"/>
                <w:sz w:val="24"/>
                <w:szCs w:val="24"/>
              </w:rPr>
              <w:t xml:space="preserve"> Учить описывать и сравнивать кукол, правильно называя наиболее характерные признаки; высказываться законченными предложениями. </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«Из чего сделана твоя игрушка»</w:t>
            </w:r>
            <w:r w:rsidR="000D03C9">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000D03C9" w:rsidRPr="00435BF6">
              <w:rPr>
                <w:rFonts w:ascii="Times New Roman" w:hAnsi="Times New Roman" w:cs="Times New Roman"/>
                <w:sz w:val="24"/>
                <w:szCs w:val="24"/>
              </w:rPr>
              <w:t>Закрепить названия</w:t>
            </w:r>
            <w:r w:rsidRPr="00435BF6">
              <w:rPr>
                <w:rFonts w:ascii="Times New Roman" w:hAnsi="Times New Roman" w:cs="Times New Roman"/>
                <w:sz w:val="24"/>
                <w:szCs w:val="24"/>
              </w:rPr>
              <w:t xml:space="preserve"> игрушек, учить выделять материал, из которого сделана игрушка, развивать диалогическую речь, учить самостоятельно задавать вопросы и отвечать на них.</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«Испорченный телефон»</w:t>
            </w:r>
            <w:r w:rsidRPr="00435BF6">
              <w:rPr>
                <w:rFonts w:ascii="Times New Roman" w:hAnsi="Times New Roman" w:cs="Times New Roman"/>
                <w:sz w:val="24"/>
                <w:szCs w:val="24"/>
              </w:rPr>
              <w:t xml:space="preserve"> Развивать у детей слуховое внимание.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w:t>
            </w:r>
            <w:r w:rsidR="000D03C9"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25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развивать интерес к строительным играм. Учить подбирать игрушки и атрибуты для игры. Учить объединяться по двое-трое для самостоятельных игр.</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 гостях у Курочки Рябы»</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«Раз, два, три – что может быть опасно найди»</w:t>
            </w:r>
            <w:r w:rsidRPr="00435BF6">
              <w:rPr>
                <w:rFonts w:ascii="Times New Roman" w:hAnsi="Times New Roman" w:cs="Times New Roman"/>
                <w:sz w:val="24"/>
                <w:szCs w:val="24"/>
              </w:rPr>
              <w:t xml:space="preserve"> Закреплять представления об источниках опасности в природе, развивать сообразительность, быть внимательным.</w:t>
            </w:r>
          </w:p>
        </w:tc>
      </w:tr>
      <w:tr w:rsidR="00435BF6" w:rsidRPr="00435BF6" w:rsidTr="000E5CFE">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народными игрушками</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Вызвать у детей радость от контакта с игрушками – забавами, приучать играть дружно, не ссориться, уступать, принимать во внимание желание других детей.</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«Приготовление корма для птиц вместе с воспитателем»</w:t>
            </w:r>
            <w:r w:rsidRPr="00435BF6">
              <w:rPr>
                <w:rFonts w:ascii="Times New Roman" w:hAnsi="Times New Roman" w:cs="Times New Roman"/>
                <w:sz w:val="24"/>
                <w:szCs w:val="24"/>
              </w:rPr>
              <w:t xml:space="preserve"> Воспитывать желание участвовать в уходе за птицами; приучать детей с помощью взрослых кормить птиц.</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действовать лопатками, сгребая снег в определенное место.</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«Кукла умывается» </w:t>
            </w:r>
            <w:r w:rsidRPr="00435BF6">
              <w:rPr>
                <w:rFonts w:ascii="Times New Roman" w:hAnsi="Times New Roman" w:cs="Times New Roman"/>
                <w:sz w:val="24"/>
                <w:szCs w:val="24"/>
              </w:rPr>
              <w:t>Формировать у детей навыки самообслуживания и КГН. Предложить детям рассказать и показать кукле, как нужно правильно и аккуратно мыть руки и лицо, пояснить, зачем нужно тщательно вытираться.</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умение осуществлять наблюдение в процессе ухода.</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природным материалом</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создавать </w:t>
            </w:r>
            <w:r w:rsidR="000D03C9" w:rsidRPr="00435BF6">
              <w:rPr>
                <w:rFonts w:ascii="Times New Roman" w:hAnsi="Times New Roman" w:cs="Times New Roman"/>
                <w:sz w:val="24"/>
                <w:szCs w:val="24"/>
              </w:rPr>
              <w:t>фигуры из</w:t>
            </w:r>
            <w:r w:rsidRPr="00435BF6">
              <w:rPr>
                <w:rFonts w:ascii="Times New Roman" w:hAnsi="Times New Roman" w:cs="Times New Roman"/>
                <w:sz w:val="24"/>
                <w:szCs w:val="24"/>
              </w:rPr>
              <w:t xml:space="preserve"> природного материала, передавать выразительность образа, развивать фантазию, воображение. (Л.В.Куцакова «Конструирование и ручной труд в детском саду»)</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Муз.-дид. игра «Весело-грустно»</w:t>
            </w:r>
            <w:r w:rsidRPr="00435BF6">
              <w:rPr>
                <w:rFonts w:ascii="Times New Roman" w:hAnsi="Times New Roman" w:cs="Times New Roman"/>
                <w:sz w:val="24"/>
                <w:szCs w:val="24"/>
              </w:rPr>
              <w:t xml:space="preserve"> Формировать представления детей о характере музыки, развивать музыкальный слух.</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раскрасками «Игрушки»</w:t>
            </w:r>
            <w:r w:rsidRPr="00435BF6">
              <w:rPr>
                <w:rFonts w:ascii="Times New Roman" w:hAnsi="Times New Roman" w:cs="Times New Roman"/>
                <w:sz w:val="24"/>
                <w:szCs w:val="24"/>
              </w:rPr>
              <w:t xml:space="preserve"> Закреплять умение детей раскрашивать контурный рисунок. Учить правильно держать карандаш, регулировать нажим, соблюдать направление штриховки.</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Й. Чапек «Кукла Яринка»</w:t>
            </w:r>
            <w:r w:rsidRPr="00435BF6">
              <w:rPr>
                <w:rFonts w:ascii="Times New Roman" w:hAnsi="Times New Roman" w:cs="Times New Roman"/>
                <w:sz w:val="24"/>
                <w:szCs w:val="24"/>
              </w:rPr>
              <w:t xml:space="preserve"> (из книги «Приключения песика и кошечки»), пер. с чешск. Г. Лукина</w:t>
            </w:r>
            <w:r w:rsidRPr="00435BF6">
              <w:rPr>
                <w:rFonts w:ascii="Times New Roman" w:eastAsia="Calibri" w:hAnsi="Times New Roman" w:cs="Times New Roman"/>
                <w:sz w:val="24"/>
                <w:szCs w:val="24"/>
              </w:rPr>
              <w:t xml:space="preserve"> Учить понимать особенности характера действующих лиц, изображать их эмоциональное состояние с помощью мимики, жеста.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Ноября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«Моя родина-Россия»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18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снегом</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знакомство с природным явлением — снегом.</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Посещение мини – музея «Русская изба»</w:t>
            </w:r>
            <w:r w:rsidRPr="00435BF6">
              <w:rPr>
                <w:rFonts w:ascii="Times New Roman" w:hAnsi="Times New Roman" w:cs="Times New Roman"/>
                <w:sz w:val="24"/>
                <w:szCs w:val="24"/>
              </w:rPr>
              <w:t xml:space="preserve"> Познакомить детей с крестьянской избой и домашней утварью (печь, ухват, чугунок, колыбель, прялка).</w:t>
            </w:r>
          </w:p>
        </w:tc>
      </w:tr>
      <w:tr w:rsidR="00435BF6" w:rsidRPr="00435BF6" w:rsidTr="000E5CFE">
        <w:trPr>
          <w:cantSplit/>
          <w:trHeight w:val="1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предмет на ощупь» </w:t>
            </w:r>
            <w:r w:rsidRPr="00435BF6">
              <w:rPr>
                <w:rFonts w:ascii="Times New Roman" w:hAnsi="Times New Roman" w:cs="Times New Roman"/>
                <w:sz w:val="24"/>
                <w:szCs w:val="24"/>
              </w:rPr>
              <w:t>Развивать умение узнавать предмет с помощью одного из анализаторов.</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«Наша родина-Россия» Формировать понятия «флаг», воспитывать любовь к своей стране, в которой живём.</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«Назови ласково»</w:t>
            </w:r>
            <w:r w:rsidRPr="00435BF6">
              <w:rPr>
                <w:rFonts w:ascii="Times New Roman" w:hAnsi="Times New Roman" w:cs="Times New Roman"/>
                <w:sz w:val="24"/>
                <w:szCs w:val="24"/>
              </w:rPr>
              <w:t xml:space="preserve"> Упражнять детей в умении использовать в речи существительные с уменьшительно-ласкательным значением.</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сюжетных картин о безопасном поведении на улице поздней осенью и зимой</w:t>
            </w:r>
            <w:r w:rsidR="000D03C9">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Обучать правилам безопасного поведения на льду, учить соблюдать осторожность на дороге.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«Гуси, гуси»</w:t>
            </w:r>
            <w:r w:rsidRPr="00435BF6">
              <w:rPr>
                <w:rFonts w:ascii="Times New Roman" w:hAnsi="Times New Roman" w:cs="Times New Roman"/>
                <w:sz w:val="24"/>
                <w:szCs w:val="24"/>
              </w:rPr>
              <w:t xml:space="preserve"> Формировать умение действовать по словесному сигналу, сочетать слова с действиями, развивать диалогическую речь. (А.К.Бондаренко «Дидактические игры в детском саду» стр. 80)</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 ровненькой дорожке»</w:t>
            </w:r>
            <w:r w:rsidRPr="00435BF6">
              <w:rPr>
                <w:rFonts w:ascii="Times New Roman" w:hAnsi="Times New Roman" w:cs="Times New Roman"/>
                <w:sz w:val="24"/>
                <w:szCs w:val="24"/>
              </w:rPr>
              <w:t xml:space="preserve">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свой цвет»</w:t>
            </w:r>
            <w:r w:rsidRPr="00435BF6">
              <w:rPr>
                <w:rFonts w:ascii="Times New Roman" w:hAnsi="Times New Roman" w:cs="Times New Roman"/>
                <w:sz w:val="24"/>
                <w:szCs w:val="24"/>
              </w:rPr>
              <w:t xml:space="preserve"> учить детей быстро действовать по сигналу, ориентироваться в пространстве; развивать ловкость.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0E5CFE">
        <w:trPr>
          <w:trHeight w:val="4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развивать интерес к строительным играм. Учить подбирать игрушки и атрибуты для игры. Учить объединяться по двое-трое для самостоятельных игр.</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«Самолет построим сами»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формировать умения детей</w:t>
            </w:r>
            <w:r w:rsidRPr="00435BF6">
              <w:rPr>
                <w:rFonts w:ascii="Times New Roman" w:hAnsi="Times New Roman" w:cs="Times New Roman"/>
                <w:sz w:val="24"/>
                <w:szCs w:val="24"/>
                <w:shd w:val="clear" w:color="auto" w:fill="FFFFFF"/>
              </w:rPr>
              <w:t xml:space="preserve">выявлять свойства </w:t>
            </w:r>
            <w:r w:rsidR="000D03C9" w:rsidRPr="00435BF6">
              <w:rPr>
                <w:rFonts w:ascii="Times New Roman" w:hAnsi="Times New Roman" w:cs="Times New Roman"/>
                <w:sz w:val="24"/>
                <w:szCs w:val="24"/>
                <w:shd w:val="clear" w:color="auto" w:fill="FFFFFF"/>
              </w:rPr>
              <w:t>предметов</w:t>
            </w:r>
            <w:r w:rsidR="000D03C9" w:rsidRPr="00435BF6">
              <w:rPr>
                <w:rFonts w:ascii="Times New Roman" w:hAnsi="Times New Roman" w:cs="Times New Roman"/>
                <w:sz w:val="24"/>
                <w:szCs w:val="24"/>
              </w:rPr>
              <w:t>, осуществлять</w:t>
            </w:r>
            <w:r w:rsidRPr="00435BF6">
              <w:rPr>
                <w:rFonts w:ascii="Times New Roman" w:hAnsi="Times New Roman" w:cs="Times New Roman"/>
                <w:sz w:val="24"/>
                <w:szCs w:val="24"/>
              </w:rPr>
              <w:t xml:space="preserve"> практическое образование и преобразование геометрических фигур, видоизменять их.</w:t>
            </w:r>
          </w:p>
        </w:tc>
      </w:tr>
      <w:tr w:rsidR="00435BF6" w:rsidRPr="00435BF6" w:rsidTr="000E5CFE">
        <w:trPr>
          <w:trHeight w:val="19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плоскостными фигурами по сказке «Коза с козлятами» </w:t>
            </w:r>
            <w:r w:rsidRPr="00435BF6">
              <w:rPr>
                <w:rFonts w:ascii="Times New Roman" w:hAnsi="Times New Roman" w:cs="Times New Roman"/>
                <w:sz w:val="24"/>
                <w:szCs w:val="24"/>
              </w:rPr>
              <w:t>Учить сопоставлять фрагменты текста с иллюстрациями, развивать интерес к русскому народному творчеству.</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 прилетающих к кормушке»</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«Медвежонок умывается»</w:t>
            </w:r>
            <w:r w:rsidRPr="00435BF6">
              <w:rPr>
                <w:rFonts w:ascii="Times New Roman" w:hAnsi="Times New Roman" w:cs="Times New Roman"/>
                <w:sz w:val="24"/>
                <w:szCs w:val="24"/>
              </w:rPr>
              <w:t xml:space="preserve"> Формировать КГН. Предложить детям посмотреть, как умывается игрушечный медвежонок, ответить на вопрос: «Все ли он делает правильно?»</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«Улица»</w:t>
            </w:r>
            <w:r w:rsidRPr="00435BF6">
              <w:rPr>
                <w:rFonts w:ascii="Times New Roman" w:hAnsi="Times New Roman" w:cs="Times New Roman"/>
                <w:sz w:val="24"/>
                <w:szCs w:val="24"/>
              </w:rPr>
              <w:t xml:space="preserve"> Моделирование улицы, закрепить умение создавать элементарные постройки по несложным чертежам.</w:t>
            </w:r>
            <w:r w:rsidR="000D03C9">
              <w:rPr>
                <w:rFonts w:ascii="Times New Roman" w:hAnsi="Times New Roman" w:cs="Times New Roman"/>
                <w:sz w:val="24"/>
                <w:szCs w:val="24"/>
              </w:rPr>
              <w:t xml:space="preserve"> </w:t>
            </w:r>
            <w:r w:rsidRPr="00435BF6">
              <w:rPr>
                <w:rFonts w:ascii="Times New Roman" w:hAnsi="Times New Roman" w:cs="Times New Roman"/>
                <w:sz w:val="24"/>
                <w:szCs w:val="24"/>
              </w:rPr>
              <w:t>(Л.В.Куцакова «Конструирование и ручной труд в детском саду» стр. 124)</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металлофоне</w:t>
            </w:r>
            <w:r w:rsidRPr="00435BF6">
              <w:rPr>
                <w:rFonts w:ascii="Times New Roman" w:hAnsi="Times New Roman" w:cs="Times New Roman"/>
                <w:sz w:val="24"/>
                <w:szCs w:val="24"/>
              </w:rPr>
              <w:t>Формировать умение правильно передавать ритмический рисунок</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соленого теста «Испечем торт»</w:t>
            </w:r>
            <w:r w:rsidRPr="00435BF6">
              <w:rPr>
                <w:rFonts w:ascii="Times New Roman" w:hAnsi="Times New Roman" w:cs="Times New Roman"/>
                <w:sz w:val="24"/>
                <w:szCs w:val="24"/>
              </w:rPr>
              <w:t xml:space="preserve"> совершенствовать практические навыки лепки; побуждать моделировать форму кончиками пальцев, сглаживать места соединений, оттягивать детали пальцами от основной формы.</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А. Барто. «Мишка»</w:t>
            </w:r>
            <w:r w:rsidRPr="00435BF6">
              <w:rPr>
                <w:rFonts w:ascii="Times New Roman" w:hAnsi="Times New Roman" w:cs="Times New Roman"/>
                <w:sz w:val="24"/>
                <w:szCs w:val="24"/>
              </w:rPr>
              <w:t xml:space="preserve"> Учить детей запоминать короткое стихотворение, вырабатывать правильный темп речи, интонационную выразительность речи. Развивать память, внимание, эстетическое восприятие стихов.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ноября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«Моя родина-Россия»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небом</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знакомство с различными природными явлениями; учить отличать погоду, связывая ее с состоянием неба (ясно, облачно, пасмурно, облака, тучи).</w:t>
            </w:r>
          </w:p>
        </w:tc>
      </w:tr>
      <w:tr w:rsidR="00435BF6" w:rsidRPr="00435BF6" w:rsidTr="000E5CFE">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«Капель»</w:t>
            </w:r>
            <w:r w:rsidRPr="00435BF6">
              <w:rPr>
                <w:rFonts w:ascii="Times New Roman" w:hAnsi="Times New Roman" w:cs="Times New Roman"/>
                <w:sz w:val="24"/>
                <w:szCs w:val="24"/>
              </w:rPr>
              <w:t xml:space="preserve"> Предложить детям перелить воду из одного пузырька в другой с помощью пипетки. Развивать мелкую моторику рук, координацию движений, ловкость.</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«Моя страна-Россия».</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Расширение знаний о России, воспитывать любовь к Родине. </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«Узнай по описанию» </w:t>
            </w:r>
            <w:r w:rsidRPr="00435BF6">
              <w:rPr>
                <w:rFonts w:ascii="Times New Roman" w:hAnsi="Times New Roman" w:cs="Times New Roman"/>
                <w:sz w:val="24"/>
                <w:szCs w:val="24"/>
              </w:rPr>
              <w:t>Учить отгадывать загадки, задавать уточняющие вопросы, поддерживая диалог с товарищами по группе.</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«Объяснялки»</w:t>
            </w:r>
            <w:r w:rsidRPr="00435BF6">
              <w:rPr>
                <w:rFonts w:ascii="Times New Roman" w:hAnsi="Times New Roman" w:cs="Times New Roman"/>
                <w:sz w:val="24"/>
                <w:szCs w:val="24"/>
              </w:rPr>
              <w:t xml:space="preserve"> Учить давать толкование слова, уточнять значение существительных, закрепить обобщающие понятия. Развивать связную речь, память. Воспитывать любознательность.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«Выпал беленький снежок»</w:t>
            </w:r>
            <w:r w:rsidRPr="00435BF6">
              <w:rPr>
                <w:rFonts w:ascii="Times New Roman" w:hAnsi="Times New Roman" w:cs="Times New Roman"/>
                <w:sz w:val="24"/>
                <w:szCs w:val="24"/>
              </w:rPr>
              <w:t xml:space="preserve"> Учить координировать речь с движениями. (Г.Я.Затулина «Конспекты комплексных занятий по развитию речи» стр.50)</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 ровненькой дорожке»</w:t>
            </w:r>
            <w:r w:rsidRPr="00435BF6">
              <w:rPr>
                <w:rFonts w:ascii="Times New Roman" w:hAnsi="Times New Roman" w:cs="Times New Roman"/>
                <w:sz w:val="24"/>
                <w:szCs w:val="24"/>
              </w:rPr>
              <w:t xml:space="preserve">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0E5CFE">
        <w:trPr>
          <w:trHeight w:val="38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«Пароход»</w:t>
            </w:r>
            <w:r w:rsidRPr="00435BF6">
              <w:rPr>
                <w:rFonts w:cs="Times New Roman"/>
              </w:rPr>
              <w:t xml:space="preserve"> Продолжать развивать интерес к строительным играм. Учить подбирать игрушки и атрибуты для игры. Учить объединяться по двое-трое для самостоятельных игр.</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«Подбери ключ к замочу» </w:t>
            </w:r>
            <w:r w:rsidRPr="00435BF6">
              <w:rPr>
                <w:rFonts w:ascii="Times New Roman" w:hAnsi="Times New Roman" w:cs="Times New Roman"/>
                <w:sz w:val="24"/>
                <w:szCs w:val="24"/>
              </w:rPr>
              <w:t>Учить сопоставлять предмет по форме, цвету, размеру.</w:t>
            </w:r>
          </w:p>
        </w:tc>
      </w:tr>
      <w:tr w:rsidR="00435BF6" w:rsidRPr="00435BF6" w:rsidTr="000E5CFE">
        <w:trPr>
          <w:trHeight w:val="25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Д/и</w:t>
            </w:r>
            <w:r w:rsidRPr="00435BF6">
              <w:rPr>
                <w:rFonts w:ascii="Times New Roman" w:hAnsi="Times New Roman" w:cs="Times New Roman"/>
                <w:bCs/>
                <w:i/>
                <w:sz w:val="24"/>
                <w:szCs w:val="24"/>
              </w:rPr>
              <w:t xml:space="preserve"> «Чем отличаются картинки»</w:t>
            </w:r>
            <w:r w:rsidR="000D03C9">
              <w:rPr>
                <w:rFonts w:ascii="Times New Roman" w:hAnsi="Times New Roman" w:cs="Times New Roman"/>
                <w:bCs/>
                <w:i/>
                <w:sz w:val="24"/>
                <w:szCs w:val="24"/>
              </w:rPr>
              <w:t xml:space="preserve">. </w:t>
            </w:r>
            <w:r w:rsidRPr="00435BF6">
              <w:rPr>
                <w:rFonts w:ascii="Times New Roman" w:hAnsi="Times New Roman" w:cs="Times New Roman"/>
                <w:sz w:val="24"/>
                <w:szCs w:val="24"/>
              </w:rPr>
              <w:t>Закреплять умение детей находить различия на двух одинаковых картинках, развивать глазомер детей, воспитывать внимание, наблюдательность</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«Уборка снега с участка» </w:t>
            </w:r>
            <w:r w:rsidRPr="00435BF6">
              <w:rPr>
                <w:rFonts w:ascii="Times New Roman" w:hAnsi="Times New Roman" w:cs="Times New Roman"/>
                <w:sz w:val="24"/>
                <w:szCs w:val="24"/>
              </w:rPr>
              <w:t>Продолжать учить пользоваться скребком, лопатой.</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дорожки»</w:t>
            </w:r>
            <w:r w:rsidRPr="00435BF6">
              <w:rPr>
                <w:rFonts w:ascii="Times New Roman" w:hAnsi="Times New Roman" w:cs="Times New Roman"/>
                <w:sz w:val="24"/>
                <w:szCs w:val="24"/>
              </w:rPr>
              <w:t xml:space="preserve"> Учить работать сообща, добиваться цели общими усилиями.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«Крепкие зубы»</w:t>
            </w:r>
            <w:r w:rsidRPr="00435BF6">
              <w:rPr>
                <w:rFonts w:ascii="Times New Roman" w:hAnsi="Times New Roman" w:cs="Times New Roman"/>
                <w:sz w:val="24"/>
                <w:szCs w:val="24"/>
              </w:rPr>
              <w:t xml:space="preserve"> Рассказать детям о правилах ухода за зубами: пояснить необходимость чистить зубы утром и вечером, после каждого приема пищи – обязательно полоскать рот водой.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w:t>
            </w:r>
            <w:r w:rsidRPr="00435BF6">
              <w:rPr>
                <w:rFonts w:ascii="Times New Roman" w:hAnsi="Times New Roman" w:cs="Times New Roman"/>
                <w:sz w:val="24"/>
                <w:szCs w:val="24"/>
              </w:rPr>
              <w:t xml:space="preserve"> Закреплять умение детей мыть игрушки, правильно использовать уборочный инвентарь, воспитывать чувство ответственности за порученное дело.</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конструктором </w:t>
            </w:r>
            <w:r w:rsidRPr="00435BF6">
              <w:rPr>
                <w:rFonts w:ascii="Times New Roman" w:hAnsi="Times New Roman" w:cs="Times New Roman"/>
                <w:i/>
                <w:sz w:val="24"/>
                <w:szCs w:val="24"/>
                <w:lang w:val="en-US"/>
              </w:rPr>
              <w:t>LEGO</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собирать оригинальные по конструктивному решению модели, проявляя независимость мышления.</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Ж. Металлиди</w:t>
            </w:r>
            <w:r w:rsidRPr="00435BF6">
              <w:rPr>
                <w:rFonts w:ascii="Times New Roman" w:hAnsi="Times New Roman" w:cs="Times New Roman"/>
                <w:sz w:val="24"/>
                <w:szCs w:val="24"/>
              </w:rPr>
              <w:t xml:space="preserve"> Учить детей чувствовать настроение, выраженное в музыке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пальчиками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творческую фантазию, чувство цвета.</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С. Черный. «Про Катюшу»</w:t>
            </w:r>
            <w:r w:rsidRPr="00435BF6">
              <w:rPr>
                <w:rFonts w:ascii="Times New Roman" w:hAnsi="Times New Roman" w:cs="Times New Roman"/>
                <w:sz w:val="24"/>
                <w:szCs w:val="24"/>
              </w:rPr>
              <w:t xml:space="preserve"> Познакомить с новым стихотворением.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Ноября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«Мамина неделя: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березой</w:t>
            </w:r>
            <w:r w:rsidRPr="00435BF6">
              <w:rPr>
                <w:rFonts w:ascii="Times New Roman" w:hAnsi="Times New Roman" w:cs="Times New Roman"/>
                <w:sz w:val="24"/>
                <w:szCs w:val="24"/>
              </w:rPr>
              <w:t>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tc>
      </w:tr>
      <w:tr w:rsidR="00435BF6" w:rsidRPr="00435BF6" w:rsidTr="000E5CFE">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по звуку»</w:t>
            </w:r>
            <w:r w:rsidRPr="00435BF6">
              <w:rPr>
                <w:rFonts w:ascii="Times New Roman" w:hAnsi="Times New Roman" w:cs="Times New Roman"/>
                <w:sz w:val="24"/>
                <w:szCs w:val="24"/>
              </w:rPr>
              <w:t xml:space="preserve"> Определять и различать издаваемые шумовые звуки.</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«Мама самый дорогой человек на свете». Воспитывать чувства любви и привязанности к самому близкому родному человеку.</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Рассматривание дымковской игрушки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интерес к изобразительному и прикладному искусству, народному творчеству, учить замечать яркость образов, выделять форму, цвет, элементы украшения.</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sz w:val="24"/>
                <w:szCs w:val="24"/>
              </w:rPr>
              <w:t>Словесные игры</w:t>
            </w:r>
            <w:r w:rsidR="000D03C9">
              <w:rPr>
                <w:rFonts w:ascii="Times New Roman" w:hAnsi="Times New Roman" w:cs="Times New Roman"/>
                <w:sz w:val="24"/>
                <w:szCs w:val="24"/>
              </w:rPr>
              <w:t xml:space="preserve"> </w:t>
            </w:r>
            <w:r w:rsidRPr="00435BF6">
              <w:rPr>
                <w:rFonts w:ascii="Times New Roman" w:hAnsi="Times New Roman" w:cs="Times New Roman"/>
                <w:sz w:val="24"/>
                <w:szCs w:val="24"/>
              </w:rPr>
              <w:t>«Угадай, кто позвал»</w:t>
            </w:r>
            <w:r w:rsidR="000D03C9">
              <w:rPr>
                <w:rFonts w:ascii="Times New Roman" w:hAnsi="Times New Roman" w:cs="Times New Roman"/>
                <w:sz w:val="24"/>
                <w:szCs w:val="24"/>
              </w:rPr>
              <w:t>.</w:t>
            </w:r>
            <w:r w:rsidRPr="00435BF6">
              <w:rPr>
                <w:rFonts w:ascii="Times New Roman" w:hAnsi="Times New Roman" w:cs="Times New Roman"/>
                <w:sz w:val="24"/>
                <w:szCs w:val="24"/>
              </w:rPr>
              <w:t xml:space="preserve"> Воспитывать внимание, память, дружеское отношение к своим сверстникам, желание играть вместе.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«Гуси, гуси»</w:t>
            </w:r>
            <w:r w:rsidRPr="00435BF6">
              <w:rPr>
                <w:rFonts w:ascii="Times New Roman" w:hAnsi="Times New Roman" w:cs="Times New Roman"/>
                <w:sz w:val="24"/>
                <w:szCs w:val="24"/>
              </w:rPr>
              <w:t xml:space="preserve"> Формировать умение действовать по словесному сигналу, сочетать слова с действиями, развивать диалогическую речь.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23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«Строители»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со строительными профессиями. Учить подбирать игрушки и атрибуты для игры. Учить объединяться по двое-трое для самостоятельных игр.</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bCs/>
                <w:i/>
                <w:sz w:val="24"/>
                <w:szCs w:val="24"/>
              </w:rPr>
              <w:t>Д/и «Найди каких игрушек поровну»</w:t>
            </w:r>
            <w:r w:rsidRPr="00435BF6">
              <w:rPr>
                <w:rFonts w:ascii="Times New Roman" w:hAnsi="Times New Roman" w:cs="Times New Roman"/>
                <w:bCs/>
                <w:sz w:val="24"/>
                <w:szCs w:val="24"/>
              </w:rPr>
              <w:t xml:space="preserve"> Учить счету и сравнению. Развивать память, внимание, мышление.</w:t>
            </w:r>
          </w:p>
        </w:tc>
      </w:tr>
      <w:tr w:rsidR="00435BF6" w:rsidRPr="00435BF6" w:rsidTr="000E5CFE">
        <w:trPr>
          <w:trHeight w:val="4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Наст. игра «Сложи картинку»</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w:t>
            </w:r>
            <w:r w:rsidR="000D03C9" w:rsidRPr="00435BF6">
              <w:rPr>
                <w:rFonts w:ascii="Times New Roman" w:hAnsi="Times New Roman" w:cs="Times New Roman"/>
                <w:sz w:val="24"/>
                <w:szCs w:val="24"/>
              </w:rPr>
              <w:t>Упражнять детей</w:t>
            </w:r>
            <w:r w:rsidRPr="00435BF6">
              <w:rPr>
                <w:rFonts w:ascii="Times New Roman" w:hAnsi="Times New Roman" w:cs="Times New Roman"/>
                <w:sz w:val="24"/>
                <w:szCs w:val="24"/>
              </w:rPr>
              <w:t xml:space="preserve"> в составлении целого предмета из его частей; развивать зрительное внимание. воспитывать мышление, целеустремленность.</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действовать лопатками, сгребая снег в определенное место.</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Самообслуживание</w:t>
            </w:r>
            <w:r w:rsidRPr="00435BF6">
              <w:rPr>
                <w:rFonts w:ascii="Times New Roman" w:hAnsi="Times New Roman" w:cs="Times New Roman"/>
                <w:sz w:val="24"/>
                <w:szCs w:val="24"/>
              </w:rPr>
              <w:t xml:space="preserve"> Формировать КГН. Закрепить осознанное отношение к личной гигиене.</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Труд в уголке природы «Поливаем цветы»</w:t>
            </w:r>
            <w:r w:rsidRPr="00435BF6">
              <w:rPr>
                <w:rFonts w:ascii="Times New Roman" w:eastAsia="Calibri" w:hAnsi="Times New Roman" w:cs="Times New Roman"/>
                <w:sz w:val="24"/>
                <w:szCs w:val="24"/>
              </w:rPr>
              <w:t xml:space="preserve"> Продолжать учти детей правильно ухаживать за комнатными растениями. Развивать внимание, наблюдательность.</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«Комната для куклы Аленки»</w:t>
            </w:r>
            <w:r w:rsidRPr="00435BF6">
              <w:rPr>
                <w:rFonts w:ascii="Times New Roman" w:hAnsi="Times New Roman" w:cs="Times New Roman"/>
                <w:sz w:val="24"/>
                <w:szCs w:val="24"/>
              </w:rPr>
              <w:t xml:space="preserve"> Дать детям элементарные начальные представления об огороде, его структуре. Развивать умение сравнивать, анализировать, делать обобщение. Воспитывать доброжелательное отношение друг к другу, умение играть сообща.</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музыки «Воздушный шарик», Ж. Металлиди</w:t>
            </w:r>
            <w:r w:rsidRPr="00435BF6">
              <w:rPr>
                <w:rFonts w:ascii="Times New Roman" w:hAnsi="Times New Roman" w:cs="Times New Roman"/>
                <w:sz w:val="24"/>
                <w:szCs w:val="24"/>
              </w:rPr>
              <w:t xml:space="preserve"> Учить детей чувствовать настроение, выраженное в музыке. Развивать эмоциональный отклик на пьесу изобразительного характера.</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гуашью «снежный узор» на голубом фоне</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развивать у детей чувство цвета, ритма, композиции; самостоятельно украшать выбранную форму. Развивать воображение.</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С. Черный. «Приставалка»</w:t>
            </w:r>
            <w:r w:rsidRPr="00435BF6">
              <w:rPr>
                <w:rFonts w:ascii="Times New Roman" w:hAnsi="Times New Roman" w:cs="Times New Roman"/>
                <w:sz w:val="24"/>
                <w:szCs w:val="24"/>
              </w:rPr>
              <w:t xml:space="preserve"> 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Ноября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«Мамина неделя»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Наблюдение </w:t>
            </w:r>
            <w:r w:rsidRPr="00435BF6">
              <w:rPr>
                <w:rFonts w:ascii="Times New Roman" w:hAnsi="Times New Roman" w:cs="Times New Roman"/>
                <w:sz w:val="24"/>
                <w:szCs w:val="24"/>
              </w:rPr>
              <w:t>за светофором</w:t>
            </w:r>
            <w:r w:rsidR="000D03C9">
              <w:rPr>
                <w:rFonts w:ascii="Times New Roman" w:hAnsi="Times New Roman" w:cs="Times New Roman"/>
                <w:sz w:val="24"/>
                <w:szCs w:val="24"/>
              </w:rPr>
              <w:t>.</w:t>
            </w:r>
            <w:r w:rsidRPr="00435BF6">
              <w:rPr>
                <w:rFonts w:ascii="Times New Roman" w:hAnsi="Times New Roman" w:cs="Times New Roman"/>
                <w:sz w:val="24"/>
                <w:szCs w:val="24"/>
              </w:rPr>
              <w:t xml:space="preserve"> Закреплять представление детей о назначении светофора.</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«Дойди до игрушки»</w:t>
            </w:r>
            <w:r w:rsidRPr="00435BF6">
              <w:rPr>
                <w:rFonts w:ascii="Times New Roman" w:hAnsi="Times New Roman" w:cs="Times New Roman"/>
                <w:sz w:val="24"/>
                <w:szCs w:val="24"/>
              </w:rPr>
              <w:t xml:space="preserve"> Учить воспринимать расстояние, действовать по инструкции воспитателя, развивать ориентировку в пространстве.</w:t>
            </w:r>
          </w:p>
        </w:tc>
      </w:tr>
      <w:tr w:rsidR="00435BF6" w:rsidRPr="00435BF6" w:rsidTr="000E5CFE">
        <w:trPr>
          <w:cantSplit/>
          <w:trHeight w:val="3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«Как помочь растению»</w:t>
            </w:r>
            <w:r w:rsidRPr="00435BF6">
              <w:rPr>
                <w:rFonts w:ascii="Times New Roman" w:hAnsi="Times New Roman" w:cs="Times New Roman"/>
                <w:sz w:val="24"/>
                <w:szCs w:val="24"/>
              </w:rPr>
              <w:t xml:space="preserve"> Учить видеть связь между состоянием растения и его потребностью во влаге; способствовать развитию представлений об основных потребностях растений: свет, тепло, влага;</w:t>
            </w:r>
            <w:r w:rsidR="000D03C9">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стремление действенно ему помочь.</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z w:val="24"/>
                <w:szCs w:val="24"/>
                <w:shd w:val="clear" w:color="auto" w:fill="FFFFFF"/>
              </w:rPr>
              <w:t>Беседа «О профессиях мам с показом картинок». Формировать первичные представления о профессиях мам с опорой на наглядный материал.</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«Что в коробке» </w:t>
            </w:r>
            <w:r w:rsidRPr="00435BF6">
              <w:rPr>
                <w:rFonts w:ascii="Times New Roman" w:hAnsi="Times New Roman" w:cs="Times New Roman"/>
                <w:sz w:val="24"/>
                <w:szCs w:val="24"/>
              </w:rPr>
              <w:t>Закреплять умение детей различать и правильно называть игрушки и действия с ними.</w:t>
            </w:r>
          </w:p>
        </w:tc>
      </w:tr>
      <w:tr w:rsidR="00435BF6" w:rsidRPr="00435BF6" w:rsidTr="000E5CFE">
        <w:trPr>
          <w:trHeight w:val="19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«Один - много»</w:t>
            </w:r>
            <w:r w:rsidRPr="00435BF6">
              <w:rPr>
                <w:rFonts w:ascii="Times New Roman" w:hAnsi="Times New Roman" w:cs="Times New Roman"/>
                <w:sz w:val="24"/>
                <w:szCs w:val="24"/>
              </w:rPr>
              <w:t xml:space="preserve"> Формировать умение образовывать слова во множественном числе. Развивать внимание, память.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«Ходим кругом»</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ритмично двигаться, выполнять движения в соответствии с показом ведущего.</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«Найди свой цвет»</w:t>
            </w:r>
            <w:r w:rsidRPr="00435BF6">
              <w:rPr>
                <w:rFonts w:ascii="Times New Roman" w:hAnsi="Times New Roman" w:cs="Times New Roman"/>
                <w:sz w:val="24"/>
                <w:szCs w:val="24"/>
              </w:rPr>
              <w:t xml:space="preserve"> учить детей быстро действовать по сигналу, ориентироваться в пространстве; развивать ловкость.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0E5CFE">
        <w:trPr>
          <w:trHeight w:val="25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3</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«Строители»</w:t>
            </w:r>
            <w:r w:rsidR="000D03C9">
              <w:rPr>
                <w:rFonts w:cs="Times New Roman"/>
                <w:i/>
              </w:rPr>
              <w:t xml:space="preserve">. </w:t>
            </w:r>
            <w:r w:rsidRPr="00435BF6">
              <w:rPr>
                <w:rFonts w:cs="Times New Roman"/>
              </w:rPr>
              <w:t>Продолжать работу по развитию и обогащению сюжетов игры. Совершенствовать умение детей объединяться в игре, выполнять игровые действия, отражающие труд строителей.</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в лес»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0D03C9" w:rsidP="009677F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Игры Воскобовича «</w:t>
            </w:r>
            <w:r w:rsidR="00AE2771" w:rsidRPr="00435BF6">
              <w:rPr>
                <w:rFonts w:ascii="Times New Roman" w:hAnsi="Times New Roman" w:cs="Times New Roman"/>
                <w:i/>
                <w:sz w:val="24"/>
                <w:szCs w:val="24"/>
              </w:rPr>
              <w:t>Чудо - крестики»</w:t>
            </w:r>
            <w:r>
              <w:rPr>
                <w:rFonts w:ascii="Times New Roman" w:hAnsi="Times New Roman" w:cs="Times New Roman"/>
                <w:i/>
                <w:sz w:val="24"/>
                <w:szCs w:val="24"/>
              </w:rPr>
              <w:t xml:space="preserve">. </w:t>
            </w:r>
            <w:r w:rsidR="00AE2771" w:rsidRPr="00435BF6">
              <w:rPr>
                <w:rFonts w:ascii="Times New Roman" w:hAnsi="Times New Roman" w:cs="Times New Roman"/>
                <w:sz w:val="24"/>
                <w:szCs w:val="24"/>
              </w:rPr>
              <w:t>Закреплять названия геометрических фигур. Развивать сенсорные способности детей.</w:t>
            </w:r>
          </w:p>
        </w:tc>
      </w:tr>
      <w:tr w:rsidR="00435BF6" w:rsidRPr="00435BF6" w:rsidTr="000E5CFE">
        <w:trPr>
          <w:trHeight w:val="25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народными игрушками</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Вызвать у детей радость от контакта с игрушками – забавами, приучать играть дружно, не ссориться, уступать, принимать во внимание желание других детей.</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«Учимся культурно вести себя за столом»</w:t>
            </w:r>
            <w:r w:rsidRPr="00435BF6">
              <w:rPr>
                <w:rFonts w:ascii="Times New Roman" w:hAnsi="Times New Roman" w:cs="Times New Roman"/>
                <w:sz w:val="24"/>
                <w:szCs w:val="24"/>
              </w:rPr>
              <w:t xml:space="preserve"> Учить детей бесшумно занимать свои места, вежливо обращаться к сверстникам. Продолжать знакомить детей с этикетными речевыми образцами, способствовать их переводу в активную речь.</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природным материалом «Забавные фигурки»</w:t>
            </w:r>
            <w:r w:rsidRPr="00435BF6">
              <w:rPr>
                <w:rFonts w:ascii="Times New Roman" w:hAnsi="Times New Roman" w:cs="Times New Roman"/>
                <w:sz w:val="24"/>
                <w:szCs w:val="24"/>
              </w:rPr>
              <w:t xml:space="preserve"> Учить делать из шишек различные поделки, развивать творческую фантазию детей, умение видеть в природном материале различные фигурки и формы.</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«Догадайся, что звучит»</w:t>
            </w:r>
            <w:r w:rsidRPr="00435BF6">
              <w:rPr>
                <w:rFonts w:ascii="Times New Roman" w:hAnsi="Times New Roman" w:cs="Times New Roman"/>
                <w:sz w:val="24"/>
                <w:szCs w:val="24"/>
              </w:rPr>
              <w:t xml:space="preserve"> Продолжать учить вычленять и узнавать звуки отдельных музыкальных инструментов.</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Обводка трафаретов, штриховка, закрашивание</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навыки рисования неотрывным движением карандаша.</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Ч. Янчарский «Игры»</w:t>
            </w:r>
            <w:r w:rsidRPr="00435BF6">
              <w:rPr>
                <w:rFonts w:ascii="Times New Roman" w:hAnsi="Times New Roman" w:cs="Times New Roman"/>
                <w:sz w:val="24"/>
                <w:szCs w:val="24"/>
              </w:rPr>
              <w:t xml:space="preserve"> Продолжать учить детей понимать содержание текста, чувствовать ритм стихотворной речи.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Ноября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«Мамина неделя»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животными</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представление о детеныше собаки: внешний вид, движения, издаваемые звуки.</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Опытно – экспериментальная деятельность «Глина, ее качества и свойства»</w:t>
            </w:r>
            <w:r w:rsidRPr="00435BF6">
              <w:rPr>
                <w:rFonts w:ascii="Times New Roman" w:hAnsi="Times New Roman" w:cs="Times New Roman"/>
                <w:sz w:val="24"/>
                <w:szCs w:val="24"/>
              </w:rPr>
              <w:t xml:space="preserve"> Учить узнавать предметы, сделанные из глины, определять качество глины (мягкость, пластичность, степень прочности) и свойства (мнется, бьется, размокает).</w:t>
            </w:r>
          </w:p>
        </w:tc>
      </w:tr>
      <w:tr w:rsidR="00435BF6" w:rsidRPr="00435BF6" w:rsidTr="000E5CFE">
        <w:trPr>
          <w:cantSplit/>
          <w:trHeight w:val="301"/>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«Разложи пуговицы»</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совершенствовать соотносящие движения; умение брать предметы « пинцетным захватыванием»; различать и обозначать словом величину предмета (большая, маленькая пуговица).</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«Мамины любимые цветы»</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Расширять знания о цветах, воспитывать любовь и чуткое отношение к маме.</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«Так бывает или нет?» </w:t>
            </w:r>
            <w:r w:rsidRPr="00435BF6">
              <w:rPr>
                <w:rFonts w:ascii="Times New Roman" w:hAnsi="Times New Roman" w:cs="Times New Roman"/>
                <w:sz w:val="24"/>
                <w:szCs w:val="24"/>
              </w:rPr>
              <w:t>Формировать у детей умение замечать непоследовательность в суждениях.</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«Измени слово»</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образовывать формы родительного падежа множественного числа имен существительных и уменьшительно - ласкательную форму существительных. </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ориентироваться в пространстве, целенаправленное внимание, движения, речь.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b/>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Снежинки и ветер</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воображение детей, внимательность, умение играть в коллективе; упражнять в беге, делать повороты вокруг себя, в приседании.</w:t>
            </w:r>
          </w:p>
        </w:tc>
      </w:tr>
      <w:tr w:rsidR="00435BF6" w:rsidRPr="00435BF6" w:rsidTr="000E5CFE">
        <w:trPr>
          <w:trHeight w:val="28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П/и «</w:t>
            </w:r>
            <w:r w:rsidRPr="00435BF6">
              <w:rPr>
                <w:rFonts w:ascii="Times New Roman" w:hAnsi="Times New Roman" w:cs="Times New Roman"/>
                <w:bCs/>
                <w:i/>
                <w:shd w:val="clear" w:color="auto" w:fill="FFFFFF"/>
              </w:rPr>
              <w:t>Зайка беленький сидит</w:t>
            </w:r>
            <w:r w:rsidRPr="00435BF6">
              <w:rPr>
                <w:rFonts w:ascii="Times New Roman" w:hAnsi="Times New Roman" w:cs="Times New Roman"/>
                <w:i/>
              </w:rPr>
              <w:t>»</w:t>
            </w:r>
            <w:r w:rsidR="000D03C9">
              <w:rPr>
                <w:rFonts w:ascii="Times New Roman" w:hAnsi="Times New Roman" w:cs="Times New Roman"/>
                <w:i/>
              </w:rPr>
              <w:t xml:space="preserve">. </w:t>
            </w:r>
            <w:r w:rsidRPr="00435BF6">
              <w:rPr>
                <w:rFonts w:ascii="Times New Roman" w:hAnsi="Times New Roman" w:cs="Times New Roman"/>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«Строители»</w:t>
            </w:r>
            <w:r w:rsidR="000D03C9">
              <w:rPr>
                <w:rFonts w:cs="Times New Roman"/>
                <w:i/>
              </w:rPr>
              <w:t xml:space="preserve">. </w:t>
            </w:r>
            <w:r w:rsidRPr="00435BF6">
              <w:rPr>
                <w:rFonts w:cs="Times New Roman"/>
              </w:rPr>
              <w:t>Способствовать развитию устойчивого интереса к сюжетно – ролевой игре, обогащать игровой опыт детей.</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в лес»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 забавы с игрушками (механические заводные и музыкальные игрушки) </w:t>
            </w:r>
            <w:r w:rsidRPr="00435BF6">
              <w:rPr>
                <w:rFonts w:ascii="Times New Roman" w:hAnsi="Times New Roman" w:cs="Times New Roman"/>
                <w:sz w:val="24"/>
                <w:szCs w:val="24"/>
              </w:rPr>
              <w:t>Содействовать созданию радостной атмосферы, хорошего настроения, профилактике нервно – психического напряжения. Учить самостоятельно организовыватьсвой досуг.</w:t>
            </w:r>
          </w:p>
        </w:tc>
      </w:tr>
      <w:tr w:rsidR="00435BF6" w:rsidRPr="00435BF6" w:rsidTr="000E5CFE">
        <w:trPr>
          <w:trHeight w:val="31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«Здесь горошек, там фасоль»</w:t>
            </w:r>
            <w:r w:rsidRPr="00435BF6">
              <w:rPr>
                <w:rFonts w:ascii="Times New Roman" w:hAnsi="Times New Roman" w:cs="Times New Roman"/>
                <w:sz w:val="24"/>
                <w:szCs w:val="24"/>
              </w:rPr>
              <w:t xml:space="preserve"> Учить выбирать из смеси и рассортировывать в разные баночки горох и фасоль. Развивать мелкую моторику, координацию движений кистей.</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«Мой внешний вид»</w:t>
            </w:r>
            <w:r w:rsidRPr="00435BF6">
              <w:rPr>
                <w:rFonts w:ascii="Times New Roman" w:hAnsi="Times New Roman" w:cs="Times New Roman"/>
                <w:sz w:val="24"/>
                <w:szCs w:val="24"/>
              </w:rPr>
              <w:t xml:space="preserve"> Формировать у детей навыки самообслуживания и КГН, учить следить за своим внешнем видом, пользоваться индивидуальной расческой.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Поручение «Подготовка к НОД» </w:t>
            </w:r>
            <w:r w:rsidRPr="00435BF6">
              <w:rPr>
                <w:rFonts w:ascii="Times New Roman" w:hAnsi="Times New Roman" w:cs="Times New Roman"/>
                <w:sz w:val="24"/>
                <w:szCs w:val="24"/>
              </w:rPr>
              <w:t>Стимулировать желание детей выполнять знакомые трудовые поручения, помогать воспитателю подбирать необходимые предметы и материалы. Формировать основы ответственного отношения к порученному делу.</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Домик со скамейкой</w:t>
            </w:r>
            <w:r w:rsidR="000D03C9">
              <w:rPr>
                <w:rFonts w:ascii="Times New Roman" w:hAnsi="Times New Roman" w:cs="Times New Roman"/>
                <w:i/>
                <w:sz w:val="24"/>
                <w:szCs w:val="24"/>
              </w:rPr>
              <w:t>.</w:t>
            </w:r>
            <w:r w:rsidRPr="00435BF6">
              <w:rPr>
                <w:rFonts w:ascii="Times New Roman" w:hAnsi="Times New Roman" w:cs="Times New Roman"/>
                <w:sz w:val="24"/>
                <w:szCs w:val="24"/>
              </w:rPr>
              <w:t xml:space="preserve"> Учить строить в правильной последовательности два предмета, делать несложные перекрытия. Развивать внимание, память, творческое воображение. Воспитывать интерес к конструктивной деятельности, аккуратность, самостоятельность при выполнении работы.</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русская народная плясовая «Кадриль»</w:t>
            </w:r>
            <w:r w:rsidRPr="00435BF6">
              <w:rPr>
                <w:rFonts w:ascii="Times New Roman" w:hAnsi="Times New Roman" w:cs="Times New Roman"/>
                <w:sz w:val="24"/>
                <w:szCs w:val="24"/>
              </w:rPr>
              <w:t xml:space="preserve"> Вызвать эмоциональную отзывчивость на музыку плясового характера. Развивать умение чувствовать музыку и высказываться о ней.</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«Спрячем мышку от кошки»</w:t>
            </w:r>
            <w:r w:rsidRPr="00435BF6">
              <w:rPr>
                <w:rFonts w:ascii="Times New Roman" w:hAnsi="Times New Roman" w:cs="Times New Roman"/>
                <w:sz w:val="24"/>
                <w:szCs w:val="24"/>
              </w:rPr>
              <w:t xml:space="preserve"> Учить закрашивать кистью изображение, правильно держать кисть, стараться штриховать в одном направлении. Развивать моторику рук.</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Русский фольклор - песенка «Заинька, попляши…»</w:t>
            </w:r>
            <w:r w:rsidRPr="00435BF6">
              <w:rPr>
                <w:rFonts w:ascii="Times New Roman" w:hAnsi="Times New Roman" w:cs="Times New Roman"/>
                <w:sz w:val="24"/>
                <w:szCs w:val="24"/>
              </w:rPr>
              <w:t xml:space="preserve"> Формировать звуковую культуру речи, развивать речевой слух и речевое дыхание. Развивать интерес к произведениям русского народного фольклора.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«Мамина неделя»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снегопадом</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знания детей о снегопаде, узнать их отношение к нему. Обратить детей на красоту природы, когда снег только-только ложиться на поверхность земли. Провести эксперимент с падающими снежинками на ладонь.</w:t>
            </w:r>
          </w:p>
        </w:tc>
      </w:tr>
      <w:tr w:rsidR="00435BF6" w:rsidRPr="00435BF6" w:rsidTr="000E5CFE">
        <w:trPr>
          <w:cantSplit/>
          <w:trHeight w:val="47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«Учимся различать цвета и оттенки»</w:t>
            </w:r>
            <w:r w:rsidRPr="00435BF6">
              <w:rPr>
                <w:rFonts w:ascii="Times New Roman" w:eastAsia="Calibri"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Беседа «Как я помогаю маме дома». </w:t>
            </w:r>
            <w:r w:rsidR="00E75D2B" w:rsidRPr="00435BF6">
              <w:rPr>
                <w:rFonts w:ascii="Times New Roman" w:hAnsi="Times New Roman" w:cs="Times New Roman"/>
                <w:i/>
                <w:sz w:val="24"/>
                <w:szCs w:val="24"/>
              </w:rPr>
              <w:t>Ф</w:t>
            </w:r>
            <w:r w:rsidRPr="00435BF6">
              <w:rPr>
                <w:rFonts w:ascii="Times New Roman" w:hAnsi="Times New Roman" w:cs="Times New Roman"/>
                <w:i/>
                <w:sz w:val="24"/>
                <w:szCs w:val="24"/>
              </w:rPr>
              <w:t>ормировать представления о труде мамы дома, воспитывать желание помогать ей, развивать разговорную речь детей.</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действия, которые происходят зимой»</w:t>
            </w:r>
            <w:r w:rsidRPr="00435BF6">
              <w:rPr>
                <w:rFonts w:ascii="Times New Roman" w:hAnsi="Times New Roman" w:cs="Times New Roman"/>
                <w:sz w:val="24"/>
                <w:szCs w:val="24"/>
              </w:rPr>
              <w:t>. Упражнять в умении заканчивать предложение, называть соответствующее действие. Развивать память, мышление. Воспитывать интерес к природе.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М/п. игра</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«Пузырь»</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память,</w:t>
            </w:r>
            <w:r w:rsidR="000D03C9">
              <w:rPr>
                <w:rFonts w:ascii="Times New Roman" w:hAnsi="Times New Roman" w:cs="Times New Roman"/>
                <w:sz w:val="24"/>
                <w:szCs w:val="24"/>
              </w:rPr>
              <w:t xml:space="preserve"> </w:t>
            </w:r>
            <w:r w:rsidRPr="00435BF6">
              <w:rPr>
                <w:rFonts w:ascii="Times New Roman" w:hAnsi="Times New Roman" w:cs="Times New Roman"/>
                <w:sz w:val="24"/>
                <w:szCs w:val="24"/>
              </w:rPr>
              <w:t>интерес к играм, умение соотносить движения со словами.</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b/>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Снежинки и ветер</w:t>
            </w:r>
            <w:r w:rsidRPr="00435BF6">
              <w:rPr>
                <w:rFonts w:ascii="Times New Roman" w:hAnsi="Times New Roman" w:cs="Times New Roman"/>
                <w:i/>
                <w:sz w:val="24"/>
                <w:szCs w:val="24"/>
              </w:rPr>
              <w:t>»</w:t>
            </w:r>
            <w:r w:rsidR="000D03C9">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воображение детей, внимательность, умение играть в коллективе; упражнять в беге, делать повороты вокруг себя, в приседании.</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своё место»</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находить своё место в соответствии с цветом карточки. Развивать способность ориентироваться в пространстве, быстроту реакции.</w:t>
            </w:r>
          </w:p>
        </w:tc>
      </w:tr>
      <w:tr w:rsidR="00435BF6" w:rsidRPr="00435BF6" w:rsidTr="000E5CFE">
        <w:trPr>
          <w:trHeight w:val="37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«Дочки-матери»</w:t>
            </w:r>
            <w:r w:rsidR="000D03C9">
              <w:rPr>
                <w:rFonts w:ascii="Times New Roman" w:hAnsi="Times New Roman" w:cs="Times New Roman"/>
                <w:i/>
                <w:sz w:val="24"/>
                <w:szCs w:val="24"/>
              </w:rPr>
              <w:t xml:space="preserve"> </w:t>
            </w:r>
            <w:r w:rsidRPr="00435BF6">
              <w:rPr>
                <w:rFonts w:ascii="Times New Roman" w:hAnsi="Times New Roman" w:cs="Times New Roman"/>
                <w:i/>
                <w:sz w:val="24"/>
                <w:szCs w:val="24"/>
              </w:rPr>
              <w:t>(укладывание спать). Учить распределять роли согласно сюжету игры.</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игра«Едем в дальние края»</w:t>
            </w:r>
            <w:r w:rsidR="000D03C9">
              <w:rPr>
                <w:rFonts w:ascii="Times New Roman" w:hAnsi="Times New Roman" w:cs="Times New Roman"/>
                <w:i/>
                <w:sz w:val="24"/>
                <w:szCs w:val="24"/>
              </w:rPr>
              <w:t xml:space="preserve">. </w:t>
            </w:r>
            <w:r w:rsidRPr="00435BF6">
              <w:rPr>
                <w:rFonts w:ascii="Times New Roman" w:hAnsi="Times New Roman" w:cs="Times New Roman"/>
                <w:sz w:val="24"/>
                <w:szCs w:val="24"/>
              </w:rPr>
              <w:t>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w:t>
            </w:r>
            <w:r w:rsidR="00E75D2B" w:rsidRPr="00435BF6">
              <w:rPr>
                <w:rFonts w:ascii="Times New Roman" w:hAnsi="Times New Roman" w:cs="Times New Roman"/>
                <w:i/>
                <w:sz w:val="24"/>
                <w:szCs w:val="24"/>
              </w:rPr>
              <w:t>И</w:t>
            </w:r>
            <w:r w:rsidRPr="00435BF6">
              <w:rPr>
                <w:rFonts w:ascii="Times New Roman" w:hAnsi="Times New Roman" w:cs="Times New Roman"/>
                <w:i/>
                <w:sz w:val="24"/>
                <w:szCs w:val="24"/>
              </w:rPr>
              <w:t>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0E5CFE">
        <w:trPr>
          <w:trHeight w:val="16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Игры на </w:t>
            </w:r>
            <w:r w:rsidR="00F71E01" w:rsidRPr="00435BF6">
              <w:rPr>
                <w:rFonts w:ascii="Times New Roman" w:hAnsi="Times New Roman" w:cs="Times New Roman"/>
                <w:i/>
                <w:sz w:val="24"/>
                <w:szCs w:val="24"/>
              </w:rPr>
              <w:t>фланелеграфе «</w:t>
            </w:r>
            <w:r w:rsidRPr="00435BF6">
              <w:rPr>
                <w:rFonts w:ascii="Times New Roman" w:hAnsi="Times New Roman" w:cs="Times New Roman"/>
                <w:i/>
                <w:sz w:val="24"/>
                <w:szCs w:val="24"/>
              </w:rPr>
              <w:t xml:space="preserve">Три медведя» </w:t>
            </w:r>
            <w:r w:rsidRPr="00435BF6">
              <w:rPr>
                <w:rFonts w:ascii="Times New Roman" w:hAnsi="Times New Roman" w:cs="Times New Roman"/>
                <w:sz w:val="24"/>
                <w:szCs w:val="24"/>
              </w:rPr>
              <w:t>Учить сопоставлять фрагменты текста с иллюстрациями, развивать интерес к русскому народному творчеству</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 прилетающих к кормушке»</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«Медвежонок и полотенце»</w:t>
            </w:r>
            <w:r w:rsidRPr="00435BF6">
              <w:rPr>
                <w:rFonts w:ascii="Times New Roman" w:hAnsi="Times New Roman" w:cs="Times New Roman"/>
                <w:sz w:val="24"/>
                <w:szCs w:val="24"/>
              </w:rPr>
              <w:t xml:space="preserve"> Учить детей замечать ошибки в действиях персонажа, пояснять их суть. Формировать умения правильно пользоваться индивидуальным полотенцем.</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выполнять разнообразные постройки из кубиков, формировать представления о том, как можно использовать постройку в игре.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Игра «Карусель» </w:t>
            </w:r>
            <w:r w:rsidRPr="00435BF6">
              <w:rPr>
                <w:rFonts w:ascii="Times New Roman" w:eastAsia="Calibri" w:hAnsi="Times New Roman" w:cs="Times New Roman"/>
                <w:sz w:val="24"/>
                <w:szCs w:val="24"/>
              </w:rPr>
              <w:t>Продолжать учить двигаться под текст песни с разной скоростью. Развивать слуховое внимание, воображение.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«Волшебные краски»</w:t>
            </w:r>
            <w:r w:rsidRPr="00435BF6">
              <w:rPr>
                <w:rFonts w:ascii="Times New Roman" w:hAnsi="Times New Roman" w:cs="Times New Roman"/>
                <w:sz w:val="24"/>
                <w:szCs w:val="24"/>
              </w:rPr>
              <w:t xml:space="preserve"> Учить рисовать предметы, состоящие из прямых, вертикальных, горизонтальных линий. Развивать эстетическое восприятие, память, внимание, мелкую моторику пальцев рук.</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E75D2B"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болгарской сказки «Храбрец-молодец»</w:t>
            </w:r>
            <w:r w:rsidRPr="00435BF6">
              <w:rPr>
                <w:rFonts w:ascii="Times New Roman" w:hAnsi="Times New Roman" w:cs="Times New Roman"/>
                <w:sz w:val="24"/>
                <w:szCs w:val="24"/>
              </w:rPr>
              <w:t>, пер. Л. Грибовой Учить следить за развитием сюжета, сопоставлять содержание сказки с иллюстрациями, отвечать на вопросы о действиях персонажей.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Ноября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«Мамина неделя»</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E75D2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eastAsia="Times-Roman" w:hAnsi="Times New Roman" w:cs="Times New Roman"/>
                <w:i/>
                <w:sz w:val="24"/>
                <w:szCs w:val="24"/>
              </w:rPr>
              <w:t xml:space="preserve">Наблюдение </w:t>
            </w:r>
            <w:r w:rsidRPr="00435BF6">
              <w:rPr>
                <w:rFonts w:ascii="Times New Roman" w:hAnsi="Times New Roman" w:cs="Times New Roman"/>
                <w:i/>
                <w:sz w:val="24"/>
                <w:szCs w:val="24"/>
              </w:rPr>
              <w:t>за погодой.</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представление о сезонном явлении – гололедице. Учить формулировать и отражать в речи результаты наблюдений, развивать наблюдательность.</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календарем природы</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Закрепить характерные признаки осени, учить устанавливать на календаре погоду, которую они наблюдали по дороге в детский сад</w:t>
            </w:r>
          </w:p>
        </w:tc>
      </w:tr>
      <w:tr w:rsidR="00435BF6" w:rsidRPr="00435BF6" w:rsidTr="000E5CFE">
        <w:trPr>
          <w:cantSplit/>
          <w:trHeight w:val="38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«Обследуем форму предметов»</w:t>
            </w:r>
            <w:r w:rsidRPr="00435BF6">
              <w:rPr>
                <w:rFonts w:ascii="Times New Roman" w:hAnsi="Times New Roman" w:cs="Times New Roman"/>
                <w:sz w:val="24"/>
                <w:szCs w:val="24"/>
              </w:rPr>
              <w:t xml:space="preserve"> Продолжать знакомить детей с разными способами обследования предметов, формировать умение называть форму предмета. Обогащать чувственный опыт детей, учить фиксировать </w:t>
            </w:r>
            <w:r w:rsidR="00F71E01" w:rsidRPr="00435BF6">
              <w:rPr>
                <w:rFonts w:ascii="Times New Roman" w:hAnsi="Times New Roman" w:cs="Times New Roman"/>
                <w:sz w:val="24"/>
                <w:szCs w:val="24"/>
              </w:rPr>
              <w:t>его в</w:t>
            </w:r>
            <w:r w:rsidRPr="00435BF6">
              <w:rPr>
                <w:rFonts w:ascii="Times New Roman" w:hAnsi="Times New Roman" w:cs="Times New Roman"/>
                <w:sz w:val="24"/>
                <w:szCs w:val="24"/>
              </w:rPr>
              <w:t xml:space="preserve"> речи.</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 xml:space="preserve">Беседа «За что я люблю свою маму». Развивать умение развёрнуто отвечать на вопрос. </w:t>
            </w:r>
            <w:r w:rsidR="00F71E01" w:rsidRPr="00435BF6">
              <w:rPr>
                <w:rFonts w:ascii="Times New Roman" w:hAnsi="Times New Roman" w:cs="Times New Roman"/>
                <w:i/>
                <w:sz w:val="24"/>
                <w:szCs w:val="24"/>
              </w:rPr>
              <w:t>Воспитывать любовь</w:t>
            </w:r>
            <w:r w:rsidRPr="00435BF6">
              <w:rPr>
                <w:rFonts w:ascii="Times New Roman" w:hAnsi="Times New Roman" w:cs="Times New Roman"/>
                <w:i/>
                <w:sz w:val="24"/>
                <w:szCs w:val="24"/>
              </w:rPr>
              <w:t xml:space="preserve"> внимание к близким людям.</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«Назови ласково» </w:t>
            </w:r>
            <w:r w:rsidRPr="00435BF6">
              <w:rPr>
                <w:rFonts w:ascii="Times New Roman" w:hAnsi="Times New Roman" w:cs="Times New Roman"/>
                <w:sz w:val="24"/>
                <w:szCs w:val="24"/>
              </w:rPr>
              <w:t>Упражнять детей в умении использовать в речи существительные с уменьшительно-ласкательным значением.</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jc w:val="both"/>
              <w:rPr>
                <w:rFonts w:ascii="Times New Roman" w:hAnsi="Times New Roman" w:cs="Times New Roman"/>
                <w:i/>
                <w:sz w:val="24"/>
                <w:szCs w:val="24"/>
              </w:rPr>
            </w:pPr>
            <w:r w:rsidRPr="00435BF6">
              <w:rPr>
                <w:rFonts w:ascii="Times New Roman" w:hAnsi="Times New Roman" w:cs="Times New Roman"/>
                <w:i/>
                <w:sz w:val="24"/>
                <w:szCs w:val="24"/>
              </w:rPr>
              <w:t>Речевая игра «Мамины помощники на кухне» Формировать первичные представления о бытовых приборах о том, как они помогают маме.</w:t>
            </w:r>
            <w:r w:rsidR="00F71E01">
              <w:rPr>
                <w:rFonts w:ascii="Times New Roman" w:hAnsi="Times New Roman" w:cs="Times New Roman"/>
                <w:i/>
                <w:sz w:val="24"/>
                <w:szCs w:val="24"/>
              </w:rPr>
              <w:t xml:space="preserve"> </w:t>
            </w:r>
            <w:r w:rsidRPr="00435BF6">
              <w:rPr>
                <w:rFonts w:ascii="Times New Roman" w:hAnsi="Times New Roman" w:cs="Times New Roman"/>
                <w:i/>
                <w:sz w:val="24"/>
                <w:szCs w:val="24"/>
              </w:rPr>
              <w:t>Составление предложений о маме.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М/и «Поставь игрушку на свое место»</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учить узнавать предметы среди других, развивать внимание, вызывать положительное отношение к игрушке.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доставить детям радость.</w:t>
            </w:r>
          </w:p>
        </w:tc>
      </w:tr>
      <w:tr w:rsidR="00435BF6" w:rsidRPr="00435BF6" w:rsidTr="000E5CFE">
        <w:trPr>
          <w:trHeight w:val="26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«Строители»</w:t>
            </w:r>
            <w:r w:rsidR="00F71E01">
              <w:rPr>
                <w:rFonts w:cs="Times New Roman"/>
                <w:i/>
              </w:rPr>
              <w:t xml:space="preserve">. </w:t>
            </w:r>
            <w:r w:rsidRPr="00435BF6">
              <w:rPr>
                <w:rFonts w:cs="Times New Roman"/>
              </w:rPr>
              <w:t>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на корабле»</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0E5CFE">
        <w:trPr>
          <w:trHeight w:val="3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Сборка пирамидки</w:t>
            </w:r>
            <w:r w:rsidR="00F71E01">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мелкую моторику рук, учить детей различать кольца по величине, нанизывать их в определенной последовательности, учить использовать в речи соответствующие прилагательные.</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«Украшение построек из снега цветными льдинками»</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«Как правильно пользоваться вилкой»</w:t>
            </w:r>
            <w:r w:rsidRPr="00435BF6">
              <w:rPr>
                <w:rFonts w:ascii="Times New Roman" w:hAnsi="Times New Roman" w:cs="Times New Roman"/>
                <w:sz w:val="24"/>
                <w:szCs w:val="24"/>
              </w:rPr>
              <w:t xml:space="preserve"> Формировать у детей КГН, продолжать знакомить с правилами поведения за столом. Показать, как правильно нужно держать вилку</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Гараж для машины</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Учить ставить вертикально вплотную друг к другу кирпичики по два с трех сторон, потом возводить параллельные стены, затем заднюю стенку и класть сверху два кирпичика. Воспитывать интерес к конструированию. </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Имитационные движения под музыку с использованием элементов костюмов</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Учить узнавать по характеру музыки, чья музыка звучит, выразительно раскрывать характеры героев (лиса, заяц, медведь) (Д.Н.Маханева «Театрализованные занятия в детском саду» стр.40)</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Лепка </w:t>
            </w:r>
            <w:r w:rsidRPr="00435BF6">
              <w:rPr>
                <w:rFonts w:ascii="Times New Roman" w:hAnsi="Times New Roman" w:cs="Times New Roman"/>
                <w:sz w:val="24"/>
                <w:szCs w:val="24"/>
              </w:rPr>
              <w:t>Упражнять детей в раскатывании пластилина между ладонями.</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С. Маршак «Тихая сказка»</w:t>
            </w:r>
            <w:r w:rsidRPr="00435BF6">
              <w:rPr>
                <w:rFonts w:ascii="Times New Roman" w:hAnsi="Times New Roman" w:cs="Times New Roman"/>
                <w:sz w:val="24"/>
                <w:szCs w:val="24"/>
              </w:rPr>
              <w:t xml:space="preserve"> Учить детей чувствовать взаимосвязь описанного с реальностью, развивать способность замечать особенности поэтического строя, языка </w:t>
            </w:r>
            <w:r w:rsidR="00E75D2B" w:rsidRPr="00435BF6">
              <w:rPr>
                <w:rFonts w:ascii="Times New Roman" w:hAnsi="Times New Roman" w:cs="Times New Roman"/>
                <w:sz w:val="24"/>
                <w:szCs w:val="24"/>
              </w:rPr>
              <w:t>стихотворения, использовать</w:t>
            </w:r>
            <w:r w:rsidRPr="00435BF6">
              <w:rPr>
                <w:rFonts w:ascii="Times New Roman" w:hAnsi="Times New Roman" w:cs="Times New Roman"/>
                <w:sz w:val="24"/>
                <w:szCs w:val="24"/>
              </w:rPr>
              <w:t xml:space="preserve"> в своей речи усвоенную лексику.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Декабря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волонтёры»</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E75D2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растениями на участке зимой</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знания о жизни растений зимой, воспитывать бережное отношение к природе.</w:t>
            </w:r>
          </w:p>
        </w:tc>
      </w:tr>
      <w:tr w:rsidR="00435BF6" w:rsidRPr="00435BF6" w:rsidTr="000E5CFE">
        <w:trPr>
          <w:cantSplit/>
          <w:trHeight w:val="23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«Волшебный сундучок» </w:t>
            </w:r>
            <w:r w:rsidRPr="00435BF6">
              <w:rPr>
                <w:rFonts w:ascii="Times New Roman" w:hAnsi="Times New Roman" w:cs="Times New Roman"/>
                <w:sz w:val="24"/>
                <w:szCs w:val="24"/>
              </w:rPr>
              <w:t>Обогащать сенсорный опыт детей, учить обследовать предмет и узнавать его по выявленным признакам (форма, материал).</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Беседа «Что такое добро»</w:t>
            </w:r>
            <w:r w:rsidR="00E75D2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Нравственное воспитание детей.  Формировать умение быть сдержанными и доброжелательными.</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Словесная игра «Один - много»</w:t>
            </w:r>
            <w:r w:rsidRPr="00435BF6">
              <w:rPr>
                <w:rFonts w:ascii="Times New Roman" w:eastAsia="Calibri" w:hAnsi="Times New Roman" w:cs="Times New Roman"/>
                <w:sz w:val="24"/>
                <w:szCs w:val="24"/>
              </w:rPr>
              <w:t xml:space="preserve"> Продолжать формировать умения образовывать слова во множественном числе. Развивать внимание, память, мышление.</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мячом «Комплименты»</w:t>
            </w:r>
            <w:r w:rsidRPr="00435BF6">
              <w:rPr>
                <w:rFonts w:ascii="Times New Roman" w:hAnsi="Times New Roman" w:cs="Times New Roman"/>
                <w:sz w:val="24"/>
                <w:szCs w:val="24"/>
              </w:rPr>
              <w:t xml:space="preserve"> Поупражнять детей в произношении вежливых слов, меткости, ловкости при ловле мяча от воспитателя. (Е.А. Алябьева «Итоговые дни по лексическим темам» стр.61)</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где спрятано»</w:t>
            </w:r>
            <w:r w:rsidR="00E75D2B"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Развивать умение ориентироваться в пространстве, целенаправленное внимание, движения, речь.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«Мороз – красный нос»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00E75D2B"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П/и «</w:t>
            </w:r>
            <w:r w:rsidRPr="00435BF6">
              <w:rPr>
                <w:rFonts w:ascii="Times New Roman" w:hAnsi="Times New Roman" w:cs="Times New Roman"/>
                <w:bCs/>
                <w:i/>
                <w:shd w:val="clear" w:color="auto" w:fill="FFFFFF"/>
              </w:rPr>
              <w:t>Снежинки и ветер</w:t>
            </w:r>
            <w:r w:rsidRPr="00435BF6">
              <w:rPr>
                <w:rFonts w:ascii="Times New Roman" w:hAnsi="Times New Roman" w:cs="Times New Roman"/>
                <w:i/>
              </w:rPr>
              <w:t xml:space="preserve">» </w:t>
            </w:r>
            <w:r w:rsidRPr="00435BF6">
              <w:rPr>
                <w:rFonts w:ascii="Times New Roman" w:hAnsi="Times New Roman" w:cs="Times New Roman"/>
                <w:shd w:val="clear" w:color="auto" w:fill="FFFFFF"/>
              </w:rPr>
              <w:t>Развивать воображение детей, внимательность, умение играть в коллективе; упражнять в беге, делать повороты вокруг себя, в приседании.</w:t>
            </w:r>
          </w:p>
        </w:tc>
      </w:tr>
      <w:tr w:rsidR="00435BF6" w:rsidRPr="00435BF6" w:rsidTr="000E5CFE">
        <w:trPr>
          <w:trHeight w:val="1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 ровненькой дорожке»</w:t>
            </w:r>
            <w:r w:rsidRPr="00435BF6">
              <w:rPr>
                <w:rFonts w:ascii="Times New Roman" w:hAnsi="Times New Roman" w:cs="Times New Roman"/>
                <w:sz w:val="24"/>
                <w:szCs w:val="24"/>
              </w:rPr>
              <w:t xml:space="preserve">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i/>
              </w:rPr>
            </w:pPr>
            <w:r w:rsidRPr="00435BF6">
              <w:rPr>
                <w:rFonts w:eastAsia="Calibri" w:cs="Times New Roman"/>
                <w:i/>
                <w:lang w:eastAsia="en-US"/>
              </w:rPr>
              <w:t xml:space="preserve">С.Р/и «Семья» сюжет «Пора кушать» </w:t>
            </w:r>
            <w:r w:rsidRPr="00435BF6">
              <w:rPr>
                <w:rFonts w:cs="Times New Roman"/>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«Превращение в птиц»</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учить детей передавать в игре характерные признаки, повадки птиц.</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Д/и «Выбери признаки зимы» </w:t>
            </w:r>
            <w:r w:rsidRPr="00435BF6">
              <w:rPr>
                <w:rFonts w:ascii="Times New Roman" w:hAnsi="Times New Roman" w:cs="Times New Roman"/>
                <w:sz w:val="24"/>
                <w:szCs w:val="24"/>
              </w:rPr>
              <w:t>Закрепить представления о зимних природных явлениях.</w:t>
            </w:r>
          </w:p>
        </w:tc>
      </w:tr>
      <w:tr w:rsidR="00435BF6" w:rsidRPr="00435BF6" w:rsidTr="000E5CFE">
        <w:trPr>
          <w:trHeight w:val="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«Посмотри и запомни»</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память, внимание.</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Побуждать помочь дворнику расчистить тротуар и участок от снега.</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«Учимся пользоваться чайной ложкой»</w:t>
            </w:r>
            <w:r w:rsidRPr="00435BF6">
              <w:rPr>
                <w:rFonts w:ascii="Times New Roman" w:hAnsi="Times New Roman" w:cs="Times New Roman"/>
                <w:sz w:val="24"/>
                <w:szCs w:val="24"/>
              </w:rPr>
              <w:t xml:space="preserve"> Формировать у детей КГН и правила поведения за столом. Показать правильные способы удержания чайной ложки.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 «Уход за растениями»</w:t>
            </w:r>
            <w:r w:rsidRPr="00435BF6">
              <w:rPr>
                <w:rFonts w:ascii="Times New Roman" w:hAnsi="Times New Roman" w:cs="Times New Roman"/>
                <w:sz w:val="24"/>
                <w:szCs w:val="24"/>
              </w:rPr>
              <w:t xml:space="preserve"> Учить очищать от пыли листья герани и фиалки.</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«Башенка и забор для птички»</w:t>
            </w:r>
            <w:r w:rsidRPr="00435BF6">
              <w:rPr>
                <w:rFonts w:ascii="Times New Roman" w:hAnsi="Times New Roman" w:cs="Times New Roman"/>
                <w:sz w:val="24"/>
                <w:szCs w:val="24"/>
              </w:rPr>
              <w:t xml:space="preserve"> Учить ставить кубик на кубик, плотно прибавлять кубики друг к другу узкой стороной. Развивать творческое воображение, зрительное внимание. Воспитывать интерес к конструированию.</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маракасах</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w:t>
            </w:r>
            <w:r w:rsidR="00F71E01" w:rsidRPr="00435BF6">
              <w:rPr>
                <w:rFonts w:ascii="Times New Roman" w:hAnsi="Times New Roman" w:cs="Times New Roman"/>
                <w:sz w:val="24"/>
                <w:szCs w:val="24"/>
              </w:rPr>
              <w:t>правильно играть</w:t>
            </w:r>
            <w:r w:rsidRPr="00435BF6">
              <w:rPr>
                <w:rFonts w:ascii="Times New Roman" w:hAnsi="Times New Roman" w:cs="Times New Roman"/>
                <w:sz w:val="24"/>
                <w:szCs w:val="24"/>
              </w:rPr>
              <w:t xml:space="preserve"> на шумовых музыкальных инструментах. Развивать у детей устойчивое слуховое и зрительное внимание.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Аппликация «Зимняя сказка»</w:t>
            </w:r>
            <w:r w:rsidRPr="00435BF6">
              <w:rPr>
                <w:rFonts w:ascii="Times New Roman" w:hAnsi="Times New Roman" w:cs="Times New Roman"/>
                <w:sz w:val="24"/>
                <w:szCs w:val="24"/>
              </w:rPr>
              <w:t xml:space="preserve"> Закреплять умение рвать бумагу на тонкие полоски. Воспитывать внимание и отзывчивость к друзьям.</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E75D2B"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Л. Воронкова «Снег идет»</w:t>
            </w:r>
            <w:r w:rsidRPr="00435BF6">
              <w:rPr>
                <w:rFonts w:ascii="Times New Roman" w:hAnsi="Times New Roman" w:cs="Times New Roman"/>
                <w:sz w:val="24"/>
                <w:szCs w:val="24"/>
              </w:rPr>
              <w:t xml:space="preserve"> Учить видеть в окружающей природе явления, описанные в произведении художественной литературы.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декабря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волонтёры»</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E75D2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w:t>
            </w:r>
            <w:r w:rsidRPr="00435BF6">
              <w:rPr>
                <w:rFonts w:ascii="Times New Roman" w:hAnsi="Times New Roman" w:cs="Times New Roman"/>
                <w:bCs/>
                <w:i/>
                <w:sz w:val="24"/>
                <w:szCs w:val="24"/>
                <w:shd w:val="clear" w:color="auto" w:fill="FFFFFF"/>
              </w:rPr>
              <w:t>за снегирем</w:t>
            </w:r>
            <w:r w:rsidR="00F71E01">
              <w:rPr>
                <w:rFonts w:ascii="Times New Roman" w:hAnsi="Times New Roman" w:cs="Times New Roman"/>
                <w:bCs/>
                <w:i/>
                <w:sz w:val="24"/>
                <w:szCs w:val="24"/>
                <w:shd w:val="clear" w:color="auto" w:fill="FFFFFF"/>
              </w:rPr>
              <w:t>.</w:t>
            </w:r>
            <w:r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sz w:val="24"/>
                <w:szCs w:val="24"/>
              </w:rPr>
              <w:t>Помочь рассмотреть снегиря, понаблюдать, как он клюет зерна, обратить внимание на красивый окрас перьев птицы.</w:t>
            </w:r>
          </w:p>
        </w:tc>
      </w:tr>
      <w:tr w:rsidR="00435BF6" w:rsidRPr="00435BF6" w:rsidTr="000E5CFE">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«Бубенчики» (развитие слуха)</w:t>
            </w:r>
            <w:r w:rsidRPr="00435BF6">
              <w:rPr>
                <w:rFonts w:ascii="Times New Roman" w:eastAsia="Calibri" w:hAnsi="Times New Roman" w:cs="Times New Roman"/>
                <w:sz w:val="24"/>
                <w:szCs w:val="24"/>
              </w:rPr>
              <w:t xml:space="preserve"> Развивать слух, чувство такта и умение различать высоту звука.</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«О добрых поступках и делах, покормить с детьми птичек хлебом. Формировать представление о птицах, как о существах в природе, вызвать у детей желание ухаживать за ними.</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w:t>
            </w:r>
            <w:r w:rsidR="00F71E01" w:rsidRPr="00435BF6">
              <w:rPr>
                <w:rFonts w:ascii="Times New Roman" w:hAnsi="Times New Roman" w:cs="Times New Roman"/>
                <w:i/>
                <w:sz w:val="24"/>
                <w:szCs w:val="24"/>
              </w:rPr>
              <w:t>мячом «</w:t>
            </w:r>
            <w:r w:rsidRPr="00435BF6">
              <w:rPr>
                <w:rFonts w:ascii="Times New Roman" w:hAnsi="Times New Roman" w:cs="Times New Roman"/>
                <w:i/>
                <w:sz w:val="24"/>
                <w:szCs w:val="24"/>
              </w:rPr>
              <w:t>Кого назвали, тот ловит мяч»</w:t>
            </w:r>
            <w:r w:rsidRPr="00435BF6">
              <w:rPr>
                <w:rFonts w:ascii="Times New Roman" w:hAnsi="Times New Roman" w:cs="Times New Roman"/>
                <w:sz w:val="24"/>
                <w:szCs w:val="24"/>
              </w:rPr>
              <w:t xml:space="preserve"> Развивать ловкость, быстроту реакции, навыки владения мячом при метании и ловле.</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«Так бывает или нет?»</w:t>
            </w:r>
            <w:r w:rsidRPr="00435BF6">
              <w:rPr>
                <w:rFonts w:ascii="Times New Roman" w:hAnsi="Times New Roman" w:cs="Times New Roman"/>
                <w:sz w:val="24"/>
                <w:szCs w:val="24"/>
              </w:rPr>
              <w:t xml:space="preserve"> закреплять знания о временах года.</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«Кто самый внимательный?»</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целенаправленное внимание детей, ориентировку в пространстве; закрепить знание цветов; развить речь.</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(Е.А.Алябьева «Тематические дни и недели в детском саду» стр.42)</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развивать внимание, память, ориентировку в пространстве. </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00E75D2B"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0E5CFE">
        <w:trPr>
          <w:trHeight w:val="22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«Семья»</w:t>
            </w:r>
            <w:r w:rsidR="00E75D2B" w:rsidRPr="00435BF6">
              <w:rPr>
                <w:rFonts w:eastAsia="Calibri" w:cs="Times New Roman"/>
                <w:i/>
                <w:lang w:eastAsia="en-US"/>
              </w:rPr>
              <w:t>,</w:t>
            </w:r>
            <w:r w:rsidRPr="00435BF6">
              <w:rPr>
                <w:rFonts w:eastAsia="Calibri" w:cs="Times New Roman"/>
                <w:i/>
                <w:lang w:eastAsia="en-US"/>
              </w:rPr>
              <w:t xml:space="preserve"> сюжет</w:t>
            </w:r>
            <w:r w:rsidR="00E75D2B" w:rsidRPr="00435BF6">
              <w:rPr>
                <w:rFonts w:eastAsia="Calibri" w:cs="Times New Roman"/>
                <w:i/>
                <w:lang w:eastAsia="en-US"/>
              </w:rPr>
              <w:t xml:space="preserve">: </w:t>
            </w:r>
            <w:r w:rsidRPr="00435BF6">
              <w:rPr>
                <w:rFonts w:cs="Times New Roman"/>
                <w:i/>
              </w:rPr>
              <w:t>«Встречаем гостей»</w:t>
            </w:r>
            <w:r w:rsidR="00E75D2B" w:rsidRPr="00435BF6">
              <w:rPr>
                <w:rFonts w:cs="Times New Roman"/>
                <w:i/>
              </w:rPr>
              <w:t xml:space="preserve">. </w:t>
            </w:r>
            <w:r w:rsidRPr="00435BF6">
              <w:rPr>
                <w:rFonts w:cs="Times New Roman"/>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 гостях у синички»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«Живое не живое»</w:t>
            </w:r>
            <w:r w:rsidRPr="00435BF6">
              <w:rPr>
                <w:rFonts w:ascii="Times New Roman" w:hAnsi="Times New Roman" w:cs="Times New Roman"/>
                <w:sz w:val="24"/>
                <w:szCs w:val="24"/>
              </w:rPr>
              <w:t xml:space="preserve"> Учить различать объекты живой и неживой природы.</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Развивать наблюдательность детей.</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«Три медведя»</w:t>
            </w:r>
            <w:r w:rsidRPr="00435BF6">
              <w:rPr>
                <w:rFonts w:ascii="Times New Roman" w:hAnsi="Times New Roman" w:cs="Times New Roman"/>
                <w:sz w:val="24"/>
                <w:szCs w:val="24"/>
              </w:rPr>
              <w:t xml:space="preserve"> Упражнять в сравнении и упорядочении предметов по величине.</w:t>
            </w:r>
          </w:p>
        </w:tc>
      </w:tr>
      <w:tr w:rsidR="00435BF6" w:rsidRPr="00435BF6" w:rsidTr="000E5CFE">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w:t>
            </w:r>
            <w:r w:rsidR="00E75D2B" w:rsidRPr="00435BF6">
              <w:rPr>
                <w:rFonts w:ascii="Times New Roman" w:hAnsi="Times New Roman" w:cs="Times New Roman"/>
                <w:i/>
                <w:sz w:val="24"/>
                <w:szCs w:val="24"/>
              </w:rPr>
              <w:t>И</w:t>
            </w:r>
            <w:r w:rsidRPr="00435BF6">
              <w:rPr>
                <w:rFonts w:ascii="Times New Roman" w:hAnsi="Times New Roman" w:cs="Times New Roman"/>
                <w:i/>
                <w:sz w:val="24"/>
                <w:szCs w:val="24"/>
              </w:rPr>
              <w:t>гра</w:t>
            </w:r>
            <w:r w:rsidR="00E75D2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«Собери целое»</w:t>
            </w:r>
            <w:r w:rsidRPr="00435BF6">
              <w:rPr>
                <w:rFonts w:ascii="Times New Roman" w:eastAsia="Calibri" w:hAnsi="Times New Roman" w:cs="Times New Roman"/>
                <w:sz w:val="24"/>
                <w:szCs w:val="24"/>
              </w:rPr>
              <w:t xml:space="preserve"> Продолжать учить собирать картинку по образцу из отдельных частей. Развивать зрительную координацию</w:t>
            </w:r>
            <w:r w:rsidRPr="00435BF6">
              <w:rPr>
                <w:rFonts w:ascii="Times New Roman" w:eastAsia="Calibri" w:hAnsi="Times New Roman" w:cs="Times New Roman"/>
                <w:b/>
                <w:sz w:val="24"/>
                <w:szCs w:val="24"/>
              </w:rPr>
              <w:t xml:space="preserve">. </w:t>
            </w:r>
            <w:r w:rsidRPr="00435BF6">
              <w:rPr>
                <w:rFonts w:ascii="Times New Roman" w:eastAsia="Calibri" w:hAnsi="Times New Roman" w:cs="Times New Roman"/>
                <w:sz w:val="24"/>
                <w:szCs w:val="24"/>
              </w:rPr>
              <w:t>Воспитывать усидчивость.</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«Сооружение снежной клумбы»</w:t>
            </w:r>
            <w:r w:rsidRPr="00435BF6">
              <w:rPr>
                <w:rFonts w:ascii="Times New Roman" w:hAnsi="Times New Roman" w:cs="Times New Roman"/>
                <w:sz w:val="24"/>
                <w:szCs w:val="24"/>
              </w:rPr>
              <w:t xml:space="preserve"> Учить сгребать снег лопатами в определенное место.</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«Украшение построек из снега цветными льдинками»</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«Делаем прическу» </w:t>
            </w:r>
            <w:r w:rsidRPr="00435BF6">
              <w:rPr>
                <w:rFonts w:ascii="Times New Roman" w:hAnsi="Times New Roman" w:cs="Times New Roman"/>
                <w:sz w:val="24"/>
                <w:szCs w:val="24"/>
              </w:rPr>
              <w:t>Учить ребенка держать в руке расческу и расчесывать волосы движениями сверху - вниз.</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развивать способность различать и называть строительные детали, использовать их с учетом конструктивных свойств.</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музыкальных сказок</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знакомить детей с музыкой изобразительного характера.</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Рисование «Снегопад» </w:t>
            </w:r>
            <w:r w:rsidRPr="00435BF6">
              <w:rPr>
                <w:rFonts w:ascii="Times New Roman" w:hAnsi="Times New Roman" w:cs="Times New Roman"/>
                <w:sz w:val="24"/>
                <w:szCs w:val="24"/>
              </w:rPr>
              <w:t>Учить изображать снег всей кистью и концом. Воспитывать эстетический вкус.</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Й. Чапек «Трудный день»</w:t>
            </w:r>
            <w:r w:rsidRPr="00435BF6">
              <w:rPr>
                <w:rFonts w:ascii="Times New Roman" w:hAnsi="Times New Roman" w:cs="Times New Roman"/>
                <w:sz w:val="24"/>
                <w:szCs w:val="24"/>
              </w:rPr>
              <w:t xml:space="preserve"> Учить внимательно слушать произведение, следить за развитием сюжета, запоминать главных героев. Формировать умение соотносить содержание отдельных отрывков с иллюстрациями.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0E5CF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Декабря Среда</w:t>
            </w:r>
          </w:p>
        </w:tc>
        <w:tc>
          <w:tcPr>
            <w:tcW w:w="4857" w:type="pct"/>
            <w:gridSpan w:val="2"/>
            <w:tcBorders>
              <w:top w:val="single" w:sz="4" w:space="0" w:color="auto"/>
            </w:tcBorders>
          </w:tcPr>
          <w:p w:rsidR="00AE2771" w:rsidRPr="00435BF6" w:rsidRDefault="00AE2771" w:rsidP="00E75D2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волонтёры»</w:t>
            </w:r>
          </w:p>
        </w:tc>
      </w:tr>
      <w:tr w:rsidR="00435BF6" w:rsidRPr="00435BF6" w:rsidTr="000E5CF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0E5CF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следами на снегу</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знания о зимующих птицах, узнавать по следу, какой птице он </w:t>
            </w:r>
            <w:r w:rsidR="00E75D2B" w:rsidRPr="00435BF6">
              <w:rPr>
                <w:rFonts w:ascii="Times New Roman" w:hAnsi="Times New Roman" w:cs="Times New Roman"/>
                <w:sz w:val="24"/>
                <w:szCs w:val="24"/>
              </w:rPr>
              <w:t>принадлежит; воспитывать</w:t>
            </w:r>
            <w:r w:rsidRPr="00435BF6">
              <w:rPr>
                <w:rFonts w:ascii="Times New Roman" w:hAnsi="Times New Roman" w:cs="Times New Roman"/>
                <w:sz w:val="24"/>
                <w:szCs w:val="24"/>
              </w:rPr>
              <w:t xml:space="preserve"> наблюдательность и внимание.</w:t>
            </w:r>
          </w:p>
        </w:tc>
      </w:tr>
      <w:tr w:rsidR="00435BF6" w:rsidRPr="00435BF6" w:rsidTr="000E5CF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«Эксперимент со снегом» </w:t>
            </w:r>
            <w:r w:rsidRPr="00435BF6">
              <w:rPr>
                <w:rFonts w:ascii="Times New Roman" w:hAnsi="Times New Roman" w:cs="Times New Roman"/>
                <w:sz w:val="24"/>
                <w:szCs w:val="24"/>
              </w:rPr>
              <w:t>Познакомить со свойствами снега.</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Развивать наблюдательность. Воспитывать интерес к неживой природе. (О.В. Дыбина «Неизведанное рядом». Стр. 128.)</w:t>
            </w:r>
          </w:p>
        </w:tc>
      </w:tr>
      <w:tr w:rsidR="00435BF6" w:rsidRPr="00435BF6" w:rsidTr="000E5CFE">
        <w:trPr>
          <w:cantSplit/>
          <w:trHeight w:val="31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«Разложи пуговицы»</w:t>
            </w:r>
            <w:r w:rsidRPr="00435BF6">
              <w:rPr>
                <w:rFonts w:ascii="Times New Roman" w:hAnsi="Times New Roman" w:cs="Times New Roman"/>
                <w:sz w:val="24"/>
                <w:szCs w:val="24"/>
              </w:rPr>
              <w:t xml:space="preserve"> Продолжать совершенствовать соотносящие движения; умение брать предметы «пинцетным захватыванием», различать и обозначать словом величину предмета (большая, маленькая пуговица).</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иллюстраций </w:t>
            </w:r>
            <w:r w:rsidR="00F71E01" w:rsidRPr="00435BF6">
              <w:rPr>
                <w:rFonts w:ascii="Times New Roman" w:hAnsi="Times New Roman" w:cs="Times New Roman"/>
                <w:i/>
                <w:sz w:val="24"/>
                <w:szCs w:val="24"/>
              </w:rPr>
              <w:t>добрых дел</w:t>
            </w:r>
            <w:r w:rsidRPr="00435BF6">
              <w:rPr>
                <w:rFonts w:ascii="Times New Roman" w:hAnsi="Times New Roman" w:cs="Times New Roman"/>
                <w:i/>
                <w:sz w:val="24"/>
                <w:szCs w:val="24"/>
              </w:rPr>
              <w:t xml:space="preserve"> детей. Воспитывать понимание, как хорошо быть добрым, уметь помогать и быть полезным в разных ситуациях.</w:t>
            </w:r>
          </w:p>
        </w:tc>
      </w:tr>
      <w:tr w:rsidR="00435BF6" w:rsidRPr="00435BF6" w:rsidTr="000E5CF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«Когда это бывает»</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представления детей о зиме на основе наиболее ярких впечатлений зимы.</w:t>
            </w:r>
          </w:p>
        </w:tc>
      </w:tr>
      <w:tr w:rsidR="00435BF6" w:rsidRPr="00435BF6" w:rsidTr="000E5CF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«Закончи мое предложение»</w:t>
            </w:r>
            <w:r w:rsidRPr="00435BF6">
              <w:rPr>
                <w:rFonts w:ascii="Times New Roman" w:hAnsi="Times New Roman" w:cs="Times New Roman"/>
                <w:sz w:val="24"/>
                <w:szCs w:val="24"/>
              </w:rPr>
              <w:t xml:space="preserve"> Учить внимательно, слушать воспитателя, устанавливать причинно-следственные </w:t>
            </w:r>
            <w:r w:rsidR="00F71E01" w:rsidRPr="00435BF6">
              <w:rPr>
                <w:rFonts w:ascii="Times New Roman" w:hAnsi="Times New Roman" w:cs="Times New Roman"/>
                <w:sz w:val="24"/>
                <w:szCs w:val="24"/>
              </w:rPr>
              <w:t>связи</w:t>
            </w:r>
            <w:r w:rsidR="00F71E01" w:rsidRPr="00435BF6">
              <w:rPr>
                <w:rFonts w:ascii="Times New Roman" w:hAnsi="Times New Roman" w:cs="Times New Roman"/>
                <w:i/>
                <w:sz w:val="24"/>
                <w:szCs w:val="24"/>
              </w:rPr>
              <w:t>.</w:t>
            </w:r>
            <w:r w:rsidR="00F71E01" w:rsidRPr="00435BF6">
              <w:rPr>
                <w:rFonts w:ascii="Times New Roman" w:hAnsi="Times New Roman" w:cs="Times New Roman"/>
                <w:sz w:val="24"/>
                <w:szCs w:val="24"/>
              </w:rPr>
              <w:t xml:space="preserve"> (</w:t>
            </w:r>
            <w:r w:rsidRPr="00435BF6">
              <w:rPr>
                <w:rFonts w:ascii="Times New Roman" w:hAnsi="Times New Roman" w:cs="Times New Roman"/>
                <w:sz w:val="24"/>
                <w:szCs w:val="24"/>
              </w:rPr>
              <w:t>Алябьева К. № 1. Стр. 64)</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«Карусель»</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говорить в быстром и медленном темпе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0E5CF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0E5CFE">
        <w:trPr>
          <w:trHeight w:val="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действовать согласно произносимому тексту, развивать внимание, быстроту.</w:t>
            </w:r>
          </w:p>
        </w:tc>
      </w:tr>
      <w:tr w:rsidR="00435BF6" w:rsidRPr="00435BF6" w:rsidTr="000E5CF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 xml:space="preserve">С.Р/и «Семья» сюжет </w:t>
            </w:r>
            <w:r w:rsidRPr="00435BF6">
              <w:rPr>
                <w:rFonts w:cs="Times New Roman"/>
                <w:i/>
              </w:rPr>
              <w:t>«Наш выходной день»</w:t>
            </w:r>
            <w:r w:rsidRPr="00435BF6">
              <w:rPr>
                <w:rFonts w:cs="Times New Roman"/>
              </w:rPr>
              <w:t xml:space="preserve">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w:t>
            </w:r>
          </w:p>
        </w:tc>
      </w:tr>
      <w:tr w:rsidR="00435BF6" w:rsidRPr="00435BF6" w:rsidTr="000E5CF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«Полетим за облака»</w:t>
            </w:r>
            <w:r w:rsidRPr="00435BF6">
              <w:rPr>
                <w:rFonts w:ascii="Times New Roman" w:hAnsi="Times New Roman" w:cs="Times New Roman"/>
                <w:sz w:val="24"/>
                <w:szCs w:val="24"/>
              </w:rPr>
              <w:t xml:space="preserve"> Продолжать знакомить детей </w:t>
            </w:r>
            <w:r w:rsidRPr="00435BF6">
              <w:rPr>
                <w:rFonts w:ascii="Times New Roman" w:hAnsi="Times New Roman" w:cs="Times New Roman"/>
                <w:sz w:val="24"/>
                <w:szCs w:val="24"/>
                <w:shd w:val="clear" w:color="auto" w:fill="FFFFFF"/>
              </w:rPr>
              <w:t xml:space="preserve">с профессией летчика. </w:t>
            </w:r>
            <w:r w:rsidRPr="00435BF6">
              <w:rPr>
                <w:rFonts w:ascii="Times New Roman" w:hAnsi="Times New Roman" w:cs="Times New Roman"/>
                <w:sz w:val="24"/>
                <w:szCs w:val="24"/>
              </w:rPr>
              <w:t>Формировать у детей умение принимать воображаемую ситуацию, развивать сюжет.</w:t>
            </w:r>
          </w:p>
        </w:tc>
      </w:tr>
      <w:tr w:rsidR="00435BF6" w:rsidRPr="00435BF6" w:rsidTr="000E5CF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«Шарфики и шапочки»</w:t>
            </w:r>
            <w:r w:rsidRPr="00435BF6">
              <w:rPr>
                <w:rFonts w:ascii="Times New Roman" w:hAnsi="Times New Roman" w:cs="Times New Roman"/>
                <w:sz w:val="24"/>
                <w:szCs w:val="24"/>
              </w:rPr>
              <w:t xml:space="preserve"> Учить классифицировать по цвету, оттенку. Развивать внимание, память, речь.</w:t>
            </w:r>
          </w:p>
        </w:tc>
      </w:tr>
      <w:tr w:rsidR="00435BF6" w:rsidRPr="00435BF6" w:rsidTr="000E5CFE">
        <w:trPr>
          <w:trHeight w:val="1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«Что этим инструментом можно делать?»</w:t>
            </w:r>
            <w:r w:rsidRPr="00435BF6">
              <w:rPr>
                <w:rFonts w:ascii="Times New Roman" w:hAnsi="Times New Roman" w:cs="Times New Roman"/>
                <w:sz w:val="24"/>
                <w:szCs w:val="24"/>
              </w:rPr>
              <w:t xml:space="preserve"> Формировать знания зачем людям нужны инструменты.</w:t>
            </w:r>
          </w:p>
        </w:tc>
      </w:tr>
      <w:tr w:rsidR="00435BF6" w:rsidRPr="00435BF6" w:rsidTr="000E5CF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«Сооружение построек из снега» </w:t>
            </w:r>
            <w:r w:rsidRPr="00435BF6">
              <w:rPr>
                <w:rFonts w:ascii="Times New Roman" w:hAnsi="Times New Roman" w:cs="Times New Roman"/>
              </w:rPr>
              <w:t>Учить сгребать снег с помощью лопаток в определенное место, формировать навыки работы с инвентарем.</w:t>
            </w:r>
          </w:p>
        </w:tc>
      </w:tr>
      <w:tr w:rsidR="00435BF6" w:rsidRPr="00435BF6" w:rsidTr="000E5CF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«Фонтанчики»</w:t>
            </w:r>
            <w:r w:rsidRPr="00435BF6">
              <w:rPr>
                <w:rFonts w:ascii="Times New Roman" w:hAnsi="Times New Roman" w:cs="Times New Roman"/>
                <w:sz w:val="24"/>
                <w:szCs w:val="24"/>
              </w:rPr>
              <w:t xml:space="preserve"> Учить ребенка полоскать рот.</w:t>
            </w:r>
          </w:p>
        </w:tc>
      </w:tr>
      <w:tr w:rsidR="00435BF6" w:rsidRPr="00435BF6" w:rsidTr="000E5CF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«Помогаем накрывать на стол»</w:t>
            </w:r>
            <w:r w:rsidRPr="00435BF6">
              <w:rPr>
                <w:rFonts w:ascii="Times New Roman" w:hAnsi="Times New Roman" w:cs="Times New Roman"/>
                <w:sz w:val="24"/>
                <w:szCs w:val="24"/>
              </w:rPr>
              <w:t xml:space="preserve"> Познакомить детей с новыми трудовыми поручениями, формировать соответствующие трудовые умения. Учить работать в паре.</w:t>
            </w:r>
          </w:p>
        </w:tc>
      </w:tr>
      <w:tr w:rsidR="00435BF6" w:rsidRPr="00435BF6" w:rsidTr="000E5CF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«Постройка мостика»</w:t>
            </w:r>
            <w:r w:rsidRPr="00435BF6">
              <w:rPr>
                <w:rFonts w:ascii="Times New Roman" w:hAnsi="Times New Roman" w:cs="Times New Roman"/>
                <w:sz w:val="24"/>
                <w:szCs w:val="24"/>
              </w:rPr>
              <w:t xml:space="preserve"> Поддерживать желание детей строить и играть с постройкой, закреплять знания о деталях </w:t>
            </w:r>
            <w:r w:rsidR="00F71E01" w:rsidRPr="00435BF6">
              <w:rPr>
                <w:rFonts w:ascii="Times New Roman" w:hAnsi="Times New Roman" w:cs="Times New Roman"/>
                <w:sz w:val="24"/>
                <w:szCs w:val="24"/>
              </w:rPr>
              <w:t>строительного конструктора</w:t>
            </w:r>
            <w:r w:rsidRPr="00435BF6">
              <w:rPr>
                <w:rFonts w:ascii="Times New Roman" w:hAnsi="Times New Roman" w:cs="Times New Roman"/>
                <w:sz w:val="24"/>
                <w:szCs w:val="24"/>
              </w:rPr>
              <w:t>. Учить приставлять детали ребром друг к другу, воплощать свой замысел в постройке.</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Музыкально игровое упражнение «Пружинка», русская народная мелодия</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навыки двигаться ритмично, в характере музыки. Развивать и укреплять мышцы стопы и ног.</w:t>
            </w:r>
          </w:p>
        </w:tc>
      </w:tr>
      <w:tr w:rsidR="00435BF6" w:rsidRPr="00435BF6" w:rsidTr="000E5CF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«Зимняя елочка»</w:t>
            </w:r>
            <w:r w:rsidRPr="00435BF6">
              <w:rPr>
                <w:rFonts w:ascii="Times New Roman" w:hAnsi="Times New Roman" w:cs="Times New Roman"/>
                <w:sz w:val="24"/>
                <w:szCs w:val="24"/>
              </w:rPr>
              <w:t xml:space="preserve"> Учить детей нанизывать кусочки ваты на силуэт елки, закреплять признаки зимы, воспитывать дружеские взаимоотношения между детьми.</w:t>
            </w:r>
          </w:p>
        </w:tc>
      </w:tr>
      <w:tr w:rsidR="00435BF6" w:rsidRPr="00435BF6" w:rsidTr="000E5CF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Фольклор народов </w:t>
            </w:r>
            <w:r w:rsidR="00F71E01" w:rsidRPr="00435BF6">
              <w:rPr>
                <w:rFonts w:ascii="Times New Roman" w:hAnsi="Times New Roman" w:cs="Times New Roman"/>
                <w:i/>
                <w:sz w:val="24"/>
                <w:szCs w:val="24"/>
              </w:rPr>
              <w:t>мира -</w:t>
            </w:r>
            <w:r w:rsidRPr="00435BF6">
              <w:rPr>
                <w:rFonts w:ascii="Times New Roman" w:hAnsi="Times New Roman" w:cs="Times New Roman"/>
                <w:i/>
                <w:sz w:val="24"/>
                <w:szCs w:val="24"/>
              </w:rPr>
              <w:t xml:space="preserve"> потешка</w:t>
            </w:r>
            <w:r w:rsidR="00E75D2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«Что за грохот»,</w:t>
            </w:r>
            <w:r w:rsidRPr="00435BF6">
              <w:rPr>
                <w:rFonts w:ascii="Times New Roman" w:hAnsi="Times New Roman" w:cs="Times New Roman"/>
                <w:sz w:val="24"/>
                <w:szCs w:val="24"/>
              </w:rPr>
              <w:t xml:space="preserve"> пер. </w:t>
            </w:r>
            <w:r w:rsidR="00F71E01" w:rsidRPr="00435BF6">
              <w:rPr>
                <w:rFonts w:ascii="Times New Roman" w:hAnsi="Times New Roman" w:cs="Times New Roman"/>
                <w:sz w:val="24"/>
                <w:szCs w:val="24"/>
              </w:rPr>
              <w:t>с латыша</w:t>
            </w:r>
            <w:r w:rsidRPr="00435BF6">
              <w:rPr>
                <w:rFonts w:ascii="Times New Roman" w:hAnsi="Times New Roman" w:cs="Times New Roman"/>
                <w:sz w:val="24"/>
                <w:szCs w:val="24"/>
              </w:rPr>
              <w:t>. С. Маршака Учить детей понимать смысл потешки, читать ее наизусть. Формировать интерес к художественному слову.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Декабря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волонтёры»</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E75D2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облаками</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различными природными явлениями; показать разнообразие состояния воды в окружающей среде; учить видеть в облаках различные силуэты.</w:t>
            </w:r>
          </w:p>
        </w:tc>
      </w:tr>
      <w:tr w:rsidR="00435BF6" w:rsidRPr="00435BF6" w:rsidTr="00EE1A6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«Картина»</w:t>
            </w:r>
            <w:r w:rsidRPr="00435BF6">
              <w:rPr>
                <w:rFonts w:ascii="Times New Roman" w:hAnsi="Times New Roman" w:cs="Times New Roman"/>
                <w:sz w:val="24"/>
                <w:szCs w:val="24"/>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«Какие добры дела я сделал» Способствовать желанию детей рассказывать о поступках, анализировать; делиться полученными впечатлениями, не перебивая друг друга; развивать речь,</w:t>
            </w:r>
            <w:r w:rsidR="00E75D2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память. Воспитывать доброжелательное отношение друг другу.</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Игра «Угадай, кто позвал»</w:t>
            </w:r>
            <w:r w:rsidRPr="00435BF6">
              <w:rPr>
                <w:rFonts w:ascii="Times New Roman" w:hAnsi="Times New Roman" w:cs="Times New Roman"/>
                <w:sz w:val="24"/>
                <w:szCs w:val="24"/>
              </w:rPr>
              <w:t xml:space="preserve"> Учить детей по голосу узнать сверстников, отвечать на вопросы воспитателя. Развивать внимание, слуховое восприятие.</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«Так бывает или нет?»</w:t>
            </w:r>
            <w:r w:rsidRPr="00435BF6">
              <w:rPr>
                <w:rFonts w:ascii="Times New Roman" w:hAnsi="Times New Roman" w:cs="Times New Roman"/>
                <w:sz w:val="24"/>
                <w:szCs w:val="24"/>
              </w:rPr>
              <w:t xml:space="preserve"> Закреплять знания о временах года.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развивать внимание, память, ориентировку в пространстве. </w:t>
            </w:r>
          </w:p>
        </w:tc>
      </w:tr>
      <w:tr w:rsidR="00435BF6" w:rsidRPr="00435BF6" w:rsidTr="00EE1A64">
        <w:trPr>
          <w:trHeight w:val="3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 xml:space="preserve">С.Р/и «Семья» сюжет </w:t>
            </w:r>
            <w:r w:rsidRPr="00435BF6">
              <w:rPr>
                <w:rFonts w:cs="Times New Roman"/>
                <w:i/>
              </w:rPr>
              <w:t>«Мы готовимся к празднику»</w:t>
            </w:r>
            <w:r w:rsidRPr="00435BF6">
              <w:rPr>
                <w:rFonts w:cs="Times New Roman"/>
              </w:rPr>
              <w:t xml:space="preserve">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«Превращение в птиц» </w:t>
            </w:r>
            <w:r w:rsidRPr="00435BF6">
              <w:rPr>
                <w:rFonts w:ascii="Times New Roman" w:hAnsi="Times New Roman" w:cs="Times New Roman"/>
                <w:sz w:val="24"/>
                <w:szCs w:val="24"/>
              </w:rPr>
              <w:t>Продолжать учить детей передавать в игре характерные признаки, повадки птиц.</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Театр с куклами «Заюшкина избушка»</w:t>
            </w:r>
            <w:r w:rsidR="00E75D2B"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определенную роль в сказке с помощью игрушки; помогать соотносить игру и речь персонажа в сказке; совершенствовать умение имитировать голоса животных; способствовать формированию интереса к искусству инсценировки.</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Наст. игра «Почини одеяло»</w:t>
            </w:r>
            <w:r w:rsidRPr="00435BF6">
              <w:rPr>
                <w:rFonts w:ascii="Times New Roman" w:hAnsi="Times New Roman" w:cs="Times New Roman"/>
                <w:sz w:val="24"/>
                <w:szCs w:val="24"/>
              </w:rPr>
              <w:t xml:space="preserve"> Закреплять названия геометрических фигур, учить подбирать необходимую фигуру по определенным признакам.</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дорожек, запорошенных снегом»</w:t>
            </w:r>
            <w:r w:rsidRPr="00435BF6">
              <w:rPr>
                <w:rFonts w:ascii="Times New Roman" w:hAnsi="Times New Roman" w:cs="Times New Roman"/>
                <w:sz w:val="24"/>
                <w:szCs w:val="24"/>
              </w:rPr>
              <w:t xml:space="preserve"> Учить правильно пользоваться лопатой, доводить начатое дело до конца.</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«Сооружение построек из снега» </w:t>
            </w:r>
            <w:r w:rsidRPr="00435BF6">
              <w:rPr>
                <w:rFonts w:ascii="Times New Roman" w:hAnsi="Times New Roman" w:cs="Times New Roman"/>
              </w:rPr>
              <w:t>Учить сгребать снег с помощью лопаток в определенное место, формировать навыки работы с инвентарем.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«Правильно моем руки»</w:t>
            </w:r>
            <w:r w:rsidRPr="00435BF6">
              <w:rPr>
                <w:rFonts w:ascii="Times New Roman" w:hAnsi="Times New Roman" w:cs="Times New Roman"/>
                <w:sz w:val="24"/>
                <w:szCs w:val="24"/>
              </w:rPr>
              <w:t xml:space="preserve"> Формировать навыки самообслуживания, учить правильно мыть руки. Формировать привычку мыть руки после улицы, пользования туалетом и перед приемом пищи.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«Починим книгу»</w:t>
            </w:r>
            <w:r w:rsidRPr="00435BF6">
              <w:rPr>
                <w:rFonts w:ascii="Times New Roman" w:hAnsi="Times New Roman" w:cs="Times New Roman"/>
                <w:sz w:val="24"/>
                <w:szCs w:val="24"/>
              </w:rPr>
              <w:t xml:space="preserve"> Учить детей самостоятельно находить книгу, которой необходима реставрация, воспитывать бережное отношение к книге.</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различать и называть основные строительные детали. Развивать желание сооружать постройки по собственному замыслу. </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«Вальс» А.Гречанинова</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представление детей о малых жанрах музыки.</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Знакомить с новым музыкальным произведением. Расширять словарный запас детей («вальс»).</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«Угадай и нарисуй»</w:t>
            </w:r>
            <w:r w:rsidRPr="00435BF6">
              <w:rPr>
                <w:rFonts w:ascii="Times New Roman" w:hAnsi="Times New Roman" w:cs="Times New Roman"/>
                <w:sz w:val="24"/>
                <w:szCs w:val="24"/>
              </w:rPr>
              <w:t xml:space="preserve"> Учить рисовать предмет по описанию его частей, образно представлять названный предмет, закреплять и уточнять значения слов в сознании ребенка. (О.С.Ушакова, Е.М.Струнина «Развитие речи детей» стр.106)</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Чтение стихотворения А. Майков. «Колыбельная песня» </w:t>
            </w:r>
            <w:r w:rsidRPr="00435BF6">
              <w:rPr>
                <w:rFonts w:ascii="Times New Roman" w:hAnsi="Times New Roman" w:cs="Times New Roman"/>
                <w:sz w:val="24"/>
                <w:szCs w:val="24"/>
              </w:rPr>
              <w:t>Формировать целостное восприятие художественного текста в единстве содержания и художественной формы; закреплять знания детей об особенностях разных литературных жанров.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Декабря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«Юные волонтёры»</w:t>
            </w:r>
            <w:r w:rsidR="00E75D2B"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елью</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деревом — елью; обогащать и активизировать словарь детей.</w:t>
            </w:r>
          </w:p>
        </w:tc>
      </w:tr>
      <w:tr w:rsidR="00435BF6" w:rsidRPr="00435BF6" w:rsidTr="00EE1A64">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«Выложи фигуру» (счетные палочки)</w:t>
            </w:r>
            <w:r w:rsidRPr="00435BF6">
              <w:rPr>
                <w:rFonts w:ascii="Times New Roman" w:hAnsi="Times New Roman" w:cs="Times New Roman"/>
                <w:sz w:val="24"/>
                <w:szCs w:val="24"/>
              </w:rPr>
              <w:t xml:space="preserve"> Формировать умение выкладывать фигуры по графическому изображению и по представлению. Развивать мелкую моторику пальцев рук, способность ориентироваться на плоскости, воображение.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«Уроки доброты». Формировать умение детей доброжелательн</w:t>
            </w:r>
            <w:r w:rsidR="00E75D2B" w:rsidRPr="00435BF6">
              <w:rPr>
                <w:rFonts w:ascii="Times New Roman" w:hAnsi="Times New Roman" w:cs="Times New Roman"/>
                <w:i/>
                <w:sz w:val="24"/>
                <w:szCs w:val="24"/>
              </w:rPr>
              <w:t>о относиться к детям и взрослым</w:t>
            </w:r>
            <w:r w:rsidRPr="00435BF6">
              <w:rPr>
                <w:rFonts w:ascii="Times New Roman" w:hAnsi="Times New Roman" w:cs="Times New Roman"/>
                <w:i/>
                <w:sz w:val="24"/>
                <w:szCs w:val="24"/>
              </w:rPr>
              <w:t>; развивать умение оценивать поступки, различать добро и зло.</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«Угадай, кем я работаю» </w:t>
            </w:r>
            <w:r w:rsidRPr="00435BF6">
              <w:rPr>
                <w:rFonts w:ascii="Times New Roman" w:hAnsi="Times New Roman" w:cs="Times New Roman"/>
                <w:sz w:val="24"/>
                <w:szCs w:val="24"/>
              </w:rPr>
              <w:t>Обогащать словарь прилагательными. Активизировать речевую деятельность.</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М/П.и «Ищи и найди»</w:t>
            </w:r>
            <w:r w:rsidR="00E75D2B" w:rsidRPr="00435BF6">
              <w:rPr>
                <w:rFonts w:ascii="Times New Roman" w:hAnsi="Times New Roman" w:cs="Times New Roman"/>
                <w:i/>
                <w:sz w:val="24"/>
                <w:szCs w:val="24"/>
              </w:rPr>
              <w:t xml:space="preserve">. </w:t>
            </w:r>
            <w:r w:rsidR="00F71E01" w:rsidRPr="00435BF6">
              <w:rPr>
                <w:rFonts w:ascii="Times New Roman" w:hAnsi="Times New Roman" w:cs="Times New Roman"/>
                <w:sz w:val="24"/>
                <w:szCs w:val="24"/>
              </w:rPr>
              <w:t>Учить находить</w:t>
            </w:r>
            <w:r w:rsidRPr="00435BF6">
              <w:rPr>
                <w:rFonts w:ascii="Times New Roman" w:hAnsi="Times New Roman" w:cs="Times New Roman"/>
                <w:sz w:val="24"/>
                <w:szCs w:val="24"/>
              </w:rPr>
              <w:t xml:space="preserve"> в комнате предметы разной формы по слову-названию; развивать внимание и запоминание.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действовать согласно произносимому тексту, развивать внимание, быстроту.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00E75D2B"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EE1A64">
        <w:trPr>
          <w:trHeight w:val="42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Снежинки и ветер</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воображение детей, внимательность, умение играть в коллективе; упражнять в беге, делать повороты вокруг себя, в приседании.</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 xml:space="preserve">С.Р/и «Семья» сюжет </w:t>
            </w:r>
            <w:r w:rsidRPr="00435BF6">
              <w:rPr>
                <w:rFonts w:cs="Times New Roman"/>
                <w:i/>
              </w:rPr>
              <w:t>«Когда мамы и папы нет дома»</w:t>
            </w:r>
            <w:r w:rsidRPr="00435BF6">
              <w:rPr>
                <w:rFonts w:cs="Times New Roman"/>
              </w:rPr>
              <w:t xml:space="preserve">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«Полетим за облака»</w:t>
            </w:r>
            <w:r w:rsidRPr="00435BF6">
              <w:rPr>
                <w:rFonts w:ascii="Times New Roman" w:hAnsi="Times New Roman" w:cs="Times New Roman"/>
                <w:sz w:val="24"/>
                <w:szCs w:val="24"/>
              </w:rPr>
              <w:t xml:space="preserve"> Продолжать знакомить детей </w:t>
            </w:r>
            <w:r w:rsidRPr="00435BF6">
              <w:rPr>
                <w:rFonts w:ascii="Times New Roman" w:hAnsi="Times New Roman" w:cs="Times New Roman"/>
                <w:sz w:val="24"/>
                <w:szCs w:val="24"/>
                <w:shd w:val="clear" w:color="auto" w:fill="FFFFFF"/>
              </w:rPr>
              <w:t xml:space="preserve">с профессией летчика. </w:t>
            </w:r>
            <w:r w:rsidRPr="00435BF6">
              <w:rPr>
                <w:rFonts w:ascii="Times New Roman" w:hAnsi="Times New Roman" w:cs="Times New Roman"/>
                <w:sz w:val="24"/>
                <w:szCs w:val="24"/>
              </w:rPr>
              <w:t>Формировать у детей умение принимать воображаемую ситуацию, развивать сюжет.</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 палочками Кюизенера «Дома для гнома»</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умение выбирать полоски по словесному предложению взрослого, устанавливать соответствие между цветом, длиной и количественным значением полосок, развивать воображение.</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«Найди такой же мешочек» </w:t>
            </w:r>
            <w:r w:rsidRPr="00435BF6">
              <w:rPr>
                <w:rFonts w:ascii="Times New Roman" w:hAnsi="Times New Roman" w:cs="Times New Roman"/>
                <w:sz w:val="24"/>
                <w:szCs w:val="24"/>
              </w:rPr>
              <w:t>Предложить детям обследовать при помощи рук маленькие мешочки с разными наполнителями, выбрать мешочки с одинаковыми наполнителями. Развивать тактильное восприятие, мелкую моторику рук.</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«Сооружение построек из снега»</w:t>
            </w:r>
            <w:r w:rsidRPr="00435BF6">
              <w:rPr>
                <w:rFonts w:ascii="Times New Roman" w:hAnsi="Times New Roman" w:cs="Times New Roman"/>
              </w:rPr>
              <w:t xml:space="preserve"> Учить сгребать снег с помощью лопаток в определенное место, формировать навыки работы с инвентарем.</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 от снега»</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«Носики-курносики»</w:t>
            </w:r>
            <w:r w:rsidR="00E75D2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ребенка пользоваться индивидуальным носовым платком.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«Помощь воспитателю в стирке кукольного белья»</w:t>
            </w:r>
            <w:r w:rsidRPr="00435BF6">
              <w:rPr>
                <w:rFonts w:ascii="Times New Roman" w:hAnsi="Times New Roman" w:cs="Times New Roman"/>
                <w:sz w:val="24"/>
                <w:szCs w:val="24"/>
              </w:rPr>
              <w:t xml:space="preserve"> Формировать интерес к труду взрослых и к стремлению всегда им помогать. Воспитывать бережное отношение к игрушкам и своей одежде.</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Arial Unicode MS" w:hAnsi="Times New Roman" w:cs="Times New Roman"/>
                <w:i/>
                <w:sz w:val="24"/>
                <w:szCs w:val="24"/>
              </w:rPr>
              <w:t>«Постройка гаража»</w:t>
            </w:r>
            <w:r w:rsidRPr="00435BF6">
              <w:rPr>
                <w:rFonts w:ascii="Times New Roman" w:eastAsia="Arial Unicode MS" w:hAnsi="Times New Roman" w:cs="Times New Roman"/>
                <w:sz w:val="24"/>
                <w:szCs w:val="24"/>
              </w:rPr>
              <w:t xml:space="preserve"> Учить детей соединять детали конструктора вертикально и горизонтально, отражать в работе свои представления о постройках, воплощать игровой замысел.</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«Плясовая», В. Семёнов</w:t>
            </w:r>
            <w:r w:rsidRPr="00435BF6">
              <w:rPr>
                <w:rFonts w:ascii="Times New Roman" w:hAnsi="Times New Roman" w:cs="Times New Roman"/>
                <w:sz w:val="24"/>
                <w:szCs w:val="24"/>
              </w:rPr>
              <w:t xml:space="preserve"> Продолжать учить понимать средства музыкальной выразительности.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Лепка из теста «Снеговик»</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лепить предметы круглой и удлиненной формы, передавать характерные признаки предметов. Развивать творческое воображение, память, внимание. Воспитывать самостоятельность при выполнении работы.</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Н. Заболоцкий. «Как мыши с котом воевали»</w:t>
            </w:r>
            <w:r w:rsidRPr="00435BF6">
              <w:rPr>
                <w:rFonts w:ascii="Times New Roman" w:hAnsi="Times New Roman" w:cs="Times New Roman"/>
                <w:sz w:val="24"/>
                <w:szCs w:val="24"/>
              </w:rPr>
              <w:t xml:space="preserve"> Учить детей следить за развитием сюжета, отвечать на вопросы по содержанию. Прививать интерес к чтению, учить видеть в книге источник информации.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Декабря Понедельник</w:t>
            </w:r>
          </w:p>
        </w:tc>
        <w:tc>
          <w:tcPr>
            <w:tcW w:w="4857" w:type="pct"/>
            <w:gridSpan w:val="2"/>
            <w:tcBorders>
              <w:top w:val="single" w:sz="4" w:space="0" w:color="auto"/>
            </w:tcBorders>
          </w:tcPr>
          <w:p w:rsidR="00AE2771" w:rsidRPr="00435BF6" w:rsidRDefault="00AE2771" w:rsidP="00E75D2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«Великие люди нашего города, страны»</w:t>
            </w:r>
            <w:r w:rsidR="00E75D2B"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синицей</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Закреплять представление о названии птицы, характерных признаках внешнего вида; воспитывать желание ухаживать за птицами.</w:t>
            </w:r>
          </w:p>
        </w:tc>
      </w:tr>
      <w:tr w:rsidR="00435BF6" w:rsidRPr="00435BF6" w:rsidTr="00EE1A64">
        <w:trPr>
          <w:cantSplit/>
          <w:trHeight w:val="27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«Украсим платок»</w:t>
            </w:r>
            <w:r w:rsidRPr="00435BF6">
              <w:rPr>
                <w:rFonts w:ascii="Times New Roman" w:hAnsi="Times New Roman" w:cs="Times New Roman"/>
                <w:sz w:val="24"/>
                <w:szCs w:val="24"/>
              </w:rPr>
              <w:t xml:space="preserve"> Учить сравнивать две равные и неравные по количеству группы предметов, упражнять в ориентировке на плоскости.</w:t>
            </w:r>
          </w:p>
        </w:tc>
      </w:tr>
      <w:tr w:rsidR="00435BF6" w:rsidRPr="00435BF6" w:rsidTr="00EE1A64">
        <w:trPr>
          <w:cantSplit/>
          <w:trHeight w:val="27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Работа с календарем природы</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характерные признаки осени, учить устанавливать на календаре погоду, которую они наблюдали по дороге в детский сад</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«Они прославили Россию» Познакомить детей с понятием, кого называют героями, за что их помнят люди.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«Потерялись»</w:t>
            </w:r>
            <w:r w:rsidRPr="00435BF6">
              <w:rPr>
                <w:rFonts w:ascii="Times New Roman" w:hAnsi="Times New Roman" w:cs="Times New Roman"/>
                <w:sz w:val="24"/>
                <w:szCs w:val="24"/>
              </w:rPr>
              <w:t xml:space="preserve"> Учить соотносить название животного с названием детеныша.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«Кто больше действий назовёт»</w:t>
            </w:r>
            <w:r w:rsidRPr="00435BF6">
              <w:rPr>
                <w:rFonts w:ascii="Times New Roman" w:hAnsi="Times New Roman" w:cs="Times New Roman"/>
                <w:sz w:val="24"/>
                <w:szCs w:val="24"/>
              </w:rPr>
              <w:t xml:space="preserve"> Учить детей активно использовать в речи глаголы, образовывая различные глагольные формы.</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М.П/и «Села птичка на окошко»</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координировать речь с движениями.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Снег идёт</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Учить соотносить собственные действия с действиями участников игры; упражнять детей в беге, делать повороты вокруг себя.</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«Театр»</w:t>
            </w:r>
            <w:r w:rsidR="00E75D2B" w:rsidRPr="00435BF6">
              <w:rPr>
                <w:rFonts w:cs="Times New Roman"/>
                <w:i/>
              </w:rPr>
              <w:t xml:space="preserve">. </w:t>
            </w:r>
            <w:r w:rsidRPr="00435BF6">
              <w:rPr>
                <w:rFonts w:cs="Times New Roman"/>
                <w:i/>
                <w:shd w:val="clear" w:color="auto" w:fill="FFFFFF"/>
              </w:rPr>
              <w:t xml:space="preserve">Беседа «Кто работает в театре?» </w:t>
            </w:r>
            <w:r w:rsidRPr="00435BF6">
              <w:rPr>
                <w:rFonts w:cs="Times New Roman"/>
                <w:shd w:val="clear" w:color="auto" w:fill="FFFFFF"/>
              </w:rPr>
              <w:t>Познакомить детей с профессией артист; формировать интерес к театрализованной игре.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в зимний лес»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«Узнай силуэт»</w:t>
            </w:r>
            <w:r w:rsidRPr="00435BF6">
              <w:rPr>
                <w:rFonts w:ascii="Times New Roman" w:hAnsi="Times New Roman" w:cs="Times New Roman"/>
                <w:sz w:val="24"/>
                <w:szCs w:val="24"/>
              </w:rPr>
              <w:t xml:space="preserve"> Закреплять умение правильно выделять существенные признаки и особенности предметов, развивать умение сопоставлять силуэты птиц и животных с картинкой.</w:t>
            </w:r>
          </w:p>
        </w:tc>
      </w:tr>
      <w:tr w:rsidR="00435BF6" w:rsidRPr="00435BF6" w:rsidTr="00EE1A64">
        <w:trPr>
          <w:trHeight w:val="2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Воскобовича «Дострой фигуру»</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w:t>
            </w:r>
            <w:r w:rsidRPr="00435BF6">
              <w:rPr>
                <w:rFonts w:ascii="Times New Roman" w:hAnsi="Times New Roman" w:cs="Times New Roman"/>
                <w:sz w:val="24"/>
                <w:szCs w:val="24"/>
                <w:shd w:val="clear" w:color="auto" w:fill="FFFFFF"/>
              </w:rPr>
              <w:t>выделять множества, знакомить с пространственными, количественными отношениями, измерять величину предметов.</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 от снега»</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«Сооружение построек из снега»</w:t>
            </w:r>
            <w:r w:rsidRPr="00435BF6">
              <w:rPr>
                <w:rFonts w:ascii="Times New Roman" w:hAnsi="Times New Roman" w:cs="Times New Roman"/>
              </w:rPr>
              <w:t xml:space="preserve"> Учить сгребать снег с помощью лопаток в определенное место, формировать навыки работы с инвентарем.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«Наши полотенца»</w:t>
            </w:r>
            <w:r w:rsidRPr="00435BF6">
              <w:rPr>
                <w:rFonts w:ascii="Times New Roman" w:hAnsi="Times New Roman" w:cs="Times New Roman"/>
                <w:sz w:val="24"/>
                <w:szCs w:val="24"/>
              </w:rPr>
              <w:t xml:space="preserve"> Учить детей самостоятельно пользоваться развёрнутым полотенцем после процесса умывания.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F71E01">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«Делай как я»</w:t>
            </w:r>
            <w:r w:rsidRPr="00435BF6">
              <w:rPr>
                <w:rFonts w:ascii="Times New Roman" w:hAnsi="Times New Roman" w:cs="Times New Roman"/>
                <w:sz w:val="24"/>
                <w:szCs w:val="24"/>
              </w:rPr>
              <w:t xml:space="preserve"> англ. нар. песня. Формировать навыки двигаться ритмично, менять движения по показу воспитателя. Развивать танцевальное творчество.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Раскрашивание силуэта снегиря</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знания об особенностях внешнего вида снегиря, следить за нажимом и штриховкой.</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Т. Александрова. «Медвежонок Бурик»</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Пробуждать интерес к природе. Приобщить к процессу познания. Формировать представления о жизни диких животных. Развивать речь, фантазию.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Декабря Вторник</w:t>
            </w:r>
          </w:p>
        </w:tc>
        <w:tc>
          <w:tcPr>
            <w:tcW w:w="4857" w:type="pct"/>
            <w:gridSpan w:val="2"/>
            <w:tcBorders>
              <w:top w:val="single" w:sz="4" w:space="0" w:color="auto"/>
            </w:tcBorders>
          </w:tcPr>
          <w:p w:rsidR="00AE2771" w:rsidRPr="00435BF6" w:rsidRDefault="00AE2771" w:rsidP="00E75D2B">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«Великие люди нашего города, страны»</w:t>
            </w:r>
            <w:r w:rsidR="00E75D2B"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транспортом</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Знакомить с названием частей машины.</w:t>
            </w:r>
          </w:p>
        </w:tc>
      </w:tr>
      <w:tr w:rsidR="00435BF6" w:rsidRPr="00435BF6" w:rsidTr="00EE1A6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«Наш день» </w:t>
            </w:r>
            <w:r w:rsidRPr="00435BF6">
              <w:rPr>
                <w:rFonts w:ascii="Times New Roman" w:hAnsi="Times New Roman" w:cs="Times New Roman"/>
                <w:sz w:val="24"/>
                <w:szCs w:val="24"/>
              </w:rPr>
              <w:t>Закрепить представление о частях суток, научить правильно употреблять слова «утро», «день», «вечер», «ночь».</w:t>
            </w:r>
          </w:p>
        </w:tc>
      </w:tr>
      <w:tr w:rsidR="00435BF6" w:rsidRPr="00435BF6" w:rsidTr="00EE1A64">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«Чудесный мешочек» </w:t>
            </w:r>
            <w:r w:rsidRPr="00435BF6">
              <w:rPr>
                <w:rFonts w:ascii="Times New Roman" w:hAnsi="Times New Roman" w:cs="Times New Roman"/>
                <w:sz w:val="24"/>
                <w:szCs w:val="24"/>
              </w:rPr>
              <w:t>Учить детей узнавать предметы округлой формы, называть их, совершенствовать тактильное восприятие.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«Знакомство с </w:t>
            </w:r>
            <w:r w:rsidR="00F71E01" w:rsidRPr="00435BF6">
              <w:rPr>
                <w:rFonts w:ascii="Times New Roman" w:hAnsi="Times New Roman" w:cs="Times New Roman"/>
                <w:i/>
                <w:sz w:val="24"/>
                <w:szCs w:val="24"/>
              </w:rPr>
              <w:t>флагом России</w:t>
            </w:r>
            <w:r w:rsidRPr="00435BF6">
              <w:rPr>
                <w:rFonts w:ascii="Times New Roman" w:hAnsi="Times New Roman" w:cs="Times New Roman"/>
                <w:i/>
                <w:sz w:val="24"/>
                <w:szCs w:val="24"/>
              </w:rPr>
              <w:t>» Познакомить детей с символикой России-флагом.</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«Скажи наоборот» </w:t>
            </w:r>
            <w:r w:rsidRPr="00435BF6">
              <w:rPr>
                <w:rFonts w:ascii="Times New Roman" w:hAnsi="Times New Roman" w:cs="Times New Roman"/>
                <w:sz w:val="24"/>
                <w:szCs w:val="24"/>
              </w:rPr>
              <w:t>Активизировать в речи слова антонимы, развивать сообразительность, быстроту мышления</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«Закончи мое предложение»</w:t>
            </w:r>
            <w:r w:rsidRPr="00435BF6">
              <w:rPr>
                <w:rFonts w:ascii="Times New Roman" w:hAnsi="Times New Roman" w:cs="Times New Roman"/>
                <w:sz w:val="24"/>
                <w:szCs w:val="24"/>
              </w:rPr>
              <w:t xml:space="preserve"> Учить внимательно, слушать воспитателя, устанавливать причинно-следственные связи.</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(Е.А. Алябьева «Итоговые дни по лексическим темам» книга №1)</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М.П/и «Докати мяч до стены»</w:t>
            </w:r>
            <w:r w:rsidRPr="00435BF6">
              <w:rPr>
                <w:rFonts w:ascii="Times New Roman" w:eastAsia="Calibri" w:hAnsi="Times New Roman" w:cs="Times New Roman"/>
                <w:sz w:val="24"/>
                <w:szCs w:val="24"/>
              </w:rPr>
              <w:t xml:space="preserve"> Закрепить умение двигаться в заданном направлении, вести мяч то правой, то левой ногой. Развивать координацию, </w:t>
            </w:r>
            <w:r w:rsidR="00F71E01" w:rsidRPr="00435BF6">
              <w:rPr>
                <w:rFonts w:ascii="Times New Roman" w:eastAsia="Calibri" w:hAnsi="Times New Roman" w:cs="Times New Roman"/>
                <w:sz w:val="24"/>
                <w:szCs w:val="24"/>
              </w:rPr>
              <w:t>внимание, ориентировку</w:t>
            </w:r>
            <w:r w:rsidRPr="00435BF6">
              <w:rPr>
                <w:rFonts w:ascii="Times New Roman" w:eastAsia="Calibri" w:hAnsi="Times New Roman" w:cs="Times New Roman"/>
                <w:sz w:val="24"/>
                <w:szCs w:val="24"/>
              </w:rPr>
              <w:t xml:space="preserve">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«Поезд»</w:t>
            </w:r>
            <w:r w:rsidR="00E75D2B" w:rsidRPr="00435BF6">
              <w:rPr>
                <w:rFonts w:ascii="Times New Roman" w:eastAsia="Calibri"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rPr>
          <w:trHeight w:val="18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00E75D2B"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i/>
              </w:rPr>
            </w:pPr>
            <w:r w:rsidRPr="00435BF6">
              <w:rPr>
                <w:rFonts w:cs="Times New Roman"/>
                <w:i/>
              </w:rPr>
              <w:t>С.Р/и «Театр» сюжет «</w:t>
            </w:r>
            <w:r w:rsidRPr="00435BF6">
              <w:rPr>
                <w:rFonts w:cs="Times New Roman"/>
                <w:i/>
                <w:shd w:val="clear" w:color="auto" w:fill="FFFFFF"/>
              </w:rPr>
              <w:t xml:space="preserve">Покупаем билеты в кассе» </w:t>
            </w:r>
            <w:r w:rsidRPr="00435BF6">
              <w:rPr>
                <w:rFonts w:cs="Times New Roman"/>
                <w:shd w:val="clear" w:color="auto" w:fill="FFFFFF"/>
              </w:rPr>
              <w:t>Познакомить детей с правилами поведения в театре</w:t>
            </w:r>
            <w:r w:rsidRPr="00435BF6">
              <w:rPr>
                <w:rFonts w:cs="Times New Roman"/>
                <w:i/>
                <w:shd w:val="clear" w:color="auto" w:fill="FFFFFF"/>
              </w:rPr>
              <w:t xml:space="preserve">: </w:t>
            </w:r>
            <w:r w:rsidRPr="00435BF6">
              <w:rPr>
                <w:rFonts w:cs="Times New Roman"/>
                <w:shd w:val="clear" w:color="auto" w:fill="FFFFFF"/>
              </w:rPr>
              <w:t>зритель – едет в театр, покупает билет в кассе, аплодирует. Учить воспроизводить в игре полученные знания.</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в зимний лес»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«Сложи птичку»</w:t>
            </w:r>
            <w:r w:rsidRPr="00435BF6">
              <w:rPr>
                <w:rFonts w:ascii="Times New Roman" w:hAnsi="Times New Roman" w:cs="Times New Roman"/>
                <w:sz w:val="24"/>
                <w:szCs w:val="24"/>
              </w:rPr>
              <w:t xml:space="preserve"> Учить складывать из частей целую картинку, назвать птицу, которую собрали.</w:t>
            </w:r>
          </w:p>
        </w:tc>
      </w:tr>
      <w:tr w:rsidR="00435BF6" w:rsidRPr="00435BF6" w:rsidTr="00EE1A64">
        <w:trPr>
          <w:trHeight w:val="20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«Кто, где живет»</w:t>
            </w:r>
            <w:r w:rsidRPr="00435BF6">
              <w:rPr>
                <w:rFonts w:ascii="Times New Roman" w:hAnsi="Times New Roman" w:cs="Times New Roman"/>
                <w:sz w:val="24"/>
                <w:szCs w:val="24"/>
              </w:rPr>
              <w:t xml:space="preserve"> Учить детей классифицировать животных на диких и домашних, место их проживания.</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Pr="00435BF6">
              <w:rPr>
                <w:rFonts w:ascii="Times New Roman" w:hAnsi="Times New Roman" w:cs="Times New Roman"/>
                <w:sz w:val="24"/>
                <w:szCs w:val="24"/>
              </w:rPr>
              <w:t xml:space="preserve"> Формировать умение пользоваться веничками, подметать аккуратно, воспитывать желание трудиться.</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«Кормление птиц, прилетающих к кормушке»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«Медвежонок ужинает»</w:t>
            </w:r>
            <w:r w:rsidRPr="00435BF6">
              <w:rPr>
                <w:rFonts w:ascii="Times New Roman" w:hAnsi="Times New Roman" w:cs="Times New Roman"/>
                <w:sz w:val="24"/>
                <w:szCs w:val="24"/>
              </w:rPr>
              <w:t xml:space="preserve"> Формировать у детей КГН и навыки самообслуживания. Учить есть аккуратно, правильно держать ложку, пользоваться салфеткой.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«Разложить в коробки заточенные карандаши»</w:t>
            </w:r>
            <w:r w:rsidRPr="00435BF6">
              <w:rPr>
                <w:rFonts w:ascii="Times New Roman" w:hAnsi="Times New Roman" w:cs="Times New Roman"/>
                <w:sz w:val="24"/>
                <w:szCs w:val="24"/>
              </w:rPr>
              <w:t xml:space="preserve"> Учить выполнять порученные действия до конца.</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«Зоопарк»</w:t>
            </w:r>
            <w:r w:rsidRPr="00435BF6">
              <w:rPr>
                <w:rFonts w:ascii="Times New Roman" w:hAnsi="Times New Roman" w:cs="Times New Roman"/>
                <w:sz w:val="24"/>
                <w:szCs w:val="24"/>
              </w:rPr>
              <w:t xml:space="preserve"> Продолжать развивать способность различать и называть строительные детали. Учить использовать их с учетом конструктивных свойств. </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«Волшебные колокольчики»</w:t>
            </w:r>
            <w:r w:rsidRPr="00435BF6">
              <w:rPr>
                <w:rFonts w:ascii="Times New Roman" w:hAnsi="Times New Roman" w:cs="Times New Roman"/>
                <w:sz w:val="24"/>
                <w:szCs w:val="24"/>
              </w:rPr>
              <w:t xml:space="preserve"> Формировать умения передавать в ритмичном рисунке услышанный живой звук колокольчика, развивать слух детей, способность вслушиваться в звуки, обогащать звуковой сенсорный опыт</w:t>
            </w:r>
            <w:r w:rsidR="00E75D2B" w:rsidRPr="00435BF6">
              <w:rPr>
                <w:rFonts w:ascii="Times New Roman" w:hAnsi="Times New Roman" w:cs="Times New Roman"/>
                <w:sz w:val="24"/>
                <w:szCs w:val="24"/>
              </w:rPr>
              <w:t xml:space="preserve"> </w:t>
            </w:r>
            <w:r w:rsidRPr="00435BF6">
              <w:rPr>
                <w:rFonts w:ascii="Times New Roman" w:hAnsi="Times New Roman" w:cs="Times New Roman"/>
                <w:sz w:val="24"/>
                <w:szCs w:val="24"/>
              </w:rPr>
              <w:t>(Н.В.Федина и др. «Игры, викторины и конкурсы» стр.46)</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«Дорисуй»</w:t>
            </w:r>
            <w:r w:rsidRPr="00435BF6">
              <w:rPr>
                <w:rFonts w:ascii="Times New Roman" w:hAnsi="Times New Roman" w:cs="Times New Roman"/>
                <w:sz w:val="24"/>
                <w:szCs w:val="24"/>
              </w:rPr>
              <w:t xml:space="preserve">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К. Чуковский «Ежики смеются»</w:t>
            </w:r>
            <w:r w:rsidR="00E75D2B"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понимать содержание, следить за развитием действий. Учить отвечать на вопросы по содержанию стихотворения. Активизировать словарь.</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Декабря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«Великие люди нашего города, страны»</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E75D2B"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Наблюдение за трудом инструктора по физической культуре</w:t>
            </w:r>
            <w:r w:rsidR="00E75D2B"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Дать представление о том, что инструктор по физической культуре учит разнообразным движениям, ловкости, смелости.</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Опытно – экспериментальная деятельность «Где быстрее» </w:t>
            </w:r>
            <w:r w:rsidRPr="00435BF6">
              <w:rPr>
                <w:rFonts w:ascii="Times New Roman" w:hAnsi="Times New Roman" w:cs="Times New Roman"/>
                <w:sz w:val="24"/>
                <w:szCs w:val="24"/>
              </w:rPr>
              <w:t>Продолжать знакомить с условиями изменения агрегатных состояний жидкости. (Дыбина стр. 42)</w:t>
            </w:r>
          </w:p>
        </w:tc>
      </w:tr>
      <w:tr w:rsidR="00435BF6" w:rsidRPr="00435BF6" w:rsidTr="00EE1A64">
        <w:trPr>
          <w:cantSplit/>
          <w:trHeight w:val="11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«Рассортируй фасоль по цвету»</w:t>
            </w:r>
            <w:r w:rsidRPr="00435BF6">
              <w:rPr>
                <w:rFonts w:ascii="Times New Roman" w:hAnsi="Times New Roman" w:cs="Times New Roman"/>
                <w:sz w:val="24"/>
                <w:szCs w:val="24"/>
              </w:rPr>
              <w:t xml:space="preserve"> Учить выбирать из смеси и рассортировывать в разные баночки фасоль по цвету. Развивать мелкую моторику, координацию движений кистей</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z w:val="24"/>
                <w:szCs w:val="24"/>
                <w:shd w:val="clear" w:color="auto" w:fill="FFFFFF"/>
              </w:rPr>
              <w:t xml:space="preserve">Беседа </w:t>
            </w:r>
            <w:r w:rsidR="00F71E01">
              <w:rPr>
                <w:rFonts w:ascii="Times New Roman" w:hAnsi="Times New Roman" w:cs="Times New Roman"/>
                <w:i/>
                <w:spacing w:val="-6"/>
                <w:sz w:val="24"/>
                <w:szCs w:val="24"/>
              </w:rPr>
              <w:t xml:space="preserve">«О дне России». </w:t>
            </w:r>
            <w:r w:rsidRPr="00435BF6">
              <w:rPr>
                <w:rFonts w:ascii="Times New Roman" w:hAnsi="Times New Roman" w:cs="Times New Roman"/>
                <w:i/>
                <w:spacing w:val="-6"/>
                <w:sz w:val="24"/>
                <w:szCs w:val="24"/>
              </w:rPr>
              <w:t>Воспитывать любовь и уважение к своей Родине, патриотические чувства у детей.</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о ком расскажу»</w:t>
            </w:r>
            <w:r w:rsidRPr="00435BF6">
              <w:rPr>
                <w:rFonts w:ascii="Times New Roman" w:hAnsi="Times New Roman" w:cs="Times New Roman"/>
                <w:sz w:val="24"/>
                <w:szCs w:val="24"/>
              </w:rPr>
              <w:t xml:space="preserve"> Воспитывать умение находить животное по его характерным признакам, упражнять в описании животного.</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«Чья мама? Чей малыш?»</w:t>
            </w:r>
            <w:r w:rsidRPr="00435BF6">
              <w:rPr>
                <w:rFonts w:ascii="Times New Roman" w:hAnsi="Times New Roman" w:cs="Times New Roman"/>
                <w:sz w:val="24"/>
                <w:szCs w:val="24"/>
              </w:rPr>
              <w:t xml:space="preserve"> Учить детей правильно называть домашних животных и их детенышей; угадывать животное по описанию.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М.П/и </w:t>
            </w:r>
            <w:r w:rsidRPr="00435BF6">
              <w:rPr>
                <w:rFonts w:ascii="Times New Roman" w:hAnsi="Times New Roman" w:cs="Times New Roman"/>
                <w:i/>
                <w:sz w:val="24"/>
                <w:szCs w:val="24"/>
              </w:rPr>
              <w:t xml:space="preserve">«Найди игрушку» </w:t>
            </w:r>
            <w:r w:rsidRPr="00435BF6">
              <w:rPr>
                <w:rFonts w:ascii="Times New Roman" w:hAnsi="Times New Roman" w:cs="Times New Roman"/>
                <w:sz w:val="24"/>
                <w:szCs w:val="24"/>
              </w:rPr>
              <w:t>Познакомить детей с правилами игры, учить находить игрушку по ориентирам. Развивать зрительное внимание,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EE1A64">
        <w:trPr>
          <w:trHeight w:val="12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Снег идёт</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Учить соотносить собственные действия с действиями участников игры; упражнять детей в беге, делать повороты вокруг себя.</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i/>
              </w:rPr>
            </w:pPr>
            <w:r w:rsidRPr="00435BF6">
              <w:rPr>
                <w:rFonts w:cs="Times New Roman"/>
                <w:i/>
              </w:rPr>
              <w:t xml:space="preserve">С.Р/и «Театр» сюжет </w:t>
            </w:r>
            <w:r w:rsidRPr="00435BF6">
              <w:rPr>
                <w:rFonts w:cs="Times New Roman"/>
                <w:i/>
                <w:shd w:val="clear" w:color="auto" w:fill="FFFFFF"/>
              </w:rPr>
              <w:t>«Актеры надевают костюмы»</w:t>
            </w:r>
            <w:r w:rsidRPr="00435BF6">
              <w:rPr>
                <w:rFonts w:cs="Times New Roman"/>
                <w:shd w:val="clear" w:color="auto" w:fill="FFFFFF"/>
              </w:rPr>
              <w:t xml:space="preserve"> Учить выполнять роли: артист, зритель. Создать условия для возникновения игры</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«Превращение в птиц» </w:t>
            </w:r>
            <w:r w:rsidRPr="00435BF6">
              <w:rPr>
                <w:rFonts w:ascii="Times New Roman" w:hAnsi="Times New Roman" w:cs="Times New Roman"/>
                <w:sz w:val="24"/>
                <w:szCs w:val="24"/>
              </w:rPr>
              <w:t>Продолжать учить детей передавать в игре характерные признаки, повадки птиц. Развивать воображение, находчивость.</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«Парные картинки»</w:t>
            </w:r>
            <w:r w:rsidRPr="00435BF6">
              <w:rPr>
                <w:rFonts w:ascii="Times New Roman" w:hAnsi="Times New Roman" w:cs="Times New Roman"/>
                <w:sz w:val="24"/>
                <w:szCs w:val="24"/>
              </w:rPr>
              <w:t xml:space="preserve"> Формировать у детей умение находить в предметах, изображенных на картинках, сходство и различие.</w:t>
            </w:r>
          </w:p>
        </w:tc>
      </w:tr>
      <w:tr w:rsidR="00435BF6" w:rsidRPr="00435BF6" w:rsidTr="00EE1A64">
        <w:trPr>
          <w:trHeight w:val="17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 «Помоги животным подготовиться к зиме»</w:t>
            </w:r>
            <w:r w:rsidRPr="00435BF6">
              <w:rPr>
                <w:rFonts w:ascii="Times New Roman" w:hAnsi="Times New Roman" w:cs="Times New Roman"/>
                <w:sz w:val="24"/>
                <w:szCs w:val="24"/>
              </w:rPr>
              <w:t xml:space="preserve"> Дать детям знания о том, как дикие животные готовятся к зиме - готовят запасы еды; готовят норы и спят; меняют шерсть; зимуют и не делают запасов еды на зиму.</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«Украшение построек из снега цветными льдинками»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«Моем руки»</w:t>
            </w:r>
            <w:r w:rsidRPr="00435BF6">
              <w:rPr>
                <w:rFonts w:ascii="Times New Roman" w:hAnsi="Times New Roman" w:cs="Times New Roman"/>
                <w:sz w:val="24"/>
                <w:szCs w:val="24"/>
              </w:rPr>
              <w:t xml:space="preserve"> Совершенствовать умение быстро и аккуратно умываться, соблюдать порядок в умывальной комнате. Закреплять умение мыть руки после посещения туалета и по мере необходимости.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«Улица города»</w:t>
            </w:r>
            <w:r w:rsidRPr="00435BF6">
              <w:rPr>
                <w:rFonts w:ascii="Times New Roman" w:hAnsi="Times New Roman" w:cs="Times New Roman"/>
                <w:sz w:val="24"/>
                <w:szCs w:val="24"/>
              </w:rPr>
              <w:t xml:space="preserve"> Активизировать знания детей, учить их творчески применять ранее приобретенные конструктивные умения. Учить размещать свои постройки с учетом расположения построек других детей. </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музыкальным молоточком</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слух детей, способность вслушиваться в звуки, обогащать звуковой сенсорный опыт</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Составление коллажа «Животные в зимнем лесу»</w:t>
            </w:r>
            <w:r w:rsidRPr="00435BF6">
              <w:rPr>
                <w:rFonts w:ascii="Times New Roman" w:hAnsi="Times New Roman" w:cs="Times New Roman"/>
                <w:sz w:val="24"/>
                <w:szCs w:val="24"/>
              </w:rPr>
              <w:t xml:space="preserve"> Продолжать учить приемам наклеивания: намазывать обратную сторону формы, работать на клеенке, брать клей понемногу. Развивать эстетическое восприятие, глазомер, память, внимание.</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В. Маяковский «Что ни страница — то слон, то львица»</w:t>
            </w:r>
            <w:r w:rsidRPr="00435BF6">
              <w:rPr>
                <w:rFonts w:ascii="Times New Roman" w:hAnsi="Times New Roman" w:cs="Times New Roman"/>
                <w:sz w:val="24"/>
                <w:szCs w:val="24"/>
              </w:rPr>
              <w:t xml:space="preserve"> Приобщить детей к словесному искусству, формировать интерес и потребности в чтении (восприятии) книг.</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Декабря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«Великие люди нашего города, страны»</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Знакомство с пешеходной дорожкой в зимнее время</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представление о правилах поведения на улице; воспитывать навыки ориентировки на местности.</w:t>
            </w:r>
          </w:p>
        </w:tc>
      </w:tr>
      <w:tr w:rsidR="00435BF6" w:rsidRPr="00435BF6" w:rsidTr="00EE1A6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«Подбери по цвету»</w:t>
            </w:r>
            <w:r w:rsidRPr="00435BF6">
              <w:rPr>
                <w:rFonts w:ascii="Times New Roman" w:hAnsi="Times New Roman" w:cs="Times New Roman"/>
                <w:sz w:val="24"/>
                <w:szCs w:val="24"/>
              </w:rPr>
              <w:t xml:space="preserve"> Учить группировать предметы по заданному признаку, развивать наблюдательность, внимание.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F71E0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w:t>
            </w:r>
            <w:r w:rsidR="00AE2771" w:rsidRPr="00435BF6">
              <w:rPr>
                <w:rFonts w:ascii="Times New Roman" w:hAnsi="Times New Roman" w:cs="Times New Roman"/>
                <w:i/>
                <w:sz w:val="24"/>
                <w:szCs w:val="24"/>
              </w:rPr>
              <w:t>Что мы знаем о России?»</w:t>
            </w:r>
            <w:r>
              <w:rPr>
                <w:rFonts w:ascii="Times New Roman" w:hAnsi="Times New Roman" w:cs="Times New Roman"/>
                <w:i/>
                <w:sz w:val="24"/>
                <w:szCs w:val="24"/>
              </w:rPr>
              <w:t xml:space="preserve">. </w:t>
            </w:r>
            <w:r w:rsidR="00AE2771" w:rsidRPr="00435BF6">
              <w:rPr>
                <w:rFonts w:ascii="Times New Roman" w:hAnsi="Times New Roman" w:cs="Times New Roman"/>
                <w:i/>
                <w:sz w:val="24"/>
                <w:szCs w:val="24"/>
              </w:rPr>
              <w:t xml:space="preserve"> Закрепить знания детей о своей стране, воспитывать гордость за свою страну, уважение к народу.</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Словесные игры «Угадай, кто позвал»</w:t>
            </w:r>
            <w:r w:rsidRPr="00435BF6">
              <w:rPr>
                <w:rFonts w:ascii="Times New Roman" w:hAnsi="Times New Roman" w:cs="Times New Roman"/>
                <w:sz w:val="24"/>
                <w:szCs w:val="24"/>
              </w:rPr>
              <w:t xml:space="preserve"> Воспитывать внимание, память, дружеское отношение к своим сверстникам, желание играть вместе. (А. К. Бондаренко «Дидактические игры в детском саду» стр.46)</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w:t>
            </w:r>
            <w:r w:rsidRPr="00435BF6">
              <w:rPr>
                <w:rFonts w:ascii="Times New Roman" w:eastAsia="Calibri" w:hAnsi="Times New Roman" w:cs="Times New Roman"/>
                <w:i/>
                <w:sz w:val="24"/>
                <w:szCs w:val="24"/>
              </w:rPr>
              <w:t>«Найди где спрятано»</w:t>
            </w:r>
            <w:r w:rsidR="00E75D2B"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Формировать умение ориентироваться в пространстве. Развивать внимание, зрительную память. (Е.А.Алябьева «Тематические дни и недели в детском саду» стр.42)</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(Е.А.Тимофеева «Подвижные игры с детьми младшего дошкольного  возраста»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2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Снег идёт</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Учить соотносить собственные действия с действиями участников игры; упражнять детей в беге, делать повороты вокруг себя.</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«Театр» сюжет </w:t>
            </w:r>
            <w:r w:rsidRPr="00435BF6">
              <w:rPr>
                <w:rFonts w:cs="Times New Roman"/>
                <w:i/>
                <w:shd w:val="clear" w:color="auto" w:fill="FFFFFF"/>
              </w:rPr>
              <w:t>«Смотрим сказку»</w:t>
            </w:r>
            <w:r w:rsidRPr="00435BF6">
              <w:rPr>
                <w:rFonts w:cs="Times New Roman"/>
                <w:shd w:val="clear" w:color="auto" w:fill="FFFFFF"/>
              </w:rPr>
              <w:t xml:space="preserve"> Обсудить правила поведения в театре зрителей, роль актера на сцене. Формировать элементарные ролевые диалоги.</w:t>
            </w:r>
            <w:r w:rsidRPr="00435BF6">
              <w:rPr>
                <w:rFonts w:cs="Times New Roman"/>
              </w:rPr>
              <w:t xml:space="preserve"> Развивать парное ролевое взаимодействие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едем, едем…»</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Настольный театр «Теремок» </w:t>
            </w:r>
            <w:r w:rsidRPr="00435BF6">
              <w:rPr>
                <w:rFonts w:ascii="Times New Roman" w:hAnsi="Times New Roman" w:cs="Times New Roman"/>
                <w:sz w:val="24"/>
                <w:szCs w:val="24"/>
              </w:rPr>
              <w:t>Учить детей внимательно слушать сказку, следить за событиями, эмоционально переживать за персонажей сказки.</w:t>
            </w:r>
          </w:p>
        </w:tc>
      </w:tr>
      <w:tr w:rsidR="00435BF6" w:rsidRPr="00435BF6" w:rsidTr="00EE1A64">
        <w:trPr>
          <w:trHeight w:val="3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 шнуровки</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сенсомоторную координацию, мелкую моторику рук; способствовать пониманию понятий «вверху», «внизу», «справа», «слева».</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«Сооружение построек из снега» </w:t>
            </w:r>
            <w:r w:rsidRPr="00435BF6">
              <w:rPr>
                <w:rFonts w:ascii="Times New Roman" w:hAnsi="Times New Roman" w:cs="Times New Roman"/>
                <w:sz w:val="24"/>
                <w:szCs w:val="24"/>
              </w:rPr>
              <w:t>Учить сгребать снег с помощью лопаток в определенное место, формировать навыки работы с инвентарем.</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«Помоем руки Маше»</w:t>
            </w:r>
            <w:r w:rsidRPr="00435BF6">
              <w:rPr>
                <w:rFonts w:ascii="Times New Roman" w:hAnsi="Times New Roman" w:cs="Times New Roman"/>
                <w:sz w:val="24"/>
                <w:szCs w:val="24"/>
              </w:rPr>
              <w:t xml:space="preserve"> Учить детей мыть руки, выполняя последовательно цепочку действий. Побуждать к речевому сопровождению действий, активизировать словарь за счет существительных и глаголов (мыло, полотенце, вода, течет, мыться).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Продолжать 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«Построим дом для зайчика»</w:t>
            </w:r>
            <w:r w:rsidRPr="00435BF6">
              <w:rPr>
                <w:rFonts w:ascii="Times New Roman" w:hAnsi="Times New Roman" w:cs="Times New Roman"/>
                <w:sz w:val="24"/>
                <w:szCs w:val="24"/>
              </w:rPr>
              <w:t xml:space="preserve"> Развивать конструктивные умения детей, способствовать по показу, строить простые конструкции, радоваться результатам. Закреплять название деталей. Развивать моторику.</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«Догадайся, что звучит»</w:t>
            </w:r>
            <w:r w:rsidRPr="00435BF6">
              <w:rPr>
                <w:rFonts w:ascii="Times New Roman" w:hAnsi="Times New Roman" w:cs="Times New Roman"/>
                <w:sz w:val="24"/>
                <w:szCs w:val="24"/>
              </w:rPr>
              <w:t xml:space="preserve"> Продолжать </w:t>
            </w:r>
            <w:r w:rsidR="00F71E01" w:rsidRPr="00435BF6">
              <w:rPr>
                <w:rFonts w:ascii="Times New Roman" w:hAnsi="Times New Roman" w:cs="Times New Roman"/>
                <w:sz w:val="24"/>
                <w:szCs w:val="24"/>
              </w:rPr>
              <w:t>учить вычленять</w:t>
            </w:r>
            <w:r w:rsidRPr="00435BF6">
              <w:rPr>
                <w:rFonts w:ascii="Times New Roman" w:hAnsi="Times New Roman" w:cs="Times New Roman"/>
                <w:sz w:val="24"/>
                <w:szCs w:val="24"/>
              </w:rPr>
              <w:t xml:space="preserve"> и узнавать звуки отдельных музыкальных инструментов.</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«Волшебные узоры»</w:t>
            </w:r>
            <w:r w:rsidRPr="00435BF6">
              <w:rPr>
                <w:rFonts w:ascii="Times New Roman" w:hAnsi="Times New Roman" w:cs="Times New Roman"/>
                <w:sz w:val="24"/>
                <w:szCs w:val="24"/>
              </w:rPr>
              <w:t xml:space="preserve"> Продолжать знакомить детей с техникой рисования на песке. Развивать мелкую моторику рук, способствовать реализации творческих проявлений, формировать интерес к изобразительному творчеству.</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Рассказывание русской народной сказки «Снегурочка и лиса» </w:t>
            </w:r>
            <w:r w:rsidRPr="00435BF6">
              <w:rPr>
                <w:rFonts w:ascii="Times New Roman" w:hAnsi="Times New Roman" w:cs="Times New Roman"/>
                <w:sz w:val="24"/>
                <w:szCs w:val="24"/>
              </w:rPr>
              <w:t>Познакомить детей с новой сказкой. Помочь вспомнить название и содержание сказок, которые читали на занятиях ранее. Воспитывать интерес к сказкам.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Декабря Пятница</w:t>
            </w:r>
          </w:p>
        </w:tc>
        <w:tc>
          <w:tcPr>
            <w:tcW w:w="4857" w:type="pct"/>
            <w:gridSpan w:val="2"/>
            <w:tcBorders>
              <w:top w:val="single" w:sz="4" w:space="0" w:color="auto"/>
            </w:tcBorders>
          </w:tcPr>
          <w:p w:rsidR="00AE2771" w:rsidRPr="00435BF6" w:rsidRDefault="00AE2771" w:rsidP="00253D54">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«Великие люди нашего города, страны»</w:t>
            </w:r>
            <w:r w:rsidR="00253D54"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солнцем</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знакомство с природными явлениями; дать понятие о признаках зимы.</w:t>
            </w:r>
          </w:p>
        </w:tc>
      </w:tr>
      <w:tr w:rsidR="00435BF6" w:rsidRPr="00435BF6" w:rsidTr="00EE1A64">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w:t>
            </w:r>
            <w:r w:rsidRPr="00435BF6">
              <w:rPr>
                <w:rFonts w:ascii="Times New Roman" w:hAnsi="Times New Roman" w:cs="Times New Roman"/>
                <w:i/>
                <w:sz w:val="24"/>
                <w:szCs w:val="24"/>
              </w:rPr>
              <w:t xml:space="preserve">Учимся различать геометрические фигуры» </w:t>
            </w:r>
            <w:r w:rsidRPr="00435BF6">
              <w:rPr>
                <w:rFonts w:ascii="Times New Roman" w:hAnsi="Times New Roman" w:cs="Times New Roman"/>
                <w:sz w:val="24"/>
                <w:szCs w:val="24"/>
              </w:rPr>
              <w:t>Учить различать геометрическую фигуру, находить нужную, называть ее, различать предметы по цвету и величине. Активизировать в речи соответствующие понятия.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«Моя страна-моя Россия» Закрепить у детей представления о государственной символике, развивать у детей стремление к познанию государственного устройства и символов государства.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«Узнай птицу по описанию»</w:t>
            </w:r>
            <w:r w:rsidRPr="00435BF6">
              <w:rPr>
                <w:rFonts w:ascii="Times New Roman" w:hAnsi="Times New Roman" w:cs="Times New Roman"/>
                <w:sz w:val="24"/>
                <w:szCs w:val="24"/>
              </w:rPr>
              <w:t xml:space="preserve"> Уточнять и закреплять знания детей о внешнем виде зимующих птиц и их жизни. (Р.М. Миронова «Игра в развитии активности детей» стр. 139)</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Словесная игра «Закончи мое предложение»</w:t>
            </w:r>
            <w:r w:rsidRPr="00435BF6">
              <w:rPr>
                <w:rFonts w:ascii="Times New Roman" w:hAnsi="Times New Roman" w:cs="Times New Roman"/>
                <w:sz w:val="24"/>
                <w:szCs w:val="24"/>
              </w:rPr>
              <w:t xml:space="preserve"> Учить внимательно, слушать воспитателя, устанавливать причинно-следственные связи.</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(Е.А. Алябьева «Итоговые дни по лексическим темам» книга №1)</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«Дружба» </w:t>
            </w:r>
            <w:r w:rsidRPr="00435BF6">
              <w:rPr>
                <w:rFonts w:ascii="Times New Roman" w:hAnsi="Times New Roman" w:cs="Times New Roman"/>
                <w:sz w:val="24"/>
                <w:szCs w:val="24"/>
              </w:rPr>
              <w:t>Упражнять в движении по кругу, учить реагировать на сигнал воспитателя.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«Снежинки и ветер»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(Е.А.Тимофеева «Подвижные игры с детьми младшего дошкольного возраста»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F71E01">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В процессе игры совершенствовать </w:t>
            </w:r>
            <w:r w:rsidR="00F71E01"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EE1A64">
        <w:trPr>
          <w:trHeight w:val="20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w:t>
            </w:r>
            <w:r w:rsidR="00253D54"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«Театр» сюжет </w:t>
            </w:r>
            <w:r w:rsidRPr="00435BF6">
              <w:rPr>
                <w:rFonts w:cs="Times New Roman"/>
                <w:i/>
                <w:shd w:val="clear" w:color="auto" w:fill="FFFFFF"/>
              </w:rPr>
              <w:t>«Смотрим сказку»</w:t>
            </w:r>
            <w:r w:rsidRPr="00435BF6">
              <w:rPr>
                <w:rFonts w:cs="Times New Roman"/>
                <w:shd w:val="clear" w:color="auto" w:fill="FFFFFF"/>
              </w:rPr>
              <w:t xml:space="preserve"> Обсудить правила поведения в театре зрителей, роль актера на сцене. Формировать элементарные ролевые диалоги.</w:t>
            </w:r>
            <w:r w:rsidRPr="00435BF6">
              <w:rPr>
                <w:rFonts w:cs="Times New Roman"/>
              </w:rPr>
              <w:t xml:space="preserve"> Развивать парное ролевое взаимодействие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«Жители леса»</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 Развивать коммуникативные навыки.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z w:val="24"/>
                <w:szCs w:val="24"/>
              </w:rPr>
              <w:t>Д/и «Сложи целое из частей»</w:t>
            </w:r>
            <w:r w:rsidRPr="00435BF6">
              <w:rPr>
                <w:rFonts w:ascii="Times New Roman" w:hAnsi="Times New Roman" w:cs="Times New Roman"/>
                <w:bCs/>
                <w:sz w:val="24"/>
                <w:szCs w:val="24"/>
              </w:rPr>
              <w:t xml:space="preserve"> Учить складывать геометрические фигуры из отдельных частей; развивать глазомер, координацию движений. Воспитывать смекалку. </w:t>
            </w:r>
            <w:r w:rsidRPr="00435BF6">
              <w:rPr>
                <w:rFonts w:ascii="Times New Roman" w:hAnsi="Times New Roman" w:cs="Times New Roman"/>
                <w:sz w:val="24"/>
                <w:szCs w:val="24"/>
              </w:rPr>
              <w:t>(Р.М. Миронова «Игра в развитии активности детей» стр. 119)</w:t>
            </w:r>
          </w:p>
        </w:tc>
      </w:tr>
      <w:tr w:rsidR="00435BF6" w:rsidRPr="00435BF6" w:rsidTr="00EE1A64">
        <w:trPr>
          <w:trHeight w:val="43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Проигрывание с детьми проблемной ситуации «Как непослушный котенок обжег себе лапу»</w:t>
            </w:r>
            <w:r w:rsidRPr="00435BF6">
              <w:rPr>
                <w:rFonts w:ascii="Times New Roman" w:hAnsi="Times New Roman" w:cs="Times New Roman"/>
                <w:sz w:val="24"/>
                <w:szCs w:val="24"/>
              </w:rPr>
              <w:t xml:space="preserve"> Формировать способы безопасного поведения, учить правилам поведения в быту.</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площади для игр»</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Учить пользоваться лопаткой, носить снег для постройки, помогать товарищам в выполнении трудовых действий; доводить начатое дело до конца.</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Упр. «Учим пользоваться расчёской» </w:t>
            </w:r>
            <w:r w:rsidRPr="00435BF6">
              <w:rPr>
                <w:rFonts w:ascii="Times New Roman" w:hAnsi="Times New Roman" w:cs="Times New Roman"/>
                <w:sz w:val="24"/>
                <w:szCs w:val="24"/>
              </w:rPr>
              <w:t>Учить определять местоположение расчесок, исключить возможность пользования чужой расчёской.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«Протираем стулья»</w:t>
            </w:r>
            <w:r w:rsidRPr="00435BF6">
              <w:rPr>
                <w:rFonts w:ascii="Times New Roman" w:hAnsi="Times New Roman" w:cs="Times New Roman"/>
                <w:sz w:val="24"/>
                <w:szCs w:val="24"/>
              </w:rPr>
              <w:t xml:space="preserve"> Продолжать работу по приобщению детей к коллективному труду, умению правильно использовать уборочный инвентарь, самостоятельность в работе.</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учить сравнивать конструктивные детали по цвету, форме, величине. Поощрять стремление к конструктивной деятельности, к созданию конструкций, соответствующих назначению задуманного предмета. (Л.А. Ремезова «Учимся конструировать» стр. 27)</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Развивать чувство ритма.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раскрасками</w:t>
            </w:r>
            <w:r w:rsidRPr="00435BF6">
              <w:rPr>
                <w:rFonts w:ascii="Times New Roman" w:hAnsi="Times New Roman" w:cs="Times New Roman"/>
                <w:sz w:val="24"/>
                <w:szCs w:val="24"/>
              </w:rPr>
              <w:t xml:space="preserve"> Раскрашивание героев любимых </w:t>
            </w:r>
            <w:r w:rsidR="00F71E01" w:rsidRPr="00435BF6">
              <w:rPr>
                <w:rFonts w:ascii="Times New Roman" w:hAnsi="Times New Roman" w:cs="Times New Roman"/>
                <w:sz w:val="24"/>
                <w:szCs w:val="24"/>
              </w:rPr>
              <w:t>сказок, развивать</w:t>
            </w:r>
            <w:r w:rsidRPr="00435BF6">
              <w:rPr>
                <w:rFonts w:ascii="Times New Roman" w:hAnsi="Times New Roman" w:cs="Times New Roman"/>
                <w:sz w:val="24"/>
                <w:szCs w:val="24"/>
              </w:rPr>
              <w:t xml:space="preserve"> мелкую моторику, чувство цвета.</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П. Воронько. «Хитрый ежик»</w:t>
            </w:r>
            <w:r w:rsidRPr="00435BF6">
              <w:rPr>
                <w:rFonts w:ascii="Times New Roman" w:hAnsi="Times New Roman" w:cs="Times New Roman"/>
                <w:sz w:val="24"/>
                <w:szCs w:val="24"/>
              </w:rPr>
              <w:t>, пер. с укр. С. Маршака Развивать интерес к диким животным, закрепить представление о еже и его образе жизни.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Декабря Понедельник</w:t>
            </w:r>
          </w:p>
        </w:tc>
        <w:tc>
          <w:tcPr>
            <w:tcW w:w="4857" w:type="pct"/>
            <w:gridSpan w:val="2"/>
            <w:tcBorders>
              <w:top w:val="single" w:sz="4" w:space="0" w:color="auto"/>
            </w:tcBorders>
          </w:tcPr>
          <w:p w:rsidR="00AE2771" w:rsidRPr="00435BF6" w:rsidRDefault="00AE2771" w:rsidP="00253D54">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«Здравствуй, зимушка-зима!»</w:t>
            </w:r>
            <w:r w:rsidR="00253D54"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вороной</w:t>
            </w:r>
            <w:r w:rsidR="00F71E01">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вороной; углублять знания о ее обитании, внешнем виде, питании, размножении; воспитывать гуманные чувства к птицам, желание заботиться о них.</w:t>
            </w:r>
          </w:p>
        </w:tc>
      </w:tr>
      <w:tr w:rsidR="00435BF6" w:rsidRPr="00435BF6" w:rsidTr="00EE1A6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Работа в сенсорном </w:t>
            </w:r>
            <w:r w:rsidR="00253D54" w:rsidRPr="00435BF6">
              <w:rPr>
                <w:rFonts w:ascii="Times New Roman" w:eastAsia="Calibri" w:hAnsi="Times New Roman" w:cs="Times New Roman"/>
                <w:i/>
                <w:sz w:val="24"/>
                <w:szCs w:val="24"/>
              </w:rPr>
              <w:t>уголке,</w:t>
            </w:r>
            <w:r w:rsidRPr="00435BF6">
              <w:rPr>
                <w:rFonts w:ascii="Times New Roman" w:eastAsia="Calibri" w:hAnsi="Times New Roman" w:cs="Times New Roman"/>
                <w:i/>
                <w:sz w:val="24"/>
                <w:szCs w:val="24"/>
              </w:rPr>
              <w:t xml:space="preserve"> </w:t>
            </w:r>
            <w:r w:rsidRPr="00435BF6">
              <w:rPr>
                <w:rFonts w:ascii="Times New Roman" w:hAnsi="Times New Roman" w:cs="Times New Roman"/>
                <w:i/>
                <w:sz w:val="24"/>
                <w:szCs w:val="24"/>
              </w:rPr>
              <w:t>«Какие бывают фигуры»</w:t>
            </w:r>
            <w:r w:rsidRPr="00435BF6">
              <w:rPr>
                <w:rFonts w:ascii="Times New Roman" w:hAnsi="Times New Roman" w:cs="Times New Roman"/>
                <w:sz w:val="24"/>
                <w:szCs w:val="24"/>
              </w:rPr>
              <w:t xml:space="preserve"> Познакомить детей с новыми формами: овалом, прямоугольником, треугольником давая их в паре уже знакомыми: квадрат-треугольник, квадрат-прямоугольник, круг-овал.</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альбома «Деревья зимой»</w:t>
            </w:r>
            <w:r w:rsidRPr="00435BF6">
              <w:rPr>
                <w:rFonts w:ascii="Times New Roman" w:hAnsi="Times New Roman" w:cs="Times New Roman"/>
                <w:sz w:val="24"/>
                <w:szCs w:val="24"/>
              </w:rPr>
              <w:t xml:space="preserve"> Учить подбирать прилагательные для описания деревьев в различное время года.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«Назови правильно» </w:t>
            </w:r>
            <w:r w:rsidRPr="00435BF6">
              <w:rPr>
                <w:rFonts w:ascii="Times New Roman" w:hAnsi="Times New Roman" w:cs="Times New Roman"/>
                <w:sz w:val="24"/>
                <w:szCs w:val="24"/>
              </w:rPr>
              <w:t xml:space="preserve">Формировать представление детей о родственных отношениях в семье. Учить </w:t>
            </w:r>
            <w:r w:rsidR="00253D54" w:rsidRPr="00435BF6">
              <w:rPr>
                <w:rFonts w:ascii="Times New Roman" w:hAnsi="Times New Roman" w:cs="Times New Roman"/>
                <w:sz w:val="24"/>
                <w:szCs w:val="24"/>
              </w:rPr>
              <w:t>правильно,</w:t>
            </w:r>
            <w:r w:rsidRPr="00435BF6">
              <w:rPr>
                <w:rFonts w:ascii="Times New Roman" w:hAnsi="Times New Roman" w:cs="Times New Roman"/>
                <w:sz w:val="24"/>
                <w:szCs w:val="24"/>
              </w:rPr>
              <w:t xml:space="preserve"> называть своих ближайших родственников.</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«Внимательные ушки»</w:t>
            </w:r>
            <w:r w:rsidRPr="00435BF6">
              <w:rPr>
                <w:rFonts w:ascii="Times New Roman" w:hAnsi="Times New Roman" w:cs="Times New Roman"/>
                <w:sz w:val="24"/>
                <w:szCs w:val="24"/>
              </w:rPr>
              <w:t xml:space="preserve"> Дифференциация звука и слога, развитие слухового внимания.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«Медведь» </w:t>
            </w:r>
            <w:r w:rsidRPr="00435BF6">
              <w:rPr>
                <w:rFonts w:ascii="Times New Roman" w:hAnsi="Times New Roman" w:cs="Times New Roman"/>
                <w:sz w:val="24"/>
                <w:szCs w:val="24"/>
              </w:rPr>
              <w:t>Упражнять детей в ходьбе по кругу, учить узнавать по голосу кто позвал.</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«Снежинки и ветер»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(Е.А.Алябьева «Тематические дни и недели в детском саду» стр.14)</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00253D54"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(Е.А.Тимофеева «Подвижные игры с детьми младшего дошкольного возраста»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28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«Мыши в кладовой»</w:t>
            </w:r>
            <w:r w:rsidRPr="00435BF6">
              <w:rPr>
                <w:rFonts w:ascii="Times New Roman" w:hAnsi="Times New Roman" w:cs="Times New Roman"/>
                <w:sz w:val="24"/>
                <w:szCs w:val="24"/>
              </w:rPr>
              <w:t xml:space="preserve"> познакомить детей с новой игрой, развивать умение выполнять движения по сигналу; упражнять детей в подлезании, в беге и приседанию.</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«Семья» сюжет «</w:t>
            </w:r>
            <w:r w:rsidRPr="00435BF6">
              <w:rPr>
                <w:rFonts w:cs="Times New Roman"/>
                <w:bCs/>
                <w:i/>
                <w:spacing w:val="-3"/>
              </w:rPr>
              <w:t xml:space="preserve">Снегурочка в гостях» </w:t>
            </w:r>
            <w:r w:rsidRPr="00435BF6">
              <w:rPr>
                <w:rFonts w:cs="Times New Roman"/>
              </w:rPr>
              <w:t>Развить умение брать на себя роль, действовать в соответствии с ней; взаимодействовать в игре со взрослым как с равным игровым партнером; вступать в простой ролевой диалог по сюжету игры.</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«В гости к елочке»</w:t>
            </w:r>
            <w:r w:rsidRPr="00435BF6">
              <w:rPr>
                <w:rFonts w:ascii="Times New Roman" w:hAnsi="Times New Roman" w:cs="Times New Roman"/>
                <w:bCs/>
                <w:spacing w:val="-3"/>
                <w:sz w:val="24"/>
                <w:szCs w:val="24"/>
              </w:rPr>
              <w:t xml:space="preserve"> Способствовать развитию сюжетной линии, учить детей брать на себя роль, выполнять действия в игре в соответствии с ней.</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 xml:space="preserve">Наст. </w:t>
            </w:r>
            <w:r w:rsidR="00253D54" w:rsidRPr="00435BF6">
              <w:rPr>
                <w:rFonts w:ascii="Times New Roman" w:hAnsi="Times New Roman" w:cs="Times New Roman"/>
                <w:i/>
                <w:sz w:val="24"/>
                <w:szCs w:val="24"/>
              </w:rPr>
              <w:t>И</w:t>
            </w:r>
            <w:r w:rsidRPr="00435BF6">
              <w:rPr>
                <w:rFonts w:ascii="Times New Roman" w:hAnsi="Times New Roman" w:cs="Times New Roman"/>
                <w:i/>
                <w:sz w:val="24"/>
                <w:szCs w:val="24"/>
              </w:rPr>
              <w:t xml:space="preserve">гра «Собери дерево из частей» </w:t>
            </w:r>
            <w:r w:rsidRPr="00435BF6">
              <w:rPr>
                <w:rFonts w:ascii="Times New Roman" w:hAnsi="Times New Roman" w:cs="Times New Roman"/>
                <w:sz w:val="24"/>
                <w:szCs w:val="24"/>
              </w:rPr>
              <w:t>Учить собирать из частей целое (синтез).</w:t>
            </w:r>
          </w:p>
        </w:tc>
      </w:tr>
      <w:tr w:rsidR="00435BF6" w:rsidRPr="00435BF6" w:rsidTr="00EE1A64">
        <w:trPr>
          <w:trHeight w:val="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Наст. </w:t>
            </w:r>
            <w:r w:rsidR="00253D54" w:rsidRPr="00435BF6">
              <w:rPr>
                <w:rFonts w:ascii="Times New Roman" w:hAnsi="Times New Roman" w:cs="Times New Roman"/>
                <w:i/>
                <w:sz w:val="24"/>
                <w:szCs w:val="24"/>
              </w:rPr>
              <w:t>И</w:t>
            </w:r>
            <w:r w:rsidRPr="00435BF6">
              <w:rPr>
                <w:rFonts w:ascii="Times New Roman" w:hAnsi="Times New Roman" w:cs="Times New Roman"/>
                <w:i/>
                <w:sz w:val="24"/>
                <w:szCs w:val="24"/>
              </w:rPr>
              <w:t>гра «Полный порядок»</w:t>
            </w:r>
            <w:r w:rsidRPr="00435BF6">
              <w:rPr>
                <w:rFonts w:ascii="Times New Roman" w:hAnsi="Times New Roman" w:cs="Times New Roman"/>
                <w:sz w:val="24"/>
                <w:szCs w:val="24"/>
              </w:rPr>
              <w:t xml:space="preserve"> Учить подбирать пары картинок по принципу «предмет – его часть»</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«Постройка горки для куклы»</w:t>
            </w:r>
            <w:r w:rsidRPr="00435BF6">
              <w:rPr>
                <w:rFonts w:ascii="Times New Roman" w:hAnsi="Times New Roman" w:cs="Times New Roman"/>
                <w:sz w:val="24"/>
                <w:szCs w:val="24"/>
              </w:rPr>
              <w:t xml:space="preserve"> Учить правильно наполнять ведерко снегом до определенной отметки; доводить начатое дело до конца.</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Учить правильно пользоваться лопаткой, носить снег для постройки, помогать товарищам в выполнении трудовых действий; доводить начатое дело до конца.</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«Хрюша завтракает»</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 детей КГН и навыки самообслуживания, учить культурно вести себя за столом, пользоваться салфеткой, правильно держать ложку, после еды класть ложку в тарелку.</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уголке природы «Полив комнатных растений» </w:t>
            </w:r>
            <w:r w:rsidRPr="00435BF6">
              <w:rPr>
                <w:rFonts w:ascii="Times New Roman" w:hAnsi="Times New Roman" w:cs="Times New Roman"/>
                <w:sz w:val="24"/>
                <w:szCs w:val="24"/>
              </w:rPr>
              <w:t xml:space="preserve">Предложить детям узнать знакомые растения по описанию, </w:t>
            </w:r>
            <w:r w:rsidR="00F71E01" w:rsidRPr="00435BF6">
              <w:rPr>
                <w:rFonts w:ascii="Times New Roman" w:hAnsi="Times New Roman" w:cs="Times New Roman"/>
                <w:sz w:val="24"/>
                <w:szCs w:val="24"/>
              </w:rPr>
              <w:t>рассказать,</w:t>
            </w:r>
            <w:r w:rsidRPr="00435BF6">
              <w:rPr>
                <w:rFonts w:ascii="Times New Roman" w:hAnsi="Times New Roman" w:cs="Times New Roman"/>
                <w:sz w:val="24"/>
                <w:szCs w:val="24"/>
              </w:rPr>
              <w:t xml:space="preserve"> как нужно их поливать, учить отвечать на вопросы о растении, осуществлять наблюдение в процессе ухода, правильно выполнять трудовые действия.</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соединять детали </w:t>
            </w:r>
            <w:r w:rsidR="00F71E01" w:rsidRPr="00435BF6">
              <w:rPr>
                <w:rFonts w:ascii="Times New Roman" w:hAnsi="Times New Roman" w:cs="Times New Roman"/>
                <w:sz w:val="24"/>
                <w:szCs w:val="24"/>
              </w:rPr>
              <w:t>строительного конструктора</w:t>
            </w:r>
            <w:r w:rsidRPr="00435BF6">
              <w:rPr>
                <w:rFonts w:ascii="Times New Roman" w:hAnsi="Times New Roman" w:cs="Times New Roman"/>
                <w:sz w:val="24"/>
                <w:szCs w:val="24"/>
              </w:rPr>
              <w:t>, строить в соответствии с замыслом, с опорой на образец.</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 «В лесу родилась елочка»</w:t>
            </w:r>
            <w:r w:rsidRPr="00435BF6">
              <w:rPr>
                <w:rFonts w:ascii="Times New Roman" w:hAnsi="Times New Roman" w:cs="Times New Roman"/>
                <w:sz w:val="24"/>
                <w:szCs w:val="24"/>
              </w:rPr>
              <w:t xml:space="preserve"> Закрепить движения в хороводе. Развивать чувство темпа и ритма.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«Подарок для снеговика»</w:t>
            </w:r>
            <w:r w:rsidRPr="00435BF6">
              <w:rPr>
                <w:rFonts w:ascii="Times New Roman" w:hAnsi="Times New Roman" w:cs="Times New Roman"/>
                <w:sz w:val="24"/>
                <w:szCs w:val="24"/>
              </w:rPr>
              <w:t xml:space="preserve"> Закрепить умение скатывать шарики из пластилина. Развивать мелкую моторику пальцев рук.</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253D54"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К. Чуковский «Елка»</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w:t>
            </w:r>
            <w:r w:rsidR="00F71E01" w:rsidRPr="00435BF6">
              <w:rPr>
                <w:rFonts w:ascii="Times New Roman" w:hAnsi="Times New Roman" w:cs="Times New Roman"/>
                <w:sz w:val="24"/>
                <w:szCs w:val="24"/>
              </w:rPr>
              <w:t>Помочь почувствовать</w:t>
            </w:r>
            <w:r w:rsidRPr="00435BF6">
              <w:rPr>
                <w:rFonts w:ascii="Times New Roman" w:hAnsi="Times New Roman" w:cs="Times New Roman"/>
                <w:sz w:val="24"/>
                <w:szCs w:val="24"/>
              </w:rPr>
              <w:t xml:space="preserve"> красоту и выразительность языка произведения. Учить видеть красоту природы, выраженную поэтом в стихотворении. </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Декабря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«Здравствуй, зимушка-зима!»</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елью на участке</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знакомство с елью, выделяя характерные признаки, воспитывать бережное отношение к дереву как живому объекту природы.</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«Что в коробке» </w:t>
            </w:r>
            <w:r w:rsidRPr="00435BF6">
              <w:rPr>
                <w:rFonts w:ascii="Times New Roman" w:hAnsi="Times New Roman" w:cs="Times New Roman"/>
                <w:sz w:val="24"/>
                <w:szCs w:val="24"/>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435BF6" w:rsidRPr="00435BF6" w:rsidTr="00EE1A64">
        <w:trPr>
          <w:cantSplit/>
          <w:trHeight w:val="39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в уголке природы «Знакомство с новым комнатным растением «Хлорофитум»</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знания о новом комнатном растении, его строении, и ухода за ним.</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«Что бывает зимой» Уточнить характерные черты особенности зимы как времени года. Показать изменения в жизни животных, птиц, человека.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«Кто в лесу живет»</w:t>
            </w:r>
            <w:r w:rsidRPr="00435BF6">
              <w:rPr>
                <w:rFonts w:ascii="Times New Roman" w:hAnsi="Times New Roman" w:cs="Times New Roman"/>
                <w:sz w:val="24"/>
                <w:szCs w:val="24"/>
              </w:rPr>
              <w:t xml:space="preserve"> Закреплять знания детей о диких животных, развивать память, речь, воспитывать любовь к животным.</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мячом «Кого назвали, тот ловит мяч»</w:t>
            </w:r>
            <w:r w:rsidRPr="00435BF6">
              <w:rPr>
                <w:rFonts w:ascii="Times New Roman" w:hAnsi="Times New Roman" w:cs="Times New Roman"/>
                <w:sz w:val="24"/>
                <w:szCs w:val="24"/>
              </w:rPr>
              <w:t xml:space="preserve"> Развивать ловкость, быстроту реакции, навыки владения мячом при метании и ловле.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«Зимние фигуры»</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w:t>
            </w:r>
            <w:r w:rsidR="00F71E01" w:rsidRPr="00435BF6">
              <w:rPr>
                <w:rFonts w:ascii="Times New Roman" w:hAnsi="Times New Roman" w:cs="Times New Roman"/>
                <w:sz w:val="24"/>
                <w:szCs w:val="24"/>
              </w:rPr>
              <w:t>Формировать у</w:t>
            </w:r>
            <w:r w:rsidRPr="00435BF6">
              <w:rPr>
                <w:rFonts w:ascii="Times New Roman" w:hAnsi="Times New Roman" w:cs="Times New Roman"/>
                <w:sz w:val="24"/>
                <w:szCs w:val="24"/>
              </w:rPr>
              <w:t xml:space="preserve"> детей творческие способности, развивать двигательную активность.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Продолжать знакомить детей с новой игрой, развивать умение выполнять движения по сигналу; упражнять детей в подлезании, в беге и приседанию.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«Снежинки и ветер»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EE1A64">
        <w:trPr>
          <w:trHeight w:val="32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«Семья» сюжет «Купание малыша» </w:t>
            </w:r>
            <w:r w:rsidRPr="00435BF6">
              <w:rPr>
                <w:rFonts w:cs="Times New Roman"/>
                <w:bCs/>
              </w:rPr>
              <w:t xml:space="preserve">Учить детей объединяться для осуществления игры в 2 роли </w:t>
            </w:r>
            <w:r w:rsidRPr="00435BF6">
              <w:rPr>
                <w:rFonts w:cs="Times New Roman"/>
              </w:rPr>
              <w:t>(</w:t>
            </w:r>
            <w:r w:rsidRPr="00435BF6">
              <w:rPr>
                <w:rFonts w:cs="Times New Roman"/>
                <w:iCs/>
                <w:spacing w:val="5"/>
              </w:rPr>
              <w:t>мама – дочка,</w:t>
            </w:r>
            <w:r w:rsidRPr="00435BF6">
              <w:rPr>
                <w:rFonts w:cs="Times New Roman"/>
                <w:iCs/>
                <w:spacing w:val="4"/>
              </w:rPr>
              <w:t xml:space="preserve"> мама - папа, папа-дочка),</w:t>
            </w:r>
            <w:r w:rsidR="00F71E01">
              <w:rPr>
                <w:rFonts w:cs="Times New Roman"/>
                <w:iCs/>
                <w:spacing w:val="4"/>
              </w:rPr>
              <w:t xml:space="preserve"> </w:t>
            </w:r>
            <w:r w:rsidRPr="00435BF6">
              <w:rPr>
                <w:rFonts w:cs="Times New Roman"/>
                <w:bCs/>
              </w:rPr>
              <w:t>с</w:t>
            </w:r>
            <w:r w:rsidRPr="00435BF6">
              <w:rPr>
                <w:rFonts w:cs="Times New Roman"/>
              </w:rPr>
              <w:t>облюдать и выполнять ролевые взаимодействия и взаимоотношения. Учить использовать в игре предметы заместители.</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«В гости к лисичке»</w:t>
            </w:r>
            <w:r w:rsidR="00253D54"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bCs/>
                <w:spacing w:val="-3"/>
                <w:sz w:val="24"/>
                <w:szCs w:val="24"/>
              </w:rPr>
              <w:t>Способствовать развитию сюжетной линии, учить детей брать на себя роль, выполнять действия в игре в соответствии с ней.</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«Подбери окошко к избушке»</w:t>
            </w:r>
            <w:r w:rsidRPr="00435BF6">
              <w:rPr>
                <w:rFonts w:ascii="Times New Roman" w:hAnsi="Times New Roman" w:cs="Times New Roman"/>
                <w:sz w:val="24"/>
                <w:szCs w:val="24"/>
                <w:shd w:val="clear" w:color="auto" w:fill="FFFFFF"/>
              </w:rPr>
              <w:t xml:space="preserve"> Упражнять в сравнении и упорядочении предметов по форме и величине.</w:t>
            </w:r>
          </w:p>
        </w:tc>
      </w:tr>
      <w:tr w:rsidR="00435BF6" w:rsidRPr="00435BF6" w:rsidTr="00EE1A64">
        <w:trPr>
          <w:trHeight w:val="23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Игры Воскобовича «Сделай одинаковые» </w:t>
            </w:r>
            <w:r w:rsidRPr="00435BF6">
              <w:rPr>
                <w:rFonts w:ascii="Times New Roman" w:hAnsi="Times New Roman" w:cs="Times New Roman"/>
                <w:sz w:val="24"/>
                <w:szCs w:val="24"/>
              </w:rPr>
              <w:t>Учить конструировать геометрические фигуры с помощью верёвочек</w:t>
            </w:r>
            <w:r w:rsidRPr="00435BF6">
              <w:rPr>
                <w:rFonts w:ascii="Times New Roman" w:hAnsi="Times New Roman" w:cs="Times New Roman"/>
                <w:sz w:val="24"/>
                <w:szCs w:val="24"/>
                <w:shd w:val="clear" w:color="auto" w:fill="FFFFFF"/>
              </w:rPr>
              <w:t>, развивать мелкую моторику рук, координация «глаз – рука», точные движения кистей рук</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от снега дорожки, ведущей к кормушке»</w:t>
            </w:r>
            <w:r w:rsidR="00253D54"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правильно, пользоваться метлой, доводить начатое дело до конца.</w:t>
            </w:r>
            <w:r w:rsidR="00253D54" w:rsidRPr="00435BF6">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желание помочь взрослым в уборке территории от снега.</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«Наш носовой платочек»</w:t>
            </w:r>
            <w:r w:rsidRPr="00435BF6">
              <w:rPr>
                <w:rFonts w:ascii="Times New Roman" w:hAnsi="Times New Roman" w:cs="Times New Roman"/>
                <w:sz w:val="24"/>
                <w:szCs w:val="24"/>
              </w:rPr>
              <w:t xml:space="preserve"> Учить не использовать носовой платок как предмет игры. Находить носовой платок в кармане платья, кофты, рубашки и т.д. Формировать умение разворачивать и сворачивать платок, аккуратно класть его в карман.</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«Помощь воспитателю в подготовке к НОД»</w:t>
            </w:r>
            <w:r w:rsidRPr="00435BF6">
              <w:rPr>
                <w:rFonts w:ascii="Times New Roman" w:hAnsi="Times New Roman" w:cs="Times New Roman"/>
                <w:sz w:val="24"/>
                <w:szCs w:val="24"/>
              </w:rPr>
              <w:t xml:space="preserve"> Знакомить детей с новыми трудовыми поручениями, учить находить и подбирать необходимые предметы и материалы в соответствии с организуемой деятельностью.</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конструктором </w:t>
            </w:r>
            <w:r w:rsidRPr="00435BF6">
              <w:rPr>
                <w:rFonts w:ascii="Times New Roman" w:hAnsi="Times New Roman" w:cs="Times New Roman"/>
                <w:i/>
                <w:sz w:val="24"/>
                <w:szCs w:val="24"/>
                <w:lang w:val="en-US"/>
              </w:rPr>
              <w:t>LEGO</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собирать оригинальные по конструктивному решению модели, проявляя независимость мышления.</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«Ступеньки»</w:t>
            </w:r>
            <w:r w:rsidRPr="00435BF6">
              <w:rPr>
                <w:rFonts w:ascii="Times New Roman" w:hAnsi="Times New Roman" w:cs="Times New Roman"/>
                <w:sz w:val="24"/>
                <w:szCs w:val="24"/>
              </w:rPr>
              <w:t xml:space="preserve"> Учить определять движение мелодии «вверх – вниз». Развивать </w:t>
            </w:r>
            <w:r w:rsidR="00253D54" w:rsidRPr="00435BF6">
              <w:rPr>
                <w:rFonts w:ascii="Times New Roman" w:hAnsi="Times New Roman" w:cs="Times New Roman"/>
                <w:sz w:val="24"/>
                <w:szCs w:val="24"/>
              </w:rPr>
              <w:t>звук высотный</w:t>
            </w:r>
            <w:r w:rsidRPr="00435BF6">
              <w:rPr>
                <w:rFonts w:ascii="Times New Roman" w:hAnsi="Times New Roman" w:cs="Times New Roman"/>
                <w:sz w:val="24"/>
                <w:szCs w:val="24"/>
              </w:rPr>
              <w:t xml:space="preserve"> слух.</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«Новогодняя елка»</w:t>
            </w:r>
            <w:r w:rsidR="00253D54" w:rsidRPr="00435BF6">
              <w:rPr>
                <w:rFonts w:ascii="Times New Roman" w:hAnsi="Times New Roman" w:cs="Times New Roman"/>
                <w:i/>
                <w:sz w:val="24"/>
                <w:szCs w:val="24"/>
              </w:rPr>
              <w:t xml:space="preserve">. </w:t>
            </w:r>
            <w:r w:rsidRPr="00435BF6">
              <w:rPr>
                <w:rFonts w:ascii="Times New Roman" w:hAnsi="Times New Roman" w:cs="Times New Roman"/>
                <w:bCs/>
                <w:sz w:val="24"/>
                <w:szCs w:val="24"/>
              </w:rPr>
              <w:t>Развивать</w:t>
            </w:r>
            <w:r w:rsidRPr="00435BF6">
              <w:rPr>
                <w:rFonts w:ascii="Times New Roman" w:hAnsi="Times New Roman" w:cs="Times New Roman"/>
                <w:sz w:val="24"/>
                <w:szCs w:val="24"/>
              </w:rPr>
              <w:t xml:space="preserve"> воображение, творчество детей. </w:t>
            </w:r>
            <w:r w:rsidRPr="00435BF6">
              <w:rPr>
                <w:rFonts w:ascii="Times New Roman" w:hAnsi="Times New Roman" w:cs="Times New Roman"/>
                <w:bCs/>
                <w:sz w:val="24"/>
                <w:szCs w:val="24"/>
              </w:rPr>
              <w:t>Закреплять</w:t>
            </w:r>
            <w:r w:rsidRPr="00435BF6">
              <w:rPr>
                <w:rFonts w:ascii="Times New Roman" w:hAnsi="Times New Roman" w:cs="Times New Roman"/>
                <w:sz w:val="24"/>
                <w:szCs w:val="24"/>
              </w:rPr>
              <w:t xml:space="preserve"> знания о деревьях. </w:t>
            </w:r>
            <w:r w:rsidRPr="00435BF6">
              <w:rPr>
                <w:rFonts w:ascii="Times New Roman" w:hAnsi="Times New Roman" w:cs="Times New Roman"/>
                <w:bCs/>
                <w:sz w:val="24"/>
                <w:szCs w:val="24"/>
              </w:rPr>
              <w:t>Упражнять</w:t>
            </w:r>
            <w:r w:rsidRPr="00435BF6">
              <w:rPr>
                <w:rFonts w:ascii="Times New Roman" w:hAnsi="Times New Roman" w:cs="Times New Roman"/>
                <w:sz w:val="24"/>
                <w:szCs w:val="24"/>
              </w:rPr>
              <w:t xml:space="preserve"> в правильных приемах наклеивания.</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К. Чуковский. «Елка» (в сокр.)</w:t>
            </w:r>
            <w:r w:rsidRPr="00435BF6">
              <w:rPr>
                <w:rFonts w:ascii="Times New Roman" w:hAnsi="Times New Roman" w:cs="Times New Roman"/>
                <w:sz w:val="24"/>
                <w:szCs w:val="24"/>
              </w:rPr>
              <w:t xml:space="preserve"> Развивать память, учить детей выразительно воспроизводить небольшой текст наизусть.</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Декабря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«Здравствуй, зимушка-зима»</w:t>
            </w:r>
            <w:r w:rsidR="00253D54"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снегопадом</w:t>
            </w:r>
            <w:r w:rsidR="00253D54"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формировать знания детей о зимних явлениях в природе, учить формулировать и отражать в речи результаты наблюдений, развивать наблюдательность</w:t>
            </w:r>
            <w:r w:rsidR="00253D54" w:rsidRPr="00435BF6">
              <w:rPr>
                <w:rFonts w:ascii="Times New Roman" w:hAnsi="Times New Roman" w:cs="Times New Roman"/>
                <w:sz w:val="24"/>
                <w:szCs w:val="24"/>
              </w:rPr>
              <w:t>.</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«Как воду превратить в лед»</w:t>
            </w:r>
            <w:r w:rsidRPr="00435BF6">
              <w:rPr>
                <w:rFonts w:ascii="Times New Roman" w:hAnsi="Times New Roman" w:cs="Times New Roman"/>
                <w:sz w:val="24"/>
                <w:szCs w:val="24"/>
              </w:rPr>
              <w:t xml:space="preserve"> Познакомить со свойствами воды (превращается в лед при низких температурах).</w:t>
            </w:r>
          </w:p>
        </w:tc>
      </w:tr>
      <w:tr w:rsidR="00435BF6" w:rsidRPr="00435BF6" w:rsidTr="00EE1A64">
        <w:trPr>
          <w:cantSplit/>
          <w:trHeight w:val="11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предмет на ощупь» </w:t>
            </w:r>
            <w:r w:rsidRPr="00435BF6">
              <w:rPr>
                <w:rFonts w:ascii="Times New Roman" w:hAnsi="Times New Roman" w:cs="Times New Roman"/>
                <w:sz w:val="24"/>
                <w:szCs w:val="24"/>
              </w:rPr>
              <w:t>Развивать умение узнавать предмет с помощью одного из анализаторов.</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z w:val="24"/>
                <w:szCs w:val="24"/>
                <w:shd w:val="clear" w:color="auto" w:fill="FFFFFF"/>
              </w:rPr>
              <w:t>Беседа</w:t>
            </w:r>
            <w:r w:rsidRPr="00435BF6">
              <w:rPr>
                <w:rFonts w:ascii="Times New Roman" w:hAnsi="Times New Roman" w:cs="Times New Roman"/>
                <w:i/>
                <w:sz w:val="24"/>
                <w:szCs w:val="24"/>
              </w:rPr>
              <w:t xml:space="preserve"> «Что мы делаем зимой» Знакомить детей с зимними развлечениями, видами спорта. Формировать представления о безопасном поведении зимой.</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«Старший - младший»</w:t>
            </w:r>
            <w:r w:rsidR="00253D54"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представление о мире семьи, как </w:t>
            </w:r>
            <w:r w:rsidR="00F71E01" w:rsidRPr="00435BF6">
              <w:rPr>
                <w:rFonts w:ascii="Times New Roman" w:hAnsi="Times New Roman" w:cs="Times New Roman"/>
                <w:sz w:val="24"/>
                <w:szCs w:val="24"/>
              </w:rPr>
              <w:t>о людях,</w:t>
            </w:r>
            <w:r w:rsidRPr="00435BF6">
              <w:rPr>
                <w:rFonts w:ascii="Times New Roman" w:hAnsi="Times New Roman" w:cs="Times New Roman"/>
                <w:sz w:val="24"/>
                <w:szCs w:val="24"/>
              </w:rPr>
              <w:t xml:space="preserve"> живущих вместе (папа, мама, бабушка, дедушка, брат, сестра).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какой предмет»</w:t>
            </w:r>
            <w:r w:rsidRPr="00435BF6">
              <w:rPr>
                <w:rFonts w:ascii="Times New Roman" w:hAnsi="Times New Roman" w:cs="Times New Roman"/>
                <w:sz w:val="24"/>
                <w:szCs w:val="24"/>
              </w:rPr>
              <w:t xml:space="preserve"> Учить описывать предмет, вычленяя его особенности с помощью алгоритма описания предметов. (О.В.Дыбина «Рукотворный мир»</w:t>
            </w:r>
            <w:r w:rsidR="00F71E01">
              <w:rPr>
                <w:rFonts w:ascii="Times New Roman" w:hAnsi="Times New Roman" w:cs="Times New Roman"/>
                <w:sz w:val="24"/>
                <w:szCs w:val="24"/>
              </w:rPr>
              <w:t xml:space="preserve"> </w:t>
            </w:r>
            <w:r w:rsidRPr="00435BF6">
              <w:rPr>
                <w:rFonts w:ascii="Times New Roman" w:hAnsi="Times New Roman" w:cs="Times New Roman"/>
                <w:sz w:val="24"/>
                <w:szCs w:val="24"/>
              </w:rPr>
              <w:t>стр.42)</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«Карусель» </w:t>
            </w:r>
            <w:r w:rsidRPr="00435BF6">
              <w:rPr>
                <w:rFonts w:ascii="Times New Roman" w:hAnsi="Times New Roman" w:cs="Times New Roman"/>
                <w:sz w:val="24"/>
                <w:szCs w:val="24"/>
              </w:rPr>
              <w:t>учить детей говорить в быстром и медленном темпе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EE1A64">
        <w:trPr>
          <w:trHeight w:val="23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«Семья» сюжет «Печем пирожки»</w:t>
            </w:r>
            <w:r w:rsidRPr="00435BF6">
              <w:rPr>
                <w:rFonts w:cs="Times New Roman"/>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«Зимний лес»</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на фланелеграфе</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«С кем дружит елочка»</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узнавать и называть диких животных наших лесов, правильно размещать на елке. (белка на елке, заяц под елкой, птицы на дереве и т.д.)</w:t>
            </w:r>
          </w:p>
        </w:tc>
      </w:tr>
      <w:tr w:rsidR="00435BF6" w:rsidRPr="00435BF6" w:rsidTr="00EE1A64">
        <w:trPr>
          <w:trHeight w:val="15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w:t>
            </w:r>
            <w:r w:rsidR="00253D54" w:rsidRPr="00435BF6">
              <w:rPr>
                <w:rFonts w:ascii="Times New Roman" w:hAnsi="Times New Roman" w:cs="Times New Roman"/>
                <w:i/>
                <w:sz w:val="24"/>
                <w:szCs w:val="24"/>
              </w:rPr>
              <w:t>И</w:t>
            </w:r>
            <w:r w:rsidRPr="00435BF6">
              <w:rPr>
                <w:rFonts w:ascii="Times New Roman" w:hAnsi="Times New Roman" w:cs="Times New Roman"/>
                <w:i/>
                <w:sz w:val="24"/>
                <w:szCs w:val="24"/>
              </w:rPr>
              <w:t xml:space="preserve">гра «Найди лишнее» </w:t>
            </w:r>
            <w:r w:rsidRPr="00435BF6">
              <w:rPr>
                <w:rFonts w:ascii="Times New Roman" w:hAnsi="Times New Roman" w:cs="Times New Roman"/>
                <w:sz w:val="24"/>
                <w:szCs w:val="24"/>
              </w:rPr>
              <w:t>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«Сооружение построек из снега» </w:t>
            </w:r>
            <w:r w:rsidRPr="00435BF6">
              <w:rPr>
                <w:rFonts w:ascii="Times New Roman" w:hAnsi="Times New Roman" w:cs="Times New Roman"/>
                <w:sz w:val="24"/>
                <w:szCs w:val="24"/>
              </w:rPr>
              <w:t>Учить сгребать снег с помощью лопаток в определенное место, формировать навыки работы с инвентарем.</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построек от снега»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«Послушная ложка»</w:t>
            </w:r>
            <w:r w:rsidRPr="00435BF6">
              <w:rPr>
                <w:rFonts w:ascii="Times New Roman" w:hAnsi="Times New Roman" w:cs="Times New Roman"/>
                <w:sz w:val="24"/>
                <w:szCs w:val="24"/>
              </w:rPr>
              <w:t xml:space="preserve"> Формировать у детей КГН, учить соблюдать правила поведения за столом. Учить собирать остатки пищи ложкой, наклонять тарелку от себя.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природным материалом</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создавать фигуры из природного материала, передавать выразительность образа, развивать фантазию, воображение. (Л.В.Куцакова «Конструирование и ручной труд в детском саду») </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музыкальным шумовым инструментом</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играть определенный ритмичный рисунок.</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Лепка «Ёлка» (налеп из пластилина)</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Упражнять в умении раскатывать пластилин между ладонями круговыми движениями, учить приему налепа.</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253D54"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С. Прокофьева. «Маша и Ойка»</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Учить различать положительные и отрицательные качества героев произведения, воспитывать сопереживание, сочувствие. </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Декабря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«Здравствуй, зимушка-зима»</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деревьями зимой</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Продолжать наблюдение за деревьями, рассказать, как сберечь их от сильных морозов.</w:t>
            </w:r>
          </w:p>
        </w:tc>
      </w:tr>
      <w:tr w:rsidR="00435BF6" w:rsidRPr="00435BF6" w:rsidTr="00EE1A6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Посещение мини – музея «Наша родина Югра» </w:t>
            </w:r>
            <w:r w:rsidRPr="00435BF6">
              <w:rPr>
                <w:rFonts w:ascii="Times New Roman" w:hAnsi="Times New Roman" w:cs="Times New Roman"/>
                <w:sz w:val="24"/>
                <w:szCs w:val="24"/>
              </w:rPr>
              <w:t>Формирование первичных представлений о природе Югры, их коренных жителях.</w:t>
            </w:r>
          </w:p>
        </w:tc>
      </w:tr>
      <w:tr w:rsidR="00435BF6" w:rsidRPr="00435BF6" w:rsidTr="00EE1A64">
        <w:trPr>
          <w:cantSplit/>
          <w:trHeight w:val="14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«Длинное </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короткое»</w:t>
            </w:r>
            <w:r w:rsidRPr="00435BF6">
              <w:rPr>
                <w:rFonts w:ascii="Times New Roman" w:hAnsi="Times New Roman" w:cs="Times New Roman"/>
                <w:sz w:val="24"/>
                <w:szCs w:val="24"/>
              </w:rPr>
              <w:t xml:space="preserve"> Развивать у детей четкого дифференцированного восприятия новых качеств величины.</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«Рассматривание альбома» «Зима» Продолжать знакомить детей со временем года «Зима»; развивать речь, память; воспитывать любознательность</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действия, которые происходят зимой»</w:t>
            </w:r>
            <w:r w:rsidRPr="00435BF6">
              <w:rPr>
                <w:rFonts w:ascii="Times New Roman" w:hAnsi="Times New Roman" w:cs="Times New Roman"/>
                <w:sz w:val="24"/>
                <w:szCs w:val="24"/>
              </w:rPr>
              <w:t>. Упражнять в умении заканчивать предложение, называть соответствующее действие. Развивать память, мышление. Воспитывать интерес к природе.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«Попади в цель» </w:t>
            </w:r>
            <w:r w:rsidRPr="00435BF6">
              <w:rPr>
                <w:rFonts w:ascii="Times New Roman" w:hAnsi="Times New Roman" w:cs="Times New Roman"/>
                <w:sz w:val="24"/>
                <w:szCs w:val="24"/>
              </w:rPr>
              <w:t>Познакомить детей с правилами безопасного поведения во время игры, упражнять в метании в вертикальную цель.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«Снежинки и ветер»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F71E01"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EE1A64">
        <w:trPr>
          <w:trHeight w:val="23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«Семья» сюжет «День рождения» </w:t>
            </w:r>
            <w:r w:rsidRPr="00435BF6">
              <w:rPr>
                <w:rFonts w:cs="Times New Roman"/>
              </w:rPr>
              <w:t xml:space="preserve">Учить правилам культурного поведения в гостях, умению поздравлять друг друга. Способствовать развитию устойчивого интереса к сюжетно – ролевой игре, учить ориентировать ролевое поведение на партнера </w:t>
            </w:r>
            <w:r w:rsidR="00253D54" w:rsidRPr="00435BF6">
              <w:rPr>
                <w:rFonts w:cs="Times New Roman"/>
              </w:rPr>
              <w:t>–</w:t>
            </w:r>
            <w:r w:rsidRPr="00435BF6">
              <w:rPr>
                <w:rFonts w:cs="Times New Roman"/>
              </w:rPr>
              <w:t xml:space="preserve"> сверстника. Воспитывать положительные взаимоотношения между детьми.</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«В гости к елочке»</w:t>
            </w:r>
            <w:r w:rsidRPr="00435BF6">
              <w:rPr>
                <w:rFonts w:ascii="Times New Roman" w:hAnsi="Times New Roman" w:cs="Times New Roman"/>
                <w:bCs/>
                <w:spacing w:val="-3"/>
                <w:sz w:val="24"/>
                <w:szCs w:val="24"/>
              </w:rPr>
              <w:t xml:space="preserve"> Способствовать развитию сюжетной линии, учить детей брать на себя роль, выполнять действия в игре в соответствии с ней.</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Театрализованная игра «Маша и медведь» </w:t>
            </w:r>
            <w:r w:rsidRPr="00435BF6">
              <w:rPr>
                <w:rFonts w:ascii="Times New Roman" w:hAnsi="Times New Roman" w:cs="Times New Roman"/>
                <w:sz w:val="24"/>
                <w:szCs w:val="24"/>
              </w:rPr>
              <w:t>Побуждать детей к импровизации, учить импровизировать характерные движения персонажей, подбирать для своего образа разнообразные атрибуты (шапочки, маски, косынки, бусы, юбки и др.)</w:t>
            </w:r>
          </w:p>
        </w:tc>
      </w:tr>
      <w:tr w:rsidR="00435BF6" w:rsidRPr="00435BF6" w:rsidTr="00EE1A64">
        <w:trPr>
          <w:trHeight w:val="16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«Составь предмет»</w:t>
            </w:r>
            <w:r w:rsidRPr="00435BF6">
              <w:rPr>
                <w:rFonts w:ascii="Times New Roman" w:hAnsi="Times New Roman" w:cs="Times New Roman"/>
                <w:sz w:val="24"/>
                <w:szCs w:val="24"/>
              </w:rPr>
              <w:t xml:space="preserve"> Упражнять в составлении силуэта предмета из отдельных частей (геометрических фигур).</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«Украшение построек из снега цветными льдинками»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«Готовимся к лепке»</w:t>
            </w:r>
            <w:r w:rsidRPr="00435BF6">
              <w:rPr>
                <w:rFonts w:ascii="Times New Roman" w:hAnsi="Times New Roman" w:cs="Times New Roman"/>
                <w:sz w:val="24"/>
                <w:szCs w:val="24"/>
              </w:rPr>
              <w:t xml:space="preserve"> Учить детей выбирать материалы в соответствии с намеченным видом деятельности, формировать стремление к самостоятельности, оказанию посильной помощи воспитателю.</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F71E01"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Конструирование «Моя улица»</w:t>
            </w:r>
            <w:r w:rsidRPr="00435BF6">
              <w:rPr>
                <w:rFonts w:ascii="Times New Roman" w:hAnsi="Times New Roman" w:cs="Times New Roman"/>
                <w:sz w:val="24"/>
                <w:szCs w:val="24"/>
              </w:rPr>
              <w:t xml:space="preserve"> Учить различать и называть строительные детали (</w:t>
            </w:r>
            <w:r w:rsidR="00F71E01">
              <w:rPr>
                <w:rFonts w:ascii="Times New Roman" w:hAnsi="Times New Roman" w:cs="Times New Roman"/>
                <w:sz w:val="24"/>
                <w:szCs w:val="24"/>
              </w:rPr>
              <w:t xml:space="preserve">куб, кирпичик, брусок, цилиндр). </w:t>
            </w:r>
            <w:r w:rsidRPr="00435BF6">
              <w:rPr>
                <w:rFonts w:ascii="Times New Roman" w:hAnsi="Times New Roman" w:cs="Times New Roman"/>
                <w:sz w:val="24"/>
                <w:szCs w:val="24"/>
              </w:rPr>
              <w:t>Формировать умение детей строить дома.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Муз. </w:t>
            </w:r>
            <w:r w:rsidR="00253D54" w:rsidRPr="00435BF6">
              <w:rPr>
                <w:rFonts w:ascii="Times New Roman" w:hAnsi="Times New Roman" w:cs="Times New Roman"/>
                <w:i/>
                <w:sz w:val="24"/>
                <w:szCs w:val="24"/>
              </w:rPr>
              <w:t>И</w:t>
            </w:r>
            <w:r w:rsidRPr="00435BF6">
              <w:rPr>
                <w:rFonts w:ascii="Times New Roman" w:hAnsi="Times New Roman" w:cs="Times New Roman"/>
                <w:i/>
                <w:sz w:val="24"/>
                <w:szCs w:val="24"/>
              </w:rPr>
              <w:t>гра «Колпачок и палочка»</w:t>
            </w:r>
            <w:r w:rsidRPr="00435BF6">
              <w:rPr>
                <w:rFonts w:ascii="Times New Roman" w:hAnsi="Times New Roman" w:cs="Times New Roman"/>
                <w:sz w:val="24"/>
                <w:szCs w:val="24"/>
              </w:rPr>
              <w:t xml:space="preserve"> Учить определять музыкальный инструмент по звуку, развивать целенаправленное восприятие звуков.</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«Кисть рябины»</w:t>
            </w:r>
            <w:r w:rsidRPr="00435BF6">
              <w:rPr>
                <w:rFonts w:ascii="Times New Roman" w:hAnsi="Times New Roman" w:cs="Times New Roman"/>
                <w:sz w:val="24"/>
                <w:szCs w:val="24"/>
              </w:rPr>
              <w:t xml:space="preserve"> Развивать навыки разминания и размазывания пластилина по картону для создания необходимого фона композиции; раскатывания для создания ягод, ветки или листьев рябины; развивать мелкую моторику руки.</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253D54"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 Прокофьева «Когда можно плакать»</w:t>
            </w:r>
            <w:r w:rsidRPr="00435BF6">
              <w:rPr>
                <w:rFonts w:ascii="Times New Roman" w:hAnsi="Times New Roman" w:cs="Times New Roman"/>
                <w:sz w:val="24"/>
                <w:szCs w:val="24"/>
              </w:rPr>
              <w:t xml:space="preserve"> Способствовать формированию интереса к книгам, воспитывать умение слушать художественное произведение, учить умению слышать и понимать заданный вопрос, отвечать на него.</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Декабря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«Здравствуй, зимушка-зима»</w:t>
            </w:r>
            <w:r w:rsidR="00F71E01">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пешеходами</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формировать знания о правилах поведения на дороге, обратить внимание детей, где идут прохожие, активизировать словарь пешеход – тротуар- проезжая часть дороги - пешеходный переход.</w:t>
            </w:r>
          </w:p>
        </w:tc>
      </w:tr>
      <w:tr w:rsidR="00435BF6" w:rsidRPr="00435BF6" w:rsidTr="00EE1A6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Упр. «Помоги Федоре»</w:t>
            </w:r>
            <w:r w:rsidRPr="00435BF6">
              <w:rPr>
                <w:rFonts w:ascii="Times New Roman" w:hAnsi="Times New Roman" w:cs="Times New Roman"/>
                <w:sz w:val="24"/>
                <w:szCs w:val="24"/>
              </w:rPr>
              <w:t xml:space="preserve"> </w:t>
            </w:r>
            <w:r w:rsidR="00F71E01" w:rsidRPr="00435BF6">
              <w:rPr>
                <w:rFonts w:ascii="Times New Roman" w:hAnsi="Times New Roman" w:cs="Times New Roman"/>
                <w:sz w:val="24"/>
                <w:szCs w:val="24"/>
              </w:rPr>
              <w:t>Формировать и</w:t>
            </w:r>
            <w:r w:rsidRPr="00435BF6">
              <w:rPr>
                <w:rFonts w:ascii="Times New Roman" w:hAnsi="Times New Roman" w:cs="Times New Roman"/>
                <w:sz w:val="24"/>
                <w:szCs w:val="24"/>
              </w:rPr>
              <w:t xml:space="preserve"> развивать у детей цветовое представление. Научить их соотносить цвета разнородных предметов, закрепить название цветов и их оттенков.</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«Почему люди утепляют корни растений снегом»</w:t>
            </w:r>
            <w:r w:rsidRPr="00435BF6">
              <w:rPr>
                <w:rFonts w:ascii="Times New Roman" w:hAnsi="Times New Roman" w:cs="Times New Roman"/>
                <w:sz w:val="24"/>
                <w:szCs w:val="24"/>
              </w:rPr>
              <w:t xml:space="preserve"> Формировать знания о значении снежного покрова для растений, воспитывать желание ухаживать за деревьями. Воспитывать заботливое и бережное отношение к «зеленому другу».</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«Угадай - ка»</w:t>
            </w:r>
            <w:r w:rsidRPr="00435BF6">
              <w:rPr>
                <w:rFonts w:ascii="Times New Roman" w:hAnsi="Times New Roman" w:cs="Times New Roman"/>
                <w:sz w:val="24"/>
                <w:szCs w:val="24"/>
              </w:rPr>
              <w:t xml:space="preserve"> Учить детей ориентироваться на окончание слов при согласовании имен прилагательных с именами существительными в роде.</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«Кто в лесу живет»</w:t>
            </w:r>
            <w:r w:rsidRPr="00435BF6">
              <w:rPr>
                <w:rFonts w:ascii="Times New Roman" w:hAnsi="Times New Roman" w:cs="Times New Roman"/>
                <w:sz w:val="24"/>
                <w:szCs w:val="24"/>
              </w:rPr>
              <w:t xml:space="preserve"> </w:t>
            </w:r>
            <w:r w:rsidR="00F71E01" w:rsidRPr="00435BF6">
              <w:rPr>
                <w:rFonts w:ascii="Times New Roman" w:hAnsi="Times New Roman" w:cs="Times New Roman"/>
                <w:sz w:val="24"/>
                <w:szCs w:val="24"/>
              </w:rPr>
              <w:t>Закреплять знания</w:t>
            </w:r>
            <w:r w:rsidRPr="00435BF6">
              <w:rPr>
                <w:rFonts w:ascii="Times New Roman" w:hAnsi="Times New Roman" w:cs="Times New Roman"/>
                <w:sz w:val="24"/>
                <w:szCs w:val="24"/>
              </w:rPr>
              <w:t xml:space="preserve"> детей о диких животных</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 xml:space="preserve">Хороводная игра «Ходит Ваня» </w:t>
            </w:r>
            <w:r w:rsidRPr="00435BF6">
              <w:rPr>
                <w:rFonts w:ascii="Times New Roman" w:hAnsi="Times New Roman" w:cs="Times New Roman"/>
                <w:sz w:val="24"/>
                <w:szCs w:val="24"/>
              </w:rPr>
              <w:t>Учить детей двигаться совместно, повторяя движения за воспитателем.</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«Снежинки и ветер»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«Кто дальше бросит снежок» </w:t>
            </w:r>
            <w:r w:rsidRPr="00435BF6">
              <w:rPr>
                <w:rFonts w:ascii="Times New Roman" w:hAnsi="Times New Roman" w:cs="Times New Roman"/>
                <w:sz w:val="24"/>
                <w:szCs w:val="24"/>
              </w:rPr>
              <w:t>Познакомить с правилами игры, учить выполнять метание на дальность правой и левой рукой. Совершенствовать координацию движений, способствовать закаливанию детского организма.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«Мороз – красный нос»</w:t>
            </w:r>
            <w:r w:rsidR="00253D54" w:rsidRPr="00435BF6">
              <w:rPr>
                <w:rFonts w:ascii="Times New Roman" w:hAnsi="Times New Roman" w:cs="Times New Roman"/>
                <w:i/>
                <w:sz w:val="24"/>
                <w:szCs w:val="24"/>
              </w:rPr>
              <w:t>.</w:t>
            </w:r>
            <w:r w:rsidR="00F71E01">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10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«Семья» сюжет «Папа чинит мебель»</w:t>
            </w:r>
            <w:r w:rsidRPr="00435BF6">
              <w:rPr>
                <w:rFonts w:ascii="Times New Roman" w:hAnsi="Times New Roman" w:cs="Times New Roman"/>
                <w:sz w:val="24"/>
                <w:szCs w:val="24"/>
              </w:rPr>
              <w:t xml:space="preserve"> Способствовать возникновению у детей игрового замысла, учить принимать на себя роль в зависимости от сюжета. Формировать умение подбирать предметы – заместители, атрибуты, правильно использовать их в ходе игровых действий.</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на корабле»</w:t>
            </w:r>
            <w:r w:rsidRPr="00435BF6">
              <w:rPr>
                <w:rFonts w:ascii="Times New Roman" w:hAnsi="Times New Roman" w:cs="Times New Roman"/>
                <w:sz w:val="24"/>
                <w:szCs w:val="24"/>
              </w:rPr>
              <w:t xml:space="preserve"> 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00253D54"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EE1A64">
        <w:trPr>
          <w:trHeight w:val="38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Альбом «Лепим Нелепицы»</w:t>
            </w:r>
            <w:r w:rsidRPr="00435BF6">
              <w:rPr>
                <w:rFonts w:ascii="Times New Roman" w:hAnsi="Times New Roman" w:cs="Times New Roman"/>
                <w:sz w:val="24"/>
                <w:szCs w:val="24"/>
              </w:rPr>
              <w:t xml:space="preserve"> 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Побуждать помочь дворнику расчистить тротуар и участок от снега.</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«Вымой кукле руки»</w:t>
            </w:r>
            <w:r w:rsidRPr="00435BF6">
              <w:rPr>
                <w:rFonts w:ascii="Times New Roman" w:hAnsi="Times New Roman" w:cs="Times New Roman"/>
                <w:sz w:val="24"/>
                <w:szCs w:val="24"/>
              </w:rPr>
              <w:t xml:space="preserve"> Создать у детей положительное отношение к мытью рук, объяснить его необходимость и значение.</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ХТБ «Моем игрушки» </w:t>
            </w:r>
            <w:r w:rsidRPr="00435BF6">
              <w:rPr>
                <w:rFonts w:ascii="Times New Roman" w:hAnsi="Times New Roman" w:cs="Times New Roman"/>
                <w:sz w:val="24"/>
                <w:szCs w:val="24"/>
              </w:rPr>
              <w:t>Воспитывать у детей желание трудиться, учить выбирать нужные действия, находить посильную работу.</w:t>
            </w:r>
          </w:p>
        </w:tc>
      </w:tr>
      <w:tr w:rsidR="00435BF6" w:rsidRPr="00435BF6" w:rsidTr="00EE1A64">
        <w:trPr>
          <w:trHeight w:val="12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bCs/>
                <w:i/>
                <w:spacing w:val="-1"/>
                <w:sz w:val="24"/>
                <w:szCs w:val="24"/>
              </w:rPr>
              <w:t xml:space="preserve">Игра-забава «Веселый концерт» </w:t>
            </w:r>
            <w:r w:rsidRPr="00435BF6">
              <w:rPr>
                <w:rFonts w:ascii="Times New Roman" w:eastAsia="Calibri" w:hAnsi="Times New Roman" w:cs="Times New Roman"/>
                <w:bCs/>
                <w:iCs/>
                <w:sz w:val="24"/>
                <w:szCs w:val="24"/>
              </w:rPr>
              <w:t>П</w:t>
            </w:r>
            <w:r w:rsidRPr="00435BF6">
              <w:rPr>
                <w:rFonts w:ascii="Times New Roman" w:eastAsia="Calibri" w:hAnsi="Times New Roman" w:cs="Times New Roman"/>
                <w:sz w:val="24"/>
                <w:szCs w:val="24"/>
              </w:rPr>
              <w:t>озабавить детей, поднять им настроение; развить звукоподражание, внимание; научить действовать вместе со всеми по сигналу</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z w:val="24"/>
                <w:szCs w:val="24"/>
              </w:rPr>
              <w:t xml:space="preserve">Аппликация </w:t>
            </w:r>
            <w:r w:rsidRPr="00435BF6">
              <w:rPr>
                <w:rFonts w:ascii="Times New Roman" w:hAnsi="Times New Roman" w:cs="Times New Roman"/>
                <w:i/>
                <w:sz w:val="24"/>
                <w:szCs w:val="24"/>
              </w:rPr>
              <w:t>«Бусы на елочку»</w:t>
            </w:r>
            <w:r w:rsidRPr="00435BF6">
              <w:rPr>
                <w:rFonts w:ascii="Times New Roman" w:hAnsi="Times New Roman" w:cs="Times New Roman"/>
                <w:sz w:val="24"/>
                <w:szCs w:val="24"/>
              </w:rPr>
              <w:t xml:space="preserve"> Учить детей аккуратно наклеивать круги в заданной последовательности.</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Русский фольклор </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песенка</w:t>
            </w:r>
            <w:r w:rsidR="00253D54"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«Сидит белка на тележке…»</w:t>
            </w:r>
            <w:r w:rsidR="00253D54"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прививать любовь к русскому народному творчеству, развивать умение слышать и выделять в тексте выразительные средства.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Декабря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«Новогодний калейдоскоп»</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птицами, прилетающими на участок</w:t>
            </w:r>
            <w:r w:rsidR="00253D54" w:rsidRPr="00435BF6">
              <w:rPr>
                <w:rFonts w:ascii="Times New Roman" w:hAnsi="Times New Roman" w:cs="Times New Roman"/>
                <w:sz w:val="24"/>
                <w:szCs w:val="24"/>
              </w:rPr>
              <w:t xml:space="preserve">. </w:t>
            </w:r>
            <w:r w:rsidRPr="00435BF6">
              <w:rPr>
                <w:rFonts w:ascii="Times New Roman" w:hAnsi="Times New Roman" w:cs="Times New Roman"/>
                <w:sz w:val="24"/>
                <w:szCs w:val="24"/>
              </w:rPr>
              <w:t>Расширять представления детей о жизни птиц в зимний период. Учить различать и называть птиц по внешним признакам. Формировать желание помогать птицам в зимний период.</w:t>
            </w:r>
          </w:p>
        </w:tc>
      </w:tr>
      <w:tr w:rsidR="00435BF6" w:rsidRPr="00435BF6" w:rsidTr="00EE1A6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иллюстраций на тему «Новогодний праздник» </w:t>
            </w:r>
            <w:r w:rsidRPr="00435BF6">
              <w:rPr>
                <w:rFonts w:ascii="Times New Roman" w:hAnsi="Times New Roman" w:cs="Times New Roman"/>
                <w:sz w:val="24"/>
                <w:szCs w:val="24"/>
              </w:rPr>
              <w:t>Познакомить детей с традицией празднования Нового года, объяснить</w:t>
            </w:r>
            <w:r w:rsidR="00253D54"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почему он так называется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«Задумай слово»</w:t>
            </w:r>
            <w:r w:rsidRPr="00435BF6">
              <w:rPr>
                <w:rFonts w:ascii="Times New Roman" w:hAnsi="Times New Roman" w:cs="Times New Roman"/>
                <w:sz w:val="24"/>
                <w:szCs w:val="24"/>
              </w:rPr>
              <w:t xml:space="preserve"> Конкретизировать представления детей о том или ином предмете, учить </w:t>
            </w:r>
            <w:r w:rsidR="00253D54" w:rsidRPr="00435BF6">
              <w:rPr>
                <w:rFonts w:ascii="Times New Roman" w:hAnsi="Times New Roman" w:cs="Times New Roman"/>
                <w:sz w:val="24"/>
                <w:szCs w:val="24"/>
              </w:rPr>
              <w:t>кратко,</w:t>
            </w:r>
            <w:r w:rsidRPr="00435BF6">
              <w:rPr>
                <w:rFonts w:ascii="Times New Roman" w:hAnsi="Times New Roman" w:cs="Times New Roman"/>
                <w:sz w:val="24"/>
                <w:szCs w:val="24"/>
              </w:rPr>
              <w:t xml:space="preserve"> называть его качества и действия с ним. (О.С. Ушакова, Е.М. Струнина «Развитие речи» стр.107)</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дорогу»</w:t>
            </w:r>
            <w:r w:rsidRPr="00435BF6">
              <w:rPr>
                <w:rFonts w:ascii="Times New Roman" w:hAnsi="Times New Roman" w:cs="Times New Roman"/>
                <w:sz w:val="24"/>
                <w:szCs w:val="24"/>
              </w:rPr>
              <w:t xml:space="preserve"> Учить описывать дорогу к спрятанной игрушке, развивать внимание, наблюдательность.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w:t>
            </w:r>
            <w:r w:rsidRPr="00435BF6">
              <w:rPr>
                <w:rFonts w:ascii="Times New Roman" w:hAnsi="Times New Roman" w:cs="Times New Roman"/>
                <w:bCs/>
                <w:i/>
                <w:spacing w:val="-4"/>
                <w:sz w:val="24"/>
                <w:szCs w:val="24"/>
              </w:rPr>
              <w:t>«Горячо-холодно»</w:t>
            </w:r>
            <w:r w:rsidRPr="00435BF6">
              <w:rPr>
                <w:rFonts w:ascii="Times New Roman" w:hAnsi="Times New Roman" w:cs="Times New Roman"/>
                <w:sz w:val="24"/>
                <w:szCs w:val="24"/>
              </w:rPr>
              <w:t xml:space="preserve"> Активизировать детей, развить внимание, наблюдательность,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действовать согласно произносимому тексту, развивать внимание, быстроту.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«В гостях у Деда Мороза» </w:t>
            </w:r>
            <w:r w:rsidRPr="00435BF6">
              <w:rPr>
                <w:rFonts w:cs="Times New Roman"/>
                <w:bCs/>
                <w:spacing w:val="-3"/>
              </w:rPr>
              <w:t>Формировать у детей представление о проведении торжественных мероприятий, учить включать в игровые действия рассказывание стихотворений, пение песен, исполнение танцев.</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 xml:space="preserve">«В гости к лисичке» </w:t>
            </w:r>
            <w:r w:rsidRPr="00435BF6">
              <w:rPr>
                <w:rFonts w:ascii="Times New Roman" w:hAnsi="Times New Roman" w:cs="Times New Roman"/>
                <w:bCs/>
                <w:spacing w:val="-3"/>
                <w:sz w:val="24"/>
                <w:szCs w:val="24"/>
              </w:rPr>
              <w:t>Способствовать развитию сюжетной линии, учить детей брать на себя роль, выполнять действия в игре в соответствии с ней.</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такую же половинку предмета, изображения»</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w:t>
            </w:r>
          </w:p>
        </w:tc>
      </w:tr>
      <w:tr w:rsidR="00435BF6" w:rsidRPr="00435BF6" w:rsidTr="00EE1A64">
        <w:trPr>
          <w:trHeight w:val="3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«Сушим белье»</w:t>
            </w:r>
            <w:r w:rsidRPr="00435BF6">
              <w:rPr>
                <w:rFonts w:ascii="Times New Roman" w:hAnsi="Times New Roman" w:cs="Times New Roman"/>
                <w:sz w:val="24"/>
                <w:szCs w:val="24"/>
              </w:rPr>
              <w:t xml:space="preserve"> Учить брать предмет «пинцетным захватыванием»; продолжать развивать силу пальцев; открывать прищепку, прикреплять с её помощью «бельё к верёвке».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«Очистка построек от снега» </w:t>
            </w:r>
            <w:r w:rsidRPr="00435BF6">
              <w:rPr>
                <w:rFonts w:ascii="Times New Roman" w:hAnsi="Times New Roman" w:cs="Times New Roman"/>
                <w:sz w:val="24"/>
                <w:szCs w:val="24"/>
              </w:rPr>
              <w:t>Совершенствовать трудовые навыки: умение самостоятельно пользоваться оборудованием, работать рационально в едином темпе.</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w:t>
            </w:r>
            <w:r w:rsidRPr="00435BF6">
              <w:rPr>
                <w:rFonts w:ascii="Times New Roman" w:hAnsi="Times New Roman" w:cs="Times New Roman"/>
                <w:sz w:val="24"/>
                <w:szCs w:val="24"/>
              </w:rPr>
              <w:t>Продолжать формировать навыки работы на участке, умение обращаться с инвентарем, оборудованием, рационализировать труд, воспитывать положительные взаимоотношения в труде.</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«Мы умываемся» </w:t>
            </w:r>
            <w:r w:rsidRPr="00435BF6">
              <w:rPr>
                <w:rFonts w:ascii="Times New Roman" w:hAnsi="Times New Roman" w:cs="Times New Roman"/>
                <w:sz w:val="24"/>
                <w:szCs w:val="24"/>
              </w:rPr>
              <w:t>Закреплять умение самостоятельно засучивать рукава, не мочить при умывании одежду, мыть кисти и запястья рук, лицо, не разбрызгивать воду</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Совершенствовать трудовые умения по уходу растениями; формировать осознанное отношение к уходу за ними.  Воспитать желание совершать добрые поступки по отношению ко всему живому.</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детей соединять детали </w:t>
            </w:r>
            <w:r w:rsidR="00F71E01" w:rsidRPr="00435BF6">
              <w:rPr>
                <w:rFonts w:ascii="Times New Roman" w:hAnsi="Times New Roman" w:cs="Times New Roman"/>
                <w:sz w:val="24"/>
                <w:szCs w:val="24"/>
              </w:rPr>
              <w:t>строительного конструктора</w:t>
            </w:r>
            <w:r w:rsidRPr="00435BF6">
              <w:rPr>
                <w:rFonts w:ascii="Times New Roman" w:hAnsi="Times New Roman" w:cs="Times New Roman"/>
                <w:sz w:val="24"/>
                <w:szCs w:val="24"/>
              </w:rPr>
              <w:t>, строить в соответствии с замыслом или с опорой на образец</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Слушание и заучивание песни «Скоро Новый год» </w:t>
            </w:r>
            <w:r w:rsidRPr="00435BF6">
              <w:rPr>
                <w:rFonts w:ascii="Times New Roman" w:hAnsi="Times New Roman" w:cs="Times New Roman"/>
                <w:sz w:val="24"/>
                <w:szCs w:val="24"/>
              </w:rPr>
              <w:t>Учить чисто интонировать мелодию, брать активное дыхание.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соленого теста</w:t>
            </w:r>
            <w:r w:rsidR="00F71E0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преобразовывать круглую форму шара в диск, сплющивая шар пальчиками. Воспитывать добрые отношения к сверстникам.</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253D54"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 Маршак «Сказка об умном мышонке»</w:t>
            </w:r>
            <w:r w:rsidRPr="00435BF6">
              <w:rPr>
                <w:rFonts w:ascii="Times New Roman" w:hAnsi="Times New Roman" w:cs="Times New Roman"/>
                <w:sz w:val="24"/>
                <w:szCs w:val="24"/>
              </w:rPr>
              <w:t xml:space="preserve"> Продолжать знакомить детей с творчеством С. Я. Маршака. Прививать интерес к чтению.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Декабря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«Новогодний калейдоскоп»</w:t>
            </w:r>
            <w:r w:rsidR="00253D54"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метелью</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зимними явлениями в природе. Закреплять признаки зимы.</w:t>
            </w:r>
          </w:p>
        </w:tc>
      </w:tr>
      <w:tr w:rsidR="00435BF6" w:rsidRPr="00435BF6" w:rsidTr="00EE1A64">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нужный цвет»</w:t>
            </w:r>
            <w:r w:rsidRPr="00435BF6">
              <w:rPr>
                <w:rFonts w:ascii="Times New Roman" w:hAnsi="Times New Roman" w:cs="Times New Roman"/>
                <w:sz w:val="24"/>
                <w:szCs w:val="24"/>
              </w:rPr>
              <w:t xml:space="preserve"> Предложить детям подбирать и называть цвета предметов, соотносить их с заданиями на карточках. Актуализировать представления детей о цвете, развивать внимание.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«Скоро, скоро Новый год»</w:t>
            </w:r>
            <w:r w:rsidRPr="00435BF6">
              <w:rPr>
                <w:rFonts w:ascii="Times New Roman" w:hAnsi="Times New Roman" w:cs="Times New Roman"/>
                <w:sz w:val="24"/>
                <w:szCs w:val="24"/>
              </w:rPr>
              <w:t xml:space="preserve"> Обогащать и систематизировать знания детей о празднике Новый год. Расширить представления детей об окружающем мире.</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keepNext/>
              <w:keepLine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«Расскажи о кукле» </w:t>
            </w:r>
            <w:r w:rsidRPr="00435BF6">
              <w:rPr>
                <w:rFonts w:ascii="Times New Roman" w:hAnsi="Times New Roman" w:cs="Times New Roman"/>
                <w:sz w:val="24"/>
                <w:szCs w:val="24"/>
              </w:rPr>
              <w:t>Учить описывать и сравнивать кукол, правильно называя наиболее характерные признаки; высказываться законченными предложениями. (О.С.Ушакова, Е.М.Струнина «Развитие речи детей» стр.46)</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«Новый год» </w:t>
            </w:r>
            <w:r w:rsidRPr="00435BF6">
              <w:rPr>
                <w:rFonts w:ascii="Times New Roman" w:hAnsi="Times New Roman" w:cs="Times New Roman"/>
                <w:sz w:val="24"/>
                <w:szCs w:val="24"/>
              </w:rPr>
              <w:t xml:space="preserve">Учить координировать речь с </w:t>
            </w:r>
            <w:r w:rsidR="00F71E01" w:rsidRPr="00435BF6">
              <w:rPr>
                <w:rFonts w:ascii="Times New Roman" w:hAnsi="Times New Roman" w:cs="Times New Roman"/>
                <w:sz w:val="24"/>
                <w:szCs w:val="24"/>
              </w:rPr>
              <w:t>движениями. (</w:t>
            </w:r>
            <w:r w:rsidRPr="00435BF6">
              <w:rPr>
                <w:rFonts w:ascii="Times New Roman" w:hAnsi="Times New Roman" w:cs="Times New Roman"/>
                <w:sz w:val="24"/>
                <w:szCs w:val="24"/>
              </w:rPr>
              <w:t>О.С.Ушакова, Гаврилова «Знакомим дошкольников с литературой» стр. 46)</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 (Е.А.Тимофеева «Подвижные игры с детьми младшего </w:t>
            </w:r>
            <w:r w:rsidR="00F71E01" w:rsidRPr="00435BF6">
              <w:rPr>
                <w:rFonts w:ascii="Times New Roman" w:hAnsi="Times New Roman" w:cs="Times New Roman"/>
                <w:sz w:val="24"/>
                <w:szCs w:val="24"/>
              </w:rPr>
              <w:t>дошкольного возраста</w:t>
            </w:r>
            <w:r w:rsidRPr="00435BF6">
              <w:rPr>
                <w:rFonts w:ascii="Times New Roman" w:hAnsi="Times New Roman" w:cs="Times New Roman"/>
                <w:sz w:val="24"/>
                <w:szCs w:val="24"/>
              </w:rPr>
              <w:t>»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Pr="00435BF6">
              <w:rPr>
                <w:rFonts w:ascii="Times New Roman" w:hAnsi="Times New Roman" w:cs="Times New Roman"/>
                <w:sz w:val="24"/>
                <w:szCs w:val="24"/>
              </w:rPr>
              <w:t xml:space="preserve"> 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в кладовой»</w:t>
            </w:r>
            <w:r w:rsidRPr="00435BF6">
              <w:rPr>
                <w:rFonts w:ascii="Times New Roman" w:hAnsi="Times New Roman" w:cs="Times New Roman"/>
                <w:sz w:val="24"/>
                <w:szCs w:val="24"/>
              </w:rPr>
              <w:t xml:space="preserve"> 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rPr>
          <w:trHeight w:val="28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Динамическая игра «Собери снеговика и елочку» </w:t>
            </w:r>
            <w:r w:rsidRPr="00435BF6">
              <w:rPr>
                <w:rFonts w:ascii="Times New Roman" w:hAnsi="Times New Roman" w:cs="Times New Roman"/>
                <w:sz w:val="24"/>
                <w:szCs w:val="24"/>
              </w:rPr>
              <w:t>Закрепить понятия «большой, маленький», геометрические формы круг, треугольник. Учить передавать результаты построек в речь.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bCs/>
                <w:spacing w:val="-3"/>
                <w:sz w:val="24"/>
                <w:szCs w:val="24"/>
              </w:rPr>
            </w:pPr>
            <w:r w:rsidRPr="00435BF6">
              <w:rPr>
                <w:rFonts w:ascii="Times New Roman" w:hAnsi="Times New Roman" w:cs="Times New Roman"/>
                <w:i/>
                <w:sz w:val="24"/>
                <w:szCs w:val="24"/>
              </w:rPr>
              <w:t xml:space="preserve">С.Р/и «В гостях у Деда Мороза» </w:t>
            </w:r>
            <w:r w:rsidRPr="00435BF6">
              <w:rPr>
                <w:rFonts w:ascii="Times New Roman" w:hAnsi="Times New Roman" w:cs="Times New Roman"/>
                <w:bCs/>
                <w:spacing w:val="-3"/>
                <w:sz w:val="24"/>
                <w:szCs w:val="24"/>
              </w:rPr>
              <w:t>Способствовать развитию сюжетной линии, учить детей брать на себя роль, выполнять действия в игре в соответствии с ней, подбирать атрибуты. Показать различные способы ролевого поведения.</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«Зимний лес»</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отличие»</w:t>
            </w:r>
            <w:r w:rsidRPr="00435BF6">
              <w:rPr>
                <w:rFonts w:ascii="Times New Roman" w:hAnsi="Times New Roman" w:cs="Times New Roman"/>
                <w:sz w:val="24"/>
                <w:szCs w:val="24"/>
              </w:rPr>
              <w:t xml:space="preserve"> Развивать умения концентрировать внимание на деталях.</w:t>
            </w:r>
          </w:p>
        </w:tc>
      </w:tr>
      <w:tr w:rsidR="00435BF6" w:rsidRPr="00435BF6" w:rsidTr="00EE1A64">
        <w:trPr>
          <w:trHeight w:val="10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keepNext/>
              <w:keepLine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w:t>
            </w:r>
            <w:r w:rsidR="00253D54" w:rsidRPr="00435BF6">
              <w:rPr>
                <w:rFonts w:ascii="Times New Roman" w:hAnsi="Times New Roman" w:cs="Times New Roman"/>
                <w:i/>
                <w:sz w:val="24"/>
                <w:szCs w:val="24"/>
              </w:rPr>
              <w:t>И</w:t>
            </w:r>
            <w:r w:rsidRPr="00435BF6">
              <w:rPr>
                <w:rFonts w:ascii="Times New Roman" w:hAnsi="Times New Roman" w:cs="Times New Roman"/>
                <w:i/>
                <w:sz w:val="24"/>
                <w:szCs w:val="24"/>
              </w:rPr>
              <w:t xml:space="preserve">гра «Когда, что одеть» </w:t>
            </w:r>
            <w:r w:rsidRPr="00435BF6">
              <w:rPr>
                <w:rFonts w:ascii="Times New Roman" w:hAnsi="Times New Roman" w:cs="Times New Roman"/>
                <w:sz w:val="24"/>
                <w:szCs w:val="24"/>
              </w:rPr>
              <w:t>Учить детей подбирать различную одежду к соответствующему времени года.</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«Очистка построек от снега» </w:t>
            </w:r>
            <w:r w:rsidRPr="00435BF6">
              <w:rPr>
                <w:rFonts w:ascii="Times New Roman" w:hAnsi="Times New Roman" w:cs="Times New Roman"/>
              </w:rPr>
              <w:t>Совершенствовать трудовые навыки: умение самостоятельно пользоваться оборудованием, работать рационально в едином темпе.</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«Украшение елочки ледяными фигурками» </w:t>
            </w:r>
            <w:r w:rsidRPr="00435BF6">
              <w:rPr>
                <w:rFonts w:ascii="Times New Roman" w:hAnsi="Times New Roman" w:cs="Times New Roman"/>
              </w:rPr>
              <w:t>Воспитывать желание коллективно облагораживать свой участок.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«Доброе утро, Петушок!»</w:t>
            </w:r>
            <w:r w:rsidRPr="00435BF6">
              <w:rPr>
                <w:rFonts w:ascii="Times New Roman" w:hAnsi="Times New Roman" w:cs="Times New Roman"/>
                <w:sz w:val="24"/>
                <w:szCs w:val="24"/>
              </w:rPr>
              <w:t xml:space="preserve"> Формировать у детей КГН. Учить осуществлять ежедневные гигиенические процедуры: умываться, чистить зубы, причесываться.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EE1A64">
        <w:trPr>
          <w:trHeight w:val="23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Выполнение танцевальных движений под песню «Танец со снежинками» </w:t>
            </w:r>
            <w:r w:rsidRPr="00435BF6">
              <w:rPr>
                <w:rFonts w:ascii="Times New Roman" w:hAnsi="Times New Roman" w:cs="Times New Roman"/>
                <w:sz w:val="24"/>
                <w:szCs w:val="24"/>
              </w:rPr>
              <w:t>Формировать навык ритмичного движения в соответствии с характером музыки.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«Шарики и ниточки» </w:t>
            </w:r>
            <w:r w:rsidRPr="00435BF6">
              <w:rPr>
                <w:rFonts w:ascii="Times New Roman" w:hAnsi="Times New Roman" w:cs="Times New Roman"/>
                <w:sz w:val="24"/>
                <w:szCs w:val="24"/>
              </w:rPr>
              <w:t>Учить детей подбирать цвет карандаша («ниточки») к цвету шарика, правильно держать карандаш, проводить длинную вертикальную линию сверху вниз – «ниточку», рассказывать о своем выборе и о результатах работы.</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253D54"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Г. Цыферов «Про друзей»</w:t>
            </w:r>
            <w:r w:rsidRPr="00435BF6">
              <w:rPr>
                <w:rFonts w:ascii="Times New Roman" w:hAnsi="Times New Roman" w:cs="Times New Roman"/>
                <w:sz w:val="24"/>
                <w:szCs w:val="24"/>
              </w:rPr>
              <w:t xml:space="preserve"> Воспитывать умение слушать новые сказки, следить за развитием действия, сопереживать героям произведения. Объяснять детям поступки персонажей и последствия этих поступков.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Декабря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Новогодний калейдоскоп»</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погодой</w:t>
            </w:r>
            <w:r w:rsidR="00F71E01">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 xml:space="preserve">Расширять и обогащать знания детей </w:t>
            </w:r>
            <w:r w:rsidR="00F71E01">
              <w:rPr>
                <w:rFonts w:ascii="Times New Roman" w:hAnsi="Times New Roman" w:cs="Times New Roman"/>
                <w:sz w:val="24"/>
                <w:szCs w:val="24"/>
                <w:shd w:val="clear" w:color="auto" w:fill="FFFFFF"/>
              </w:rPr>
              <w:t>об особенностях зимней погоды (</w:t>
            </w:r>
            <w:r w:rsidRPr="00435BF6">
              <w:rPr>
                <w:rFonts w:ascii="Times New Roman" w:hAnsi="Times New Roman" w:cs="Times New Roman"/>
                <w:sz w:val="24"/>
                <w:szCs w:val="24"/>
                <w:shd w:val="clear" w:color="auto" w:fill="FFFFFF"/>
              </w:rPr>
              <w:t>холода, снегопады, сильные ветры).</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«Ткань ее качества и свойства»</w:t>
            </w:r>
            <w:r w:rsidRPr="00435BF6">
              <w:rPr>
                <w:rFonts w:ascii="Times New Roman" w:hAnsi="Times New Roman" w:cs="Times New Roman"/>
                <w:sz w:val="24"/>
                <w:szCs w:val="24"/>
              </w:rPr>
              <w:t xml:space="preserve"> Учить узнавать вещи из ткани, определять ее качества ткань, ее качества и свойства и свойства. (О.В. Дыбина «Неизведанное рядом». Стр. 17)</w:t>
            </w:r>
          </w:p>
        </w:tc>
      </w:tr>
      <w:tr w:rsidR="00435BF6" w:rsidRPr="00435BF6" w:rsidTr="00EE1A64">
        <w:trPr>
          <w:cantSplit/>
          <w:trHeight w:val="21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уголке сенсорного развития «Воздушные шары»</w:t>
            </w:r>
            <w:r w:rsidRPr="00435BF6">
              <w:rPr>
                <w:rFonts w:ascii="Times New Roman" w:hAnsi="Times New Roman" w:cs="Times New Roman"/>
                <w:sz w:val="24"/>
                <w:szCs w:val="24"/>
              </w:rPr>
              <w:t xml:space="preserve"> Продолжать знакомить с основными цветами, учить действовать путем подбора по образцу, следовать инструк</w:t>
            </w:r>
            <w:r w:rsidR="00253D54" w:rsidRPr="00435BF6">
              <w:rPr>
                <w:rFonts w:ascii="Times New Roman" w:hAnsi="Times New Roman" w:cs="Times New Roman"/>
                <w:sz w:val="24"/>
                <w:szCs w:val="24"/>
              </w:rPr>
              <w:t>ции. Стимулировать использование</w:t>
            </w:r>
            <w:r w:rsidRPr="00435BF6">
              <w:rPr>
                <w:rFonts w:ascii="Times New Roman" w:hAnsi="Times New Roman" w:cs="Times New Roman"/>
                <w:sz w:val="24"/>
                <w:szCs w:val="24"/>
              </w:rPr>
              <w:t xml:space="preserve"> в речи конструкций предложения, учить обосновывать свой выбор.</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елочных игрушек «Волшебная шкатулка»</w:t>
            </w:r>
            <w:r w:rsidRPr="00435BF6">
              <w:rPr>
                <w:rFonts w:ascii="Times New Roman" w:hAnsi="Times New Roman" w:cs="Times New Roman"/>
                <w:sz w:val="24"/>
                <w:szCs w:val="24"/>
              </w:rPr>
              <w:t xml:space="preserve"> Учить детей рассматривать предметы, выделяя цвет, детали, качества, назначение. Развивать навыки диалогической речи: понимать вопрос и отвечать на него предложением.</w:t>
            </w:r>
            <w:r w:rsidR="00253D54" w:rsidRPr="00435BF6">
              <w:rPr>
                <w:rFonts w:ascii="Times New Roman" w:hAnsi="Times New Roman" w:cs="Times New Roman"/>
                <w:sz w:val="24"/>
                <w:szCs w:val="24"/>
              </w:rPr>
              <w:t xml:space="preserve"> </w:t>
            </w:r>
            <w:r w:rsidRPr="00435BF6">
              <w:rPr>
                <w:rFonts w:ascii="Times New Roman" w:hAnsi="Times New Roman" w:cs="Times New Roman"/>
                <w:sz w:val="24"/>
                <w:szCs w:val="24"/>
              </w:rPr>
              <w:t>(Г.Я.Затулина «Конспекты комплексных занятий по развитию речи» стр.54)</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EE1A64">
        <w:trPr>
          <w:trHeight w:val="22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дорогу»</w:t>
            </w:r>
            <w:r w:rsidRPr="00435BF6">
              <w:rPr>
                <w:rFonts w:ascii="Times New Roman" w:hAnsi="Times New Roman" w:cs="Times New Roman"/>
                <w:sz w:val="24"/>
                <w:szCs w:val="24"/>
              </w:rPr>
              <w:t xml:space="preserve"> Учить описывать дорогу к спрятанной игрушке, развивать внимание, наблюдательность.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М.П/и с мячом «Летает – не летает»</w:t>
            </w:r>
            <w:r w:rsidR="00F71E0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00F71E01" w:rsidRPr="00435BF6">
              <w:rPr>
                <w:rFonts w:ascii="Times New Roman" w:hAnsi="Times New Roman" w:cs="Times New Roman"/>
                <w:sz w:val="24"/>
                <w:szCs w:val="24"/>
              </w:rPr>
              <w:t>Активизировать слуховое</w:t>
            </w:r>
            <w:r w:rsidRPr="00435BF6">
              <w:rPr>
                <w:rFonts w:ascii="Times New Roman" w:hAnsi="Times New Roman" w:cs="Times New Roman"/>
                <w:sz w:val="24"/>
                <w:szCs w:val="24"/>
              </w:rPr>
              <w:t xml:space="preserve"> внимание, быстроту реакции на слово.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rPr>
          <w:trHeight w:val="11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С.Р/и «В гостях у Деда Мороза» </w:t>
            </w:r>
            <w:r w:rsidRPr="00435BF6">
              <w:rPr>
                <w:rFonts w:ascii="Times New Roman" w:hAnsi="Times New Roman" w:cs="Times New Roman"/>
                <w:sz w:val="24"/>
                <w:szCs w:val="24"/>
              </w:rPr>
              <w:t>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«Зайчики на лужайке»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«Укрась новогоднюю елку»</w:t>
            </w:r>
            <w:r w:rsidRPr="00435BF6">
              <w:rPr>
                <w:rFonts w:ascii="Times New Roman" w:hAnsi="Times New Roman" w:cs="Times New Roman"/>
                <w:sz w:val="24"/>
                <w:szCs w:val="24"/>
              </w:rPr>
              <w:t xml:space="preserve"> Закрепить названия геометрических фигур. Развивать пространственную ориентировку. Воспитывать самостоятельность.</w:t>
            </w:r>
          </w:p>
        </w:tc>
      </w:tr>
      <w:tr w:rsidR="00435BF6" w:rsidRPr="00435BF6" w:rsidTr="00EE1A64">
        <w:trPr>
          <w:trHeight w:val="15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«Разрезные картинки»</w:t>
            </w:r>
            <w:r w:rsidRPr="00435BF6">
              <w:rPr>
                <w:rFonts w:ascii="Times New Roman" w:hAnsi="Times New Roman" w:cs="Times New Roman"/>
                <w:sz w:val="24"/>
                <w:szCs w:val="24"/>
              </w:rPr>
              <w:t xml:space="preserve"> Формирование умения собирать картинку из 4-6 частей.</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«Уборка снега с участка» </w:t>
            </w:r>
            <w:r w:rsidRPr="00435BF6">
              <w:rPr>
                <w:rFonts w:ascii="Times New Roman" w:hAnsi="Times New Roman" w:cs="Times New Roman"/>
                <w:sz w:val="24"/>
                <w:szCs w:val="24"/>
              </w:rPr>
              <w:t>Продолжать учить пользоваться скребком, лопатой.</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дорожки»</w:t>
            </w:r>
            <w:r w:rsidRPr="00435BF6">
              <w:rPr>
                <w:rFonts w:ascii="Times New Roman" w:hAnsi="Times New Roman" w:cs="Times New Roman"/>
                <w:sz w:val="24"/>
                <w:szCs w:val="24"/>
              </w:rPr>
              <w:t xml:space="preserve"> Учить работать сообща, добиваться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«Учимся правильно пользоваться вилкой»</w:t>
            </w:r>
            <w:r w:rsidRPr="00435BF6">
              <w:rPr>
                <w:rFonts w:ascii="Times New Roman" w:hAnsi="Times New Roman" w:cs="Times New Roman"/>
                <w:sz w:val="24"/>
                <w:szCs w:val="24"/>
              </w:rPr>
              <w:t xml:space="preserve"> Формировать у детей КГН.</w:t>
            </w:r>
            <w:r w:rsidR="00253D54" w:rsidRPr="00435BF6">
              <w:rPr>
                <w:rFonts w:ascii="Times New Roman" w:hAnsi="Times New Roman" w:cs="Times New Roman"/>
                <w:sz w:val="24"/>
                <w:szCs w:val="24"/>
              </w:rPr>
              <w:t xml:space="preserve"> </w:t>
            </w:r>
            <w:r w:rsidRPr="00435BF6">
              <w:rPr>
                <w:rFonts w:ascii="Times New Roman" w:hAnsi="Times New Roman" w:cs="Times New Roman"/>
                <w:sz w:val="24"/>
                <w:szCs w:val="24"/>
              </w:rPr>
              <w:t>Обращать внимание на необходимость соблюдения знакомых детям правил поведения за столом.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такую же половинку предмета, изображения»</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w:t>
            </w:r>
          </w:p>
        </w:tc>
      </w:tr>
      <w:tr w:rsidR="00435BF6" w:rsidRPr="00435BF6" w:rsidTr="00EE1A64">
        <w:trPr>
          <w:trHeight w:val="17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7414C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такую же половинку предмета, изображения»</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«Мастерская Деда Мороза»</w:t>
            </w:r>
            <w:r w:rsidRPr="00435BF6">
              <w:rPr>
                <w:rFonts w:ascii="Times New Roman" w:hAnsi="Times New Roman" w:cs="Times New Roman"/>
                <w:sz w:val="24"/>
                <w:szCs w:val="24"/>
              </w:rPr>
              <w:t xml:space="preserve"> Учить изготавливать бумажные поделки на елку по показу воспитателя.</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Н. Носов «Ступеньки»</w:t>
            </w:r>
            <w:r w:rsidRPr="00435BF6">
              <w:rPr>
                <w:rFonts w:ascii="Times New Roman" w:hAnsi="Times New Roman" w:cs="Times New Roman"/>
                <w:sz w:val="24"/>
                <w:szCs w:val="24"/>
              </w:rPr>
              <w:t xml:space="preserve"> Воспитывать умение слушать рассказ, следить за развитием действия, сопереживать героям произведения. Объяснять детям поступки персонажей и последствия этих поступков.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
        <w:gridCol w:w="2170"/>
        <w:gridCol w:w="6626"/>
      </w:tblGrid>
      <w:tr w:rsidR="00435BF6" w:rsidRPr="00435BF6" w:rsidTr="00EE1A64">
        <w:trPr>
          <w:trHeight w:val="146"/>
        </w:trPr>
        <w:tc>
          <w:tcPr>
            <w:tcW w:w="143" w:type="pct"/>
            <w:vMerge w:val="restart"/>
            <w:tcBorders>
              <w:top w:val="single" w:sz="4" w:space="0" w:color="auto"/>
            </w:tcBorders>
            <w:textDirection w:val="btLr"/>
          </w:tcPr>
          <w:p w:rsidR="00253D54" w:rsidRPr="00435BF6" w:rsidRDefault="00253D54" w:rsidP="00253D54">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4 неделя</w:t>
            </w:r>
          </w:p>
          <w:p w:rsidR="00AE2771" w:rsidRPr="00435BF6" w:rsidRDefault="00AE2771" w:rsidP="00253D54">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Декабря Четверг</w:t>
            </w:r>
          </w:p>
        </w:tc>
        <w:tc>
          <w:tcPr>
            <w:tcW w:w="4857" w:type="pct"/>
            <w:gridSpan w:val="2"/>
            <w:tcBorders>
              <w:top w:val="single" w:sz="4" w:space="0" w:color="auto"/>
            </w:tcBorders>
          </w:tcPr>
          <w:p w:rsidR="00AE2771" w:rsidRPr="00435BF6" w:rsidRDefault="00AE2771" w:rsidP="00253D54">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«Новогодний калейдоскоп»</w:t>
            </w:r>
            <w:r w:rsidR="00253D54"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Прохождение экологической тропы</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Расширять представления детей об изменениях в природе зимой. Обратить внимание на изменения, произошедшие с объектами экологической тропы с наступлением холодов. Формировать бережное отношение к окружающей природе.</w:t>
            </w:r>
          </w:p>
        </w:tc>
      </w:tr>
      <w:tr w:rsidR="00435BF6" w:rsidRPr="00435BF6" w:rsidTr="00EE1A6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«Волшебный сундучок»</w:t>
            </w:r>
            <w:r w:rsidRPr="00435BF6">
              <w:rPr>
                <w:rFonts w:ascii="Times New Roman" w:hAnsi="Times New Roman" w:cs="Times New Roman"/>
                <w:sz w:val="24"/>
                <w:szCs w:val="24"/>
              </w:rPr>
              <w:t xml:space="preserve"> Обогащать сенсорный опыт детей, учить обследовать предмет и узнавать его по выявленным признакам (форма, материал).</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«Новогодние праздники»</w:t>
            </w:r>
            <w:r w:rsidRPr="00435BF6">
              <w:rPr>
                <w:rFonts w:ascii="Times New Roman" w:hAnsi="Times New Roman" w:cs="Times New Roman"/>
                <w:sz w:val="24"/>
                <w:szCs w:val="24"/>
              </w:rPr>
              <w:t xml:space="preserve"> Учить детей выражать свои впечатления от новогоднего праздника в связных высказываниях. (О.С.Ушакова, «Знакомим дошкольников с литературой» стр. 45)</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какой предмет»</w:t>
            </w:r>
            <w:r w:rsidRPr="00435BF6">
              <w:rPr>
                <w:rFonts w:ascii="Times New Roman" w:hAnsi="Times New Roman" w:cs="Times New Roman"/>
                <w:sz w:val="24"/>
                <w:szCs w:val="24"/>
              </w:rPr>
              <w:t xml:space="preserve"> Учить описывать предмет, вычленяя его особенности с помощью алгоритма описания предметов. (О.В.Дыбина «Рукотворный мир»</w:t>
            </w:r>
            <w:r w:rsidR="007414CF">
              <w:rPr>
                <w:rFonts w:ascii="Times New Roman" w:hAnsi="Times New Roman" w:cs="Times New Roman"/>
                <w:sz w:val="24"/>
                <w:szCs w:val="24"/>
              </w:rPr>
              <w:t xml:space="preserve"> </w:t>
            </w:r>
            <w:r w:rsidRPr="00435BF6">
              <w:rPr>
                <w:rFonts w:ascii="Times New Roman" w:hAnsi="Times New Roman" w:cs="Times New Roman"/>
                <w:sz w:val="24"/>
                <w:szCs w:val="24"/>
              </w:rPr>
              <w:t>стр.42)</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«Когда это бывает» </w:t>
            </w:r>
            <w:r w:rsidRPr="00435BF6">
              <w:rPr>
                <w:rFonts w:ascii="Times New Roman" w:hAnsi="Times New Roman" w:cs="Times New Roman"/>
                <w:sz w:val="24"/>
                <w:szCs w:val="24"/>
              </w:rPr>
              <w:t>Закрепить представления детей о зиме на основе наиболее ярких впечатлений зимы.</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«Зимние фигуры»</w:t>
            </w:r>
            <w:r w:rsidRPr="00435BF6">
              <w:rPr>
                <w:rFonts w:ascii="Times New Roman" w:hAnsi="Times New Roman" w:cs="Times New Roman"/>
                <w:sz w:val="24"/>
                <w:szCs w:val="24"/>
              </w:rPr>
              <w:t xml:space="preserve"> Формировать у детей творческие способности, развивать двигательную активность.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Познакомить детей с правилами игры, 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«Поезд» </w:t>
            </w:r>
            <w:r w:rsidRPr="00435BF6">
              <w:rPr>
                <w:rFonts w:ascii="Times New Roman" w:hAnsi="Times New Roman" w:cs="Times New Roman"/>
                <w:sz w:val="24"/>
                <w:szCs w:val="24"/>
              </w:rPr>
              <w:t>Учить детей ходить и бегать в колонне по одному, ускорять и замедлять движение, делать остановки по сигналу.</w:t>
            </w:r>
          </w:p>
        </w:tc>
      </w:tr>
      <w:tr w:rsidR="00435BF6" w:rsidRPr="00435BF6" w:rsidTr="00EE1A64">
        <w:trPr>
          <w:trHeight w:val="24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«В гостях у Деда Мороза»</w:t>
            </w:r>
            <w:r w:rsidRPr="00435BF6">
              <w:rPr>
                <w:rFonts w:cs="Times New Roman"/>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по сказкам»</w:t>
            </w:r>
            <w:r w:rsidRPr="00435BF6">
              <w:rPr>
                <w:rFonts w:ascii="Times New Roman" w:hAnsi="Times New Roman" w:cs="Times New Roman"/>
                <w:sz w:val="24"/>
                <w:szCs w:val="24"/>
              </w:rPr>
              <w:t xml:space="preserve"> Развивать образно-логическое мышление, чувство </w:t>
            </w:r>
            <w:r w:rsidR="007414CF" w:rsidRPr="00435BF6">
              <w:rPr>
                <w:rFonts w:ascii="Times New Roman" w:hAnsi="Times New Roman" w:cs="Times New Roman"/>
                <w:sz w:val="24"/>
                <w:szCs w:val="24"/>
              </w:rPr>
              <w:t>юмора внимание</w:t>
            </w:r>
            <w:r w:rsidRPr="00435BF6">
              <w:rPr>
                <w:rFonts w:ascii="Times New Roman" w:hAnsi="Times New Roman" w:cs="Times New Roman"/>
                <w:sz w:val="24"/>
                <w:szCs w:val="24"/>
              </w:rPr>
              <w:t xml:space="preserve"> зрительное восприятие коммуникативные способности, диалогическую форму речи.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Теневой театр по сказке «Теремок»</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внимательно следить за происходящим действием.</w:t>
            </w:r>
          </w:p>
        </w:tc>
      </w:tr>
      <w:tr w:rsidR="00435BF6" w:rsidRPr="00435BF6" w:rsidTr="00EE1A64">
        <w:trPr>
          <w:trHeight w:val="4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w:t>
            </w:r>
            <w:r w:rsidR="00253D54" w:rsidRPr="00435BF6">
              <w:rPr>
                <w:rFonts w:ascii="Times New Roman" w:hAnsi="Times New Roman" w:cs="Times New Roman"/>
                <w:bCs/>
                <w:i/>
                <w:spacing w:val="-9"/>
                <w:sz w:val="24"/>
                <w:szCs w:val="24"/>
              </w:rPr>
              <w:t>И</w:t>
            </w:r>
            <w:r w:rsidRPr="00435BF6">
              <w:rPr>
                <w:rFonts w:ascii="Times New Roman" w:hAnsi="Times New Roman" w:cs="Times New Roman"/>
                <w:bCs/>
                <w:i/>
                <w:spacing w:val="-9"/>
                <w:sz w:val="24"/>
                <w:szCs w:val="24"/>
              </w:rPr>
              <w:t xml:space="preserve">гра </w:t>
            </w:r>
            <w:r w:rsidRPr="00435BF6">
              <w:rPr>
                <w:rFonts w:ascii="Times New Roman" w:hAnsi="Times New Roman" w:cs="Times New Roman"/>
                <w:i/>
                <w:sz w:val="24"/>
                <w:szCs w:val="24"/>
              </w:rPr>
              <w:t>«Собери круги»</w:t>
            </w:r>
            <w:r w:rsidRPr="00435BF6">
              <w:rPr>
                <w:rFonts w:ascii="Times New Roman" w:hAnsi="Times New Roman" w:cs="Times New Roman"/>
                <w:sz w:val="24"/>
                <w:szCs w:val="24"/>
              </w:rPr>
              <w:t xml:space="preserve"> Формировать у детей умение сравнивать однородные предметы по величине разными способами, располагать их в определенной последовательности. Обогащать чувственный опыт, развивать мелкую моторику рук.</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площади для игр»</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Учить пользоваться лопаткой, носить снег для постройки, помогать товарищам в выполнении трудовых действий; доводить начатое дело до конца.</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Игровая ситуация «Купаем куклу» </w:t>
            </w:r>
            <w:r w:rsidRPr="00435BF6">
              <w:rPr>
                <w:rFonts w:ascii="Times New Roman" w:hAnsi="Times New Roman" w:cs="Times New Roman"/>
                <w:sz w:val="24"/>
                <w:szCs w:val="24"/>
              </w:rPr>
              <w:t xml:space="preserve">Формировать у детей навыки самообслуживания, представления о предметах, необходимых для водных процедур. Активизировать знания детей о купании, формировать </w:t>
            </w:r>
            <w:r w:rsidR="007414CF" w:rsidRPr="00435BF6">
              <w:rPr>
                <w:rFonts w:ascii="Times New Roman" w:hAnsi="Times New Roman" w:cs="Times New Roman"/>
                <w:sz w:val="24"/>
                <w:szCs w:val="24"/>
              </w:rPr>
              <w:t>положительное отношение</w:t>
            </w:r>
            <w:r w:rsidRPr="00435BF6">
              <w:rPr>
                <w:rFonts w:ascii="Times New Roman" w:hAnsi="Times New Roman" w:cs="Times New Roman"/>
                <w:sz w:val="24"/>
                <w:szCs w:val="24"/>
              </w:rPr>
              <w:t xml:space="preserve"> к водным процедурам.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«Постройка арки»</w:t>
            </w:r>
            <w:r w:rsidRPr="00435BF6">
              <w:rPr>
                <w:rFonts w:ascii="Times New Roman" w:hAnsi="Times New Roman" w:cs="Times New Roman"/>
                <w:sz w:val="24"/>
                <w:szCs w:val="24"/>
              </w:rPr>
              <w:t xml:space="preserve"> Учить детей </w:t>
            </w:r>
            <w:r w:rsidR="007414CF" w:rsidRPr="00435BF6">
              <w:rPr>
                <w:rFonts w:ascii="Times New Roman" w:hAnsi="Times New Roman" w:cs="Times New Roman"/>
                <w:sz w:val="24"/>
                <w:szCs w:val="24"/>
              </w:rPr>
              <w:t>располагать детали</w:t>
            </w:r>
            <w:r w:rsidRPr="00435BF6">
              <w:rPr>
                <w:rFonts w:ascii="Times New Roman" w:hAnsi="Times New Roman" w:cs="Times New Roman"/>
                <w:sz w:val="24"/>
                <w:szCs w:val="24"/>
              </w:rPr>
              <w:t xml:space="preserve"> конструктора вертикально, выполнять постройку. Соблюдая определенную последовательность, следовать исходному замыслу. Формировать умение обыгрывать постройки, подбирать подходящие игрушки.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Муз. </w:t>
            </w:r>
            <w:r w:rsidR="00253D54" w:rsidRPr="00435BF6">
              <w:rPr>
                <w:rFonts w:ascii="Times New Roman" w:hAnsi="Times New Roman" w:cs="Times New Roman"/>
                <w:i/>
                <w:sz w:val="24"/>
                <w:szCs w:val="24"/>
              </w:rPr>
              <w:t>И</w:t>
            </w:r>
            <w:r w:rsidRPr="00435BF6">
              <w:rPr>
                <w:rFonts w:ascii="Times New Roman" w:hAnsi="Times New Roman" w:cs="Times New Roman"/>
                <w:i/>
                <w:sz w:val="24"/>
                <w:szCs w:val="24"/>
              </w:rPr>
              <w:t>гра «Кто назовет больше музыкальных инструментов»</w:t>
            </w:r>
            <w:r w:rsidRPr="00435BF6">
              <w:rPr>
                <w:rFonts w:ascii="Times New Roman" w:hAnsi="Times New Roman" w:cs="Times New Roman"/>
                <w:sz w:val="24"/>
                <w:szCs w:val="24"/>
              </w:rPr>
              <w:t xml:space="preserve"> Развивать музыкальную память.</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«Мастерская Деда Мороза»</w:t>
            </w:r>
            <w:r w:rsidRPr="00435BF6">
              <w:rPr>
                <w:rFonts w:ascii="Times New Roman" w:hAnsi="Times New Roman" w:cs="Times New Roman"/>
                <w:sz w:val="24"/>
                <w:szCs w:val="24"/>
              </w:rPr>
              <w:t xml:space="preserve"> Учить изготавливать бумажные поделки на елку по показу воспитателя.</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253D54"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Рассказывание сказки «Рукавичка» укр., обр. Е. Благининой </w:t>
            </w:r>
            <w:r w:rsidRPr="00435BF6">
              <w:rPr>
                <w:rFonts w:ascii="Times New Roman" w:hAnsi="Times New Roman" w:cs="Times New Roman"/>
                <w:sz w:val="24"/>
                <w:szCs w:val="24"/>
              </w:rPr>
              <w:t>Учить детей эмоционально воспринимать содержание сказки. Развивать правильный темп речи, интонационную выразительность. Воспитывать любовь к сказкам.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Декабря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«Новогодний калейдоскоп»</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53D54"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свойствами снега</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знакомство со свойствами снега (холодный, белый, хрустящий).</w:t>
            </w:r>
          </w:p>
        </w:tc>
      </w:tr>
      <w:tr w:rsidR="00435BF6" w:rsidRPr="00435BF6" w:rsidTr="00EE1A6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w:t>
            </w:r>
            <w:r w:rsidR="00253D54"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«Кому какая форма»</w:t>
            </w:r>
            <w:r w:rsidR="00253D54"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группировать геометрические фигуры по форме, отвлекаясь от цвета, величины.</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на тему «Новогодний праздник»</w:t>
            </w:r>
            <w:r w:rsidRPr="00435BF6">
              <w:rPr>
                <w:rFonts w:ascii="Times New Roman" w:hAnsi="Times New Roman" w:cs="Times New Roman"/>
                <w:sz w:val="24"/>
                <w:szCs w:val="24"/>
              </w:rPr>
              <w:t xml:space="preserve"> Учить по иллюстрации составлять небольшой рассказ, рассказать о своих впечатлениях от праздника.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«Найди лишнее слово»</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«Зимние фигуры»</w:t>
            </w:r>
            <w:r w:rsidRPr="00435BF6">
              <w:rPr>
                <w:rFonts w:ascii="Times New Roman" w:hAnsi="Times New Roman" w:cs="Times New Roman"/>
                <w:sz w:val="24"/>
                <w:szCs w:val="24"/>
              </w:rPr>
              <w:t xml:space="preserve"> Формировать у детей творческие способности, развивать двигательную активность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«Кто дальше бросит снежок» </w:t>
            </w:r>
            <w:r w:rsidRPr="00435BF6">
              <w:rPr>
                <w:rFonts w:ascii="Times New Roman" w:hAnsi="Times New Roman" w:cs="Times New Roman"/>
                <w:sz w:val="24"/>
                <w:szCs w:val="24"/>
              </w:rPr>
              <w:t>Учить выполнять метание на дальность правой и левой рукой. Совершенствовать координацию движений, способствовать закаливанию детского организма.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и кот» </w:t>
            </w:r>
            <w:r w:rsidRPr="00435BF6">
              <w:rPr>
                <w:rFonts w:ascii="Times New Roman" w:hAnsi="Times New Roman" w:cs="Times New Roman"/>
                <w:sz w:val="24"/>
                <w:szCs w:val="24"/>
              </w:rPr>
              <w:t>Познакомить детей с новой игрой. Учить детей бегать легко, на носках, не наталкиваясь друг на друга; ориентироваться в пространстве, менять движение по сигналу воспитателя.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Познакомить детей с правилами игры, учить проговаривать текст, развивать внимание, ловкость, реакцию, выносливость.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«В гостях у Деда Мороза»</w:t>
            </w:r>
            <w:r w:rsidRPr="00435BF6">
              <w:rPr>
                <w:rFonts w:cs="Times New Roman"/>
                <w:bCs/>
                <w:spacing w:val="-3"/>
              </w:rPr>
              <w:t xml:space="preserve"> Формировать у детей представление о проведении торжественных мероприятий, учить включать в игровые действия рассказывание стихотворений, пение песен, исполнение танцев.</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«Дом, в котором мы живем» </w:t>
            </w:r>
            <w:r w:rsidRPr="00435BF6">
              <w:rPr>
                <w:rFonts w:ascii="Times New Roman" w:hAnsi="Times New Roman" w:cs="Times New Roman"/>
                <w:sz w:val="24"/>
                <w:szCs w:val="24"/>
              </w:rPr>
              <w:t>Способствовать возникновению игры, помочь детям выполнять игровой замысел в соответствии с взятой ролью.</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«Кто в домике живет»</w:t>
            </w:r>
            <w:r w:rsidRPr="00435BF6">
              <w:rPr>
                <w:rFonts w:ascii="Times New Roman" w:hAnsi="Times New Roman" w:cs="Times New Roman"/>
                <w:sz w:val="24"/>
                <w:szCs w:val="24"/>
              </w:rPr>
              <w:t xml:space="preserve"> Развить восприятие формы предмета, его особенностей, внимание, аналитические способности, образное мышление.</w:t>
            </w:r>
          </w:p>
        </w:tc>
      </w:tr>
      <w:tr w:rsidR="00435BF6" w:rsidRPr="00435BF6" w:rsidTr="00EE1A64">
        <w:trPr>
          <w:trHeight w:val="47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«Мозаика» </w:t>
            </w:r>
            <w:r w:rsidRPr="00435BF6">
              <w:rPr>
                <w:rFonts w:ascii="Times New Roman" w:hAnsi="Times New Roman" w:cs="Times New Roman"/>
                <w:sz w:val="24"/>
                <w:szCs w:val="24"/>
              </w:rPr>
              <w:t>Развивать у детей мелкую моторику, мускулатуру рук, внимание, пространственное воображение, зрительное восприятие.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«Изготовление снежных построек»</w:t>
            </w:r>
            <w:r w:rsidRPr="00435BF6">
              <w:rPr>
                <w:rFonts w:ascii="Times New Roman" w:hAnsi="Times New Roman" w:cs="Times New Roman"/>
                <w:sz w:val="24"/>
                <w:szCs w:val="24"/>
              </w:rPr>
              <w:t xml:space="preserve"> Учить правильно носить снег для постройки, помогать товарищам в выполнении трудовых действий; помогать правильно строить из снега домик, соизмерять величину домика с величиной игрушки.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«Хрюша завтракает» </w:t>
            </w:r>
            <w:r w:rsidRPr="00435BF6">
              <w:rPr>
                <w:rFonts w:ascii="Times New Roman" w:hAnsi="Times New Roman" w:cs="Times New Roman"/>
                <w:sz w:val="24"/>
                <w:szCs w:val="24"/>
              </w:rPr>
              <w:t>Формировать у детей КГН, учить правильно отламывать хлеб небольшими кусками на своей индивидуальной салфетке, не крошить его.</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Х.Б.Т. «Наведение порядка в игровых уголках» </w:t>
            </w:r>
            <w:r w:rsidRPr="00435BF6">
              <w:rPr>
                <w:rFonts w:ascii="Times New Roman" w:hAnsi="Times New Roman" w:cs="Times New Roman"/>
                <w:sz w:val="24"/>
                <w:szCs w:val="24"/>
              </w:rPr>
              <w:t>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«Транспорт»</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рассматривать образец, выделять в нем части, определять из каких деталей выполнен образец, отбирать необходимое количество деталей для сооружения постройки, совершенствовать навыки соединения деталей. (Л.А. Ремезова «Учимся конструировать» стр. 29)</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Игровое упражнение «Великан и маленький человечек»</w:t>
            </w:r>
            <w:r w:rsidRPr="00435BF6">
              <w:rPr>
                <w:rFonts w:ascii="Times New Roman" w:hAnsi="Times New Roman" w:cs="Times New Roman"/>
                <w:sz w:val="24"/>
                <w:szCs w:val="24"/>
              </w:rPr>
              <w:t xml:space="preserve"> Развитие звуко</w:t>
            </w:r>
            <w:r w:rsidR="00253D54" w:rsidRPr="00435BF6">
              <w:rPr>
                <w:rFonts w:ascii="Times New Roman" w:hAnsi="Times New Roman" w:cs="Times New Roman"/>
                <w:sz w:val="24"/>
                <w:szCs w:val="24"/>
              </w:rPr>
              <w:t xml:space="preserve"> </w:t>
            </w:r>
            <w:r w:rsidRPr="00435BF6">
              <w:rPr>
                <w:rFonts w:ascii="Times New Roman" w:hAnsi="Times New Roman" w:cs="Times New Roman"/>
                <w:sz w:val="24"/>
                <w:szCs w:val="24"/>
              </w:rPr>
              <w:t>высотного слуха.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«Мастерская Деда Мороза»</w:t>
            </w:r>
            <w:r w:rsidRPr="00435BF6">
              <w:rPr>
                <w:rFonts w:ascii="Times New Roman" w:hAnsi="Times New Roman" w:cs="Times New Roman"/>
                <w:sz w:val="24"/>
                <w:szCs w:val="24"/>
              </w:rPr>
              <w:t xml:space="preserve"> Учить изготавливать бумажные поделки на елку по показу воспитателя.</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A3165E"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А. Милн. «Три лисички»,</w:t>
            </w:r>
            <w:r w:rsidRPr="00435BF6">
              <w:rPr>
                <w:rFonts w:ascii="Times New Roman" w:hAnsi="Times New Roman" w:cs="Times New Roman"/>
                <w:sz w:val="24"/>
                <w:szCs w:val="24"/>
              </w:rPr>
              <w:t xml:space="preserve"> пер. с англ. Н. Слепаковой</w:t>
            </w:r>
            <w:r w:rsidR="00253D54" w:rsidRPr="00435BF6">
              <w:rPr>
                <w:rFonts w:ascii="Times New Roman" w:hAnsi="Times New Roman" w:cs="Times New Roman"/>
                <w:sz w:val="24"/>
                <w:szCs w:val="24"/>
              </w:rPr>
              <w:t>.</w:t>
            </w:r>
            <w:r w:rsidRPr="00435BF6">
              <w:rPr>
                <w:rFonts w:ascii="Times New Roman" w:hAnsi="Times New Roman" w:cs="Times New Roman"/>
                <w:sz w:val="24"/>
                <w:szCs w:val="24"/>
              </w:rPr>
              <w:t xml:space="preserve"> Учить детей внимательно слушать стихотворение, следить за развитием действий, понимать содержание. Развивать мышление, память, выразительность речи.  Воспитывать интерес к книгам.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Января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творчества город мастеров»</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53D54">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снегопадом</w:t>
            </w:r>
            <w:r w:rsidR="007414C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представление о состоянии воды.</w:t>
            </w:r>
          </w:p>
        </w:tc>
      </w:tr>
      <w:tr w:rsidR="00435BF6" w:rsidRPr="00435BF6" w:rsidTr="00EE1A64">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«Наложи предмет на его изображение»</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 Развивать зрительный ориентир. Воспитывать усидчивость.</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shd w:val="clear" w:color="auto" w:fill="FFFFFF"/>
              </w:rPr>
              <w:t>Рассматривание изделий декоративно-прикладного творчества (дымковская игрушка, городецкая роспись)</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«Назови ласково»</w:t>
            </w:r>
            <w:r w:rsidRPr="00435BF6">
              <w:rPr>
                <w:rFonts w:ascii="Times New Roman" w:hAnsi="Times New Roman" w:cs="Times New Roman"/>
                <w:sz w:val="24"/>
                <w:szCs w:val="24"/>
              </w:rPr>
              <w:t xml:space="preserve"> Упражнять детей в умении использовать в речи существительные с уменьшительно-ласкательным значением.</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Словесная игра «Скажи какой»</w:t>
            </w:r>
            <w:r w:rsidR="00A3165E"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Продолжать формировать умения образовывать слова признаки предмета, расширять словарный запас. Развивать внимание, память, мышление, связную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«Пальчики в замочке» </w:t>
            </w:r>
            <w:r w:rsidRPr="00435BF6">
              <w:rPr>
                <w:rFonts w:ascii="Times New Roman" w:hAnsi="Times New Roman" w:cs="Times New Roman"/>
                <w:sz w:val="24"/>
                <w:szCs w:val="24"/>
              </w:rPr>
              <w:t>Развивать внимание, память, мелкую моторику, интонационную выразительность речи.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«Поезд» </w:t>
            </w:r>
            <w:r w:rsidRPr="00435BF6">
              <w:rPr>
                <w:rFonts w:ascii="Times New Roman" w:hAnsi="Times New Roman" w:cs="Times New Roman"/>
                <w:sz w:val="24"/>
                <w:szCs w:val="24"/>
              </w:rPr>
              <w:t>Учить детей ходить и бегать в колонне по одному, ускорять и замедлять движение, делать остановки по сигналу.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13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«Парикмахерская» сюжет</w:t>
            </w:r>
            <w:r w:rsidRPr="00435BF6">
              <w:rPr>
                <w:rFonts w:cs="Times New Roman"/>
              </w:rPr>
              <w:t xml:space="preserve"> «</w:t>
            </w:r>
            <w:r w:rsidRPr="00435BF6">
              <w:rPr>
                <w:rFonts w:cs="Times New Roman"/>
                <w:i/>
                <w:shd w:val="clear" w:color="auto" w:fill="FFFFFF"/>
              </w:rPr>
              <w:t xml:space="preserve">Новые прически для мамы» </w:t>
            </w:r>
            <w:r w:rsidRPr="00435BF6">
              <w:rPr>
                <w:rFonts w:cs="Times New Roman"/>
              </w:rPr>
              <w:t xml:space="preserve">Продолжать знакомить детей с профессией парикмахера, </w:t>
            </w:r>
            <w:r w:rsidRPr="00435BF6">
              <w:rPr>
                <w:rFonts w:cs="Times New Roman"/>
                <w:shd w:val="clear" w:color="auto" w:fill="FFFFFF"/>
              </w:rPr>
              <w:t>формировать умение играть вместе, совместно пользоваться игрушками.</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«Мы летим за облака» </w:t>
            </w:r>
            <w:r w:rsidRPr="00435BF6">
              <w:rPr>
                <w:rFonts w:ascii="Times New Roman" w:hAnsi="Times New Roman" w:cs="Times New Roman"/>
                <w:sz w:val="24"/>
                <w:szCs w:val="24"/>
              </w:rPr>
              <w:t>Формировать у детей умение применять в игре знание о профессии летчика, принимать воображаемую ситуацию, развивать сюжет.</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Наст. игра «Безопасность»</w:t>
            </w:r>
            <w:r w:rsidRPr="00435BF6">
              <w:rPr>
                <w:rFonts w:ascii="Times New Roman" w:eastAsia="Calibri" w:hAnsi="Times New Roman" w:cs="Times New Roman"/>
                <w:sz w:val="24"/>
                <w:szCs w:val="24"/>
              </w:rPr>
              <w:t xml:space="preserve"> Продолжать формировать представления о безопасном поведении на прогулке, на дороге. Развивать долговременную память, зрительное восприятие, связную речь.</w:t>
            </w:r>
          </w:p>
        </w:tc>
      </w:tr>
      <w:tr w:rsidR="00435BF6" w:rsidRPr="00435BF6" w:rsidTr="00EE1A64">
        <w:trPr>
          <w:trHeight w:val="2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«Четвертый лишний» </w:t>
            </w:r>
            <w:r w:rsidRPr="00435BF6">
              <w:rPr>
                <w:rFonts w:ascii="Times New Roman" w:hAnsi="Times New Roman" w:cs="Times New Roman"/>
                <w:sz w:val="24"/>
                <w:szCs w:val="24"/>
              </w:rPr>
              <w:t>Развивать зрительное внимание, память, мышление.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«Кормление птиц, прилетающих к кормушке»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Презентация «Вилка»</w:t>
            </w:r>
            <w:r w:rsidRPr="00435BF6">
              <w:rPr>
                <w:rFonts w:ascii="Times New Roman" w:hAnsi="Times New Roman" w:cs="Times New Roman"/>
                <w:sz w:val="24"/>
                <w:szCs w:val="24"/>
              </w:rPr>
              <w:t xml:space="preserve"> Формировать у детей навыки самообслуживания и КГН, учить пользоваться столовыми приборами во время еды. Актуализировать знания о правилах поведения за столом.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Труд в уголке природы. Совместная уборка в уголке природы.</w:t>
            </w:r>
            <w:r w:rsidRPr="00435BF6">
              <w:rPr>
                <w:rFonts w:ascii="Times New Roman" w:eastAsia="Calibri" w:hAnsi="Times New Roman" w:cs="Times New Roman"/>
                <w:sz w:val="24"/>
                <w:szCs w:val="24"/>
              </w:rPr>
              <w:t xml:space="preserve"> Продолжать учить детей правильно ухаживать за комнатными растениями. Развивать внимание, наблюдательность.</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«Улица города»</w:t>
            </w:r>
            <w:r w:rsidRPr="00435BF6">
              <w:rPr>
                <w:rFonts w:ascii="Times New Roman" w:hAnsi="Times New Roman" w:cs="Times New Roman"/>
                <w:sz w:val="24"/>
                <w:szCs w:val="24"/>
              </w:rPr>
              <w:t xml:space="preserve"> Активизировать знания детей, учить их творчески применять ранее приобретенные конструктивные умения. Учить размещать свои постройки с учетом расположения построек других детей. Закреплять умение работать в коллективе.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Танцевально-игровое творчество. «Игра в снежки», рус. нар. мел. </w:t>
            </w:r>
            <w:r w:rsidRPr="00435BF6">
              <w:rPr>
                <w:rFonts w:ascii="Times New Roman" w:hAnsi="Times New Roman" w:cs="Times New Roman"/>
                <w:sz w:val="24"/>
                <w:szCs w:val="24"/>
              </w:rPr>
              <w:t>Совершенствовать музыкально-ритмические навыки: учить двигаться ритмично, реагировать сменой движений на изменение звучания музыки.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снеговика</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лепить предмет, состоящий из трех частей, закреплять умение раскатывать их круговыми движениями</w:t>
            </w:r>
            <w:r w:rsidR="007414CF">
              <w:rPr>
                <w:rFonts w:ascii="Times New Roman" w:hAnsi="Times New Roman" w:cs="Times New Roman"/>
                <w:sz w:val="24"/>
                <w:szCs w:val="24"/>
              </w:rPr>
              <w:t xml:space="preserve">. </w:t>
            </w:r>
            <w:r w:rsidRPr="00435BF6">
              <w:rPr>
                <w:rFonts w:ascii="Times New Roman" w:hAnsi="Times New Roman" w:cs="Times New Roman"/>
                <w:sz w:val="24"/>
                <w:szCs w:val="24"/>
              </w:rPr>
              <w:t xml:space="preserve"> Вызвать радость от созданного изображения</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A3165E"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стихотворения А. Босев «Трое», </w:t>
            </w:r>
            <w:r w:rsidRPr="00435BF6">
              <w:rPr>
                <w:rFonts w:ascii="Times New Roman" w:hAnsi="Times New Roman" w:cs="Times New Roman"/>
                <w:sz w:val="24"/>
                <w:szCs w:val="24"/>
              </w:rPr>
              <w:t>пер. с болг. В. Викторова</w:t>
            </w:r>
            <w:r w:rsidR="00A3165E" w:rsidRPr="00435BF6">
              <w:rPr>
                <w:rFonts w:ascii="Times New Roman" w:hAnsi="Times New Roman" w:cs="Times New Roman"/>
                <w:sz w:val="24"/>
                <w:szCs w:val="24"/>
              </w:rPr>
              <w:t>.</w:t>
            </w:r>
            <w:r w:rsidRPr="00435BF6">
              <w:rPr>
                <w:rFonts w:ascii="Times New Roman" w:hAnsi="Times New Roman" w:cs="Times New Roman"/>
                <w:sz w:val="24"/>
                <w:szCs w:val="24"/>
              </w:rPr>
              <w:t xml:space="preserve"> Учить детей запоминать короткое стихотворение. Развивать долговременную память, эстетические чувства. Воспитывать устойчивый интерес к поэзии.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Января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творчества город мастеров»</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желание детей заботиться о птицах; изучать их повадки и особенности.</w:t>
            </w:r>
          </w:p>
        </w:tc>
      </w:tr>
      <w:tr w:rsidR="00435BF6" w:rsidRPr="00435BF6" w:rsidTr="00EE1A64">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«Нанизывание крупных шаров на шнурок» </w:t>
            </w:r>
            <w:r w:rsidR="007414CF" w:rsidRPr="00435BF6">
              <w:rPr>
                <w:rFonts w:ascii="Times New Roman" w:hAnsi="Times New Roman" w:cs="Times New Roman"/>
                <w:sz w:val="24"/>
                <w:szCs w:val="24"/>
              </w:rPr>
              <w:t>Закрепить знание</w:t>
            </w:r>
            <w:r w:rsidRPr="00435BF6">
              <w:rPr>
                <w:rFonts w:ascii="Times New Roman" w:hAnsi="Times New Roman" w:cs="Times New Roman"/>
                <w:sz w:val="24"/>
                <w:szCs w:val="24"/>
              </w:rPr>
              <w:t xml:space="preserve"> цветов, продолжать развивать умение хватать  предметы щепотью, продолжать развивать согласованность работы обеих рук.</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с детьми предметов декоративно-прикладного </w:t>
            </w:r>
            <w:r w:rsidR="00A3165E" w:rsidRPr="00435BF6">
              <w:rPr>
                <w:rFonts w:ascii="Times New Roman" w:hAnsi="Times New Roman" w:cs="Times New Roman"/>
                <w:i/>
                <w:sz w:val="24"/>
                <w:szCs w:val="24"/>
              </w:rPr>
              <w:t>искусства</w:t>
            </w:r>
            <w:r w:rsidRPr="00435BF6">
              <w:rPr>
                <w:rFonts w:ascii="Times New Roman" w:hAnsi="Times New Roman" w:cs="Times New Roman"/>
                <w:i/>
                <w:sz w:val="24"/>
                <w:szCs w:val="24"/>
              </w:rPr>
              <w:t>.</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«Чья вещь?» </w:t>
            </w:r>
            <w:r w:rsidRPr="00435BF6">
              <w:rPr>
                <w:rFonts w:ascii="Times New Roman" w:hAnsi="Times New Roman" w:cs="Times New Roman"/>
                <w:sz w:val="24"/>
                <w:szCs w:val="24"/>
              </w:rPr>
              <w:t>Упражнять в согласовании притяжательных местоимений с существительными и прилагательными.</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«Назови животное» </w:t>
            </w:r>
            <w:r w:rsidRPr="00435BF6">
              <w:rPr>
                <w:rFonts w:ascii="Times New Roman" w:hAnsi="Times New Roman" w:cs="Times New Roman"/>
                <w:sz w:val="24"/>
                <w:szCs w:val="24"/>
              </w:rPr>
              <w:t>Формировать умение классифицировать животных по местам их обитания, проговаривать обобщающее слова «дикие», «домашние».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tabs>
                <w:tab w:val="left" w:pos="-141"/>
              </w:tabs>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М.П/и «Принеси флажок (кубик)» </w:t>
            </w:r>
            <w:r w:rsidRPr="00435BF6">
              <w:rPr>
                <w:rFonts w:ascii="Times New Roman" w:hAnsi="Times New Roman" w:cs="Times New Roman"/>
                <w:sz w:val="24"/>
                <w:szCs w:val="24"/>
              </w:rPr>
              <w:t>Развивать согласованность рук и ног, приучать ходить и бегать свободно, приучать менять движения по сигналу воспитателя. (Е.А.Тимофеева «Подвижные игры с детьми младшего дошк. возр.» стр.65).</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П/и «Кто дальше бросит снежок»</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метание на дальность правой и левой рукой. Совершенствовать координацию движений, способствовать закаливанию детского организма.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«Воробушки и кот»</w:t>
            </w:r>
            <w:r w:rsidR="00A3165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«Зайка беленький сидит»</w:t>
            </w:r>
            <w:r w:rsidRPr="00435BF6">
              <w:rPr>
                <w:rFonts w:ascii="Times New Roman" w:hAnsi="Times New Roman" w:cs="Times New Roman"/>
                <w:sz w:val="24"/>
                <w:szCs w:val="24"/>
              </w:rPr>
              <w:t xml:space="preserve"> Приучать детей слушать текст и выполнять движения в соответствии с текстом; закреплять </w:t>
            </w:r>
            <w:r w:rsidR="007414CF" w:rsidRPr="00435BF6">
              <w:rPr>
                <w:rFonts w:ascii="Times New Roman" w:hAnsi="Times New Roman" w:cs="Times New Roman"/>
                <w:sz w:val="24"/>
                <w:szCs w:val="24"/>
              </w:rPr>
              <w:t>умения подпрыгивать</w:t>
            </w:r>
            <w:r w:rsidRPr="00435BF6">
              <w:rPr>
                <w:rFonts w:ascii="Times New Roman" w:hAnsi="Times New Roman" w:cs="Times New Roman"/>
                <w:sz w:val="24"/>
                <w:szCs w:val="24"/>
              </w:rPr>
              <w:t>, хлопать в ладоши, убегать, услышав последние слова текста. Доставлять детям радость. (Е.А.Тимофеева «Подвижные игры с детьми младшего дошк. возр.» стр.40)</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«Догони меня»</w:t>
            </w:r>
            <w:r w:rsidRPr="00435BF6">
              <w:rPr>
                <w:rFonts w:ascii="Times New Roman" w:hAnsi="Times New Roman" w:cs="Times New Roman"/>
                <w:sz w:val="24"/>
                <w:szCs w:val="24"/>
              </w:rPr>
              <w:t xml:space="preserve"> Учить детей действовать по сигналу быстро, приучать их ориентироваться в пространстве, развивать ловкость. </w:t>
            </w:r>
          </w:p>
        </w:tc>
      </w:tr>
      <w:tr w:rsidR="00435BF6" w:rsidRPr="00435BF6" w:rsidTr="00EE1A64">
        <w:trPr>
          <w:trHeight w:val="9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00A3165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«Парикмахерская» сюжет «</w:t>
            </w:r>
            <w:r w:rsidRPr="00435BF6">
              <w:rPr>
                <w:rFonts w:cs="Times New Roman"/>
                <w:i/>
                <w:shd w:val="clear" w:color="auto" w:fill="FFFFFF"/>
              </w:rPr>
              <w:t xml:space="preserve">Прически для девочек» </w:t>
            </w:r>
            <w:r w:rsidRPr="00435BF6">
              <w:rPr>
                <w:rFonts w:cs="Times New Roman"/>
              </w:rPr>
              <w:t>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Поисковая игра «Лиса на охоте»</w:t>
            </w:r>
            <w:r w:rsidRPr="00435BF6">
              <w:rPr>
                <w:rFonts w:ascii="Times New Roman" w:eastAsia="Calibri" w:hAnsi="Times New Roman" w:cs="Times New Roman"/>
                <w:sz w:val="24"/>
                <w:szCs w:val="24"/>
              </w:rPr>
              <w:t xml:space="preserve"> Расширять словарный запас. Продолжать учить действовать по сигналу. Развить воображение, внимание, наблюдательность.</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Настольная игра «Парочки»</w:t>
            </w:r>
            <w:r w:rsidRPr="00435BF6">
              <w:rPr>
                <w:rFonts w:ascii="Times New Roman" w:hAnsi="Times New Roman" w:cs="Times New Roman"/>
                <w:sz w:val="24"/>
                <w:szCs w:val="24"/>
              </w:rPr>
              <w:t xml:space="preserve"> Закреплять умение детей узнавать и называть домашних животных на картинке. Развивать память, внимание.</w:t>
            </w:r>
          </w:p>
        </w:tc>
      </w:tr>
      <w:tr w:rsidR="00435BF6" w:rsidRPr="00435BF6" w:rsidTr="00EE1A64">
        <w:trPr>
          <w:trHeight w:val="16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bCs/>
                <w:i/>
                <w:spacing w:val="-2"/>
                <w:sz w:val="24"/>
                <w:szCs w:val="24"/>
              </w:rPr>
              <w:t>Иг</w:t>
            </w:r>
            <w:r w:rsidR="00A3165E" w:rsidRPr="00435BF6">
              <w:rPr>
                <w:rFonts w:ascii="Times New Roman" w:eastAsia="Calibri" w:hAnsi="Times New Roman" w:cs="Times New Roman"/>
                <w:bCs/>
                <w:i/>
                <w:spacing w:val="-2"/>
                <w:sz w:val="24"/>
                <w:szCs w:val="24"/>
              </w:rPr>
              <w:t>р</w:t>
            </w:r>
            <w:r w:rsidRPr="00435BF6">
              <w:rPr>
                <w:rFonts w:ascii="Times New Roman" w:eastAsia="Calibri" w:hAnsi="Times New Roman" w:cs="Times New Roman"/>
                <w:bCs/>
                <w:i/>
                <w:spacing w:val="-2"/>
                <w:sz w:val="24"/>
                <w:szCs w:val="24"/>
              </w:rPr>
              <w:t>ы Воскобовича</w:t>
            </w:r>
            <w:r w:rsidR="00A3165E" w:rsidRPr="00435BF6">
              <w:rPr>
                <w:rFonts w:ascii="Times New Roman" w:eastAsia="Calibri" w:hAnsi="Times New Roman" w:cs="Times New Roman"/>
                <w:bCs/>
                <w:i/>
                <w:spacing w:val="-2"/>
                <w:sz w:val="24"/>
                <w:szCs w:val="24"/>
              </w:rPr>
              <w:t>:</w:t>
            </w:r>
            <w:r w:rsidRPr="00435BF6">
              <w:rPr>
                <w:rFonts w:ascii="Times New Roman" w:eastAsia="Calibri" w:hAnsi="Times New Roman" w:cs="Times New Roman"/>
                <w:bCs/>
                <w:i/>
                <w:spacing w:val="-2"/>
                <w:sz w:val="24"/>
                <w:szCs w:val="24"/>
              </w:rPr>
              <w:t xml:space="preserve"> </w:t>
            </w:r>
            <w:r w:rsidRPr="00435BF6">
              <w:rPr>
                <w:rFonts w:ascii="Times New Roman" w:hAnsi="Times New Roman" w:cs="Times New Roman"/>
                <w:i/>
                <w:sz w:val="24"/>
                <w:szCs w:val="24"/>
              </w:rPr>
              <w:t xml:space="preserve">Кораблик «Брызг-Брызг» </w:t>
            </w:r>
            <w:r w:rsidRPr="00435BF6">
              <w:rPr>
                <w:rFonts w:ascii="Times New Roman" w:hAnsi="Times New Roman" w:cs="Times New Roman"/>
                <w:spacing w:val="-2"/>
                <w:sz w:val="24"/>
                <w:szCs w:val="24"/>
              </w:rPr>
              <w:t xml:space="preserve">Определение высоты мачт, </w:t>
            </w:r>
            <w:r w:rsidRPr="00435BF6">
              <w:rPr>
                <w:rFonts w:ascii="Times New Roman" w:hAnsi="Times New Roman" w:cs="Times New Roman"/>
                <w:sz w:val="24"/>
                <w:szCs w:val="24"/>
              </w:rPr>
              <w:t>учить детей уравнивать множества</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«Кормление птиц, прилетающих к кормушке»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«Каждому свой домик»</w:t>
            </w:r>
            <w:r w:rsidR="00A3165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раскладывать принадлеж</w:t>
            </w:r>
            <w:r w:rsidR="00A3165E" w:rsidRPr="00435BF6">
              <w:rPr>
                <w:rFonts w:ascii="Times New Roman" w:hAnsi="Times New Roman" w:cs="Times New Roman"/>
                <w:sz w:val="24"/>
                <w:szCs w:val="24"/>
              </w:rPr>
              <w:t xml:space="preserve">ности: </w:t>
            </w:r>
            <w:r w:rsidRPr="00435BF6">
              <w:rPr>
                <w:rFonts w:ascii="Times New Roman" w:hAnsi="Times New Roman" w:cs="Times New Roman"/>
                <w:sz w:val="24"/>
                <w:szCs w:val="24"/>
              </w:rPr>
              <w:t>мыло, полоте</w:t>
            </w:r>
            <w:r w:rsidR="00A3165E" w:rsidRPr="00435BF6">
              <w:rPr>
                <w:rFonts w:ascii="Times New Roman" w:hAnsi="Times New Roman" w:cs="Times New Roman"/>
                <w:sz w:val="24"/>
                <w:szCs w:val="24"/>
              </w:rPr>
              <w:t>нце, зубная щетка, зубная паста</w:t>
            </w:r>
            <w:r w:rsidRPr="00435BF6">
              <w:rPr>
                <w:rFonts w:ascii="Times New Roman" w:hAnsi="Times New Roman" w:cs="Times New Roman"/>
                <w:sz w:val="24"/>
                <w:szCs w:val="24"/>
              </w:rPr>
              <w:t xml:space="preserve"> по местам (мыльница, футляр для зубной щетки, стаканчик, крючок для полотенца).</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Строительные игры</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делать устойчивые конструкции, как по образцу, так и самостоятельно... Развивать внимание, воображение, образное восприятие.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Упр. «Наш оркестр» </w:t>
            </w:r>
            <w:r w:rsidRPr="00435BF6">
              <w:rPr>
                <w:rFonts w:ascii="Times New Roman" w:eastAsia="Calibri" w:hAnsi="Times New Roman" w:cs="Times New Roman"/>
                <w:sz w:val="24"/>
                <w:szCs w:val="24"/>
              </w:rPr>
              <w:t xml:space="preserve">Закрепить </w:t>
            </w:r>
            <w:r w:rsidR="007414CF" w:rsidRPr="00435BF6">
              <w:rPr>
                <w:rFonts w:ascii="Times New Roman" w:eastAsia="Calibri" w:hAnsi="Times New Roman" w:cs="Times New Roman"/>
                <w:sz w:val="24"/>
                <w:szCs w:val="24"/>
              </w:rPr>
              <w:t>понятие –</w:t>
            </w:r>
            <w:r w:rsidRPr="00435BF6">
              <w:rPr>
                <w:rFonts w:ascii="Times New Roman" w:eastAsia="Calibri" w:hAnsi="Times New Roman" w:cs="Times New Roman"/>
                <w:sz w:val="24"/>
                <w:szCs w:val="24"/>
              </w:rPr>
              <w:t xml:space="preserve"> оркестр. Развивать тембровый слух. Закреплять умение подбирать музыкальные инструменты необходимые для игры.</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Рисование манкой «Деревья в снегу»</w:t>
            </w:r>
            <w:r w:rsidRPr="00435BF6">
              <w:rPr>
                <w:rFonts w:ascii="Times New Roman" w:hAnsi="Times New Roman" w:cs="Times New Roman"/>
                <w:sz w:val="24"/>
                <w:szCs w:val="24"/>
              </w:rPr>
              <w:t xml:space="preserve"> Учить насыпать манку на контурный рисунок, смазанный клеем. Учить выполнять работу аккуратно, развивать фантазию, мелкую моторику рук.</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Заучивание Е. Ильина. «Наша елка» (в сокр.)</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запоминать короткое стихотворение. Развивать долговременную память, эстетические чувства. Воспитывать устойчивый интерес к поэзии.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Января Среда</w:t>
            </w:r>
          </w:p>
        </w:tc>
        <w:tc>
          <w:tcPr>
            <w:tcW w:w="4857" w:type="pct"/>
            <w:gridSpan w:val="2"/>
            <w:tcBorders>
              <w:top w:val="single" w:sz="4" w:space="0" w:color="auto"/>
            </w:tcBorders>
          </w:tcPr>
          <w:p w:rsidR="00AE2771" w:rsidRPr="00435BF6" w:rsidRDefault="00AE2771" w:rsidP="00A3165E">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творчества город мастеров»</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деревьями</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знания о жизни растений зимой; воспитывать бережное отношение к природе.</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Опытно – экспериментальная деятельность «Легкий - тяжелый» </w:t>
            </w:r>
            <w:r w:rsidRPr="00435BF6">
              <w:rPr>
                <w:rFonts w:ascii="Times New Roman" w:hAnsi="Times New Roman" w:cs="Times New Roman"/>
                <w:sz w:val="24"/>
                <w:szCs w:val="24"/>
              </w:rPr>
              <w:t>Показать, что предметы бывают легкие и тяжелые, научить определять вес предметов и группировать предметы по весу.</w:t>
            </w:r>
          </w:p>
        </w:tc>
      </w:tr>
      <w:tr w:rsidR="00435BF6" w:rsidRPr="00435BF6" w:rsidTr="00EE1A64">
        <w:trPr>
          <w:cantSplit/>
          <w:trHeight w:val="15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с календарем природы</w:t>
            </w:r>
            <w:r w:rsidR="00A3165E"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характерные признаки зимы, учить устанавливать на календаре погоду, которую они наблюдали по дороге в детский сад</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Беседа «Знакомство детей с материалами, из которых изготавливаются дымковские и </w:t>
            </w:r>
            <w:r w:rsidR="00A3165E" w:rsidRPr="00435BF6">
              <w:rPr>
                <w:rFonts w:ascii="Times New Roman" w:hAnsi="Times New Roman" w:cs="Times New Roman"/>
                <w:i/>
                <w:sz w:val="24"/>
                <w:szCs w:val="24"/>
              </w:rPr>
              <w:t>Богородские игрушки» (глина, дерево).  И</w:t>
            </w:r>
            <w:r w:rsidRPr="00435BF6">
              <w:rPr>
                <w:rFonts w:ascii="Times New Roman" w:hAnsi="Times New Roman" w:cs="Times New Roman"/>
                <w:i/>
                <w:sz w:val="24"/>
                <w:szCs w:val="24"/>
              </w:rPr>
              <w:t>х свойствами (прочность, твёрдость, лёгкость).</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Развивать у детей умение сам</w:t>
            </w:r>
            <w:r w:rsidR="00A3165E" w:rsidRPr="00435BF6">
              <w:rPr>
                <w:rFonts w:ascii="Times New Roman" w:hAnsi="Times New Roman" w:cs="Times New Roman"/>
                <w:i/>
                <w:sz w:val="24"/>
                <w:szCs w:val="24"/>
              </w:rPr>
              <w:t>остоятельно обследовать предметы</w:t>
            </w:r>
            <w:r w:rsidRPr="00435BF6">
              <w:rPr>
                <w:rFonts w:ascii="Times New Roman" w:hAnsi="Times New Roman" w:cs="Times New Roman"/>
                <w:i/>
                <w:sz w:val="24"/>
                <w:szCs w:val="24"/>
              </w:rPr>
              <w:t xml:space="preserve"> определять его </w:t>
            </w:r>
            <w:r w:rsidR="007414CF" w:rsidRPr="00435BF6">
              <w:rPr>
                <w:rFonts w:ascii="Times New Roman" w:hAnsi="Times New Roman" w:cs="Times New Roman"/>
                <w:i/>
                <w:sz w:val="24"/>
                <w:szCs w:val="24"/>
              </w:rPr>
              <w:t>свойства опорой</w:t>
            </w:r>
            <w:r w:rsidR="00A3165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на какой либо орган чувств (</w:t>
            </w:r>
            <w:r w:rsidR="00A3165E" w:rsidRPr="00435BF6">
              <w:rPr>
                <w:rFonts w:ascii="Times New Roman" w:hAnsi="Times New Roman" w:cs="Times New Roman"/>
                <w:i/>
                <w:sz w:val="24"/>
                <w:szCs w:val="24"/>
              </w:rPr>
              <w:t>обоняние</w:t>
            </w:r>
            <w:r w:rsidRPr="00435BF6">
              <w:rPr>
                <w:rFonts w:ascii="Times New Roman" w:hAnsi="Times New Roman" w:cs="Times New Roman"/>
                <w:i/>
                <w:sz w:val="24"/>
                <w:szCs w:val="24"/>
              </w:rPr>
              <w:t>,</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осязание, слух, вкус).</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Словесная игра «Кто больше назовет действий»</w:t>
            </w:r>
            <w:r w:rsidRPr="00435BF6">
              <w:rPr>
                <w:rFonts w:ascii="Times New Roman" w:hAnsi="Times New Roman" w:cs="Times New Roman"/>
                <w:sz w:val="24"/>
                <w:szCs w:val="24"/>
              </w:rPr>
              <w:t xml:space="preserve"> Формировать умение управлять речевой деятельностью для достижения поставленной цели. (Рудик «Развитие речи» Стр. 80)</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«Летает – не летает»</w:t>
            </w:r>
            <w:r w:rsidRPr="00435BF6">
              <w:rPr>
                <w:rFonts w:ascii="Times New Roman" w:hAnsi="Times New Roman" w:cs="Times New Roman"/>
                <w:sz w:val="24"/>
                <w:szCs w:val="24"/>
              </w:rPr>
              <w:t xml:space="preserve"> активизировать слуховое внимание, быстроту реакции на слово.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 (Е.А.Тимофеева «Подвижные игры с детьми младшего дошк. возр.»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«По ровненькой дорожке»</w:t>
            </w:r>
            <w:r w:rsidRPr="00435BF6">
              <w:rPr>
                <w:rFonts w:ascii="Times New Roman" w:hAnsi="Times New Roman" w:cs="Times New Roman"/>
                <w:sz w:val="24"/>
                <w:szCs w:val="24"/>
              </w:rPr>
              <w:t xml:space="preserve"> Учить детей проговаривать текст, выполнять движения в соответствии со словами, совершенствовать выполнение прыжков на двух ногах. (Е.А.Тимофеева «Подвижные игры с детьми младшего дошк. возр.» стр.71)</w:t>
            </w:r>
          </w:p>
        </w:tc>
      </w:tr>
      <w:tr w:rsidR="00435BF6" w:rsidRPr="00435BF6" w:rsidTr="00EE1A64">
        <w:trPr>
          <w:trHeight w:val="26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«Кого назвали, тот ловит мяч»</w:t>
            </w:r>
            <w:r w:rsidRPr="00435BF6">
              <w:rPr>
                <w:rFonts w:ascii="Times New Roman" w:hAnsi="Times New Roman" w:cs="Times New Roman"/>
                <w:sz w:val="24"/>
                <w:szCs w:val="24"/>
              </w:rPr>
              <w:t xml:space="preserve"> Развивать ловкость, быстроту реакции, навыки владения мячом при метании и ловле.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«Парикмахерская» сюжет </w:t>
            </w:r>
            <w:r w:rsidRPr="00435BF6">
              <w:rPr>
                <w:rFonts w:cs="Times New Roman"/>
                <w:i/>
                <w:shd w:val="clear" w:color="auto" w:fill="FFFFFF"/>
              </w:rPr>
              <w:t xml:space="preserve">«Сделай прическу кукле» </w:t>
            </w:r>
            <w:r w:rsidRPr="00435BF6">
              <w:rPr>
                <w:rFonts w:cs="Times New Roman"/>
              </w:rPr>
              <w:t>Продолжать 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«Едем в дальние края» </w:t>
            </w:r>
            <w:r w:rsidRPr="00435BF6">
              <w:rPr>
                <w:rFonts w:ascii="Times New Roman" w:hAnsi="Times New Roman" w:cs="Times New Roman"/>
                <w:sz w:val="24"/>
                <w:szCs w:val="24"/>
              </w:rPr>
              <w:t>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Игровая ситуация «В гостях у матрешки» </w:t>
            </w:r>
            <w:r w:rsidRPr="00435BF6">
              <w:rPr>
                <w:rFonts w:ascii="Times New Roman" w:hAnsi="Times New Roman" w:cs="Times New Roman"/>
                <w:sz w:val="24"/>
                <w:szCs w:val="24"/>
              </w:rPr>
              <w:t>Воспитывать у детей привычку приветливо здороваться при встрече, прощаться при расставании, произносить приветствие бодро, отчетливо. (С.В. Петерина «Воспитание культуры поведения у детей» стр.18)</w:t>
            </w:r>
          </w:p>
        </w:tc>
      </w:tr>
      <w:tr w:rsidR="00435BF6" w:rsidRPr="00435BF6" w:rsidTr="00EE1A64">
        <w:trPr>
          <w:trHeight w:val="24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A3165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«Изготовление снежных построек»</w:t>
            </w:r>
            <w:r w:rsidRPr="00435BF6">
              <w:rPr>
                <w:rFonts w:ascii="Times New Roman" w:hAnsi="Times New Roman" w:cs="Times New Roman"/>
                <w:sz w:val="24"/>
                <w:szCs w:val="24"/>
              </w:rPr>
              <w:t xml:space="preserve"> Учить </w:t>
            </w:r>
            <w:r w:rsidR="00A3165E" w:rsidRPr="00435BF6">
              <w:rPr>
                <w:rFonts w:ascii="Times New Roman" w:hAnsi="Times New Roman" w:cs="Times New Roman"/>
                <w:sz w:val="24"/>
                <w:szCs w:val="24"/>
              </w:rPr>
              <w:t>правильно,</w:t>
            </w:r>
            <w:r w:rsidRPr="00435BF6">
              <w:rPr>
                <w:rFonts w:ascii="Times New Roman" w:hAnsi="Times New Roman" w:cs="Times New Roman"/>
                <w:sz w:val="24"/>
                <w:szCs w:val="24"/>
              </w:rPr>
              <w:t xml:space="preserve"> носить снег для постройки, помогать товарищам в выполнении трудовых действий; помогать правильно</w:t>
            </w:r>
            <w:r w:rsidR="00A3165E" w:rsidRPr="00435BF6">
              <w:rPr>
                <w:rFonts w:ascii="Times New Roman" w:hAnsi="Times New Roman" w:cs="Times New Roman"/>
                <w:sz w:val="24"/>
                <w:szCs w:val="24"/>
              </w:rPr>
              <w:t>,</w:t>
            </w:r>
            <w:r w:rsidRPr="00435BF6">
              <w:rPr>
                <w:rFonts w:ascii="Times New Roman" w:hAnsi="Times New Roman" w:cs="Times New Roman"/>
                <w:sz w:val="24"/>
                <w:szCs w:val="24"/>
              </w:rPr>
              <w:t xml:space="preserve"> строить из снега домик, соизмерять величину домика с величиной игрушки.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«Чистые руки» </w:t>
            </w:r>
            <w:r w:rsidRPr="00435BF6">
              <w:rPr>
                <w:rFonts w:ascii="Times New Roman" w:hAnsi="Times New Roman" w:cs="Times New Roman"/>
                <w:sz w:val="24"/>
                <w:szCs w:val="24"/>
              </w:rPr>
              <w:t xml:space="preserve">Напомнить детям о необходимости и важности мытья рук после прогулки, посещения туалета, перед едой. Предложить </w:t>
            </w:r>
            <w:r w:rsidR="007414CF" w:rsidRPr="00435BF6">
              <w:rPr>
                <w:rFonts w:ascii="Times New Roman" w:hAnsi="Times New Roman" w:cs="Times New Roman"/>
                <w:sz w:val="24"/>
                <w:szCs w:val="24"/>
              </w:rPr>
              <w:t>показать,</w:t>
            </w:r>
            <w:r w:rsidRPr="00435BF6">
              <w:rPr>
                <w:rFonts w:ascii="Times New Roman" w:hAnsi="Times New Roman" w:cs="Times New Roman"/>
                <w:sz w:val="24"/>
                <w:szCs w:val="24"/>
              </w:rPr>
              <w:t xml:space="preserve"> как нужно правильно мыть руки.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природным материалом «Забавные фигурки»</w:t>
            </w:r>
            <w:r w:rsidRPr="00435BF6">
              <w:rPr>
                <w:rFonts w:ascii="Times New Roman" w:hAnsi="Times New Roman" w:cs="Times New Roman"/>
                <w:sz w:val="24"/>
                <w:szCs w:val="24"/>
              </w:rPr>
              <w:t xml:space="preserve"> Учить делать из шишек различные поделки, развивать творческую фантазию детей, умение видеть в природном материале различные фигурки и формы.</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пением «Заинька»</w:t>
            </w:r>
            <w:r w:rsidRPr="00435BF6">
              <w:rPr>
                <w:rFonts w:ascii="Times New Roman" w:hAnsi="Times New Roman" w:cs="Times New Roman"/>
                <w:sz w:val="24"/>
                <w:szCs w:val="24"/>
              </w:rPr>
              <w:t xml:space="preserve"> (муз. М.Красева, сл. Л.Некрасова)</w:t>
            </w:r>
            <w:r w:rsidR="00A3165E"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 Развивать танцевальное творчество и певческое умение детей. Воспитывать коммуникабельность.</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пальчиками</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творческую фантазию, чувство цвета.</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A3165E"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сказки О. Альфаро. «Козлик-герой»,</w:t>
            </w:r>
            <w:r w:rsidRPr="00435BF6">
              <w:rPr>
                <w:rFonts w:ascii="Times New Roman" w:hAnsi="Times New Roman" w:cs="Times New Roman"/>
                <w:sz w:val="24"/>
                <w:szCs w:val="24"/>
              </w:rPr>
              <w:t xml:space="preserve"> пер. с исп. Т. Давитьянц Воспитывать умение детей слушать сказки, следить за развитием действия, сопереживать героям произведения. Учить детей повторять наиболее интересные выразительные отрывки произведения.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Января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творчества город мастеров»</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Знакомство с правилами поведения пешеходов</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закрепление знаний о правилах поведения на улице; развивать внимание и навыки ориентировки в пространстве.</w:t>
            </w:r>
          </w:p>
        </w:tc>
      </w:tr>
      <w:tr w:rsidR="00435BF6" w:rsidRPr="00435BF6" w:rsidTr="00EE1A6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«Весёлые фигуры» </w:t>
            </w:r>
            <w:r w:rsidRPr="00435BF6">
              <w:rPr>
                <w:rFonts w:ascii="Times New Roman" w:hAnsi="Times New Roman" w:cs="Times New Roman"/>
                <w:sz w:val="24"/>
                <w:szCs w:val="24"/>
              </w:rPr>
              <w:t>Формировать у детей действиям с кружочками, квадратиками, треугольниками; учить различиям между формой и размером фигурок; учить раскладывать фигурки по ячейкам.</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Рассматривание «Посуда в группе»</w:t>
            </w:r>
            <w:r w:rsidR="00A3165E"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Обратить внимание на украшение (цвет, элементы, их расположение.</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«Угадай, кем я работаю» </w:t>
            </w:r>
            <w:r w:rsidRPr="00435BF6">
              <w:rPr>
                <w:rFonts w:ascii="Times New Roman" w:hAnsi="Times New Roman" w:cs="Times New Roman"/>
                <w:sz w:val="24"/>
                <w:szCs w:val="24"/>
              </w:rPr>
              <w:t>Обогащать словарь прилагательными. Активизировать речевую деятельность.</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«Найди лишнее слово»</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каждому место»</w:t>
            </w:r>
            <w:r w:rsidRPr="00435BF6">
              <w:rPr>
                <w:rFonts w:ascii="Times New Roman" w:hAnsi="Times New Roman" w:cs="Times New Roman"/>
                <w:sz w:val="24"/>
                <w:szCs w:val="24"/>
              </w:rPr>
              <w:t xml:space="preserve"> Закрепить знания детей о геометрических фигурах, основных цветах; развить ловкость, внимание.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«Воробушки и автомобиль»</w:t>
            </w:r>
            <w:r w:rsidRPr="00435BF6">
              <w:rPr>
                <w:rFonts w:ascii="Times New Roman" w:hAnsi="Times New Roman" w:cs="Times New Roman"/>
                <w:sz w:val="24"/>
                <w:szCs w:val="24"/>
              </w:rPr>
              <w:t xml:space="preserve"> Формировать у детей представление о дороге, о тротуаре, знакомить с правилами безопасного поведения на улице, формировать умение принимать на себя различные роли.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(Е.А.Тимофеева «Подвижные игры с детьми младшего дошк. </w:t>
            </w:r>
            <w:r w:rsidR="00A3165E" w:rsidRPr="00435BF6">
              <w:rPr>
                <w:rFonts w:ascii="Times New Roman" w:hAnsi="Times New Roman" w:cs="Times New Roman"/>
                <w:sz w:val="24"/>
                <w:szCs w:val="24"/>
              </w:rPr>
              <w:t>В</w:t>
            </w:r>
            <w:r w:rsidRPr="00435BF6">
              <w:rPr>
                <w:rFonts w:ascii="Times New Roman" w:hAnsi="Times New Roman" w:cs="Times New Roman"/>
                <w:sz w:val="24"/>
                <w:szCs w:val="24"/>
              </w:rPr>
              <w:t>озр.» стр.65)</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«Конники»</w:t>
            </w:r>
            <w:r w:rsidRPr="00435BF6">
              <w:rPr>
                <w:rFonts w:ascii="Times New Roman" w:hAnsi="Times New Roman" w:cs="Times New Roman"/>
                <w:sz w:val="24"/>
                <w:szCs w:val="24"/>
              </w:rPr>
              <w:t xml:space="preserve"> Приучать детей бегать, не наталкиваясь друг на друга, ускорять и замедлять движения, ориентироваться в пространстве. (Е.А.Тимофеева «Подвижные игры с детьми младшего дошк. </w:t>
            </w:r>
            <w:r w:rsidR="00A3165E" w:rsidRPr="00435BF6">
              <w:rPr>
                <w:rFonts w:ascii="Times New Roman" w:hAnsi="Times New Roman" w:cs="Times New Roman"/>
                <w:sz w:val="24"/>
                <w:szCs w:val="24"/>
              </w:rPr>
              <w:t>В</w:t>
            </w:r>
            <w:r w:rsidRPr="00435BF6">
              <w:rPr>
                <w:rFonts w:ascii="Times New Roman" w:hAnsi="Times New Roman" w:cs="Times New Roman"/>
                <w:sz w:val="24"/>
                <w:szCs w:val="24"/>
              </w:rPr>
              <w:t>озр.» стр.45)</w:t>
            </w:r>
          </w:p>
        </w:tc>
      </w:tr>
      <w:tr w:rsidR="00435BF6" w:rsidRPr="00435BF6" w:rsidTr="00EE1A64">
        <w:trPr>
          <w:trHeight w:val="1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«У медведя во бору» </w:t>
            </w:r>
            <w:r w:rsidRPr="00435BF6">
              <w:rPr>
                <w:rFonts w:ascii="Times New Roman" w:hAnsi="Times New Roman" w:cs="Times New Roman"/>
                <w:sz w:val="24"/>
                <w:szCs w:val="24"/>
              </w:rPr>
              <w:t>В процессе игры совершенствовать умение ходить равномерным шагом, легко бегать с изменением направления. («Игра в развитии активности детей» Р.М.Миронова стр. 59).</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«Парикмахерская» сюжет «</w:t>
            </w:r>
            <w:r w:rsidRPr="00435BF6">
              <w:rPr>
                <w:rFonts w:cs="Times New Roman"/>
                <w:i/>
                <w:shd w:val="clear" w:color="auto" w:fill="FFFFFF"/>
              </w:rPr>
              <w:t xml:space="preserve">Сделаем прическу воспитателю» </w:t>
            </w:r>
            <w:r w:rsidRPr="00435BF6">
              <w:rPr>
                <w:rFonts w:cs="Times New Roman"/>
              </w:rPr>
              <w:t>Продолжать 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Творческая игра «Мы на лыжах в лес пойдем» </w:t>
            </w:r>
            <w:r w:rsidRPr="00435BF6">
              <w:rPr>
                <w:rFonts w:ascii="Times New Roman" w:hAnsi="Times New Roman" w:cs="Times New Roman"/>
                <w:sz w:val="24"/>
                <w:szCs w:val="24"/>
              </w:rPr>
              <w:t>Учить детей отражать в игре действия с определенными предметами, принимать на себя роль в соответствии с сюжетом.</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Театр с куклами «Колобок» </w:t>
            </w:r>
            <w:r w:rsidRPr="00435BF6">
              <w:rPr>
                <w:rFonts w:ascii="Times New Roman" w:hAnsi="Times New Roman" w:cs="Times New Roman"/>
                <w:sz w:val="24"/>
                <w:szCs w:val="24"/>
              </w:rPr>
              <w:t>Учить выполнять определенную роль в сказке с помощью игрушки; помогать соотносить игру и речь персонажа в сказке; совершенствовать умение имитировать голоса животных; способствовать формированию интереса к искусству инсценировки.</w:t>
            </w:r>
          </w:p>
        </w:tc>
      </w:tr>
      <w:tr w:rsidR="00435BF6" w:rsidRPr="00435BF6" w:rsidTr="00EE1A64">
        <w:trPr>
          <w:trHeight w:val="6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Настольные игры «Пазлы» </w:t>
            </w:r>
            <w:r w:rsidRPr="00435BF6">
              <w:rPr>
                <w:rFonts w:ascii="Times New Roman" w:hAnsi="Times New Roman" w:cs="Times New Roman"/>
                <w:sz w:val="24"/>
                <w:szCs w:val="24"/>
              </w:rPr>
              <w:t>Учить составлять целое из частей. Развивать зрительную координацию. Воспитывать усидчивость.</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«Уборка снега с участка» </w:t>
            </w:r>
            <w:r w:rsidRPr="00435BF6">
              <w:rPr>
                <w:rFonts w:ascii="Times New Roman" w:hAnsi="Times New Roman" w:cs="Times New Roman"/>
                <w:sz w:val="24"/>
                <w:szCs w:val="24"/>
              </w:rPr>
              <w:t>Продолжать учить пользоваться скребком, лопатой.</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дорожки»</w:t>
            </w:r>
            <w:r w:rsidRPr="00435BF6">
              <w:rPr>
                <w:rFonts w:ascii="Times New Roman" w:hAnsi="Times New Roman" w:cs="Times New Roman"/>
                <w:sz w:val="24"/>
                <w:szCs w:val="24"/>
              </w:rPr>
              <w:t xml:space="preserve"> Учить работать сообща, добиваться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«Кукла Таня у нас в гостях»</w:t>
            </w:r>
            <w:r w:rsidRPr="00435BF6">
              <w:rPr>
                <w:rFonts w:ascii="Times New Roman" w:hAnsi="Times New Roman" w:cs="Times New Roman"/>
                <w:sz w:val="24"/>
                <w:szCs w:val="24"/>
              </w:rPr>
              <w:t xml:space="preserve"> Формировать навыки поведения за столом, общения с гостем, воспитывать приветливость, заботливость. (С.В. Петерина «Воспитание культуры поведения у детей» стр.19)</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«Лесенка»</w:t>
            </w:r>
            <w:r w:rsidR="007414C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строить лесенку из двенадцати кубиков. Развивать творческое воображение, глазомер, внимание, память. Воспитывать интерес к конструированию, желание выполнить постройку правильно.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Слушание пьесы П. Чайковского «Январь» из «Детского альбома»</w:t>
            </w:r>
            <w:r w:rsidRPr="00435BF6">
              <w:rPr>
                <w:rFonts w:ascii="Times New Roman" w:hAnsi="Times New Roman" w:cs="Times New Roman"/>
                <w:sz w:val="24"/>
                <w:szCs w:val="24"/>
              </w:rPr>
              <w:t xml:space="preserve"> Учить чувствовать характер музыки и высказывать свои впечатления.</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«Спрячем мышку от кошки»</w:t>
            </w:r>
            <w:r w:rsidRPr="00435BF6">
              <w:rPr>
                <w:rFonts w:ascii="Times New Roman" w:hAnsi="Times New Roman" w:cs="Times New Roman"/>
                <w:sz w:val="24"/>
                <w:szCs w:val="24"/>
              </w:rPr>
              <w:t xml:space="preserve"> Учить закрашивать кистью изображение, правильно держать кисть, стараться штриховать в одном направлении. Развивать моторику рук.</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A3165E"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сказки «Петух и лиса»</w:t>
            </w:r>
            <w:r w:rsidRPr="00435BF6">
              <w:rPr>
                <w:rFonts w:ascii="Times New Roman" w:hAnsi="Times New Roman" w:cs="Times New Roman"/>
                <w:sz w:val="24"/>
                <w:szCs w:val="24"/>
              </w:rPr>
              <w:t>, пер. с шотл. М. Клягиной- Кондратьевой Продолжать знакомить детей с фольклорными произведениями, воспитывать любовь к братьям нашим меньшим, к родному языку. Повысить уровень положительной эмоциональной сферы детей через общение и игры с символами животных (игрушки, сказочные герои, образы)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Января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творчества город мастеров»</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работой дворника</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Воспитывать уважение к труду людей; учить приходить на помощь окружающим.</w:t>
            </w:r>
          </w:p>
        </w:tc>
      </w:tr>
      <w:tr w:rsidR="00435BF6" w:rsidRPr="00435BF6" w:rsidTr="00EE1A6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«Группируй предметы»</w:t>
            </w:r>
            <w:r w:rsidRPr="00435BF6">
              <w:rPr>
                <w:rFonts w:ascii="Times New Roman" w:hAnsi="Times New Roman" w:cs="Times New Roman"/>
                <w:sz w:val="24"/>
                <w:szCs w:val="24"/>
              </w:rPr>
              <w:t xml:space="preserve"> Учить понимать назначение и функции предметов, необходимых для жизни человека, выделять их общие признаки, группировать предметы по способу их использования. Развивать внимание, память, мышление. Воспитывать бережное отношение к вещам. (О.В. Дыбина «Занятия по ознакомлению с окружающим миром» стр.54)</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«Знакомство с игрушками –</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свистульками (дымка)». Знакомить с изделиями народных промыслов, развивать интерес к произведениям народного искусства, развивать эстетическое восприятие.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Словесная игра «Кто больше назовет действий»</w:t>
            </w:r>
            <w:r w:rsidRPr="00435BF6">
              <w:rPr>
                <w:rFonts w:ascii="Times New Roman" w:hAnsi="Times New Roman" w:cs="Times New Roman"/>
                <w:sz w:val="24"/>
                <w:szCs w:val="24"/>
              </w:rPr>
              <w:t xml:space="preserve"> Формировать умение управлять речевой деятельностью для достижения поставленной цели. (Рудик «Развитие речи» Стр. 80)</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«Паучок - паучок» (русская народная игра)</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выполнять игровые действия (становиться в круг, двигаться, не нарушая круг, выполнять действия в соответствии с текстом песни). Развивать чувство ритма.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«Найди свой цвет»</w:t>
            </w:r>
            <w:r w:rsidRPr="00435BF6">
              <w:rPr>
                <w:rFonts w:ascii="Times New Roman" w:hAnsi="Times New Roman" w:cs="Times New Roman"/>
                <w:sz w:val="24"/>
                <w:szCs w:val="24"/>
              </w:rPr>
              <w:t xml:space="preserve"> Учить детей действовать по сигналу быстро, развивать ловкость. (Е.А.Тимофеева «Подвижные игры с детьми младшего дошк. возр.» стр.50)</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«Поезд»</w:t>
            </w:r>
            <w:r w:rsidRPr="00435BF6">
              <w:rPr>
                <w:rFonts w:ascii="Times New Roman" w:hAnsi="Times New Roman" w:cs="Times New Roman"/>
                <w:sz w:val="24"/>
                <w:szCs w:val="24"/>
              </w:rPr>
              <w:t xml:space="preserve"> Учить детей ходить и бегать в колонне по одному, ускорять и замедлять движение, делать остановки по сигналу. (Е.А.Тимофеева «Подвижные игры с детьми младшего дошк. возр.» стр.45)</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«Догони свою пару» </w:t>
            </w:r>
            <w:r w:rsidRPr="00435BF6">
              <w:rPr>
                <w:rFonts w:ascii="Times New Roman" w:hAnsi="Times New Roman" w:cs="Times New Roman"/>
                <w:sz w:val="24"/>
                <w:szCs w:val="24"/>
              </w:rPr>
              <w:t>Развивать быстроту реакции, умение ориентироваться сообща</w:t>
            </w:r>
            <w:r w:rsidRPr="00435BF6">
              <w:rPr>
                <w:rStyle w:val="a7"/>
                <w:rFonts w:ascii="Times New Roman" w:hAnsi="Times New Roman" w:cs="Times New Roman"/>
                <w:sz w:val="24"/>
                <w:szCs w:val="24"/>
              </w:rPr>
              <w:t>.</w:t>
            </w:r>
          </w:p>
        </w:tc>
      </w:tr>
      <w:tr w:rsidR="00435BF6" w:rsidRPr="00435BF6" w:rsidTr="00EE1A64">
        <w:trPr>
          <w:trHeight w:val="9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Развивать внимание, ловкость, реакцию, выносливость.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«Парикмахерская» сюжет «</w:t>
            </w:r>
            <w:r w:rsidRPr="00435BF6">
              <w:rPr>
                <w:rFonts w:cs="Times New Roman"/>
                <w:i/>
                <w:shd w:val="clear" w:color="auto" w:fill="FFFFFF"/>
              </w:rPr>
              <w:t>Прически для мальчиков»</w:t>
            </w:r>
            <w:r w:rsidRPr="00435BF6">
              <w:rPr>
                <w:rFonts w:cs="Times New Roman"/>
              </w:rPr>
              <w:t xml:space="preserve"> Продолжать учить детей принимать на себя роль и выполнять соответствующие игровые действия, использовать во время игры инструменты парикмахера и называть их. Развивать диалогическую речь, обогащать словарный запас.</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 лесу»</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eastAsia="Calibri" w:hAnsi="Times New Roman" w:cs="Times New Roman"/>
                <w:b/>
                <w:sz w:val="24"/>
                <w:szCs w:val="24"/>
              </w:rPr>
            </w:pPr>
            <w:r w:rsidRPr="00435BF6">
              <w:rPr>
                <w:rFonts w:ascii="Times New Roman" w:eastAsia="Calibri" w:hAnsi="Times New Roman" w:cs="Times New Roman"/>
                <w:i/>
                <w:sz w:val="24"/>
                <w:szCs w:val="24"/>
              </w:rPr>
              <w:t>Игры с блоками Дьенеша «Повтори за мной»</w:t>
            </w:r>
            <w:r w:rsidR="00A3165E"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851"/>
              </w:tabs>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Наст. игра «Шнуровки»</w:t>
            </w:r>
            <w:r w:rsidRPr="00435BF6">
              <w:rPr>
                <w:rFonts w:ascii="Times New Roman" w:hAnsi="Times New Roman" w:cs="Times New Roman"/>
                <w:sz w:val="24"/>
                <w:szCs w:val="24"/>
              </w:rPr>
              <w:t xml:space="preserve"> Развивать мелкую моторику рук, учить вдевать и выдергивать шнурок в отверстия по сюжетной картинке.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«Очистка построек от снега» </w:t>
            </w:r>
            <w:r w:rsidRPr="00435BF6">
              <w:rPr>
                <w:rFonts w:ascii="Times New Roman" w:hAnsi="Times New Roman" w:cs="Times New Roman"/>
                <w:sz w:val="24"/>
                <w:szCs w:val="24"/>
              </w:rPr>
              <w:t>Совершенствовать трудовые навыки: умение самостоятельно пользоваться оборудованием, работать рационально в едином темпе.</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навыки работы на участке, умение обращаться с инвентарем, оборудованием, рационализировать труд, воспитывать положительные взаимоотношения в труде.</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«Учимся правильно пользоваться вилкой» </w:t>
            </w:r>
            <w:r w:rsidRPr="00435BF6">
              <w:rPr>
                <w:rFonts w:ascii="Times New Roman" w:hAnsi="Times New Roman" w:cs="Times New Roman"/>
                <w:sz w:val="24"/>
                <w:szCs w:val="24"/>
              </w:rPr>
              <w:t>Формировать у детей КГН, учить пользоваться вилкой, после окончания еды класть вилку на край тарелки.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Х.Б.Т. «Мы помощники друг другу»</w:t>
            </w:r>
            <w:r w:rsidRPr="00435BF6">
              <w:rPr>
                <w:rFonts w:ascii="Times New Roman" w:eastAsia="Calibri" w:hAnsi="Times New Roman" w:cs="Times New Roman"/>
                <w:sz w:val="24"/>
                <w:szCs w:val="24"/>
              </w:rPr>
              <w:t xml:space="preserve"> Продолжать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widowControl w:val="0"/>
              <w:autoSpaceDE w:val="0"/>
              <w:autoSpaceDN w:val="0"/>
              <w:adjustRightInd w:val="0"/>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«строитель» и «</w:t>
            </w:r>
            <w:r w:rsidR="00A3165E"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00A3165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название деталей конструктора, формировать умение строить по образцу. Развивать зрительное восприятие, внимание, логическое мышление.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Игра «Карусель»</w:t>
            </w:r>
            <w:r w:rsidRPr="00435BF6">
              <w:rPr>
                <w:rFonts w:ascii="Times New Roman" w:eastAsia="Calibri" w:hAnsi="Times New Roman" w:cs="Times New Roman"/>
                <w:sz w:val="24"/>
                <w:szCs w:val="24"/>
              </w:rPr>
              <w:t xml:space="preserve"> Продолжать учить двигаться под текст песни, в разном темпе, не нарушая формы круга. Развивать слуховое внимание, воображение.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Д/и </w:t>
            </w:r>
            <w:r w:rsidRPr="00435BF6">
              <w:rPr>
                <w:rFonts w:ascii="Times New Roman" w:hAnsi="Times New Roman" w:cs="Times New Roman"/>
                <w:bCs/>
                <w:i/>
                <w:spacing w:val="-5"/>
                <w:sz w:val="24"/>
                <w:szCs w:val="24"/>
              </w:rPr>
              <w:t xml:space="preserve">«Волшебные краски» </w:t>
            </w:r>
            <w:r w:rsidRPr="00435BF6">
              <w:rPr>
                <w:rFonts w:ascii="Times New Roman" w:hAnsi="Times New Roman" w:cs="Times New Roman"/>
                <w:sz w:val="24"/>
                <w:szCs w:val="24"/>
              </w:rPr>
              <w:t>Продолжать учить детей смешивать краски для получения разных оттенков. Развить творческое мышление при использовании изо-материала, изобразительные умения, воображение.</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Рассказ О. Панку-Яшь «Покойной ночи, Дуку!»,</w:t>
            </w:r>
            <w:r w:rsidRPr="00435BF6">
              <w:rPr>
                <w:rFonts w:ascii="Times New Roman" w:hAnsi="Times New Roman" w:cs="Times New Roman"/>
                <w:sz w:val="24"/>
                <w:szCs w:val="24"/>
              </w:rPr>
              <w:t xml:space="preserve"> пер. с румын. М. Олсуфьева</w:t>
            </w:r>
            <w:r w:rsidR="00A3165E" w:rsidRPr="00435BF6">
              <w:rPr>
                <w:rFonts w:ascii="Times New Roman" w:hAnsi="Times New Roman" w:cs="Times New Roman"/>
                <w:sz w:val="24"/>
                <w:szCs w:val="24"/>
              </w:rPr>
              <w:t>.</w:t>
            </w:r>
            <w:r w:rsidRPr="00435BF6">
              <w:rPr>
                <w:rFonts w:ascii="Times New Roman" w:hAnsi="Times New Roman" w:cs="Times New Roman"/>
                <w:sz w:val="24"/>
                <w:szCs w:val="24"/>
              </w:rPr>
              <w:t xml:space="preserve"> Познакомить детей с новым рассказом, учить следить за развитием действия, понимать содержание.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Января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«Народная культура и традиции»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ветром</w:t>
            </w:r>
            <w:r w:rsidR="007414CF">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представление об одном из признаков зимы — метели; учить определять направление ветра.</w:t>
            </w:r>
          </w:p>
        </w:tc>
      </w:tr>
      <w:tr w:rsidR="00435BF6" w:rsidRPr="00435BF6" w:rsidTr="00EE1A64">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Работа в сенсорном уголке «Учимся различать цвета и оттенки»</w:t>
            </w:r>
            <w:r w:rsidRPr="00435BF6">
              <w:rPr>
                <w:rFonts w:ascii="Times New Roman"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7414CF" w:rsidP="009677F3">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Беседа «</w:t>
            </w:r>
            <w:r w:rsidR="00AE2771" w:rsidRPr="00435BF6">
              <w:rPr>
                <w:rFonts w:ascii="Times New Roman" w:hAnsi="Times New Roman" w:cs="Times New Roman"/>
                <w:i/>
                <w:sz w:val="24"/>
                <w:szCs w:val="24"/>
              </w:rPr>
              <w:t>Как жили наши предки»</w:t>
            </w:r>
            <w:r>
              <w:rPr>
                <w:rFonts w:ascii="Times New Roman" w:hAnsi="Times New Roman" w:cs="Times New Roman"/>
                <w:i/>
                <w:sz w:val="24"/>
                <w:szCs w:val="24"/>
              </w:rPr>
              <w:t>.</w:t>
            </w:r>
            <w:r w:rsidR="00AE2771" w:rsidRPr="00435BF6">
              <w:rPr>
                <w:rFonts w:ascii="Times New Roman" w:hAnsi="Times New Roman" w:cs="Times New Roman"/>
                <w:i/>
                <w:sz w:val="24"/>
                <w:szCs w:val="24"/>
              </w:rPr>
              <w:t xml:space="preserve"> Познакомить с обычаями русского народа. Дать представление об основных предметах быта.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«Угадай, какой предмет»</w:t>
            </w:r>
            <w:r w:rsidRPr="00435BF6">
              <w:rPr>
                <w:rFonts w:ascii="Times New Roman" w:hAnsi="Times New Roman" w:cs="Times New Roman"/>
                <w:sz w:val="24"/>
                <w:szCs w:val="24"/>
              </w:rPr>
              <w:t xml:space="preserve"> Учить описывать предмет, вычленяя его особенности с помощью алгоритма описания предметов.</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Словесная игра </w:t>
            </w:r>
            <w:r w:rsidRPr="00435BF6">
              <w:rPr>
                <w:rFonts w:ascii="Times New Roman" w:eastAsia="Calibri" w:hAnsi="Times New Roman" w:cs="Times New Roman"/>
                <w:bCs/>
                <w:i/>
                <w:spacing w:val="-2"/>
                <w:sz w:val="24"/>
                <w:szCs w:val="24"/>
              </w:rPr>
              <w:t xml:space="preserve">«Скажи доброе слово» </w:t>
            </w:r>
            <w:r w:rsidRPr="00435BF6">
              <w:rPr>
                <w:rFonts w:ascii="Times New Roman" w:eastAsia="Calibri" w:hAnsi="Times New Roman" w:cs="Times New Roman"/>
                <w:sz w:val="24"/>
                <w:szCs w:val="24"/>
              </w:rPr>
              <w:t>Упражнять детей в употреблении вежливых слов, используя выражения, мимику, позу.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«Мы топаем!»</w:t>
            </w:r>
            <w:r w:rsidRPr="00435BF6">
              <w:rPr>
                <w:rFonts w:ascii="Times New Roman" w:hAnsi="Times New Roman" w:cs="Times New Roman"/>
                <w:sz w:val="24"/>
                <w:szCs w:val="24"/>
              </w:rPr>
              <w:t xml:space="preserve"> Учить выполнять движения в соответствии с текстом, развивать внимание.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«Снежиночки-пушиночки»</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двигаться по кругу, менять направление, по сигналу воспитателя останавливаться.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«Снеговик пропал»</w:t>
            </w:r>
            <w:r w:rsidRPr="00435BF6">
              <w:rPr>
                <w:rFonts w:ascii="Times New Roman" w:hAnsi="Times New Roman" w:cs="Times New Roman"/>
                <w:sz w:val="24"/>
                <w:szCs w:val="24"/>
              </w:rPr>
              <w:t xml:space="preserve"> Развить чувство ритма, интерес к происходящему, координацию движений, речь, память, </w:t>
            </w:r>
            <w:r w:rsidR="007414CF" w:rsidRPr="00435BF6">
              <w:rPr>
                <w:rFonts w:ascii="Times New Roman" w:hAnsi="Times New Roman" w:cs="Times New Roman"/>
                <w:sz w:val="24"/>
                <w:szCs w:val="24"/>
              </w:rPr>
              <w:t>внимание. (</w:t>
            </w:r>
            <w:r w:rsidRPr="00435BF6">
              <w:rPr>
                <w:rFonts w:ascii="Times New Roman" w:hAnsi="Times New Roman" w:cs="Times New Roman"/>
                <w:sz w:val="24"/>
                <w:szCs w:val="24"/>
              </w:rPr>
              <w:t>Е. А. Алябьева «Тематические дни и недели в детском саду» стр.6)</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«Зимние фигуры» </w:t>
            </w:r>
            <w:r w:rsidRPr="00435BF6">
              <w:rPr>
                <w:rFonts w:ascii="Times New Roman" w:hAnsi="Times New Roman" w:cs="Times New Roman"/>
                <w:sz w:val="24"/>
                <w:szCs w:val="24"/>
              </w:rPr>
              <w:t>Формировать у детей творческие способности.</w:t>
            </w:r>
          </w:p>
        </w:tc>
      </w:tr>
      <w:tr w:rsidR="00435BF6" w:rsidRPr="00435BF6" w:rsidTr="00EE1A64">
        <w:trPr>
          <w:trHeight w:val="8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«К своему домику беги»</w:t>
            </w:r>
            <w:r w:rsidRPr="00435BF6">
              <w:rPr>
                <w:rFonts w:ascii="Times New Roman" w:hAnsi="Times New Roman" w:cs="Times New Roman"/>
                <w:sz w:val="24"/>
                <w:szCs w:val="24"/>
              </w:rPr>
              <w:t xml:space="preserve"> Закрепить знания основных цветов спектра; развивать ориентировку в пространстве, умение бегать в разных направлениях, внимание.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i/>
              </w:rPr>
            </w:pPr>
            <w:r w:rsidRPr="00435BF6">
              <w:rPr>
                <w:rFonts w:cs="Times New Roman"/>
                <w:i/>
              </w:rPr>
              <w:t xml:space="preserve">С.Р/и «Семья» </w:t>
            </w:r>
            <w:r w:rsidRPr="00435BF6">
              <w:rPr>
                <w:rFonts w:cs="Times New Roman"/>
              </w:rPr>
              <w:t>Продолжать работу по развитию сюжета игры, совершенствовать умение распределять роли (мама, папа, дети), выполнять игровые действия в соответствии с выбранной ролью.</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Творческая игра «Три медведя»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полученные от прочтения сказки. Развивать коммуникативные способности, диалогическую форму речи.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Наст. </w:t>
            </w:r>
            <w:r w:rsidR="00A3165E" w:rsidRPr="00435BF6">
              <w:rPr>
                <w:rFonts w:ascii="Times New Roman" w:eastAsia="Calibri" w:hAnsi="Times New Roman" w:cs="Times New Roman"/>
                <w:i/>
                <w:sz w:val="24"/>
                <w:szCs w:val="24"/>
              </w:rPr>
              <w:t>И</w:t>
            </w:r>
            <w:r w:rsidRPr="00435BF6">
              <w:rPr>
                <w:rFonts w:ascii="Times New Roman" w:eastAsia="Calibri" w:hAnsi="Times New Roman" w:cs="Times New Roman"/>
                <w:i/>
                <w:sz w:val="24"/>
                <w:szCs w:val="24"/>
              </w:rPr>
              <w:t>гра «Квартира»</w:t>
            </w:r>
            <w:r w:rsidRPr="00435BF6">
              <w:rPr>
                <w:rFonts w:ascii="Times New Roman" w:eastAsia="Calibri" w:hAnsi="Times New Roman" w:cs="Times New Roman"/>
                <w:sz w:val="24"/>
                <w:szCs w:val="24"/>
              </w:rPr>
              <w:t xml:space="preserve"> Продолжать формировать представления о доме, квартире, о необходимости мебели в квартире. Продолжать формировать словарь по данной лексической теме. Развивать долговременную память, зрительное восприятие, </w:t>
            </w:r>
            <w:r w:rsidR="007414CF" w:rsidRPr="00435BF6">
              <w:rPr>
                <w:rFonts w:ascii="Times New Roman" w:eastAsia="Calibri" w:hAnsi="Times New Roman" w:cs="Times New Roman"/>
                <w:sz w:val="24"/>
                <w:szCs w:val="24"/>
              </w:rPr>
              <w:t>связную речь</w:t>
            </w:r>
            <w:r w:rsidRPr="00435BF6">
              <w:rPr>
                <w:rFonts w:ascii="Times New Roman" w:eastAsia="Calibri" w:hAnsi="Times New Roman" w:cs="Times New Roman"/>
                <w:sz w:val="24"/>
                <w:szCs w:val="24"/>
              </w:rPr>
              <w:t>.</w:t>
            </w:r>
          </w:p>
        </w:tc>
      </w:tr>
      <w:tr w:rsidR="00435BF6" w:rsidRPr="00435BF6" w:rsidTr="00EE1A64">
        <w:trPr>
          <w:trHeight w:val="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Д/и «Путаница»</w:t>
            </w:r>
            <w:r w:rsidRPr="00435BF6">
              <w:rPr>
                <w:rFonts w:ascii="Times New Roman" w:hAnsi="Times New Roman" w:cs="Times New Roman"/>
                <w:sz w:val="24"/>
                <w:szCs w:val="24"/>
              </w:rPr>
              <w:t xml:space="preserve"> Закреплять умение группировать предметы (рукотворные, природные).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Коллективный труд в природе «Очистка построек от снега» </w:t>
            </w:r>
            <w:r w:rsidRPr="00435BF6">
              <w:rPr>
                <w:rFonts w:ascii="Times New Roman" w:hAnsi="Times New Roman" w:cs="Times New Roman"/>
              </w:rPr>
              <w:t>Совершенствовать трудовые навыки: умение самостоятельно пользоваться оборудованием.</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«Украшение построек ледяными фигурками» </w:t>
            </w:r>
            <w:r w:rsidRPr="00435BF6">
              <w:rPr>
                <w:rFonts w:ascii="Times New Roman" w:hAnsi="Times New Roman" w:cs="Times New Roman"/>
              </w:rPr>
              <w:t>Воспитывать желание коллективно облагораживать свой участок.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«Мою руки»</w:t>
            </w:r>
            <w:r w:rsidRPr="00435BF6">
              <w:rPr>
                <w:rFonts w:ascii="Times New Roman" w:hAnsi="Times New Roman" w:cs="Times New Roman"/>
                <w:sz w:val="24"/>
                <w:szCs w:val="24"/>
              </w:rPr>
              <w:t xml:space="preserve"> Закреплять гигиенические навыки, последовательность мытья рук.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Труд в уголке природы. Совместная уборка в уголке природы.</w:t>
            </w:r>
            <w:r w:rsidRPr="00435BF6">
              <w:rPr>
                <w:rFonts w:ascii="Times New Roman" w:eastAsia="Calibri" w:hAnsi="Times New Roman" w:cs="Times New Roman"/>
                <w:sz w:val="24"/>
                <w:szCs w:val="24"/>
              </w:rPr>
              <w:t xml:space="preserve"> Продолжать учить детей правильно ухаживать за комнатными растениями. Развивать внимание, наблюдательность.</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«Постройка автомобиля»</w:t>
            </w:r>
            <w:r w:rsidRPr="00435BF6">
              <w:rPr>
                <w:rFonts w:ascii="Times New Roman" w:hAnsi="Times New Roman" w:cs="Times New Roman"/>
                <w:sz w:val="24"/>
                <w:szCs w:val="24"/>
              </w:rPr>
              <w:t xml:space="preserve"> Учить детей выполнять разнообразные постройки из кубиков, формировать представления о том, как можно использовать постройку в игре.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Игра на бубне «Громче – тише в бубен бей» </w:t>
            </w:r>
            <w:r w:rsidRPr="00435BF6">
              <w:rPr>
                <w:rFonts w:ascii="Times New Roman" w:hAnsi="Times New Roman" w:cs="Times New Roman"/>
                <w:sz w:val="24"/>
                <w:szCs w:val="24"/>
              </w:rPr>
              <w:t>Развивать динамический слух.</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Аппликация «Расписные тарелочки» </w:t>
            </w:r>
            <w:r w:rsidRPr="00435BF6">
              <w:rPr>
                <w:rFonts w:ascii="Times New Roman" w:hAnsi="Times New Roman" w:cs="Times New Roman"/>
                <w:sz w:val="24"/>
                <w:szCs w:val="24"/>
              </w:rPr>
              <w:t>Учить располагать узор в круге, аккуратно намазывать.</w:t>
            </w:r>
            <w:r w:rsidRPr="00435BF6">
              <w:rPr>
                <w:rFonts w:ascii="Times New Roman" w:eastAsia="Calibri" w:hAnsi="Times New Roman" w:cs="Times New Roman"/>
                <w:spacing w:val="-1"/>
                <w:sz w:val="24"/>
                <w:szCs w:val="24"/>
              </w:rPr>
              <w:t xml:space="preserve"> Развивать внимание, память, образное мышление.</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A3165E"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Б. Поттер. «Ухти-Тухти»,</w:t>
            </w:r>
            <w:r w:rsidRPr="00435BF6">
              <w:rPr>
                <w:rFonts w:ascii="Times New Roman" w:hAnsi="Times New Roman" w:cs="Times New Roman"/>
                <w:sz w:val="24"/>
                <w:szCs w:val="24"/>
              </w:rPr>
              <w:t xml:space="preserve"> пер. с англ. О. Образцовой Учить детей эмоционально воспринимать содержание сказки, запоминать действующих лиц и последовательность действий.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Января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«Народная культура и традиции»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bCs/>
                <w:i/>
                <w:iCs/>
                <w:sz w:val="24"/>
                <w:szCs w:val="24"/>
                <w:bdr w:val="none" w:sz="0" w:space="0" w:color="auto" w:frame="1"/>
                <w:shd w:val="clear" w:color="auto" w:fill="FFFFFF"/>
              </w:rPr>
              <w:t xml:space="preserve">Наблюдение за снегом. </w:t>
            </w:r>
            <w:r w:rsidRPr="00435BF6">
              <w:rPr>
                <w:rFonts w:ascii="Times New Roman" w:hAnsi="Times New Roman" w:cs="Times New Roman"/>
                <w:bCs/>
                <w:iCs/>
                <w:sz w:val="24"/>
                <w:szCs w:val="24"/>
                <w:bdr w:val="none" w:sz="0" w:space="0" w:color="auto" w:frame="1"/>
                <w:shd w:val="clear" w:color="auto" w:fill="FFFFFF"/>
              </w:rPr>
              <w:t>Обсудить с детьми, что происходит, когда снег скрипит под ногами (с хрустом ломаются лучики снежинок). В разную погоду рассмотреть снежинки через лупу.</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«Обследование мяча, куба, кирпичика»</w:t>
            </w:r>
            <w:r w:rsidRPr="00435BF6">
              <w:rPr>
                <w:rFonts w:ascii="Times New Roman" w:hAnsi="Times New Roman" w:cs="Times New Roman"/>
                <w:sz w:val="24"/>
                <w:szCs w:val="24"/>
              </w:rPr>
              <w:t xml:space="preserve"> Учить обследовать предметы с помощью рук, называть форму и качества поверхности предмета. Обогащать словарный запас, развивать тактильное восприятие.</w:t>
            </w:r>
          </w:p>
        </w:tc>
      </w:tr>
      <w:tr w:rsidR="00435BF6" w:rsidRPr="00435BF6" w:rsidTr="00EE1A64">
        <w:trPr>
          <w:cantSplit/>
          <w:trHeight w:val="271"/>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eastAsia="Calibri" w:hAnsi="Times New Roman" w:cs="Times New Roman"/>
                <w:i/>
                <w:sz w:val="24"/>
                <w:szCs w:val="24"/>
              </w:rPr>
              <w:t>Наблюдение из окна за погодой, прохожими</w:t>
            </w:r>
            <w:r w:rsidRPr="00435BF6">
              <w:rPr>
                <w:rFonts w:ascii="Times New Roman" w:eastAsia="Calibri" w:hAnsi="Times New Roman" w:cs="Times New Roman"/>
                <w:sz w:val="24"/>
                <w:szCs w:val="24"/>
              </w:rPr>
              <w:t>.</w:t>
            </w:r>
            <w:r w:rsidRPr="00435BF6">
              <w:rPr>
                <w:rFonts w:ascii="Times New Roman" w:eastAsia="Calibri" w:hAnsi="Times New Roman" w:cs="Times New Roman"/>
                <w:iCs/>
                <w:spacing w:val="-4"/>
                <w:w w:val="101"/>
                <w:sz w:val="24"/>
                <w:szCs w:val="24"/>
              </w:rPr>
              <w:t xml:space="preserve"> Закрепить знания детей о зимних явлениях неживой природы, зависимости одежды прохожих от погоды. Отмечать увиденное на календаре природы, учить правильно передавать результаты наблюдений в речи. Развивать внимание, активный словарь.</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«День рождения у матрёшки» Привлечь внимание детей к народной игрушке-матрёшке. Формировать эмоциональную отзывчивость на восприятие деревянной матрёшки как символа русского народного искусства. Воспитывать бережное отношение к игрушке, уважение к труду.</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Словесная игра «Скажи какой?»</w:t>
            </w:r>
            <w:r w:rsidR="00A3165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учить детей выделять признаки предмета.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«Задумай слово» </w:t>
            </w:r>
            <w:r w:rsidRPr="00435BF6">
              <w:rPr>
                <w:rFonts w:ascii="Times New Roman" w:hAnsi="Times New Roman" w:cs="Times New Roman"/>
                <w:sz w:val="24"/>
                <w:szCs w:val="24"/>
              </w:rPr>
              <w:t xml:space="preserve">Учить </w:t>
            </w:r>
            <w:r w:rsidR="007414CF" w:rsidRPr="00435BF6">
              <w:rPr>
                <w:rFonts w:ascii="Times New Roman" w:hAnsi="Times New Roman" w:cs="Times New Roman"/>
                <w:sz w:val="24"/>
                <w:szCs w:val="24"/>
              </w:rPr>
              <w:t>кратко, называть</w:t>
            </w:r>
            <w:r w:rsidRPr="00435BF6">
              <w:rPr>
                <w:rFonts w:ascii="Times New Roman" w:hAnsi="Times New Roman" w:cs="Times New Roman"/>
                <w:sz w:val="24"/>
                <w:szCs w:val="24"/>
              </w:rPr>
              <w:t xml:space="preserve"> качества предмета и действия с ним.</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«Птички в гнездышках» </w:t>
            </w:r>
            <w:r w:rsidRPr="00435BF6">
              <w:rPr>
                <w:rFonts w:ascii="Times New Roman" w:hAnsi="Times New Roman" w:cs="Times New Roman"/>
                <w:sz w:val="24"/>
                <w:szCs w:val="24"/>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«Воробушки и кот»</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детей мягко спрыгивать, сгибая ноги в коленях, </w:t>
            </w:r>
            <w:r w:rsidR="007414CF" w:rsidRPr="00435BF6">
              <w:rPr>
                <w:rFonts w:ascii="Times New Roman" w:hAnsi="Times New Roman" w:cs="Times New Roman"/>
                <w:sz w:val="24"/>
                <w:szCs w:val="24"/>
              </w:rPr>
              <w:t>бегать, не</w:t>
            </w:r>
            <w:r w:rsidRPr="00435BF6">
              <w:rPr>
                <w:rFonts w:ascii="Times New Roman" w:hAnsi="Times New Roman" w:cs="Times New Roman"/>
                <w:sz w:val="24"/>
                <w:szCs w:val="24"/>
              </w:rPr>
              <w:t xml:space="preserve">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«Поезд»</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ходить и бегать в колонне по одному, ускорять и замедлять движение, делать остановки по сигналу.</w:t>
            </w:r>
          </w:p>
        </w:tc>
      </w:tr>
      <w:tr w:rsidR="00435BF6" w:rsidRPr="00435BF6" w:rsidTr="00EE1A64">
        <w:trPr>
          <w:trHeight w:val="3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3</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i/>
                <w:sz w:val="24"/>
                <w:szCs w:val="24"/>
              </w:rPr>
            </w:pPr>
            <w:r w:rsidRPr="00435BF6">
              <w:rPr>
                <w:rFonts w:ascii="Times New Roman" w:hAnsi="Times New Roman" w:cs="Times New Roman"/>
                <w:i/>
                <w:sz w:val="24"/>
                <w:szCs w:val="24"/>
              </w:rPr>
              <w:t xml:space="preserve">С.Р/и «Семья» </w:t>
            </w:r>
            <w:r w:rsidRPr="00435BF6">
              <w:rPr>
                <w:rFonts w:ascii="Times New Roman" w:hAnsi="Times New Roman" w:cs="Times New Roman"/>
                <w:sz w:val="24"/>
                <w:szCs w:val="24"/>
              </w:rPr>
              <w:t>Продолжать работу по развитию сюжета игры, совершенствовать умение распределять роли (мама, папа, дети), выполнять игровые действия в соответствии с выбранной ролью.</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 xml:space="preserve">«Полетим за облака» </w:t>
            </w:r>
            <w:r w:rsidRPr="00435BF6">
              <w:rPr>
                <w:rFonts w:ascii="Times New Roman" w:hAnsi="Times New Roman" w:cs="Times New Roman"/>
                <w:sz w:val="24"/>
                <w:szCs w:val="24"/>
              </w:rPr>
              <w:t>Закрепить знания</w:t>
            </w:r>
            <w:r w:rsidRPr="00435BF6">
              <w:rPr>
                <w:rFonts w:ascii="Times New Roman" w:hAnsi="Times New Roman" w:cs="Times New Roman"/>
                <w:sz w:val="24"/>
                <w:szCs w:val="24"/>
                <w:shd w:val="clear" w:color="auto" w:fill="FFFFFF"/>
              </w:rPr>
              <w:t xml:space="preserve"> детей о профессии летчика. </w:t>
            </w:r>
            <w:r w:rsidRPr="00435BF6">
              <w:rPr>
                <w:rFonts w:ascii="Times New Roman" w:hAnsi="Times New Roman" w:cs="Times New Roman"/>
                <w:sz w:val="24"/>
                <w:szCs w:val="24"/>
              </w:rPr>
              <w:t>Формировать у детей умение принимать воображаемую ситуацию, развивать сюжет.</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Наст. игра «Парочки» </w:t>
            </w:r>
            <w:r w:rsidRPr="00435BF6">
              <w:rPr>
                <w:rFonts w:ascii="Times New Roman" w:eastAsia="Calibri" w:hAnsi="Times New Roman" w:cs="Times New Roman"/>
                <w:sz w:val="24"/>
                <w:szCs w:val="24"/>
              </w:rPr>
              <w:t>Продолжать учить детей классифицировать предметы по определенным признакам. Развивать память, внимание, логическое мышление.</w:t>
            </w:r>
          </w:p>
        </w:tc>
      </w:tr>
      <w:tr w:rsidR="00435BF6" w:rsidRPr="00435BF6" w:rsidTr="00EE1A64">
        <w:trPr>
          <w:trHeight w:val="35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Д/у «Угадай настроение» ф</w:t>
            </w:r>
            <w:r w:rsidRPr="00435BF6">
              <w:rPr>
                <w:rFonts w:ascii="Times New Roman" w:hAnsi="Times New Roman" w:cs="Times New Roman"/>
                <w:sz w:val="24"/>
                <w:szCs w:val="24"/>
              </w:rPr>
              <w:t>ормировать умение выражать свои мысли не только словами, но и жестами, продолжать работу над развитием эмоциональной сферы ребенка.</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«Кормление птиц» </w:t>
            </w:r>
            <w:r w:rsidRPr="00435BF6">
              <w:rPr>
                <w:rFonts w:ascii="Times New Roman" w:hAnsi="Times New Roman" w:cs="Times New Roman"/>
                <w:sz w:val="24"/>
                <w:szCs w:val="24"/>
              </w:rPr>
              <w:t>Формировать заботливое отношение к птицам, способствовать к самостоятельному выполнению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«Мой шкафчик»</w:t>
            </w:r>
            <w:r w:rsidRPr="00435BF6">
              <w:rPr>
                <w:rFonts w:ascii="Times New Roman" w:hAnsi="Times New Roman" w:cs="Times New Roman"/>
                <w:sz w:val="24"/>
                <w:szCs w:val="24"/>
              </w:rPr>
              <w:t xml:space="preserve"> Совершенствовать у детей умение правильно размещать свои вещи в шкафу, аккуратно складывать и развешивать свои вещи. Воспитывать культурно-гигиенические навыки</w:t>
            </w:r>
            <w:r w:rsidR="00A3165E" w:rsidRPr="00435BF6">
              <w:rPr>
                <w:rFonts w:ascii="Times New Roman" w:hAnsi="Times New Roman" w:cs="Times New Roman"/>
                <w:sz w:val="24"/>
                <w:szCs w:val="24"/>
              </w:rPr>
              <w:t>.</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формировать предпосылки ответственного отношения к порученному делу.</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Игры с крупным конструктором «Башня с флажком»</w:t>
            </w:r>
            <w:r w:rsidRPr="00435BF6">
              <w:rPr>
                <w:rFonts w:ascii="Times New Roman" w:hAnsi="Times New Roman" w:cs="Times New Roman"/>
                <w:sz w:val="24"/>
                <w:szCs w:val="24"/>
              </w:rPr>
              <w:t xml:space="preserve"> Учить анализировать образец. Развивать умение различать и называть отдельные детали, пользоваться названиями в своей речи. Закреплять умение располагать предметы в высоту. Воспитывать эстетический вкус.</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Игры на музыкальных шумовых инструментах</w:t>
            </w:r>
            <w:r w:rsidR="007414CF">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Учить в игре на муз. инструментах, изменяя силу звучания (громко - тихо)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Упр. «Дорисуй» </w:t>
            </w:r>
            <w:r w:rsidRPr="00435BF6">
              <w:rPr>
                <w:rFonts w:ascii="Times New Roman" w:hAnsi="Times New Roman" w:cs="Times New Roman"/>
                <w:sz w:val="24"/>
                <w:szCs w:val="24"/>
              </w:rPr>
              <w:t>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Рассказ Д. Биссет. «Лягушка в зеркале»</w:t>
            </w:r>
            <w:r w:rsidRPr="00435BF6">
              <w:rPr>
                <w:rFonts w:ascii="Times New Roman" w:hAnsi="Times New Roman" w:cs="Times New Roman"/>
                <w:sz w:val="24"/>
                <w:szCs w:val="24"/>
              </w:rPr>
              <w:t>, пер. с англ. Н. Шерешевской</w:t>
            </w:r>
            <w:r w:rsidRPr="00435BF6">
              <w:rPr>
                <w:rFonts w:ascii="Times New Roman" w:hAnsi="Times New Roman" w:cs="Times New Roman"/>
                <w:sz w:val="24"/>
                <w:szCs w:val="24"/>
                <w:shd w:val="clear" w:color="auto" w:fill="FFFFFF"/>
              </w:rPr>
              <w:t xml:space="preserve"> Воспитывать умение слушать новый рассказ, следить за развитием действия, предоставить детям возможность договаривать слова и несложные для воспроизведения фразы.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Января Среда</w:t>
            </w:r>
          </w:p>
        </w:tc>
        <w:tc>
          <w:tcPr>
            <w:tcW w:w="4857" w:type="pct"/>
            <w:gridSpan w:val="2"/>
            <w:tcBorders>
              <w:top w:val="single" w:sz="4" w:space="0" w:color="auto"/>
            </w:tcBorders>
          </w:tcPr>
          <w:p w:rsidR="00AE2771" w:rsidRPr="00435BF6" w:rsidRDefault="00AE2771" w:rsidP="00A3165E">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«Народная культура и традиции»</w:t>
            </w:r>
            <w:r w:rsidR="00A3165E"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eastAsia="Times-Roman" w:hAnsi="Times New Roman" w:cs="Times New Roman"/>
                <w:i/>
                <w:sz w:val="24"/>
                <w:szCs w:val="24"/>
              </w:rPr>
              <w:t xml:space="preserve">Наблюдение </w:t>
            </w:r>
            <w:r w:rsidRPr="00435BF6">
              <w:rPr>
                <w:rFonts w:ascii="Times New Roman" w:hAnsi="Times New Roman" w:cs="Times New Roman"/>
                <w:i/>
                <w:sz w:val="24"/>
                <w:szCs w:val="24"/>
              </w:rPr>
              <w:t>за автомобилями</w:t>
            </w:r>
            <w:r w:rsidR="00A3165E"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pacing w:val="-7"/>
                <w:sz w:val="24"/>
                <w:szCs w:val="24"/>
              </w:rPr>
              <w:t xml:space="preserve">Учить различать автомобили по их назначению; </w:t>
            </w:r>
            <w:r w:rsidRPr="00435BF6">
              <w:rPr>
                <w:rFonts w:ascii="Times New Roman" w:hAnsi="Times New Roman" w:cs="Times New Roman"/>
                <w:spacing w:val="-13"/>
                <w:sz w:val="24"/>
                <w:szCs w:val="24"/>
              </w:rPr>
              <w:t>формировать интерес к профессии водителя, стремление осво</w:t>
            </w:r>
            <w:r w:rsidRPr="00435BF6">
              <w:rPr>
                <w:rFonts w:ascii="Times New Roman" w:hAnsi="Times New Roman" w:cs="Times New Roman"/>
                <w:spacing w:val="-12"/>
                <w:sz w:val="24"/>
                <w:szCs w:val="24"/>
              </w:rPr>
              <w:t>ить его трудовые действия.</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Экспериментирование «Взаимодействие воды и снега» </w:t>
            </w:r>
            <w:r w:rsidRPr="00435BF6">
              <w:rPr>
                <w:rFonts w:ascii="Times New Roman" w:hAnsi="Times New Roman" w:cs="Times New Roman"/>
                <w:sz w:val="24"/>
                <w:szCs w:val="24"/>
              </w:rPr>
              <w:t>Познакомить с двумя агрегатными состояниями воды. Закрепить свойства воды (Дыбина Стр. 29)</w:t>
            </w:r>
          </w:p>
        </w:tc>
      </w:tr>
      <w:tr w:rsidR="00435BF6" w:rsidRPr="00435BF6" w:rsidTr="00EE1A64">
        <w:trPr>
          <w:cantSplit/>
          <w:trHeight w:val="38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7414CF" w:rsidP="009677F3">
            <w:pPr>
              <w:spacing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Беседа </w:t>
            </w:r>
            <w:r w:rsidRPr="00435BF6">
              <w:rPr>
                <w:rFonts w:ascii="Times New Roman" w:hAnsi="Times New Roman" w:cs="Times New Roman"/>
                <w:sz w:val="24"/>
                <w:szCs w:val="24"/>
              </w:rPr>
              <w:t>о</w:t>
            </w:r>
            <w:r w:rsidR="00AE2771" w:rsidRPr="00435BF6">
              <w:rPr>
                <w:rFonts w:ascii="Times New Roman" w:hAnsi="Times New Roman" w:cs="Times New Roman"/>
                <w:sz w:val="24"/>
                <w:szCs w:val="24"/>
              </w:rPr>
              <w:t xml:space="preserve"> шерстяных изделиях и о том, откуда берется шерсть (козья, овечья); Цель: 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Словесная игра «Найди, о чем расскажу»</w:t>
            </w:r>
            <w:r w:rsidRPr="00435BF6">
              <w:rPr>
                <w:rFonts w:ascii="Times New Roman" w:hAnsi="Times New Roman" w:cs="Times New Roman"/>
                <w:sz w:val="24"/>
                <w:szCs w:val="24"/>
              </w:rPr>
              <w:t xml:space="preserve"> Формировать умение находить предмет по описанию его характерных признаков. Учить использовать в речи обобщающие слова.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Словесная игра «Один - много» </w:t>
            </w:r>
            <w:r w:rsidRPr="00435BF6">
              <w:rPr>
                <w:rFonts w:ascii="Times New Roman" w:eastAsia="Calibri" w:hAnsi="Times New Roman" w:cs="Times New Roman"/>
                <w:sz w:val="24"/>
                <w:szCs w:val="24"/>
              </w:rPr>
              <w:t>Формировать умение образовывать слова во множественном числе. Развивать внимание, память.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«Волк – волчок»</w:t>
            </w:r>
            <w:r w:rsidRPr="00435BF6">
              <w:rPr>
                <w:rFonts w:ascii="Times New Roman" w:hAnsi="Times New Roman" w:cs="Times New Roman"/>
                <w:sz w:val="24"/>
                <w:szCs w:val="24"/>
              </w:rPr>
              <w:t xml:space="preserve"> Учить произносить текст вместе с воспитателем, развивать внимание.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 Воспитывать ловкость.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«Воробьи и кошки»</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прыжках на двух ногах, учить четко</w:t>
            </w:r>
            <w:r w:rsidR="00A3165E" w:rsidRPr="00435BF6">
              <w:rPr>
                <w:rFonts w:ascii="Times New Roman" w:hAnsi="Times New Roman" w:cs="Times New Roman"/>
                <w:sz w:val="24"/>
                <w:szCs w:val="24"/>
              </w:rPr>
              <w:t>,</w:t>
            </w:r>
            <w:r w:rsidRPr="00435BF6">
              <w:rPr>
                <w:rFonts w:ascii="Times New Roman" w:hAnsi="Times New Roman" w:cs="Times New Roman"/>
                <w:sz w:val="24"/>
                <w:szCs w:val="24"/>
              </w:rPr>
              <w:t xml:space="preserve"> выполнять правила игры, развивать быстроту реакции, внимание.</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Закреплять представления о дороге, тротуаре. Знакомить с правилами безопасного поведения на улице.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«Семья» </w:t>
            </w:r>
            <w:r w:rsidRPr="00435BF6">
              <w:rPr>
                <w:rFonts w:cs="Times New Roman"/>
              </w:rPr>
              <w:t>Продолжать работу по развитию сюжета игры, совершенствовать умение распределять роли (мама, папа, дети), выполнять игровые действия в соответствии с выбранной ролью.</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Продолжать учить </w:t>
            </w:r>
            <w:r w:rsidR="007414CF" w:rsidRPr="00435BF6">
              <w:rPr>
                <w:rFonts w:ascii="Times New Roman" w:eastAsia="Calibri" w:hAnsi="Times New Roman" w:cs="Times New Roman"/>
                <w:sz w:val="24"/>
                <w:szCs w:val="24"/>
              </w:rPr>
              <w:t>детей видеть</w:t>
            </w:r>
            <w:r w:rsidRPr="00435BF6">
              <w:rPr>
                <w:rFonts w:ascii="Times New Roman" w:eastAsia="Calibri" w:hAnsi="Times New Roman" w:cs="Times New Roman"/>
                <w:sz w:val="24"/>
                <w:szCs w:val="24"/>
              </w:rPr>
              <w:t xml:space="preserve"> определенный предмет  в затемнённой форме без прорисовки.. Развивать у детей фантазию, воображение и образное мышление.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Наст. игра «Шнуровки»</w:t>
            </w:r>
            <w:r w:rsidRPr="00435BF6">
              <w:rPr>
                <w:rFonts w:ascii="Times New Roman" w:hAnsi="Times New Roman" w:cs="Times New Roman"/>
                <w:sz w:val="24"/>
                <w:szCs w:val="24"/>
              </w:rPr>
              <w:t xml:space="preserve"> Развивать мелкую моторику рук, учить вдевать и выдергивать шнурок в отверстия по сюжетной картинке.</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сравнивать и располагать полоски по длине, сосчитывать объекты в пределах пяти.</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от снега дорожки, ведущей к кормушке»</w:t>
            </w:r>
            <w:r w:rsidRPr="00435BF6">
              <w:rPr>
                <w:rFonts w:ascii="Times New Roman" w:hAnsi="Times New Roman" w:cs="Times New Roman"/>
                <w:sz w:val="24"/>
                <w:szCs w:val="24"/>
              </w:rPr>
              <w:t xml:space="preserve"> Учить правильно, пользоваться метлой, доводить начатое дело до конца. Воспитывать желание помочь взрослым в уборке территории от снега.</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«Веселый и грустный зубик» </w:t>
            </w:r>
            <w:r w:rsidRPr="00435BF6">
              <w:rPr>
                <w:rFonts w:ascii="Times New Roman" w:hAnsi="Times New Roman" w:cs="Times New Roman"/>
                <w:sz w:val="24"/>
                <w:szCs w:val="24"/>
              </w:rPr>
              <w:t>Учить детей ответственно и осознанно относиться к своему здоровью; закрепить правила личной гигиены, навык правильной чистки зубов. (О.В.Чермашенцева «Основы безопасного поведения дошкольников» стр. 108)</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7414CF"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A3165E"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создавать из строительного материала предметы мебели для кукол, развивать конструктивное творчество. Учить </w:t>
            </w:r>
            <w:r w:rsidR="007414CF" w:rsidRPr="00435BF6">
              <w:rPr>
                <w:rFonts w:ascii="Times New Roman" w:hAnsi="Times New Roman" w:cs="Times New Roman"/>
                <w:sz w:val="24"/>
                <w:szCs w:val="24"/>
              </w:rPr>
              <w:t>правильно, называть</w:t>
            </w:r>
            <w:r w:rsidRPr="00435BF6">
              <w:rPr>
                <w:rFonts w:ascii="Times New Roman" w:hAnsi="Times New Roman" w:cs="Times New Roman"/>
                <w:sz w:val="24"/>
                <w:szCs w:val="24"/>
              </w:rPr>
              <w:t xml:space="preserve"> детали.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Хоровод под р.н.п. </w:t>
            </w:r>
            <w:r w:rsidRPr="00435BF6">
              <w:rPr>
                <w:rFonts w:ascii="Times New Roman" w:eastAsia="Calibri" w:hAnsi="Times New Roman" w:cs="Times New Roman"/>
                <w:sz w:val="24"/>
                <w:szCs w:val="24"/>
              </w:rPr>
              <w:t>Продолжать формировать навыки ритмичного движения под музыку, импровизировать движения. Развивать чувство ритма.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«Стол и стул для Дюймовочки»</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Упражнять в раскатывании пластилина разными движениями.</w:t>
            </w:r>
            <w:r w:rsidR="00A3165E" w:rsidRPr="00435BF6">
              <w:rPr>
                <w:rFonts w:ascii="Times New Roman" w:eastAsia="Calibri" w:hAnsi="Times New Roman" w:cs="Times New Roman"/>
                <w:sz w:val="24"/>
                <w:szCs w:val="24"/>
              </w:rPr>
              <w:t xml:space="preserve"> </w:t>
            </w:r>
            <w:r w:rsidRPr="00435BF6">
              <w:rPr>
                <w:rFonts w:ascii="Times New Roman" w:eastAsia="Calibri" w:hAnsi="Times New Roman" w:cs="Times New Roman"/>
                <w:sz w:val="24"/>
                <w:szCs w:val="24"/>
              </w:rPr>
              <w:t>Развивать сюжетно-игровой замысел, эстетическое восприятие. Воспитывать интерес к лепке, желание выполнить работу аккуратно</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Фольклор народов мира - песенка «Три зверолова»</w:t>
            </w:r>
            <w:r w:rsidRPr="00435BF6">
              <w:rPr>
                <w:rFonts w:ascii="Times New Roman" w:hAnsi="Times New Roman" w:cs="Times New Roman"/>
                <w:sz w:val="24"/>
                <w:szCs w:val="24"/>
              </w:rPr>
              <w:t>, англ., обр. С. Маршака Формировать звуковую культуру речи, развивать речевой слух и речевое дыхание. Развивать интерес к произведениям народного фольклора.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Января Четверг</w:t>
            </w:r>
          </w:p>
        </w:tc>
        <w:tc>
          <w:tcPr>
            <w:tcW w:w="4857" w:type="pct"/>
            <w:gridSpan w:val="2"/>
            <w:tcBorders>
              <w:top w:val="single" w:sz="4" w:space="0" w:color="auto"/>
            </w:tcBorders>
          </w:tcPr>
          <w:p w:rsidR="00AE2771" w:rsidRPr="00435BF6" w:rsidRDefault="00AE2771" w:rsidP="00A3165E">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«Народная культура и традиции»</w:t>
            </w:r>
          </w:p>
        </w:tc>
      </w:tr>
      <w:tr w:rsidR="00435BF6" w:rsidRPr="00435BF6" w:rsidTr="00EE1A6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3165E">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3165E"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снежинками</w:t>
            </w:r>
            <w:r w:rsidR="007414C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рассматривать снежинки. Отметить одинаковые ли снежинки в разную погоду, в оттепель и в холодный, морозный день.</w:t>
            </w:r>
          </w:p>
        </w:tc>
      </w:tr>
      <w:tr w:rsidR="00435BF6" w:rsidRPr="00435BF6" w:rsidTr="00EE1A64">
        <w:trPr>
          <w:cantSplit/>
          <w:trHeight w:val="13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Посещение мини – музея «Мебель в Русской избе» </w:t>
            </w:r>
            <w:r w:rsidRPr="00435BF6">
              <w:rPr>
                <w:rFonts w:ascii="Times New Roman" w:hAnsi="Times New Roman" w:cs="Times New Roman"/>
                <w:sz w:val="24"/>
                <w:szCs w:val="24"/>
              </w:rPr>
              <w:t>Познакомить детей с бытом русского народа.</w:t>
            </w:r>
          </w:p>
        </w:tc>
      </w:tr>
      <w:tr w:rsidR="00435BF6" w:rsidRPr="00435BF6" w:rsidTr="00EE1A64">
        <w:trPr>
          <w:cantSplit/>
          <w:trHeight w:val="14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w:t>
            </w:r>
            <w:r w:rsidR="00A3165E"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Упр. «Помоги Федоре»</w:t>
            </w:r>
            <w:r w:rsidRPr="00435BF6">
              <w:rPr>
                <w:rFonts w:ascii="Times New Roman" w:hAnsi="Times New Roman" w:cs="Times New Roman"/>
                <w:sz w:val="24"/>
                <w:szCs w:val="24"/>
              </w:rPr>
              <w:t xml:space="preserve"> Формировать и развивать у детей цветовое представление. Научить их соотносить цвета разнородных предметов, закрепить название цветов и их оттенков.</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eastAsia="BatangChe" w:hAnsi="Times New Roman" w:cs="Times New Roman"/>
                <w:b/>
                <w:sz w:val="24"/>
                <w:szCs w:val="24"/>
              </w:rPr>
            </w:pPr>
            <w:r w:rsidRPr="00435BF6">
              <w:rPr>
                <w:rFonts w:ascii="Times New Roman" w:eastAsia="BatangChe" w:hAnsi="Times New Roman" w:cs="Times New Roman"/>
                <w:i/>
                <w:sz w:val="24"/>
                <w:szCs w:val="24"/>
              </w:rPr>
              <w:t>Рассматривание иллюстраций «Народные промыслы» Учить детей внимательно рассматривать иллюстрации, отвечая на вопросы.</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Словесная игра «Скажи наоборот» </w:t>
            </w:r>
            <w:r w:rsidRPr="00435BF6">
              <w:rPr>
                <w:rFonts w:ascii="Times New Roman" w:eastAsia="Calibri" w:hAnsi="Times New Roman" w:cs="Times New Roman"/>
                <w:sz w:val="24"/>
                <w:szCs w:val="24"/>
              </w:rPr>
              <w:t xml:space="preserve">Учить детей подбирать </w:t>
            </w:r>
            <w:r w:rsidR="007414CF" w:rsidRPr="00435BF6">
              <w:rPr>
                <w:rFonts w:ascii="Times New Roman" w:eastAsia="Calibri" w:hAnsi="Times New Roman" w:cs="Times New Roman"/>
                <w:sz w:val="24"/>
                <w:szCs w:val="24"/>
              </w:rPr>
              <w:t>слова,</w:t>
            </w:r>
            <w:r w:rsidRPr="00435BF6">
              <w:rPr>
                <w:rFonts w:ascii="Times New Roman" w:eastAsia="Calibri" w:hAnsi="Times New Roman" w:cs="Times New Roman"/>
                <w:sz w:val="24"/>
                <w:szCs w:val="24"/>
              </w:rPr>
              <w:t xml:space="preserve"> противоположенные по значению. Развивать долговременную память, внимание, связную монологическую речь.</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Игра с мячом «Плавает, бегает, летает» </w:t>
            </w:r>
            <w:r w:rsidRPr="00435BF6">
              <w:rPr>
                <w:rFonts w:ascii="Times New Roman" w:hAnsi="Times New Roman" w:cs="Times New Roman"/>
                <w:sz w:val="24"/>
                <w:szCs w:val="24"/>
              </w:rPr>
              <w:t>Обобщить знания детей о способах передвижения птиц, домашних и диких животных.</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«Удочка»</w:t>
            </w:r>
            <w:r w:rsidRPr="00435BF6">
              <w:rPr>
                <w:rFonts w:ascii="Times New Roman" w:hAnsi="Times New Roman" w:cs="Times New Roman"/>
                <w:sz w:val="24"/>
                <w:szCs w:val="24"/>
              </w:rPr>
              <w:t xml:space="preserve"> Упражнять в подпрыгивании на двух ногах, делая энергичный толчок, развивать быстроту реакции.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П/и «Найди своё место» </w:t>
            </w:r>
            <w:r w:rsidRPr="00435BF6">
              <w:rPr>
                <w:rFonts w:ascii="Times New Roman" w:hAnsi="Times New Roman" w:cs="Times New Roman"/>
                <w:sz w:val="24"/>
                <w:szCs w:val="24"/>
              </w:rPr>
              <w:t>Учить детей находить своё место в соответствии с цветом карточки. Развивать способность ориентироваться в пространстве, быстроту реакции.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22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С.Р/и «Семья» </w:t>
            </w:r>
            <w:r w:rsidRPr="00435BF6">
              <w:rPr>
                <w:rFonts w:ascii="Times New Roman" w:hAnsi="Times New Roman" w:cs="Times New Roman"/>
                <w:sz w:val="24"/>
                <w:szCs w:val="24"/>
              </w:rPr>
              <w:t>Способствовать развитию устойчивого интереса к сюжетно – ролевой игре, обогащать игровой опыт детей, формировать элементарные умения, связанные с передачей в игре повседневных ситуаций общения в семье.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«Шоферы»</w:t>
            </w:r>
            <w:r w:rsidRPr="00435BF6">
              <w:rPr>
                <w:rFonts w:ascii="Times New Roman" w:hAnsi="Times New Roman" w:cs="Times New Roman"/>
                <w:sz w:val="24"/>
                <w:szCs w:val="24"/>
              </w:rPr>
              <w:t xml:space="preserve"> Учить устанавливать взаимоотношения в игре, формировать умение взаимодействовать в сюжетах с двумя лицами, поступать с в соответствии с общим игровым замыслом.</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Инсценировка на фланелеграфе «Кот и петух»</w:t>
            </w:r>
            <w:r w:rsidR="008000EA"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знание сказки, развивать интерес к сказкам, эмоциональный отклик на содержание сказки. Активизировать речь детей в процессе показа. (Е.А. Алябьева К №0. Стр. 12)</w:t>
            </w:r>
          </w:p>
        </w:tc>
      </w:tr>
      <w:tr w:rsidR="00435BF6" w:rsidRPr="00435BF6" w:rsidTr="00EE1A64">
        <w:trPr>
          <w:trHeight w:val="16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Игры с блоками Дьенеша «Выложи фигуру»</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w:t>
            </w:r>
            <w:r w:rsidR="008000EA" w:rsidRPr="00435BF6">
              <w:rPr>
                <w:rFonts w:ascii="Times New Roman" w:hAnsi="Times New Roman" w:cs="Times New Roman"/>
                <w:sz w:val="24"/>
                <w:szCs w:val="24"/>
              </w:rPr>
              <w:t xml:space="preserve"> </w:t>
            </w:r>
            <w:r w:rsidRPr="00435BF6">
              <w:rPr>
                <w:rFonts w:ascii="Times New Roman" w:hAnsi="Times New Roman" w:cs="Times New Roman"/>
                <w:sz w:val="24"/>
                <w:szCs w:val="24"/>
                <w:shd w:val="clear" w:color="auto" w:fill="FFFFFF"/>
              </w:rPr>
              <w:t xml:space="preserve">выявлять свойства </w:t>
            </w:r>
            <w:r w:rsidR="007414CF" w:rsidRPr="00435BF6">
              <w:rPr>
                <w:rFonts w:ascii="Times New Roman" w:hAnsi="Times New Roman" w:cs="Times New Roman"/>
                <w:sz w:val="24"/>
                <w:szCs w:val="24"/>
                <w:shd w:val="clear" w:color="auto" w:fill="FFFFFF"/>
              </w:rPr>
              <w:t>предметов</w:t>
            </w:r>
            <w:r w:rsidR="007414CF" w:rsidRPr="00435BF6">
              <w:rPr>
                <w:rFonts w:ascii="Times New Roman" w:hAnsi="Times New Roman" w:cs="Times New Roman"/>
                <w:sz w:val="24"/>
                <w:szCs w:val="24"/>
              </w:rPr>
              <w:t>, осуществлять</w:t>
            </w:r>
            <w:r w:rsidRPr="00435BF6">
              <w:rPr>
                <w:rFonts w:ascii="Times New Roman" w:hAnsi="Times New Roman" w:cs="Times New Roman"/>
                <w:sz w:val="24"/>
                <w:szCs w:val="24"/>
              </w:rPr>
              <w:t xml:space="preserve"> практическое образование и преобразование геометрических фигур, видоизменять их.</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 прилетающих к кормушке»</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«Послушная вилка»</w:t>
            </w:r>
            <w:r w:rsidRPr="00435BF6">
              <w:rPr>
                <w:rFonts w:ascii="Times New Roman" w:hAnsi="Times New Roman" w:cs="Times New Roman"/>
                <w:sz w:val="24"/>
                <w:szCs w:val="24"/>
              </w:rPr>
              <w:t xml:space="preserve"> Формировать у детей КГН, учить правильно пользоваться вилкой (обращать внимание на правильное положение руки, учить брать небольшие кусочки пищи и аккуратно доносить их до рта).</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Игры с деревянным конструктором «Мебель (кроватка, диван)»</w:t>
            </w:r>
            <w:r w:rsidRPr="00435BF6">
              <w:rPr>
                <w:rFonts w:ascii="Times New Roman" w:hAnsi="Times New Roman" w:cs="Times New Roman"/>
                <w:sz w:val="24"/>
                <w:szCs w:val="24"/>
              </w:rPr>
              <w:t xml:space="preserve"> Продолжать упражнять детей в выделении функциональных частей в реальных предметах, определять их пространстве расположение друг относительно друга. Учить анализировать конструктивный образец.</w:t>
            </w:r>
          </w:p>
        </w:tc>
      </w:tr>
      <w:tr w:rsidR="00435BF6" w:rsidRPr="00435BF6" w:rsidTr="00EE1A64">
        <w:trPr>
          <w:trHeight w:val="15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Прослушивание финской народной песенки «Мальчик – замарашка» </w:t>
            </w:r>
            <w:r w:rsidRPr="00435BF6">
              <w:rPr>
                <w:rFonts w:ascii="Times New Roman" w:hAnsi="Times New Roman" w:cs="Times New Roman"/>
                <w:sz w:val="24"/>
                <w:szCs w:val="24"/>
              </w:rPr>
              <w:t>Формировать КГН, учить понимать текст песенки, замечать ошибки в действиях персонажа, пояснять их суть.</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rPr>
                <w:rFonts w:ascii="Times New Roman" w:eastAsia="Calibri" w:hAnsi="Times New Roman" w:cs="Times New Roman"/>
                <w:b/>
                <w:sz w:val="24"/>
                <w:szCs w:val="24"/>
              </w:rPr>
            </w:pPr>
            <w:r w:rsidRPr="00435BF6">
              <w:rPr>
                <w:rFonts w:ascii="Times New Roman" w:eastAsia="Calibri" w:hAnsi="Times New Roman" w:cs="Times New Roman"/>
                <w:i/>
                <w:sz w:val="24"/>
                <w:szCs w:val="24"/>
              </w:rPr>
              <w:t xml:space="preserve">Упр. «Пестрый коврик» </w:t>
            </w:r>
            <w:r w:rsidRPr="00435BF6">
              <w:rPr>
                <w:rFonts w:ascii="Times New Roman" w:eastAsia="Calibri" w:hAnsi="Times New Roman" w:cs="Times New Roman"/>
                <w:sz w:val="24"/>
                <w:szCs w:val="24"/>
              </w:rPr>
              <w:t>Закрепить умение ориентироваться на листе бумаги. Развивать зрительное восприятие, мелкую моторику.</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 Городецкий. «Кто это?»</w:t>
            </w:r>
            <w:r w:rsidRPr="00435BF6">
              <w:rPr>
                <w:rFonts w:ascii="Times New Roman" w:hAnsi="Times New Roman" w:cs="Times New Roman"/>
                <w:sz w:val="24"/>
                <w:szCs w:val="24"/>
              </w:rPr>
              <w:t xml:space="preserve"> Учить отгадывать загадки, построенные на описании и сравнении. Развивать интерес к художественной литературе.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Января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«Народная культура и традиции»</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деревьями зимой</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Продолжать наблюдение за деревьями, рассказать, как сберечь их от сильных морозов.</w:t>
            </w:r>
          </w:p>
        </w:tc>
      </w:tr>
      <w:tr w:rsidR="00435BF6" w:rsidRPr="00435BF6" w:rsidTr="00EE1A6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«Чудесный мешочек» </w:t>
            </w:r>
            <w:r w:rsidRPr="00435BF6">
              <w:rPr>
                <w:rFonts w:ascii="Times New Roman" w:hAnsi="Times New Roman" w:cs="Times New Roman"/>
                <w:sz w:val="24"/>
                <w:szCs w:val="24"/>
              </w:rPr>
              <w:t>Учить детей узнавать предметы округлой формы, называть их, совершенствовать тактильное восприятие.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Беседа: «Народные игрушки». </w:t>
            </w:r>
            <w:r w:rsidR="007414CF" w:rsidRPr="00435BF6">
              <w:rPr>
                <w:rFonts w:ascii="Times New Roman" w:hAnsi="Times New Roman" w:cs="Times New Roman"/>
                <w:i/>
                <w:sz w:val="24"/>
                <w:szCs w:val="24"/>
              </w:rPr>
              <w:t>Дать элементарные</w:t>
            </w:r>
            <w:r w:rsidRPr="00435BF6">
              <w:rPr>
                <w:rFonts w:ascii="Times New Roman" w:hAnsi="Times New Roman" w:cs="Times New Roman"/>
                <w:i/>
                <w:sz w:val="24"/>
                <w:szCs w:val="24"/>
              </w:rPr>
              <w:t xml:space="preserve"> представления о видах игрушек дымковские Приобщать к русско-народному искусству.</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Словесная игра «Назови ласково»</w:t>
            </w:r>
            <w:r w:rsidRPr="00435BF6">
              <w:rPr>
                <w:rFonts w:ascii="Times New Roman" w:eastAsia="Calibri" w:hAnsi="Times New Roman" w:cs="Times New Roman"/>
                <w:sz w:val="24"/>
                <w:szCs w:val="24"/>
              </w:rPr>
              <w:t xml:space="preserve"> Продолжать формировать умение образовывать слова с уменьшительно ласкательными суффиксами. Развивать долговременную память, внимание, связную монологическую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«Снеговик пропал»</w:t>
            </w:r>
            <w:r w:rsidRPr="00435BF6">
              <w:rPr>
                <w:rFonts w:ascii="Times New Roman" w:hAnsi="Times New Roman" w:cs="Times New Roman"/>
                <w:sz w:val="24"/>
                <w:szCs w:val="24"/>
              </w:rPr>
              <w:t xml:space="preserve"> Развивать чувство ритма, интерес к происходящему, координацию движения, речь, память, внимание.</w:t>
            </w:r>
            <w:r w:rsidR="007414CF">
              <w:rPr>
                <w:rFonts w:ascii="Times New Roman" w:hAnsi="Times New Roman" w:cs="Times New Roman"/>
                <w:sz w:val="24"/>
                <w:szCs w:val="24"/>
              </w:rPr>
              <w:t xml:space="preserve"> </w:t>
            </w:r>
            <w:r w:rsidRPr="00435BF6">
              <w:rPr>
                <w:rFonts w:ascii="Times New Roman" w:hAnsi="Times New Roman" w:cs="Times New Roman"/>
                <w:sz w:val="24"/>
                <w:szCs w:val="24"/>
              </w:rPr>
              <w:t>(Е.А.Алябьева «Тематические дни и недели в детском саду» стр. 6)</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«Птички в гнездышках» </w:t>
            </w:r>
            <w:r w:rsidRPr="00435BF6">
              <w:rPr>
                <w:rFonts w:ascii="Times New Roman" w:hAnsi="Times New Roman" w:cs="Times New Roman"/>
                <w:sz w:val="24"/>
                <w:szCs w:val="24"/>
              </w:rPr>
              <w:t>Закрепить правила игры.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 xml:space="preserve">Учить контролировать тело в статике и </w:t>
            </w:r>
            <w:r w:rsidR="007414CF"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«Семья» </w:t>
            </w:r>
            <w:r w:rsidRPr="00435BF6">
              <w:rPr>
                <w:rFonts w:cs="Times New Roman"/>
              </w:rPr>
              <w:t>Продолжать работу по развитию сюжета игры, совершенствовать умение распределять роли (мама, папа, дети), выполнять игровые действия в соответствии с выбранной ролью.</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«Самолет построим сами»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Д/и </w:t>
            </w:r>
            <w:r w:rsidRPr="00435BF6">
              <w:rPr>
                <w:rFonts w:ascii="Times New Roman" w:hAnsi="Times New Roman" w:cs="Times New Roman"/>
                <w:bCs/>
                <w:i/>
                <w:spacing w:val="-5"/>
                <w:sz w:val="24"/>
                <w:szCs w:val="24"/>
              </w:rPr>
              <w:t>«4 лишний»</w:t>
            </w:r>
            <w:r w:rsidRPr="00435BF6">
              <w:rPr>
                <w:rFonts w:ascii="Times New Roman" w:hAnsi="Times New Roman" w:cs="Times New Roman"/>
                <w:sz w:val="24"/>
                <w:szCs w:val="24"/>
              </w:rPr>
              <w:t xml:space="preserve"> Продолжать учить детей определять, какой предмет лишний, дать этому логическое объяснение. Развить логическое мышление, память, речь.</w:t>
            </w:r>
          </w:p>
        </w:tc>
      </w:tr>
      <w:tr w:rsidR="00435BF6" w:rsidRPr="00435BF6" w:rsidTr="00EE1A64">
        <w:trPr>
          <w:trHeight w:val="35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Наст. </w:t>
            </w:r>
            <w:r w:rsidR="008000EA" w:rsidRPr="00435BF6">
              <w:rPr>
                <w:rFonts w:ascii="Times New Roman" w:hAnsi="Times New Roman" w:cs="Times New Roman"/>
                <w:i/>
                <w:sz w:val="24"/>
                <w:szCs w:val="24"/>
              </w:rPr>
              <w:t>И</w:t>
            </w:r>
            <w:r w:rsidRPr="00435BF6">
              <w:rPr>
                <w:rFonts w:ascii="Times New Roman" w:hAnsi="Times New Roman" w:cs="Times New Roman"/>
                <w:i/>
                <w:sz w:val="24"/>
                <w:szCs w:val="24"/>
              </w:rPr>
              <w:t>гра «Геометрическое лото»</w:t>
            </w:r>
            <w:r w:rsidRPr="00435BF6">
              <w:rPr>
                <w:rFonts w:ascii="Times New Roman" w:hAnsi="Times New Roman" w:cs="Times New Roman"/>
                <w:sz w:val="24"/>
                <w:szCs w:val="24"/>
              </w:rPr>
              <w:t xml:space="preserve"> Учить детей сравнивать форму изображенного предмета с геометрической фигурой подбирать предметы по геометрическому образцу.</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«Очистка построек от снега» </w:t>
            </w:r>
            <w:r w:rsidRPr="00435BF6">
              <w:rPr>
                <w:rFonts w:ascii="Times New Roman" w:hAnsi="Times New Roman" w:cs="Times New Roman"/>
                <w:sz w:val="24"/>
                <w:szCs w:val="24"/>
              </w:rPr>
              <w:t>Совершенствовать трудовые навыки: умение самостоятельно пользоваться оборудованием, работать рационально в едином темпе.</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w:t>
            </w:r>
            <w:r w:rsidRPr="00435BF6">
              <w:rPr>
                <w:rFonts w:ascii="Times New Roman" w:hAnsi="Times New Roman" w:cs="Times New Roman"/>
                <w:sz w:val="24"/>
                <w:szCs w:val="24"/>
              </w:rPr>
              <w:t>Продолжать формировать навыки работы на участке, умение обращаться с инвентарем, оборудованием.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«Зубная щетка»</w:t>
            </w:r>
            <w:r w:rsidRPr="00435BF6">
              <w:rPr>
                <w:rFonts w:ascii="Times New Roman" w:hAnsi="Times New Roman" w:cs="Times New Roman"/>
                <w:sz w:val="24"/>
                <w:szCs w:val="24"/>
              </w:rPr>
              <w:t xml:space="preserve"> Обсудить с детьми почему необходимо чистить зубы каждый день, показать приемы чистки зубов, учить выполнять весь комплекс необходимых действий.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Х.Б.Т. «Протираем мебель» </w:t>
            </w:r>
            <w:r w:rsidRPr="00435BF6">
              <w:rPr>
                <w:rFonts w:ascii="Times New Roman" w:hAnsi="Times New Roman" w:cs="Times New Roman"/>
                <w:sz w:val="24"/>
                <w:szCs w:val="24"/>
              </w:rPr>
              <w:t>Поддерживать стремление детей к порядку, формировать соответствующие трудовые навыки. Закрепить названия мебели.</w:t>
            </w:r>
          </w:p>
        </w:tc>
      </w:tr>
      <w:tr w:rsidR="00435BF6" w:rsidRPr="00435BF6" w:rsidTr="00EE1A64">
        <w:trPr>
          <w:trHeight w:val="37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Учить различать и называть основные строительные детали. Развивать желание сооружать постройки по собственному замыслу. </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Слушание «Плясовая» (русская народная) </w:t>
            </w:r>
            <w:r w:rsidRPr="00435BF6">
              <w:rPr>
                <w:rFonts w:ascii="Times New Roman" w:hAnsi="Times New Roman" w:cs="Times New Roman"/>
                <w:sz w:val="24"/>
                <w:szCs w:val="24"/>
              </w:rPr>
              <w:t>Учить понимать характер музыки, различать средства музыкальной выразительности (динамика, темп).</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«Любимой бабушке испеку я прянички»</w:t>
            </w:r>
            <w:r w:rsidRPr="00435BF6">
              <w:rPr>
                <w:rFonts w:ascii="Times New Roman" w:hAnsi="Times New Roman" w:cs="Times New Roman"/>
                <w:sz w:val="24"/>
                <w:szCs w:val="24"/>
              </w:rPr>
              <w:t xml:space="preserve"> Закреплять умение аккуратно пользоваться пластилином, класть комочки и вылепленные предметы на дощечку.</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К. Чуковский «Мойдодыр»</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интерес к художественной литературе, научить высказывать суждения по отношению к поступкам героев произведений, развивать артистические способности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Января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sz w:val="24"/>
                <w:szCs w:val="24"/>
              </w:rPr>
            </w:pPr>
            <w:r w:rsidRPr="00435BF6">
              <w:rPr>
                <w:rFonts w:ascii="Times New Roman" w:hAnsi="Times New Roman" w:cs="Times New Roman"/>
                <w:i/>
                <w:sz w:val="24"/>
                <w:szCs w:val="24"/>
              </w:rPr>
              <w:t>Тема недели: в Мире сенсорики»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i/>
                <w:spacing w:val="-4"/>
                <w:sz w:val="24"/>
                <w:szCs w:val="24"/>
              </w:rPr>
            </w:pPr>
            <w:r w:rsidRPr="00435BF6">
              <w:rPr>
                <w:rFonts w:ascii="Times New Roman" w:hAnsi="Times New Roman" w:cs="Times New Roman"/>
                <w:i/>
                <w:sz w:val="24"/>
                <w:szCs w:val="24"/>
              </w:rPr>
              <w:t>Наблюдение за погодой</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закреплять признаки зимы, повторить правила безопасности в зимний период.</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«Подбери по цвету»</w:t>
            </w:r>
            <w:r w:rsidRPr="00435BF6">
              <w:rPr>
                <w:rFonts w:ascii="Times New Roman" w:hAnsi="Times New Roman" w:cs="Times New Roman"/>
                <w:sz w:val="24"/>
                <w:szCs w:val="24"/>
              </w:rPr>
              <w:t xml:space="preserve"> Учить группировать предметы по заданному признаку, развивать наблюдательность, внимание.</w:t>
            </w:r>
          </w:p>
        </w:tc>
      </w:tr>
      <w:tr w:rsidR="00435BF6" w:rsidRPr="00435BF6" w:rsidTr="00EE1A64">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eastAsia="Times-Roman" w:hAnsi="Times New Roman" w:cs="Times New Roman"/>
                <w:i/>
                <w:sz w:val="24"/>
                <w:szCs w:val="24"/>
              </w:rPr>
              <w:t>Экскурсия в кабинет медсестры</w:t>
            </w:r>
            <w:r w:rsidR="007414CF">
              <w:rPr>
                <w:rFonts w:ascii="Times New Roman" w:eastAsia="Times-Roman" w:hAnsi="Times New Roman" w:cs="Times New Roman"/>
                <w:i/>
                <w:sz w:val="24"/>
                <w:szCs w:val="24"/>
              </w:rPr>
              <w:t xml:space="preserve">. </w:t>
            </w:r>
            <w:r w:rsidRPr="00435BF6">
              <w:rPr>
                <w:rFonts w:ascii="Times New Roman" w:eastAsia="Times-Roman" w:hAnsi="Times New Roman" w:cs="Times New Roman"/>
                <w:sz w:val="24"/>
                <w:szCs w:val="24"/>
              </w:rPr>
              <w:t xml:space="preserve"> Познакомить детей с трудом медсестры, дать представления о работе медика. Учить называть имя и отчество медсестры. Пополнить словарь словами: взвешивает, измеряет, перевязывает, шприц.</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«Наши помощники»</w:t>
            </w:r>
            <w:r w:rsidRPr="00435BF6">
              <w:rPr>
                <w:rFonts w:ascii="Times New Roman" w:hAnsi="Times New Roman" w:cs="Times New Roman"/>
                <w:sz w:val="24"/>
                <w:szCs w:val="24"/>
              </w:rPr>
              <w:t xml:space="preserve"> Формировать у детей понятие бытовые приборы. Дифференцировать бытовые приборы по их назначению: утюг гладит, пылесос собирает пыль, стиральная машина стирает. Развивать любознательность и память. Воспитывать трудолюбие, аккуратность в обращении с бытовыми приборами.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дорогу»</w:t>
            </w:r>
            <w:r w:rsidRPr="00435BF6">
              <w:rPr>
                <w:rFonts w:ascii="Times New Roman" w:hAnsi="Times New Roman" w:cs="Times New Roman"/>
                <w:sz w:val="24"/>
                <w:szCs w:val="24"/>
              </w:rPr>
              <w:t xml:space="preserve"> Учить описывать дорогу к спрятанной игрушке, развивать внимание, наблюдательность.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«Снежинки - пушинки»</w:t>
            </w:r>
            <w:r w:rsidRPr="00435BF6">
              <w:rPr>
                <w:rFonts w:ascii="Times New Roman" w:hAnsi="Times New Roman" w:cs="Times New Roman"/>
                <w:sz w:val="24"/>
                <w:szCs w:val="24"/>
              </w:rPr>
              <w:t xml:space="preserve"> Учить двигаться по кругу, менять направление, по сигналу воспитателя останавливаться.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EE1A64">
        <w:trPr>
          <w:trHeight w:val="39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eastAsia="Calibri" w:hAnsi="Times New Roman" w:cs="Times New Roman"/>
                <w:i/>
                <w:sz w:val="24"/>
                <w:szCs w:val="24"/>
              </w:rPr>
              <w:t xml:space="preserve">С.Р/и </w:t>
            </w:r>
            <w:r w:rsidRPr="00435BF6">
              <w:rPr>
                <w:rFonts w:ascii="Times New Roman" w:hAnsi="Times New Roman" w:cs="Times New Roman"/>
                <w:i/>
                <w:sz w:val="24"/>
                <w:szCs w:val="24"/>
              </w:rPr>
              <w:t xml:space="preserve">«Больница» </w:t>
            </w:r>
            <w:r w:rsidRPr="00435BF6">
              <w:rPr>
                <w:rFonts w:ascii="Times New Roman" w:hAnsi="Times New Roman" w:cs="Times New Roman"/>
                <w:sz w:val="24"/>
                <w:szCs w:val="24"/>
              </w:rPr>
              <w:t>Обогащать знания и представления детей о профессиях врача, медсестры</w:t>
            </w:r>
            <w:r w:rsidRPr="00435BF6">
              <w:rPr>
                <w:rFonts w:ascii="Times New Roman" w:hAnsi="Times New Roman" w:cs="Times New Roman"/>
                <w:b/>
                <w:sz w:val="24"/>
                <w:szCs w:val="24"/>
              </w:rPr>
              <w:t xml:space="preserve">, </w:t>
            </w:r>
            <w:r w:rsidRPr="00435BF6">
              <w:rPr>
                <w:rFonts w:ascii="Times New Roman" w:hAnsi="Times New Roman" w:cs="Times New Roman"/>
                <w:sz w:val="24"/>
                <w:szCs w:val="24"/>
              </w:rPr>
              <w:t>формировать стойкий интерес к сюжету и игре в целом.</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в деревню»</w:t>
            </w:r>
            <w:r w:rsidRPr="00435BF6">
              <w:rPr>
                <w:rFonts w:ascii="Times New Roman" w:hAnsi="Times New Roman" w:cs="Times New Roman"/>
                <w:sz w:val="24"/>
                <w:szCs w:val="24"/>
              </w:rPr>
              <w:t xml:space="preserve"> Учить детей отражать в игре действия с определенными предметами, принимать на себя роль в соответствии с сюжетом.</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«Разложи пуговицы»</w:t>
            </w:r>
            <w:r w:rsidRPr="00435BF6">
              <w:rPr>
                <w:rFonts w:ascii="Times New Roman" w:hAnsi="Times New Roman" w:cs="Times New Roman"/>
                <w:sz w:val="24"/>
                <w:szCs w:val="24"/>
              </w:rPr>
              <w:t xml:space="preserve"> Продолжать совершенствовать соотносящие движения; умение брать предметы «пинцетным захватыванием»; различать и обозначать словом величину предмета (большая, маленькая пуговица).</w:t>
            </w:r>
          </w:p>
        </w:tc>
      </w:tr>
      <w:tr w:rsidR="00435BF6" w:rsidRPr="00435BF6" w:rsidTr="00EE1A64">
        <w:trPr>
          <w:trHeight w:val="26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Игры Воскобовича «Шнур – малыш» </w:t>
            </w:r>
            <w:r w:rsidRPr="00435BF6">
              <w:rPr>
                <w:rFonts w:ascii="Times New Roman" w:hAnsi="Times New Roman" w:cs="Times New Roman"/>
                <w:sz w:val="24"/>
                <w:szCs w:val="24"/>
              </w:rPr>
              <w:t>Развивать у детей ориентировку на плоскости, точных движений пальцев рук (работа со шнуром). Формировать навыки силуэтного конструирования.</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Коллективный труд в природе «Очистка построек от снега»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«Покажем мишке, как правильно одеваться на прогулку, чтобы не заболеть» </w:t>
            </w:r>
            <w:r w:rsidRPr="00435BF6">
              <w:rPr>
                <w:rFonts w:ascii="Times New Roman" w:hAnsi="Times New Roman" w:cs="Times New Roman"/>
                <w:sz w:val="24"/>
                <w:szCs w:val="24"/>
              </w:rPr>
              <w:t>Совершенствовать умение быстро и последовательно одеваться, из шкафа брать по одной вещи.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7414CF">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bCs/>
                <w:i/>
                <w:spacing w:val="-1"/>
                <w:sz w:val="24"/>
                <w:szCs w:val="24"/>
              </w:rPr>
              <w:t xml:space="preserve">Игра-забава «Веселый концерт» </w:t>
            </w:r>
            <w:r w:rsidRPr="00435BF6">
              <w:rPr>
                <w:rFonts w:ascii="Times New Roman" w:eastAsia="Calibri" w:hAnsi="Times New Roman" w:cs="Times New Roman"/>
                <w:bCs/>
                <w:iCs/>
                <w:sz w:val="24"/>
                <w:szCs w:val="24"/>
              </w:rPr>
              <w:t>П</w:t>
            </w:r>
            <w:r w:rsidRPr="00435BF6">
              <w:rPr>
                <w:rFonts w:ascii="Times New Roman" w:eastAsia="Calibri" w:hAnsi="Times New Roman" w:cs="Times New Roman"/>
                <w:sz w:val="24"/>
                <w:szCs w:val="24"/>
              </w:rPr>
              <w:t>озабавить детей, поднять им настроение; развить звукоподражание, внимание; научить действовать вместе со всеми по сигналу</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«Кто больше и быстрее нарисует кружочки»</w:t>
            </w:r>
            <w:r w:rsidRPr="00435BF6">
              <w:rPr>
                <w:rFonts w:ascii="Times New Roman" w:hAnsi="Times New Roman" w:cs="Times New Roman"/>
                <w:sz w:val="24"/>
                <w:szCs w:val="24"/>
              </w:rPr>
              <w:t xml:space="preserve"> Упражнять детей с помощью в рисовании кругов по трафаретам разной величины, учить детей дорисовывать к кругам прямые линии, изображать яблоко и ягоды вишни.</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С. Маршак. «Зоосад»</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внимательно слушать текст, понимать смысл, выделять основную идею произведения.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Января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 мире сенсорики»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пешеходами</w:t>
            </w:r>
            <w:r w:rsidR="007414CF">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формировать знания о правилах поведения на дороге, обратить внимание детей, где идут прохожие, активизировать словарь пешеход – тротуар</w:t>
            </w:r>
            <w:r w:rsidR="008000EA" w:rsidRPr="00435BF6">
              <w:rPr>
                <w:rFonts w:ascii="Times New Roman" w:hAnsi="Times New Roman" w:cs="Times New Roman"/>
                <w:sz w:val="24"/>
                <w:szCs w:val="24"/>
              </w:rPr>
              <w:t xml:space="preserve"> </w:t>
            </w:r>
            <w:r w:rsidRPr="00435BF6">
              <w:rPr>
                <w:rFonts w:ascii="Times New Roman" w:hAnsi="Times New Roman" w:cs="Times New Roman"/>
                <w:sz w:val="24"/>
                <w:szCs w:val="24"/>
              </w:rPr>
              <w:t>- проезжая часть дороги - пешеходный переход.</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Наблюдение в уголке природы за изменениями в росте комнатных растений</w:t>
            </w:r>
            <w:r w:rsidR="007414CF">
              <w:rPr>
                <w:rFonts w:ascii="Times New Roman" w:eastAsia="Calibri" w:hAnsi="Times New Roman" w:cs="Times New Roman"/>
                <w:i/>
                <w:sz w:val="24"/>
                <w:szCs w:val="24"/>
              </w:rPr>
              <w:t>.</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Cs/>
                <w:spacing w:val="-4"/>
                <w:w w:val="101"/>
                <w:sz w:val="24"/>
                <w:szCs w:val="24"/>
              </w:rPr>
              <w:t>Закрепить знания детей о комнатных растениях, о их пользе для человека, о правилах ухода за комнатными растениями. Развивать внимание, активный словарь.</w:t>
            </w:r>
          </w:p>
        </w:tc>
      </w:tr>
      <w:tr w:rsidR="00435BF6" w:rsidRPr="00435BF6" w:rsidTr="00EE1A64">
        <w:trPr>
          <w:cantSplit/>
          <w:trHeight w:val="25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«Нанизывание крупных шаров на шнурок» </w:t>
            </w:r>
            <w:r w:rsidRPr="00435BF6">
              <w:rPr>
                <w:rFonts w:ascii="Times New Roman" w:hAnsi="Times New Roman" w:cs="Times New Roman"/>
                <w:sz w:val="24"/>
                <w:szCs w:val="24"/>
              </w:rPr>
              <w:t xml:space="preserve">Закрепить знание цветов, продолжать развивать умение </w:t>
            </w:r>
            <w:r w:rsidR="007414CF" w:rsidRPr="00435BF6">
              <w:rPr>
                <w:rFonts w:ascii="Times New Roman" w:hAnsi="Times New Roman" w:cs="Times New Roman"/>
                <w:sz w:val="24"/>
                <w:szCs w:val="24"/>
              </w:rPr>
              <w:t>хватать предметы</w:t>
            </w:r>
            <w:r w:rsidRPr="00435BF6">
              <w:rPr>
                <w:rFonts w:ascii="Times New Roman" w:hAnsi="Times New Roman" w:cs="Times New Roman"/>
                <w:sz w:val="24"/>
                <w:szCs w:val="24"/>
              </w:rPr>
              <w:t xml:space="preserve"> щепотью, продолжать развивать согласованность работы обеих рук.</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Беседа «Поможем кукле Кате убрать в квартире» </w:t>
            </w:r>
            <w:r w:rsidRPr="00435BF6">
              <w:rPr>
                <w:rFonts w:ascii="Times New Roman" w:hAnsi="Times New Roman" w:cs="Times New Roman"/>
                <w:sz w:val="24"/>
                <w:szCs w:val="24"/>
              </w:rPr>
              <w:t>Формировать понятие «бытовые приборы». Учить дифференцировать бытовые приборы по их назначению (утюг гладит, пылесос убирает пыль, стиральная машина стирает).</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«Для чего нужен предмет?» </w:t>
            </w:r>
            <w:r w:rsidRPr="00435BF6">
              <w:rPr>
                <w:rFonts w:ascii="Times New Roman" w:hAnsi="Times New Roman" w:cs="Times New Roman"/>
                <w:sz w:val="24"/>
                <w:szCs w:val="24"/>
              </w:rPr>
              <w:t>Учить узнавать предметы по словесному описанию, опираясь на зрительное восприятие предметов.</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Упр. «Назови ласково»</w:t>
            </w:r>
            <w:r w:rsidRPr="00435BF6">
              <w:rPr>
                <w:rFonts w:ascii="Times New Roman" w:hAnsi="Times New Roman" w:cs="Times New Roman"/>
                <w:sz w:val="24"/>
                <w:szCs w:val="24"/>
              </w:rPr>
              <w:t xml:space="preserve"> Учить называть друг друга ласковыми именами, формировать доброжелательное отношение друг к другу.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«Кто дальше бросит снежок» </w:t>
            </w:r>
            <w:r w:rsidRPr="00435BF6">
              <w:rPr>
                <w:rFonts w:ascii="Times New Roman" w:hAnsi="Times New Roman" w:cs="Times New Roman"/>
                <w:sz w:val="24"/>
                <w:szCs w:val="24"/>
              </w:rPr>
              <w:t>Учить выполнять метание на дальность правой и левой рукой. Совершенствовать координацию движений, способствовать закаливанию детского организма.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и кот» </w:t>
            </w:r>
            <w:r w:rsidRPr="00435BF6">
              <w:rPr>
                <w:rFonts w:ascii="Times New Roman" w:hAnsi="Times New Roman" w:cs="Times New Roman"/>
                <w:sz w:val="24"/>
                <w:szCs w:val="24"/>
              </w:rPr>
              <w:t>Учить детей бегать легко, на носках, не наталкиваясь друг на друга; ориентироваться в пространстве, менять движение по сигналу воспитателя.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«Воробушки и автомобиль»</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24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Динамическая игра «Собери снеговика и елочку» </w:t>
            </w:r>
            <w:r w:rsidRPr="00435BF6">
              <w:rPr>
                <w:rFonts w:ascii="Times New Roman" w:hAnsi="Times New Roman" w:cs="Times New Roman"/>
                <w:sz w:val="24"/>
                <w:szCs w:val="24"/>
              </w:rPr>
              <w:t>Закрепить понятия «большой, маленький», геометрические формы круг, треугольник. Учить передавать результаты построек в речь.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rPr>
              <w:t xml:space="preserve">С.Р/и </w:t>
            </w:r>
            <w:r w:rsidRPr="00435BF6">
              <w:rPr>
                <w:rFonts w:cs="Times New Roman"/>
                <w:i/>
              </w:rPr>
              <w:t>«Больница»</w:t>
            </w:r>
            <w:r w:rsidRPr="00435BF6">
              <w:rPr>
                <w:rFonts w:eastAsia="Calibri" w:cs="Times New Roman"/>
                <w:lang w:eastAsia="en-US"/>
              </w:rPr>
              <w:t xml:space="preserve"> Учить отображать в играх труд врача, развивать игровой диалог, игровое взаимодействие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«Дом, в котором мы живем»</w:t>
            </w:r>
            <w:r w:rsidRPr="00435BF6">
              <w:rPr>
                <w:rFonts w:ascii="Times New Roman" w:hAnsi="Times New Roman" w:cs="Times New Roman"/>
                <w:sz w:val="24"/>
                <w:szCs w:val="24"/>
              </w:rPr>
              <w:t xml:space="preserve"> Способствовать возникновению игры, помочь детям выполнять игровой замысел в соответствии с взятой ролью.</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«Разноцветные фонарики»</w:t>
            </w:r>
            <w:r w:rsidRPr="00435BF6">
              <w:rPr>
                <w:rFonts w:ascii="Times New Roman" w:hAnsi="Times New Roman" w:cs="Times New Roman"/>
                <w:sz w:val="24"/>
                <w:szCs w:val="24"/>
              </w:rPr>
              <w:t xml:space="preserve"> Упражнять в запоминании цвета (красного, жёлтого, синего, зелёного), учить соотносить название цвета с предметом.</w:t>
            </w:r>
          </w:p>
        </w:tc>
      </w:tr>
      <w:tr w:rsidR="00435BF6" w:rsidRPr="00435BF6" w:rsidTr="00EE1A64">
        <w:trPr>
          <w:trHeight w:val="12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«Собери целое»</w:t>
            </w:r>
            <w:r w:rsidR="008000EA" w:rsidRPr="00435BF6">
              <w:rPr>
                <w:rFonts w:ascii="Times New Roman" w:hAnsi="Times New Roman" w:cs="Times New Roman"/>
                <w:i/>
                <w:sz w:val="24"/>
                <w:szCs w:val="24"/>
              </w:rPr>
              <w:t>.</w:t>
            </w:r>
            <w:r w:rsidRPr="00435BF6">
              <w:rPr>
                <w:rFonts w:ascii="Times New Roman" w:eastAsia="Calibri" w:hAnsi="Times New Roman" w:cs="Times New Roman"/>
                <w:sz w:val="24"/>
                <w:szCs w:val="24"/>
              </w:rPr>
              <w:t xml:space="preserve"> Продолжать учить собирать картинку по образцу из отдельных частей. Развивать зрительную координацию</w:t>
            </w:r>
            <w:r w:rsidRPr="00435BF6">
              <w:rPr>
                <w:rFonts w:ascii="Times New Roman" w:eastAsia="Calibri" w:hAnsi="Times New Roman" w:cs="Times New Roman"/>
                <w:b/>
                <w:sz w:val="24"/>
                <w:szCs w:val="24"/>
              </w:rPr>
              <w:t xml:space="preserve">. </w:t>
            </w:r>
            <w:r w:rsidRPr="00435BF6">
              <w:rPr>
                <w:rFonts w:ascii="Times New Roman" w:eastAsia="Calibri" w:hAnsi="Times New Roman" w:cs="Times New Roman"/>
                <w:sz w:val="24"/>
                <w:szCs w:val="24"/>
              </w:rPr>
              <w:t>Воспитывать усидчивость.</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«Делаем прическу» </w:t>
            </w:r>
            <w:r w:rsidRPr="00435BF6">
              <w:rPr>
                <w:rFonts w:ascii="Times New Roman" w:hAnsi="Times New Roman" w:cs="Times New Roman"/>
                <w:sz w:val="24"/>
                <w:szCs w:val="24"/>
              </w:rPr>
              <w:t>Учить ребенка держать в руке расческу и расчесывать волосы движениями сверху - вниз.</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со строительным материалом</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создавать из строительного материала предметы мебели для кукол, развивать конструктивное творчество. Учить </w:t>
            </w:r>
            <w:r w:rsidR="007414CF" w:rsidRPr="00435BF6">
              <w:rPr>
                <w:rFonts w:ascii="Times New Roman" w:hAnsi="Times New Roman" w:cs="Times New Roman"/>
                <w:sz w:val="24"/>
                <w:szCs w:val="24"/>
              </w:rPr>
              <w:t>правильно, называть</w:t>
            </w:r>
            <w:r w:rsidRPr="00435BF6">
              <w:rPr>
                <w:rFonts w:ascii="Times New Roman" w:hAnsi="Times New Roman" w:cs="Times New Roman"/>
                <w:sz w:val="24"/>
                <w:szCs w:val="24"/>
              </w:rPr>
              <w:t xml:space="preserve"> детали, использовать их в сочетании с кирпичиками для постройки несложной мебели.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 игра «Девочка –</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мастерица»</w:t>
            </w:r>
            <w:r w:rsidRPr="00435BF6">
              <w:rPr>
                <w:rFonts w:ascii="Times New Roman" w:hAnsi="Times New Roman" w:cs="Times New Roman"/>
                <w:sz w:val="24"/>
                <w:szCs w:val="24"/>
              </w:rPr>
              <w:t xml:space="preserve"> Учить детей играть на музыкальных инструментах (ложках, бубне)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соленого теста «Испечем пироги»</w:t>
            </w:r>
            <w:r w:rsidRPr="00435BF6">
              <w:rPr>
                <w:rFonts w:ascii="Times New Roman" w:hAnsi="Times New Roman" w:cs="Times New Roman"/>
                <w:sz w:val="24"/>
                <w:szCs w:val="24"/>
              </w:rPr>
              <w:t xml:space="preserve"> совершенствовать практические навыки лепки; побуждать моделировать форму кончиками пальцев, сглаживать места соединений, оттягивать детали пальцами от основной формы.</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 Маршак «Жираф»</w:t>
            </w:r>
            <w:r w:rsidRPr="00435BF6">
              <w:rPr>
                <w:rFonts w:ascii="Times New Roman" w:hAnsi="Times New Roman" w:cs="Times New Roman"/>
                <w:sz w:val="24"/>
                <w:szCs w:val="24"/>
              </w:rPr>
              <w:t xml:space="preserve"> Продолжать развивать у детей способность слушать литературное произведение. Расширять представление детей об окружающем мире.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Января Среда</w:t>
            </w:r>
          </w:p>
        </w:tc>
        <w:tc>
          <w:tcPr>
            <w:tcW w:w="4857" w:type="pct"/>
            <w:gridSpan w:val="2"/>
            <w:tcBorders>
              <w:top w:val="single" w:sz="4" w:space="0" w:color="auto"/>
            </w:tcBorders>
          </w:tcPr>
          <w:p w:rsidR="00AE2771" w:rsidRPr="00435BF6" w:rsidRDefault="00AE2771" w:rsidP="008000EA">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 мире сенсорики»</w:t>
            </w:r>
            <w:r w:rsidR="008000EA"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прохожими. </w:t>
            </w:r>
            <w:r w:rsidRPr="00435BF6">
              <w:rPr>
                <w:rFonts w:ascii="Times New Roman" w:hAnsi="Times New Roman" w:cs="Times New Roman"/>
                <w:sz w:val="24"/>
                <w:szCs w:val="24"/>
              </w:rPr>
              <w:t>Учить рассказывать по результатам наблюдений об особенностях выбора одежды зимой, активизировать в речи понятия, связанные с зимней одеждой, ее качествами.</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«Далеко -близко»</w:t>
            </w:r>
            <w:r w:rsidRPr="00435BF6">
              <w:rPr>
                <w:rFonts w:ascii="Times New Roman" w:hAnsi="Times New Roman" w:cs="Times New Roman"/>
                <w:sz w:val="24"/>
                <w:szCs w:val="24"/>
              </w:rPr>
              <w:t xml:space="preserve"> Закрепить умение ориентироваться на листе бумаги, соблюдать пропорции рисунка. Развивать зрительное восприятие, мелкую моторику.</w:t>
            </w:r>
          </w:p>
        </w:tc>
      </w:tr>
      <w:tr w:rsidR="00435BF6" w:rsidRPr="00435BF6" w:rsidTr="00EE1A64">
        <w:trPr>
          <w:cantSplit/>
          <w:trHeight w:val="2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Style77"/>
              <w:rPr>
                <w:rFonts w:ascii="Times New Roman" w:hAnsi="Times New Roman" w:cs="Times New Roman"/>
                <w:b/>
              </w:rPr>
            </w:pPr>
            <w:r w:rsidRPr="00435BF6">
              <w:rPr>
                <w:rFonts w:ascii="Times New Roman" w:hAnsi="Times New Roman" w:cs="Times New Roman"/>
                <w:i/>
              </w:rPr>
              <w:t>Опытно – экспериментальная деятельность «В мире стекла»</w:t>
            </w:r>
            <w:r w:rsidRPr="00435BF6">
              <w:rPr>
                <w:rFonts w:ascii="Times New Roman" w:hAnsi="Times New Roman" w:cs="Times New Roman"/>
              </w:rPr>
              <w:t xml:space="preserve"> Дать представление о стекле, выявить свойства стекла (прочное, гладкое). Развивать внимание, наблюдательность. Воспитывать желание слушать объяснения воспитателя.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«Предметы, облегчающие труд человека в быту»</w:t>
            </w:r>
            <w:r w:rsidRPr="00435BF6">
              <w:rPr>
                <w:rFonts w:ascii="Times New Roman" w:hAnsi="Times New Roman" w:cs="Times New Roman"/>
                <w:sz w:val="24"/>
                <w:szCs w:val="24"/>
              </w:rPr>
              <w:t xml:space="preserve"> Закрепить представление детей о назначении бытовых </w:t>
            </w:r>
            <w:r w:rsidR="007414CF" w:rsidRPr="00435BF6">
              <w:rPr>
                <w:rFonts w:ascii="Times New Roman" w:hAnsi="Times New Roman" w:cs="Times New Roman"/>
                <w:sz w:val="24"/>
                <w:szCs w:val="24"/>
              </w:rPr>
              <w:t>приборов (</w:t>
            </w:r>
            <w:r w:rsidRPr="00435BF6">
              <w:rPr>
                <w:rFonts w:ascii="Times New Roman" w:hAnsi="Times New Roman" w:cs="Times New Roman"/>
                <w:sz w:val="24"/>
                <w:szCs w:val="24"/>
              </w:rPr>
              <w:t>пылесос, стиральная машина, утюг, электрический чайник).</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слово»</w:t>
            </w:r>
            <w:r w:rsidRPr="00435BF6">
              <w:rPr>
                <w:rFonts w:ascii="Times New Roman" w:hAnsi="Times New Roman" w:cs="Times New Roman"/>
                <w:sz w:val="24"/>
                <w:szCs w:val="24"/>
              </w:rPr>
              <w:t xml:space="preserve"> Учить отгадывать загадки и назвать недостающее слово.</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«Когда это бывает»</w:t>
            </w:r>
            <w:r w:rsidRPr="00435BF6">
              <w:rPr>
                <w:rFonts w:ascii="Times New Roman" w:hAnsi="Times New Roman" w:cs="Times New Roman"/>
                <w:sz w:val="24"/>
                <w:szCs w:val="24"/>
              </w:rPr>
              <w:t xml:space="preserve"> Закрепить представления детей о зиме на основе наиболее ярких впечатлений зимы.</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свой дом»</w:t>
            </w:r>
            <w:r w:rsidRPr="00435BF6">
              <w:rPr>
                <w:rFonts w:ascii="Times New Roman" w:hAnsi="Times New Roman" w:cs="Times New Roman"/>
                <w:sz w:val="24"/>
                <w:szCs w:val="24"/>
              </w:rPr>
              <w:t xml:space="preserve"> Развивать внимание, умение ориентироваться в пространстве, быстроту реакции. Воспитывать внимательное отношение к партнёрам по игре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«Кто дальше бросит снежок» </w:t>
            </w:r>
            <w:r w:rsidRPr="00435BF6">
              <w:rPr>
                <w:rFonts w:ascii="Times New Roman" w:hAnsi="Times New Roman" w:cs="Times New Roman"/>
                <w:sz w:val="24"/>
                <w:szCs w:val="24"/>
              </w:rPr>
              <w:t>Учить выполнять метание на дальность правой и левой рукой. Совершенствовать координацию движений, способствовать закаливанию детского организма.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и кот»</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бегать легко, на носках, не наталкиваясь друг на друга; ориентироваться в пространстве, менять движение по сигналу воспитателя.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7414CF" w:rsidP="009677F3">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П/и «Воробушки и автомобиль</w:t>
            </w:r>
            <w:r w:rsidR="00AE2771" w:rsidRPr="00435BF6">
              <w:rPr>
                <w:rFonts w:ascii="Times New Roman" w:hAnsi="Times New Roman" w:cs="Times New Roman"/>
                <w:i/>
                <w:sz w:val="24"/>
                <w:szCs w:val="24"/>
              </w:rPr>
              <w:t>»</w:t>
            </w:r>
            <w:r>
              <w:rPr>
                <w:rFonts w:ascii="Times New Roman" w:hAnsi="Times New Roman" w:cs="Times New Roman"/>
                <w:i/>
                <w:sz w:val="24"/>
                <w:szCs w:val="24"/>
              </w:rPr>
              <w:t xml:space="preserve">, </w:t>
            </w:r>
            <w:r w:rsidR="00AE2771" w:rsidRPr="00435BF6">
              <w:rPr>
                <w:rFonts w:ascii="Times New Roman" w:hAnsi="Times New Roman" w:cs="Times New Roman"/>
                <w:sz w:val="24"/>
                <w:szCs w:val="24"/>
              </w:rPr>
              <w:t>у</w:t>
            </w:r>
            <w:r w:rsidR="00AE2771" w:rsidRPr="00435BF6">
              <w:rPr>
                <w:rFonts w:ascii="Times New Roman" w:hAnsi="Times New Roman" w:cs="Times New Roman"/>
                <w:sz w:val="24"/>
                <w:szCs w:val="24"/>
                <w:shd w:val="clear" w:color="auto" w:fill="FFFFFF"/>
              </w:rPr>
              <w:t>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rPr>
              <w:t xml:space="preserve">С.Р/и </w:t>
            </w:r>
            <w:r w:rsidRPr="00435BF6">
              <w:rPr>
                <w:rFonts w:cs="Times New Roman"/>
                <w:i/>
              </w:rPr>
              <w:t>«Больница»</w:t>
            </w:r>
            <w:r w:rsidRPr="00435BF6">
              <w:rPr>
                <w:rFonts w:cs="Times New Roman"/>
              </w:rPr>
              <w:t xml:space="preserve"> Подводить детей к самостоятельному созданию игровых замыслов, совершенствовать умение объединяться в игре, распределять роли, поступать в соответствии с игровым замыслом.</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 гостях у синички»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bCs/>
                <w:i/>
                <w:sz w:val="24"/>
                <w:szCs w:val="24"/>
              </w:rPr>
              <w:t>Д/и «Найди каких игрушек поровну»</w:t>
            </w:r>
            <w:r w:rsidRPr="00435BF6">
              <w:rPr>
                <w:rFonts w:ascii="Times New Roman" w:hAnsi="Times New Roman" w:cs="Times New Roman"/>
                <w:bCs/>
                <w:sz w:val="24"/>
                <w:szCs w:val="24"/>
              </w:rPr>
              <w:t xml:space="preserve"> Учить счету и сравнению. Развивать память, внимание, мышление.</w:t>
            </w:r>
          </w:p>
        </w:tc>
      </w:tr>
      <w:tr w:rsidR="00435BF6" w:rsidRPr="00435BF6" w:rsidTr="00EE1A64">
        <w:trPr>
          <w:trHeight w:val="2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Наст. игра «Сложи картинку»</w:t>
            </w:r>
            <w:r w:rsidRPr="00435BF6">
              <w:rPr>
                <w:rFonts w:ascii="Times New Roman" w:hAnsi="Times New Roman" w:cs="Times New Roman"/>
                <w:sz w:val="24"/>
                <w:szCs w:val="24"/>
              </w:rPr>
              <w:t xml:space="preserve"> Упражнять детей в составлении целого предмета из его частей; развивать зрительное внимание. воспитывать мышление, целеустремленность.</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«Прикапывание стволов деревьев снегом»</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Расширять представления детей о жизни растений в зимний период, учить выполнять индивидуальные поручения, формировать соответствующие умения.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Дежурство в уголке природы «Уход за растениями»</w:t>
            </w:r>
            <w:r w:rsidRPr="00435BF6">
              <w:rPr>
                <w:rFonts w:ascii="Times New Roman" w:hAnsi="Times New Roman" w:cs="Times New Roman"/>
                <w:sz w:val="24"/>
                <w:szCs w:val="24"/>
              </w:rPr>
              <w:t xml:space="preserve"> Учить очищать от пыли листья герани и фиалки.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«Постройка домика для щенка» </w:t>
            </w:r>
            <w:r w:rsidRPr="00435BF6">
              <w:rPr>
                <w:rFonts w:ascii="Times New Roman" w:hAnsi="Times New Roman" w:cs="Times New Roman"/>
                <w:sz w:val="24"/>
                <w:szCs w:val="24"/>
              </w:rPr>
              <w:t xml:space="preserve">Формировать умение </w:t>
            </w:r>
            <w:r w:rsidR="007414CF" w:rsidRPr="00435BF6">
              <w:rPr>
                <w:rFonts w:ascii="Times New Roman" w:hAnsi="Times New Roman" w:cs="Times New Roman"/>
                <w:sz w:val="24"/>
                <w:szCs w:val="24"/>
              </w:rPr>
              <w:t>отражать в</w:t>
            </w:r>
            <w:r w:rsidRPr="00435BF6">
              <w:rPr>
                <w:rFonts w:ascii="Times New Roman" w:hAnsi="Times New Roman" w:cs="Times New Roman"/>
                <w:sz w:val="24"/>
                <w:szCs w:val="24"/>
              </w:rPr>
              <w:t xml:space="preserve"> постройке свои представления о знакомых предметах. Учить выполнять постройку в определенной последовательности, располагать детали конструктора вертикально и горизонтально.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8000EA"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«Как у наших у ворот» р</w:t>
            </w:r>
            <w:r w:rsidR="00AE2771" w:rsidRPr="00435BF6">
              <w:rPr>
                <w:rFonts w:ascii="Times New Roman" w:hAnsi="Times New Roman" w:cs="Times New Roman"/>
                <w:i/>
                <w:sz w:val="24"/>
                <w:szCs w:val="24"/>
              </w:rPr>
              <w:t>усская народная мелодия</w:t>
            </w:r>
            <w:r w:rsidRPr="00435BF6">
              <w:rPr>
                <w:rFonts w:ascii="Times New Roman" w:hAnsi="Times New Roman" w:cs="Times New Roman"/>
                <w:i/>
                <w:sz w:val="24"/>
                <w:szCs w:val="24"/>
              </w:rPr>
              <w:t xml:space="preserve">. </w:t>
            </w:r>
            <w:r w:rsidR="00AE2771" w:rsidRPr="00435BF6">
              <w:rPr>
                <w:rFonts w:ascii="Times New Roman" w:hAnsi="Times New Roman" w:cs="Times New Roman"/>
                <w:i/>
                <w:sz w:val="24"/>
                <w:szCs w:val="24"/>
              </w:rPr>
              <w:t xml:space="preserve"> </w:t>
            </w:r>
            <w:r w:rsidR="00AE2771" w:rsidRPr="00435BF6">
              <w:rPr>
                <w:rFonts w:ascii="Times New Roman" w:hAnsi="Times New Roman" w:cs="Times New Roman"/>
                <w:sz w:val="24"/>
                <w:szCs w:val="24"/>
              </w:rPr>
              <w:t>Различать контрастные части музыки, менять движения: неторопливый шаг и лёгкое подпрыгивание на двух ногах.</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мелкую моторику рук; прослеживающие функции глаз.</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 Маршак. «Зебры»</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w:t>
            </w:r>
            <w:r w:rsidR="007414CF" w:rsidRPr="00435BF6">
              <w:rPr>
                <w:rFonts w:ascii="Times New Roman" w:hAnsi="Times New Roman" w:cs="Times New Roman"/>
                <w:sz w:val="24"/>
                <w:szCs w:val="24"/>
              </w:rPr>
              <w:t>Формировать интерес</w:t>
            </w:r>
            <w:r w:rsidRPr="00435BF6">
              <w:rPr>
                <w:rFonts w:ascii="Times New Roman" w:hAnsi="Times New Roman" w:cs="Times New Roman"/>
                <w:sz w:val="24"/>
                <w:szCs w:val="24"/>
              </w:rPr>
              <w:t xml:space="preserve"> к художественной литературе, развивать познавательный интерес.</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Января Четверг</w:t>
            </w:r>
          </w:p>
        </w:tc>
        <w:tc>
          <w:tcPr>
            <w:tcW w:w="4857" w:type="pct"/>
            <w:gridSpan w:val="2"/>
            <w:tcBorders>
              <w:top w:val="single" w:sz="4" w:space="0" w:color="auto"/>
            </w:tcBorders>
          </w:tcPr>
          <w:p w:rsidR="00AE2771" w:rsidRPr="00435BF6" w:rsidRDefault="00AE2771" w:rsidP="008000EA">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 мире сенсорики»</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березой зимой</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знания об особенностях жизни деревьев зимой; воспитывать бережное отношение к растениям (не задевать хрупких от мороза веток и почек, так как они ломаются).</w:t>
            </w:r>
          </w:p>
        </w:tc>
      </w:tr>
      <w:tr w:rsidR="00435BF6" w:rsidRPr="00435BF6" w:rsidTr="00EE1A6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w:t>
            </w:r>
            <w:r w:rsidRPr="00435BF6">
              <w:rPr>
                <w:rFonts w:ascii="Times New Roman" w:hAnsi="Times New Roman" w:cs="Times New Roman"/>
                <w:i/>
                <w:sz w:val="24"/>
                <w:szCs w:val="24"/>
              </w:rPr>
              <w:t xml:space="preserve">Учимся различать геометрические фигуры» </w:t>
            </w:r>
            <w:r w:rsidRPr="00435BF6">
              <w:rPr>
                <w:rFonts w:ascii="Times New Roman" w:hAnsi="Times New Roman" w:cs="Times New Roman"/>
                <w:sz w:val="24"/>
                <w:szCs w:val="24"/>
              </w:rPr>
              <w:t>Учить различать геометрическую фигуру, находить нужную, называть ее, различать предметы по цвету и величине. Активизировать в речи соответствующие понятия.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Рассматривание альбома «Бытовые приборы» </w:t>
            </w:r>
            <w:r w:rsidRPr="00435BF6">
              <w:rPr>
                <w:rFonts w:ascii="Times New Roman" w:hAnsi="Times New Roman" w:cs="Times New Roman"/>
                <w:sz w:val="24"/>
                <w:szCs w:val="24"/>
              </w:rPr>
              <w:t>Учить детей избегать опасных ситуаций и по возможности правильно действовать. Способствовать развитию осторожности и осмотрительности.</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«Наши помощники»</w:t>
            </w:r>
            <w:r w:rsidRPr="00435BF6">
              <w:rPr>
                <w:rFonts w:ascii="Times New Roman" w:hAnsi="Times New Roman" w:cs="Times New Roman"/>
                <w:sz w:val="24"/>
                <w:szCs w:val="24"/>
              </w:rPr>
              <w:t xml:space="preserve"> Учить дифференцировать бытовые приборы по их назначению: утюг гладит, пылесос собирает пыль, стиральная машина стирает.</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Словесная игра «Скажи наоборот» </w:t>
            </w:r>
            <w:r w:rsidRPr="00435BF6">
              <w:rPr>
                <w:rFonts w:ascii="Times New Roman" w:eastAsia="Calibri" w:hAnsi="Times New Roman" w:cs="Times New Roman"/>
                <w:sz w:val="24"/>
                <w:szCs w:val="24"/>
              </w:rPr>
              <w:t xml:space="preserve">Учить детей подбирать </w:t>
            </w:r>
            <w:r w:rsidR="007414CF" w:rsidRPr="00435BF6">
              <w:rPr>
                <w:rFonts w:ascii="Times New Roman" w:eastAsia="Calibri" w:hAnsi="Times New Roman" w:cs="Times New Roman"/>
                <w:sz w:val="24"/>
                <w:szCs w:val="24"/>
              </w:rPr>
              <w:t>слова,</w:t>
            </w:r>
            <w:r w:rsidRPr="00435BF6">
              <w:rPr>
                <w:rFonts w:ascii="Times New Roman" w:eastAsia="Calibri" w:hAnsi="Times New Roman" w:cs="Times New Roman"/>
                <w:sz w:val="24"/>
                <w:szCs w:val="24"/>
              </w:rPr>
              <w:t xml:space="preserve"> противоположенные по значению. Развивать долговременную память, внимание, связную монологическую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М.П/и «Льдинки, ветер и мороз» </w:t>
            </w:r>
            <w:r w:rsidRPr="00435BF6">
              <w:rPr>
                <w:rFonts w:ascii="Times New Roman" w:hAnsi="Times New Roman" w:cs="Times New Roman"/>
              </w:rPr>
              <w:t>Разучить правила игры, закреплять умения в беге врассыпную, в построении в круг, действовать по сигналу воспитателя.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«Снежинки и ветер»</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r w:rsidR="007414CF">
              <w:rPr>
                <w:rFonts w:ascii="Times New Roman" w:hAnsi="Times New Roman" w:cs="Times New Roman"/>
                <w:sz w:val="24"/>
                <w:szCs w:val="24"/>
              </w:rPr>
              <w:t xml:space="preserve"> </w:t>
            </w:r>
            <w:r w:rsidRPr="00435BF6">
              <w:rPr>
                <w:rFonts w:ascii="Times New Roman" w:hAnsi="Times New Roman" w:cs="Times New Roman"/>
                <w:sz w:val="24"/>
                <w:szCs w:val="24"/>
              </w:rPr>
              <w:t>(Е.А.Тимофеева «Подвижные игры с детьми младшего дошкольного возраста»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7414CF">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w:t>
            </w:r>
            <w:r w:rsidR="007414CF"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rPr>
              <w:t xml:space="preserve">С.Р/и </w:t>
            </w:r>
            <w:r w:rsidRPr="00435BF6">
              <w:rPr>
                <w:rFonts w:cs="Times New Roman"/>
                <w:i/>
              </w:rPr>
              <w:t>«Больница»</w:t>
            </w:r>
            <w:r w:rsidRPr="00435BF6">
              <w:rPr>
                <w:rFonts w:cs="Times New Roman"/>
                <w:shd w:val="clear" w:color="auto" w:fill="FFFFFF"/>
              </w:rPr>
              <w:t xml:space="preserve"> Закрепить ранее полученные знания о труде врача, познакомить с трудом аптекаря, обогащать словарь, развивать речь детей; стимулировать творческую активность детей в игре; обучить новым игровым действиям.</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«Едем в дальние края»</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eastAsia="Calibri" w:hAnsi="Times New Roman" w:cs="Times New Roman"/>
                <w:i/>
                <w:sz w:val="24"/>
                <w:szCs w:val="24"/>
              </w:rPr>
            </w:pPr>
            <w:r w:rsidRPr="00435BF6">
              <w:rPr>
                <w:rFonts w:ascii="Times New Roman" w:eastAsia="Calibri" w:hAnsi="Times New Roman" w:cs="Times New Roman"/>
                <w:i/>
                <w:sz w:val="24"/>
                <w:szCs w:val="24"/>
              </w:rPr>
              <w:t xml:space="preserve">Театрализация по сказке: «Маша и медведь» </w:t>
            </w:r>
            <w:r w:rsidRPr="00435BF6">
              <w:rPr>
                <w:rFonts w:ascii="Times New Roman" w:eastAsia="Calibri" w:hAnsi="Times New Roman" w:cs="Times New Roman"/>
                <w:sz w:val="24"/>
                <w:szCs w:val="24"/>
              </w:rPr>
              <w:t xml:space="preserve">Развивать у </w:t>
            </w:r>
            <w:r w:rsidR="007414CF" w:rsidRPr="00435BF6">
              <w:rPr>
                <w:rFonts w:ascii="Times New Roman" w:eastAsia="Calibri" w:hAnsi="Times New Roman" w:cs="Times New Roman"/>
                <w:sz w:val="24"/>
                <w:szCs w:val="24"/>
              </w:rPr>
              <w:t>детей интерес</w:t>
            </w:r>
            <w:r w:rsidRPr="00435BF6">
              <w:rPr>
                <w:rFonts w:ascii="Times New Roman" w:eastAsia="Calibri" w:hAnsi="Times New Roman" w:cs="Times New Roman"/>
                <w:sz w:val="24"/>
                <w:szCs w:val="24"/>
              </w:rPr>
              <w:t xml:space="preserve"> к театрально – игровой деятельности.</w:t>
            </w:r>
            <w:r w:rsidR="008000EA" w:rsidRPr="00435BF6">
              <w:rPr>
                <w:rFonts w:ascii="Times New Roman" w:eastAsia="Calibri" w:hAnsi="Times New Roman" w:cs="Times New Roman"/>
                <w:sz w:val="24"/>
                <w:szCs w:val="24"/>
              </w:rPr>
              <w:t xml:space="preserve"> </w:t>
            </w:r>
            <w:r w:rsidRPr="00435BF6">
              <w:rPr>
                <w:rFonts w:ascii="Times New Roman" w:eastAsia="Calibri" w:hAnsi="Times New Roman" w:cs="Times New Roman"/>
                <w:sz w:val="24"/>
                <w:szCs w:val="24"/>
              </w:rPr>
              <w:t>Воспитывать эмоциональную отзывчивость.</w:t>
            </w:r>
          </w:p>
        </w:tc>
      </w:tr>
      <w:tr w:rsidR="00435BF6" w:rsidRPr="00435BF6" w:rsidTr="00EE1A64">
        <w:trPr>
          <w:trHeight w:val="9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Наст. игра «Парные коврики»</w:t>
            </w:r>
            <w:r w:rsidRPr="00435BF6">
              <w:rPr>
                <w:rFonts w:ascii="Times New Roman" w:hAnsi="Times New Roman" w:cs="Times New Roman"/>
                <w:sz w:val="24"/>
                <w:szCs w:val="24"/>
              </w:rPr>
              <w:t xml:space="preserve"> Учить детей сравнивать картинки по форме, размеру, цвету. Развивать внимание. Воспитывать усидчивость.</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008000EA" w:rsidRPr="00435BF6">
              <w:rPr>
                <w:rFonts w:ascii="Times New Roman" w:hAnsi="Times New Roman" w:cs="Times New Roman"/>
                <w:i/>
              </w:rPr>
              <w:t xml:space="preserve">.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 моем расчески»</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навыки пользования расческой и ухода за ней. Учить чистить щеткой расческу и промывать её, убирать расческу на свое место.</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Поручение «Подготовка к НОД» </w:t>
            </w:r>
            <w:r w:rsidRPr="00435BF6">
              <w:rPr>
                <w:rFonts w:ascii="Times New Roman" w:hAnsi="Times New Roman" w:cs="Times New Roman"/>
                <w:sz w:val="24"/>
                <w:szCs w:val="24"/>
              </w:rPr>
              <w:t>Стимулировать желание детей выполнять знакомые трудовые поручения, помогать воспитателю подбирать необходимые предметы и материалы. Формировать основы ответственного отношения к порученному делу.</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Игры с конструктором «Строитель»</w:t>
            </w:r>
            <w:r w:rsidR="008000EA"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выполнять простейшую ко</w:t>
            </w:r>
            <w:r w:rsidR="008000EA" w:rsidRPr="00435BF6">
              <w:rPr>
                <w:rFonts w:ascii="Times New Roman" w:hAnsi="Times New Roman" w:cs="Times New Roman"/>
                <w:sz w:val="24"/>
                <w:szCs w:val="24"/>
              </w:rPr>
              <w:t>нструкции по графической модели. У</w:t>
            </w:r>
            <w:r w:rsidRPr="00435BF6">
              <w:rPr>
                <w:rFonts w:ascii="Times New Roman" w:hAnsi="Times New Roman" w:cs="Times New Roman"/>
                <w:sz w:val="24"/>
                <w:szCs w:val="24"/>
              </w:rPr>
              <w:t xml:space="preserve">станавливать опоры и класть на перекладину, добиваясь точного соединения. Формировать умение соотносить элементы графической модели с частями </w:t>
            </w:r>
            <w:r w:rsidR="007414CF" w:rsidRPr="00435BF6">
              <w:rPr>
                <w:rFonts w:ascii="Times New Roman" w:hAnsi="Times New Roman" w:cs="Times New Roman"/>
                <w:sz w:val="24"/>
                <w:szCs w:val="24"/>
              </w:rPr>
              <w:t>предложенного образца</w:t>
            </w:r>
            <w:r w:rsidRPr="00435BF6">
              <w:rPr>
                <w:rFonts w:ascii="Times New Roman" w:hAnsi="Times New Roman" w:cs="Times New Roman"/>
                <w:sz w:val="24"/>
                <w:szCs w:val="24"/>
              </w:rPr>
              <w:t>, устанавливать соответствие между ними.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Упр. </w:t>
            </w:r>
            <w:r w:rsidR="008000EA" w:rsidRPr="00435BF6">
              <w:rPr>
                <w:rFonts w:ascii="Times New Roman" w:hAnsi="Times New Roman" w:cs="Times New Roman"/>
                <w:i/>
                <w:sz w:val="24"/>
                <w:szCs w:val="24"/>
              </w:rPr>
              <w:t>С</w:t>
            </w:r>
            <w:r w:rsidRPr="00435BF6">
              <w:rPr>
                <w:rFonts w:ascii="Times New Roman" w:hAnsi="Times New Roman" w:cs="Times New Roman"/>
                <w:i/>
                <w:sz w:val="24"/>
                <w:szCs w:val="24"/>
              </w:rPr>
              <w:t xml:space="preserve"> муз. </w:t>
            </w:r>
            <w:r w:rsidR="008000EA" w:rsidRPr="00435BF6">
              <w:rPr>
                <w:rFonts w:ascii="Times New Roman" w:hAnsi="Times New Roman" w:cs="Times New Roman"/>
                <w:i/>
                <w:sz w:val="24"/>
                <w:szCs w:val="24"/>
              </w:rPr>
              <w:t>И</w:t>
            </w:r>
            <w:r w:rsidRPr="00435BF6">
              <w:rPr>
                <w:rFonts w:ascii="Times New Roman" w:hAnsi="Times New Roman" w:cs="Times New Roman"/>
                <w:i/>
                <w:sz w:val="24"/>
                <w:szCs w:val="24"/>
              </w:rPr>
              <w:t>нструментами «Кто что слышит?»</w:t>
            </w:r>
            <w:r w:rsidRPr="00435BF6">
              <w:rPr>
                <w:rFonts w:ascii="Times New Roman" w:hAnsi="Times New Roman" w:cs="Times New Roman"/>
                <w:sz w:val="24"/>
                <w:szCs w:val="24"/>
              </w:rPr>
              <w:t xml:space="preserve"> Формировать у детей умение обозначать словом звуки (звенит, шуршит, играет, трещит и др.) Развивать слуховое внимание, сообразительность.</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Лепка </w:t>
            </w:r>
            <w:r w:rsidRPr="00435BF6">
              <w:rPr>
                <w:rFonts w:ascii="Times New Roman" w:hAnsi="Times New Roman" w:cs="Times New Roman"/>
                <w:sz w:val="24"/>
                <w:szCs w:val="24"/>
              </w:rPr>
              <w:t>Упражнять детей в раскатывании пластилина между ладонями.</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Рассказывание сказки «Коза-дереза», укр., обр. Е. Благининой </w:t>
            </w:r>
            <w:r w:rsidRPr="00435BF6">
              <w:rPr>
                <w:rFonts w:ascii="Times New Roman" w:hAnsi="Times New Roman" w:cs="Times New Roman"/>
                <w:sz w:val="24"/>
                <w:szCs w:val="24"/>
              </w:rPr>
              <w:t>Учить детей следить за развитием событий в сказке, отвечать на вопросы по ее содержанию.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Января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 мире сенсорики»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«Следы на дорожках» </w:t>
            </w:r>
            <w:r w:rsidRPr="00435BF6">
              <w:rPr>
                <w:rFonts w:ascii="Times New Roman" w:hAnsi="Times New Roman" w:cs="Times New Roman"/>
                <w:sz w:val="24"/>
                <w:szCs w:val="24"/>
              </w:rPr>
              <w:t>Учить различать следы животных и людей, называть их характерные призн</w:t>
            </w:r>
            <w:r w:rsidR="008000EA" w:rsidRPr="00435BF6">
              <w:rPr>
                <w:rFonts w:ascii="Times New Roman" w:hAnsi="Times New Roman" w:cs="Times New Roman"/>
                <w:sz w:val="24"/>
                <w:szCs w:val="24"/>
              </w:rPr>
              <w:t>аки, развивать наблюдательность</w:t>
            </w:r>
            <w:r w:rsidRPr="00435BF6">
              <w:rPr>
                <w:rFonts w:ascii="Times New Roman" w:hAnsi="Times New Roman" w:cs="Times New Roman"/>
                <w:sz w:val="24"/>
                <w:szCs w:val="24"/>
              </w:rPr>
              <w:t>, логическое мышление.</w:t>
            </w:r>
          </w:p>
        </w:tc>
      </w:tr>
      <w:tr w:rsidR="00435BF6" w:rsidRPr="00435BF6" w:rsidTr="00EE1A6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«От светлого к тёмному»</w:t>
            </w:r>
            <w:r w:rsidRPr="00435BF6">
              <w:rPr>
                <w:rFonts w:ascii="Times New Roman" w:hAnsi="Times New Roman" w:cs="Times New Roman"/>
                <w:sz w:val="24"/>
                <w:szCs w:val="24"/>
              </w:rPr>
              <w:t xml:space="preserve"> Учить как можно точнее разложить фигуры, начиная от самой тёмной и заканчивая самой светлой.</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«Опасные предметы»</w:t>
            </w:r>
            <w:r w:rsidRPr="00435BF6">
              <w:rPr>
                <w:rFonts w:ascii="Times New Roman" w:hAnsi="Times New Roman" w:cs="Times New Roman"/>
                <w:sz w:val="24"/>
                <w:szCs w:val="24"/>
              </w:rPr>
              <w:t xml:space="preserve"> Обсудить с детьми, какую опасность могут представлять некоторые предметы (нож, ножницы, игла, шило). Продолжать знакомить детей со способами безопасного поведения.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Словесная игра «Один - много»</w:t>
            </w:r>
            <w:r w:rsidRPr="00435BF6">
              <w:rPr>
                <w:rFonts w:ascii="Times New Roman" w:hAnsi="Times New Roman" w:cs="Times New Roman"/>
                <w:sz w:val="24"/>
                <w:szCs w:val="24"/>
              </w:rPr>
              <w:t xml:space="preserve"> Продолжать учить образовывать существительные множественного и единственного числа. Активизировать словарь по теме «Электроприборы». Развивать долговременную память, внимание, речь.</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«Назови птицу»</w:t>
            </w:r>
            <w:r w:rsidRPr="00435BF6">
              <w:rPr>
                <w:rFonts w:ascii="Times New Roman" w:hAnsi="Times New Roman" w:cs="Times New Roman"/>
                <w:sz w:val="24"/>
                <w:szCs w:val="24"/>
              </w:rPr>
              <w:t xml:space="preserve"> Учить узнавать и называть птиц, развивать зрительную память, мышление.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«Мы по мостику пойдём»</w:t>
            </w:r>
            <w:r w:rsidRPr="00435BF6">
              <w:rPr>
                <w:rFonts w:ascii="Times New Roman" w:hAnsi="Times New Roman" w:cs="Times New Roman"/>
                <w:sz w:val="24"/>
                <w:szCs w:val="24"/>
              </w:rPr>
              <w:t xml:space="preserve"> Развивать ловкость, </w:t>
            </w:r>
            <w:r w:rsidR="007414CF" w:rsidRPr="00435BF6">
              <w:rPr>
                <w:rFonts w:ascii="Times New Roman" w:hAnsi="Times New Roman" w:cs="Times New Roman"/>
                <w:sz w:val="24"/>
                <w:szCs w:val="24"/>
              </w:rPr>
              <w:t>равновесие, умение</w:t>
            </w:r>
            <w:r w:rsidRPr="00435BF6">
              <w:rPr>
                <w:rFonts w:ascii="Times New Roman" w:hAnsi="Times New Roman" w:cs="Times New Roman"/>
                <w:sz w:val="24"/>
                <w:szCs w:val="24"/>
              </w:rPr>
              <w:t xml:space="preserve"> внимательно слушать команды педагога.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действовать согласно произносимому тексту, развивать внимание, быстроту.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rPr>
          <w:trHeight w:val="21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в кладовой»</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rPr>
              <w:t xml:space="preserve">С.Р/и </w:t>
            </w:r>
            <w:r w:rsidRPr="00435BF6">
              <w:rPr>
                <w:rFonts w:cs="Times New Roman"/>
                <w:i/>
              </w:rPr>
              <w:t>«Больница»</w:t>
            </w:r>
            <w:r w:rsidR="008000EA" w:rsidRPr="00435BF6">
              <w:rPr>
                <w:rFonts w:cs="Times New Roman"/>
                <w:i/>
              </w:rPr>
              <w:t xml:space="preserve">. </w:t>
            </w:r>
            <w:r w:rsidRPr="00435BF6">
              <w:rPr>
                <w:rFonts w:cs="Times New Roman"/>
                <w:shd w:val="clear" w:color="auto" w:fill="FFFFFF"/>
              </w:rPr>
              <w:t>Формировать у детей умения принимать на себя роль и выполнять соответствующие игровые действия, использовать во время игры медицинские инструменты и называть их; способствовать возникновению ролевого диалога</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Творческая игра «Мы едем, едем …»</w:t>
            </w:r>
            <w:r w:rsidRPr="00435BF6">
              <w:rPr>
                <w:rFonts w:ascii="Times New Roman" w:eastAsia="Calibri"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Игры с блоками Дьенеша Альбом «Лепим Нелепицы» </w:t>
            </w:r>
            <w:r w:rsidRPr="00435BF6">
              <w:rPr>
                <w:rFonts w:ascii="Times New Roman" w:hAnsi="Times New Roman" w:cs="Times New Roman"/>
                <w:sz w:val="24"/>
                <w:szCs w:val="24"/>
              </w:rPr>
              <w:t>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EE1A64">
        <w:trPr>
          <w:trHeight w:val="17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Упр. «Разрезные картинки» </w:t>
            </w:r>
            <w:r w:rsidRPr="00435BF6">
              <w:rPr>
                <w:rFonts w:ascii="Times New Roman" w:hAnsi="Times New Roman" w:cs="Times New Roman"/>
                <w:sz w:val="24"/>
                <w:szCs w:val="24"/>
              </w:rPr>
              <w:t>Формирование умения собирать картинку из 4-6 частей.</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с дорожек»</w:t>
            </w:r>
            <w:r w:rsidRPr="00435BF6">
              <w:rPr>
                <w:rFonts w:ascii="Times New Roman" w:hAnsi="Times New Roman" w:cs="Times New Roman"/>
                <w:sz w:val="24"/>
                <w:szCs w:val="24"/>
              </w:rPr>
              <w:t xml:space="preserve"> Приучать соблюдать чистоту и порядок на участке детского сада; побуждать оказывать взрослым помощь.</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«Мягкое полотенце»</w:t>
            </w:r>
            <w:r w:rsidRPr="00435BF6">
              <w:rPr>
                <w:rFonts w:ascii="Times New Roman" w:hAnsi="Times New Roman" w:cs="Times New Roman"/>
                <w:sz w:val="24"/>
                <w:szCs w:val="24"/>
              </w:rPr>
              <w:t xml:space="preserve"> Продолжать учить детей самостоятельно мыть руки перед едой, насухо вытирать лицо и руки личным полотенцем.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Х.Б.Т. «Протираем стулья»</w:t>
            </w:r>
            <w:r w:rsidRPr="00435BF6">
              <w:rPr>
                <w:rFonts w:ascii="Times New Roman" w:hAnsi="Times New Roman" w:cs="Times New Roman"/>
                <w:sz w:val="24"/>
                <w:szCs w:val="24"/>
              </w:rPr>
              <w:t xml:space="preserve"> Продолжать работу по приобщению детей к коллективному труду, умению правильно использовать уборочный инвентарь, самостоятельность в работе.</w:t>
            </w:r>
          </w:p>
        </w:tc>
      </w:tr>
      <w:tr w:rsidR="00435BF6" w:rsidRPr="00435BF6" w:rsidTr="00EE1A64">
        <w:trPr>
          <w:trHeight w:val="17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8000EA"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Игры из строительного материала. </w:t>
            </w:r>
            <w:r w:rsidR="00AE2771" w:rsidRPr="00435BF6">
              <w:rPr>
                <w:rFonts w:ascii="Times New Roman" w:hAnsi="Times New Roman" w:cs="Times New Roman"/>
                <w:sz w:val="24"/>
                <w:szCs w:val="24"/>
              </w:rPr>
              <w:t>Продолжать закреплять умения детей строить постройки по замыслу, делать устойчивые перекрытия, башенки, украшать постройку флажками.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i/>
                <w:sz w:val="24"/>
                <w:szCs w:val="24"/>
              </w:rPr>
            </w:pPr>
            <w:r w:rsidRPr="00435BF6">
              <w:rPr>
                <w:rFonts w:ascii="Times New Roman" w:eastAsia="Calibri" w:hAnsi="Times New Roman" w:cs="Times New Roman"/>
                <w:i/>
                <w:sz w:val="24"/>
                <w:szCs w:val="24"/>
              </w:rPr>
              <w:t>Игры на бубне</w:t>
            </w:r>
            <w:r w:rsidR="008000EA"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Учить повторять за воспитателем музыкальный рисунок.</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i/>
                <w:sz w:val="24"/>
                <w:szCs w:val="24"/>
              </w:rPr>
            </w:pPr>
            <w:r w:rsidRPr="00435BF6">
              <w:rPr>
                <w:rFonts w:ascii="Times New Roman" w:hAnsi="Times New Roman" w:cs="Times New Roman"/>
                <w:i/>
                <w:sz w:val="24"/>
                <w:szCs w:val="24"/>
              </w:rPr>
              <w:t>Работа с трафаретами</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Закреплять навыки штрихования, умение подбирать и называть цвета, в соответствии с рисунком</w:t>
            </w:r>
            <w:r w:rsidR="008000EA" w:rsidRPr="00435BF6">
              <w:rPr>
                <w:rFonts w:ascii="Times New Roman" w:eastAsia="Calibri" w:hAnsi="Times New Roman" w:cs="Times New Roman"/>
                <w:sz w:val="24"/>
                <w:szCs w:val="24"/>
              </w:rPr>
              <w:t>.</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 Маршак. «Белые медведи»</w:t>
            </w:r>
            <w:r w:rsidRPr="00435BF6">
              <w:rPr>
                <w:rFonts w:ascii="Times New Roman" w:hAnsi="Times New Roman" w:cs="Times New Roman"/>
                <w:sz w:val="24"/>
                <w:szCs w:val="24"/>
              </w:rPr>
              <w:t xml:space="preserve"> Развивать у детей эмоциональную отзывчивость на произведение, учить рассказывать о запомнившихся им персонажах, выражать свое отношение к их поступкам.</w:t>
            </w:r>
          </w:p>
        </w:tc>
      </w:tr>
    </w:tbl>
    <w:p w:rsidR="00AE2771" w:rsidRPr="00161291" w:rsidRDefault="00AE2771" w:rsidP="00AE2771">
      <w:pPr>
        <w:rPr>
          <w:rFonts w:ascii="Times New Roman" w:hAnsi="Times New Roman"/>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Февраля Понедельник</w:t>
            </w:r>
          </w:p>
        </w:tc>
        <w:tc>
          <w:tcPr>
            <w:tcW w:w="4857" w:type="pct"/>
            <w:gridSpan w:val="2"/>
            <w:tcBorders>
              <w:top w:val="single" w:sz="4" w:space="0" w:color="auto"/>
            </w:tcBorders>
          </w:tcPr>
          <w:p w:rsidR="00AE2771" w:rsidRPr="00435BF6" w:rsidRDefault="00AE2771" w:rsidP="008000EA">
            <w:pPr>
              <w:tabs>
                <w:tab w:val="left" w:pos="4670"/>
              </w:tabs>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«Строевая подготовка»</w:t>
            </w:r>
            <w:r w:rsidR="008000EA"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маршрутным такси</w:t>
            </w:r>
            <w:r w:rsidR="008000EA" w:rsidRPr="00435BF6">
              <w:rPr>
                <w:rFonts w:ascii="Times New Roman" w:hAnsi="Times New Roman" w:cs="Times New Roman"/>
                <w:i/>
                <w:sz w:val="24"/>
                <w:szCs w:val="24"/>
              </w:rPr>
              <w:t>.</w:t>
            </w:r>
            <w:r w:rsidRPr="00435BF6">
              <w:rPr>
                <w:rFonts w:ascii="Times New Roman" w:hAnsi="Times New Roman" w:cs="Times New Roman"/>
                <w:sz w:val="24"/>
                <w:szCs w:val="24"/>
              </w:rPr>
              <w:t xml:space="preserve"> </w:t>
            </w:r>
            <w:r w:rsidR="008000EA" w:rsidRPr="00435BF6">
              <w:rPr>
                <w:rFonts w:ascii="Times New Roman" w:hAnsi="Times New Roman" w:cs="Times New Roman"/>
                <w:sz w:val="24"/>
                <w:szCs w:val="24"/>
              </w:rPr>
              <w:t xml:space="preserve"> </w:t>
            </w:r>
            <w:r w:rsidRPr="00435BF6">
              <w:rPr>
                <w:rFonts w:ascii="Times New Roman" w:hAnsi="Times New Roman" w:cs="Times New Roman"/>
                <w:sz w:val="24"/>
                <w:szCs w:val="24"/>
              </w:rPr>
              <w:t>Формировать представление о роли маршрутного такси, его назначении для людей.</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w:t>
            </w:r>
            <w:r w:rsidR="008000EA"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hAnsi="Times New Roman" w:cs="Times New Roman"/>
                <w:i/>
                <w:sz w:val="24"/>
                <w:szCs w:val="24"/>
              </w:rPr>
              <w:t xml:space="preserve">Упр. «Угадай предмет по детали» </w:t>
            </w:r>
            <w:r w:rsidRPr="00435BF6">
              <w:rPr>
                <w:rFonts w:ascii="Times New Roman" w:hAnsi="Times New Roman" w:cs="Times New Roman"/>
                <w:sz w:val="24"/>
                <w:szCs w:val="24"/>
              </w:rPr>
              <w:t>Развить восприятие формы предмета, его особенностей, внимание, аналитические способности, образное мышление.</w:t>
            </w:r>
          </w:p>
        </w:tc>
      </w:tr>
      <w:tr w:rsidR="00435BF6" w:rsidRPr="00435BF6" w:rsidTr="00EE1A64">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с календарем природы</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Закрепить характерные признаки зимы, учить устанавливать на календаре погоду, которую они наблюдали по дороге в детский сад</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pStyle w:val="c4"/>
              <w:shd w:val="clear" w:color="auto" w:fill="FFFFFF"/>
              <w:spacing w:before="0" w:beforeAutospacing="0" w:after="0" w:afterAutospacing="0"/>
            </w:pPr>
            <w:r w:rsidRPr="00435BF6">
              <w:rPr>
                <w:rStyle w:val="c1"/>
                <w:i/>
              </w:rPr>
              <w:t>Беседа «Наши мальчики будущие солдаты Российской армии» Формировать начальные представления об армии, о том, что мальчики должны быть сильными и ловкими.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«Какое что бывает» </w:t>
            </w:r>
            <w:r w:rsidRPr="00435BF6">
              <w:rPr>
                <w:rFonts w:ascii="Times New Roman" w:hAnsi="Times New Roman" w:cs="Times New Roman"/>
                <w:bCs/>
                <w:sz w:val="24"/>
                <w:szCs w:val="24"/>
                <w:shd w:val="clear" w:color="auto" w:fill="FFFFFF"/>
              </w:rPr>
              <w:t>Учить отвечать на вопросы воспитателя, давать описательную характеристику названным предметам.</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w:t>
            </w:r>
            <w:r w:rsidRPr="00435BF6">
              <w:rPr>
                <w:rFonts w:ascii="Times New Roman" w:hAnsi="Times New Roman" w:cs="Times New Roman"/>
                <w:bCs/>
                <w:i/>
                <w:sz w:val="24"/>
                <w:szCs w:val="24"/>
                <w:shd w:val="clear" w:color="auto" w:fill="FFFFFF"/>
              </w:rPr>
              <w:t xml:space="preserve">Загадки-складки (Доскажи словечко)» </w:t>
            </w:r>
            <w:r w:rsidRPr="00435BF6">
              <w:rPr>
                <w:rFonts w:ascii="Times New Roman" w:hAnsi="Times New Roman" w:cs="Times New Roman"/>
                <w:bCs/>
                <w:sz w:val="24"/>
                <w:szCs w:val="24"/>
                <w:shd w:val="clear" w:color="auto" w:fill="FFFFFF"/>
              </w:rPr>
              <w:t xml:space="preserve">Учить </w:t>
            </w:r>
            <w:r w:rsidRPr="00435BF6">
              <w:rPr>
                <w:rFonts w:ascii="Times New Roman" w:hAnsi="Times New Roman" w:cs="Times New Roman"/>
                <w:sz w:val="24"/>
                <w:szCs w:val="24"/>
                <w:shd w:val="clear" w:color="auto" w:fill="FFFFFF"/>
              </w:rPr>
              <w:t>угадывать, договаривать, добавлять нужное по звучанию и по смыслу слово.</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«Заинька»</w:t>
            </w:r>
            <w:r w:rsidR="008000EA"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в кладовой»</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rPr>
          <w:trHeight w:val="14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w:t>
            </w:r>
            <w:r w:rsidRPr="00435BF6">
              <w:rPr>
                <w:rFonts w:cs="Times New Roman"/>
              </w:rPr>
              <w:t xml:space="preserve"> Способствовать обогащению жизненного и игрового опыта детей. Учить детей развивать замысел, удерживая его на протяжении всей игры.</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в зимний лес»</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«Геометрическое лото» </w:t>
            </w:r>
            <w:r w:rsidRPr="00435BF6">
              <w:rPr>
                <w:rFonts w:ascii="Times New Roman" w:hAnsi="Times New Roman" w:cs="Times New Roman"/>
                <w:sz w:val="24"/>
                <w:szCs w:val="24"/>
              </w:rPr>
              <w:t>Учить детей сравнивать форму изображенного предмета с геометрической фигурой подбирать предметы по геометрическому образцу.</w:t>
            </w:r>
          </w:p>
        </w:tc>
      </w:tr>
      <w:tr w:rsidR="00435BF6" w:rsidRPr="00435BF6" w:rsidTr="00EE1A64">
        <w:trPr>
          <w:trHeight w:val="3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Игры Воскобовича «Чудо - крестики» </w:t>
            </w:r>
            <w:r w:rsidRPr="00435BF6">
              <w:rPr>
                <w:rFonts w:ascii="Times New Roman" w:hAnsi="Times New Roman" w:cs="Times New Roman"/>
                <w:sz w:val="24"/>
                <w:szCs w:val="24"/>
              </w:rPr>
              <w:t>Закреплять названия геометрических фигур. Способствовать желанию самостоятельно воссоздавать силуэты из геометрических фигур.</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действовать лопатками, сгребая снег в определенное место.</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«Научим Хрюшу быть опрятным»</w:t>
            </w:r>
            <w:r w:rsidRPr="00435BF6">
              <w:rPr>
                <w:rFonts w:ascii="Times New Roman" w:hAnsi="Times New Roman" w:cs="Times New Roman"/>
                <w:sz w:val="24"/>
                <w:szCs w:val="24"/>
              </w:rPr>
              <w:t xml:space="preserve"> Закреплять умение пользоваться расческой, носовым платком. Продолжать воспитывать у детей опрятность, привычку следить за своим внешним видом.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уголке природы «Полив комнатных растений» </w:t>
            </w:r>
            <w:r w:rsidRPr="00435BF6">
              <w:rPr>
                <w:rFonts w:ascii="Times New Roman" w:hAnsi="Times New Roman" w:cs="Times New Roman"/>
                <w:sz w:val="24"/>
                <w:szCs w:val="24"/>
              </w:rPr>
              <w:t xml:space="preserve">Предложить детям узнать знакомые растения по описанию, </w:t>
            </w:r>
            <w:r w:rsidR="007414CF" w:rsidRPr="00435BF6">
              <w:rPr>
                <w:rFonts w:ascii="Times New Roman" w:hAnsi="Times New Roman" w:cs="Times New Roman"/>
                <w:sz w:val="24"/>
                <w:szCs w:val="24"/>
              </w:rPr>
              <w:t>рассказать,</w:t>
            </w:r>
            <w:r w:rsidRPr="00435BF6">
              <w:rPr>
                <w:rFonts w:ascii="Times New Roman" w:hAnsi="Times New Roman" w:cs="Times New Roman"/>
                <w:sz w:val="24"/>
                <w:szCs w:val="24"/>
              </w:rPr>
              <w:t xml:space="preserve"> как нужно их поливать, учить отвечать на вопросы о растении, осуществлять наблюдение в процессе ухода, правильно выполнять трудовые действия.</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w:t>
            </w:r>
            <w:r w:rsidR="007414CF" w:rsidRPr="00435BF6">
              <w:rPr>
                <w:rFonts w:ascii="Times New Roman" w:hAnsi="Times New Roman" w:cs="Times New Roman"/>
                <w:sz w:val="24"/>
                <w:szCs w:val="24"/>
              </w:rPr>
              <w:t>отражать в</w:t>
            </w:r>
            <w:r w:rsidRPr="00435BF6">
              <w:rPr>
                <w:rFonts w:ascii="Times New Roman" w:hAnsi="Times New Roman" w:cs="Times New Roman"/>
                <w:sz w:val="24"/>
                <w:szCs w:val="24"/>
              </w:rPr>
              <w:t xml:space="preserve"> постройке свои представления о знакомых предметах. Учить выполнять постройку в определенной последовательности, располагать детали конструктора вертикально и горизонтально.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Слушание «Колокольчики звенят» В. Моцарт</w:t>
            </w:r>
            <w:r w:rsidRPr="00435BF6">
              <w:rPr>
                <w:rFonts w:ascii="Times New Roman" w:hAnsi="Times New Roman" w:cs="Times New Roman"/>
                <w:sz w:val="24"/>
                <w:szCs w:val="24"/>
              </w:rPr>
              <w:t xml:space="preserve"> Формировать умение слушать внимательно, самостоятельно определять характер. Развивать умение различать эмоциональную окраску пьесы.</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«Дорисуй деталь»</w:t>
            </w:r>
            <w:r w:rsidRPr="00435BF6">
              <w:rPr>
                <w:rFonts w:ascii="Times New Roman" w:hAnsi="Times New Roman" w:cs="Times New Roman"/>
                <w:sz w:val="24"/>
                <w:szCs w:val="24"/>
              </w:rPr>
              <w:t xml:space="preserve"> Упражнять детей в рисование недостающих одной или нескольких деталей посуды. Закреплять умение пользоваться красками, правильно держать кисть.</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 Маршак. «Страусенок»</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повторять за педагогом наиболее понравившиеся отрывки, развивать литературный вкус, поддерживать интерес к чтению.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 xml:space="preserve">1 неделя   </w:t>
            </w:r>
            <w:r w:rsidR="007414CF" w:rsidRPr="00435BF6">
              <w:rPr>
                <w:rFonts w:ascii="Times New Roman" w:hAnsi="Times New Roman" w:cs="Times New Roman"/>
                <w:i/>
                <w:sz w:val="24"/>
                <w:szCs w:val="24"/>
              </w:rPr>
              <w:t>Февраля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 Тема недели: «Строевая подготовка»</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березой и сосной</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представление о деревьях; воспитывать желание защищать и оберегать природу.</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w:t>
            </w:r>
            <w:r w:rsidR="008000EA" w:rsidRPr="00435BF6">
              <w:rPr>
                <w:rFonts w:ascii="Times New Roman" w:eastAsia="Calibri" w:hAnsi="Times New Roman" w:cs="Times New Roman"/>
                <w:i/>
                <w:sz w:val="24"/>
                <w:szCs w:val="24"/>
              </w:rPr>
              <w:t xml:space="preserve"> </w:t>
            </w:r>
            <w:r w:rsidRPr="00435BF6">
              <w:rPr>
                <w:rFonts w:ascii="Times New Roman" w:hAnsi="Times New Roman" w:cs="Times New Roman"/>
                <w:bCs/>
                <w:i/>
                <w:sz w:val="24"/>
                <w:szCs w:val="24"/>
              </w:rPr>
              <w:t>«Назови всё красное (круглое, деревянное...)»</w:t>
            </w:r>
            <w:r w:rsidR="008000EA" w:rsidRPr="00435BF6">
              <w:rPr>
                <w:rFonts w:ascii="Times New Roman" w:hAnsi="Times New Roman" w:cs="Times New Roman"/>
                <w:bCs/>
                <w:i/>
                <w:sz w:val="24"/>
                <w:szCs w:val="24"/>
              </w:rPr>
              <w:t xml:space="preserve">. </w:t>
            </w:r>
            <w:r w:rsidRPr="00435BF6">
              <w:rPr>
                <w:rFonts w:ascii="Times New Roman" w:hAnsi="Times New Roman" w:cs="Times New Roman"/>
                <w:sz w:val="24"/>
                <w:szCs w:val="24"/>
              </w:rPr>
              <w:t xml:space="preserve"> Учить выделять в окружающих предметах тот или иной признак.</w:t>
            </w:r>
          </w:p>
        </w:tc>
      </w:tr>
      <w:tr w:rsidR="00435BF6" w:rsidRPr="00435BF6" w:rsidTr="00EE1A64">
        <w:trPr>
          <w:cantSplit/>
          <w:trHeight w:val="9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Style w:val="c1"/>
                <w:rFonts w:ascii="Times New Roman" w:eastAsia="Calibri" w:hAnsi="Times New Roman" w:cs="Times New Roman"/>
                <w:bCs/>
                <w:i/>
                <w:sz w:val="24"/>
                <w:szCs w:val="24"/>
                <w:shd w:val="clear" w:color="auto" w:fill="FFFFFF"/>
              </w:rPr>
              <w:t>Наблюдение в уголке природы – опыт «С водой и без воды»</w:t>
            </w:r>
            <w:r w:rsidR="008000EA" w:rsidRPr="00435BF6">
              <w:rPr>
                <w:rStyle w:val="c1"/>
                <w:rFonts w:ascii="Times New Roman" w:eastAsia="Calibri" w:hAnsi="Times New Roman" w:cs="Times New Roman"/>
                <w:bCs/>
                <w:i/>
                <w:sz w:val="24"/>
                <w:szCs w:val="24"/>
                <w:shd w:val="clear" w:color="auto" w:fill="FFFFFF"/>
              </w:rPr>
              <w:t xml:space="preserve">. </w:t>
            </w:r>
            <w:r w:rsidRPr="00435BF6">
              <w:rPr>
                <w:rStyle w:val="c3"/>
                <w:rFonts w:ascii="Times New Roman" w:hAnsi="Times New Roman"/>
                <w:sz w:val="24"/>
                <w:szCs w:val="24"/>
                <w:shd w:val="clear" w:color="auto" w:fill="FFFFFF"/>
              </w:rPr>
              <w:t>Формировать понятия о потребностях растений, выделить факторы внешней среды для роста и развития растений (вода).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картинок и иллюстраций о солдатах</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Формировать представление о солдатах, службе в армии.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«Назови одним словом» </w:t>
            </w:r>
            <w:r w:rsidRPr="00435BF6">
              <w:rPr>
                <w:rFonts w:ascii="Times New Roman" w:hAnsi="Times New Roman" w:cs="Times New Roman"/>
                <w:bCs/>
                <w:sz w:val="24"/>
                <w:szCs w:val="24"/>
                <w:shd w:val="clear" w:color="auto" w:fill="FFFFFF"/>
              </w:rPr>
              <w:t>Учить использовать в речи обобщающие слова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w:t>
            </w:r>
            <w:r w:rsidRPr="00435BF6">
              <w:rPr>
                <w:rFonts w:ascii="Times New Roman" w:hAnsi="Times New Roman" w:cs="Times New Roman"/>
                <w:bCs/>
                <w:i/>
                <w:sz w:val="24"/>
                <w:szCs w:val="24"/>
                <w:shd w:val="clear" w:color="auto" w:fill="FFFFFF"/>
              </w:rPr>
              <w:t xml:space="preserve"> «Что изменилось» Учить проговаривать в речи </w:t>
            </w:r>
            <w:r w:rsidRPr="00435BF6">
              <w:rPr>
                <w:rFonts w:ascii="Times New Roman" w:hAnsi="Times New Roman" w:cs="Times New Roman"/>
                <w:sz w:val="24"/>
                <w:szCs w:val="24"/>
                <w:shd w:val="clear" w:color="auto" w:fill="FFFFFF"/>
              </w:rPr>
              <w:t>пространственные представления: рядом, за мной, передо мной.</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«Найди и промолчи» </w:t>
            </w:r>
            <w:r w:rsidRPr="00435BF6">
              <w:rPr>
                <w:rFonts w:ascii="Times New Roman" w:hAnsi="Times New Roman" w:cs="Times New Roman"/>
                <w:sz w:val="24"/>
                <w:szCs w:val="24"/>
              </w:rPr>
              <w:t>Закрепить умение находить предмет только взглядом, ориентироваться в пространстве. Развивать координацию, внимание,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П/и«Воробушки и кот»</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Познакомить детей с правилами игры,</w:t>
            </w:r>
            <w:r w:rsidR="008000EA" w:rsidRPr="00435BF6">
              <w:rPr>
                <w:rFonts w:ascii="Times New Roman" w:hAnsi="Times New Roman" w:cs="Times New Roman"/>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«Поезд»</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ходить и бегать в колонне по одному, ускорять и замедлять движение, делать остановки по сигналу.</w:t>
            </w:r>
          </w:p>
        </w:tc>
      </w:tr>
      <w:tr w:rsidR="00435BF6" w:rsidRPr="00435BF6" w:rsidTr="00EE1A64">
        <w:trPr>
          <w:trHeight w:val="2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4</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a8"/>
              <w:shd w:val="clear" w:color="auto" w:fill="FFFFFF"/>
              <w:spacing w:before="0" w:beforeAutospacing="0" w:after="0" w:afterAutospacing="0"/>
            </w:pPr>
            <w:r w:rsidRPr="00435BF6">
              <w:rPr>
                <w:i/>
              </w:rPr>
              <w:t>С.Р/и. «Магазин»</w:t>
            </w:r>
            <w:r w:rsidR="008000EA" w:rsidRPr="00435BF6">
              <w:rPr>
                <w:i/>
              </w:rPr>
              <w:t xml:space="preserve">. </w:t>
            </w:r>
            <w:r w:rsidRPr="00435BF6">
              <w:t>Учить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обогащать словарный запас (касса, чеки, кондитерские изделия); обогащать социально - игровой опыт детей (учить правильному взаимоотношению в игре).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«Превращение в птиц» </w:t>
            </w:r>
            <w:r w:rsidRPr="00435BF6">
              <w:rPr>
                <w:rFonts w:ascii="Times New Roman" w:hAnsi="Times New Roman" w:cs="Times New Roman"/>
                <w:sz w:val="24"/>
                <w:szCs w:val="24"/>
              </w:rPr>
              <w:t>Продолжать учить детей передавать в игре характерные признаки, повадки птиц.</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Накрой на стол» </w:t>
            </w:r>
            <w:r w:rsidRPr="00435BF6">
              <w:rPr>
                <w:rFonts w:ascii="Times New Roman" w:hAnsi="Times New Roman" w:cs="Times New Roman"/>
                <w:sz w:val="24"/>
                <w:szCs w:val="24"/>
              </w:rPr>
              <w:t>Развивать умение классифицировать предметы по их назначению. (Е.А. Алябьева «Итоговые дни по лексическим темам» книга №3 стр. 153)</w:t>
            </w:r>
          </w:p>
        </w:tc>
      </w:tr>
      <w:tr w:rsidR="00435BF6" w:rsidRPr="00435BF6" w:rsidTr="00EE1A64">
        <w:trPr>
          <w:trHeight w:val="46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«Сооружение построек из снега»</w:t>
            </w:r>
            <w:r w:rsidRPr="00435BF6">
              <w:rPr>
                <w:rFonts w:ascii="Times New Roman" w:hAnsi="Times New Roman" w:cs="Times New Roman"/>
              </w:rPr>
              <w:t xml:space="preserve"> Учить сгребать снег с помощью лопаток в определенное место, формировать навыки работы с инвентарем.</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 от снега»</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«Волшебная щетка»</w:t>
            </w:r>
            <w:r w:rsidRPr="00435BF6">
              <w:rPr>
                <w:rFonts w:ascii="Times New Roman" w:hAnsi="Times New Roman" w:cs="Times New Roman"/>
                <w:sz w:val="24"/>
                <w:szCs w:val="24"/>
              </w:rPr>
              <w:t xml:space="preserve"> Рассказать о важности содержания ротовой полости в чистоте. Учить полоскать рот после еды, правильно чистить зубы.</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«Починим книгу»</w:t>
            </w:r>
            <w:r w:rsidRPr="00435BF6">
              <w:rPr>
                <w:rFonts w:ascii="Times New Roman" w:hAnsi="Times New Roman" w:cs="Times New Roman"/>
                <w:sz w:val="24"/>
                <w:szCs w:val="24"/>
              </w:rPr>
              <w:t xml:space="preserve"> Учить детей самостоятельно находить книгу, которой необходима реставрация, воспитывать бережное отношение к книге.</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«Башня с куполом»</w:t>
            </w:r>
            <w:r w:rsidRPr="00435BF6">
              <w:rPr>
                <w:rFonts w:ascii="Times New Roman" w:hAnsi="Times New Roman" w:cs="Times New Roman"/>
                <w:sz w:val="24"/>
                <w:szCs w:val="24"/>
              </w:rPr>
              <w:t xml:space="preserve"> Закреплять умения сооружать постройку по графической модели. Развивать конструктивные навыки, глазомер, внимание. Воспитывать умение внимательно слушать педагога.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 игра «Колпачок и палочка»</w:t>
            </w:r>
            <w:r w:rsidRPr="00435BF6">
              <w:rPr>
                <w:rFonts w:ascii="Times New Roman" w:hAnsi="Times New Roman" w:cs="Times New Roman"/>
                <w:sz w:val="24"/>
                <w:szCs w:val="24"/>
              </w:rPr>
              <w:t xml:space="preserve"> Учить определять музыкальный инструмент по звуку, развивать целенаправленное восприятие звуков.</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Лепка «Кружка»</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основные приемы лепки. Развивать мелкую моторику рук.</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 Маршак. «Пингвин»</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Приобщать детей к словесному искусству, развитие художественного восприятия, литературной речи.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Февраля Среда</w:t>
            </w:r>
          </w:p>
        </w:tc>
        <w:tc>
          <w:tcPr>
            <w:tcW w:w="4857" w:type="pct"/>
            <w:gridSpan w:val="2"/>
            <w:tcBorders>
              <w:top w:val="single" w:sz="4" w:space="0" w:color="auto"/>
            </w:tcBorders>
          </w:tcPr>
          <w:p w:rsidR="00AE2771" w:rsidRPr="00435BF6" w:rsidRDefault="007414CF" w:rsidP="009677F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Тема недели: «</w:t>
            </w:r>
            <w:r w:rsidR="00AE2771" w:rsidRPr="00435BF6">
              <w:rPr>
                <w:rFonts w:ascii="Times New Roman" w:hAnsi="Times New Roman" w:cs="Times New Roman"/>
                <w:i/>
                <w:sz w:val="24"/>
                <w:szCs w:val="24"/>
              </w:rPr>
              <w:t>Строевая подготовка»</w:t>
            </w:r>
            <w:r>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рябиной</w:t>
            </w:r>
            <w:r w:rsidR="008000EA"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pacing w:val="-5"/>
                <w:sz w:val="24"/>
                <w:szCs w:val="24"/>
              </w:rPr>
              <w:t>Рассказать о том, какую пользу приносит рябина зверям и птицам в холодное время года, почему в народе о ней говорят</w:t>
            </w:r>
            <w:r w:rsidR="007414CF">
              <w:rPr>
                <w:rFonts w:ascii="Times New Roman" w:hAnsi="Times New Roman" w:cs="Times New Roman"/>
                <w:spacing w:val="-5"/>
                <w:sz w:val="24"/>
                <w:szCs w:val="24"/>
              </w:rPr>
              <w:t>:</w:t>
            </w:r>
            <w:r w:rsidRPr="00435BF6">
              <w:rPr>
                <w:rFonts w:ascii="Times New Roman" w:hAnsi="Times New Roman" w:cs="Times New Roman"/>
                <w:spacing w:val="-5"/>
                <w:sz w:val="24"/>
                <w:szCs w:val="24"/>
              </w:rPr>
              <w:t xml:space="preserve"> «Птичья столовая».</w:t>
            </w:r>
          </w:p>
        </w:tc>
      </w:tr>
      <w:tr w:rsidR="00435BF6" w:rsidRPr="00435BF6" w:rsidTr="00EE1A64">
        <w:trPr>
          <w:cantSplit/>
          <w:trHeight w:val="13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w:t>
            </w:r>
            <w:r w:rsidRPr="00435BF6">
              <w:rPr>
                <w:rFonts w:ascii="Times New Roman" w:hAnsi="Times New Roman" w:cs="Times New Roman"/>
                <w:bCs/>
                <w:i/>
                <w:sz w:val="24"/>
                <w:szCs w:val="24"/>
              </w:rPr>
              <w:t xml:space="preserve"> «Разноцветные очки»</w:t>
            </w:r>
            <w:r w:rsidRPr="00435BF6">
              <w:rPr>
                <w:rFonts w:ascii="Times New Roman" w:hAnsi="Times New Roman" w:cs="Times New Roman"/>
                <w:sz w:val="24"/>
                <w:szCs w:val="24"/>
              </w:rPr>
              <w:t xml:space="preserve"> Закреплять знания шести основных цветов и их оттенков, развивать внимание.</w:t>
            </w:r>
          </w:p>
        </w:tc>
      </w:tr>
      <w:tr w:rsidR="00435BF6" w:rsidRPr="00435BF6" w:rsidTr="00EE1A64">
        <w:trPr>
          <w:cantSplit/>
          <w:trHeight w:val="23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Опытно – экспериментальная деятельность </w:t>
            </w:r>
            <w:r w:rsidRPr="00435BF6">
              <w:rPr>
                <w:rFonts w:ascii="Times New Roman" w:hAnsi="Times New Roman" w:cs="Times New Roman"/>
                <w:bCs/>
                <w:i/>
                <w:sz w:val="24"/>
                <w:szCs w:val="24"/>
                <w:shd w:val="clear" w:color="auto" w:fill="FFFFFF"/>
              </w:rPr>
              <w:t xml:space="preserve">«Волшебная кисточка» </w:t>
            </w:r>
            <w:r w:rsidRPr="00435BF6">
              <w:rPr>
                <w:rFonts w:ascii="Times New Roman" w:hAnsi="Times New Roman" w:cs="Times New Roman"/>
                <w:sz w:val="24"/>
                <w:szCs w:val="24"/>
                <w:shd w:val="clear" w:color="auto" w:fill="FFFFFF"/>
              </w:rPr>
              <w:t>Познакомить с получением промежуточных цветов путем смешения двух</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картинки с военной техникой и военнослужащими различных родов войск, элементы военной формы.</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Style w:val="af"/>
                <w:rFonts w:ascii="Times New Roman" w:hAnsi="Times New Roman" w:cs="Times New Roman"/>
                <w:sz w:val="24"/>
                <w:szCs w:val="24"/>
                <w:shd w:val="clear" w:color="auto" w:fill="FFFFFF"/>
              </w:rPr>
              <w:t xml:space="preserve">«Кто больше» Учить </w:t>
            </w:r>
            <w:r w:rsidRPr="00435BF6">
              <w:rPr>
                <w:rFonts w:ascii="Times New Roman" w:hAnsi="Times New Roman" w:cs="Times New Roman"/>
                <w:sz w:val="24"/>
                <w:szCs w:val="24"/>
                <w:shd w:val="clear" w:color="auto" w:fill="FFFFFF"/>
              </w:rPr>
              <w:t>придумывать как можно больше прилагательных к любому существительному.</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Style w:val="af"/>
                <w:rFonts w:ascii="Times New Roman" w:hAnsi="Times New Roman" w:cs="Times New Roman"/>
                <w:sz w:val="24"/>
                <w:szCs w:val="24"/>
                <w:shd w:val="clear" w:color="auto" w:fill="FFFFFF"/>
              </w:rPr>
              <w:t xml:space="preserve">«Отгадай» Учить </w:t>
            </w:r>
            <w:r w:rsidRPr="00435BF6">
              <w:rPr>
                <w:rFonts w:ascii="Times New Roman" w:hAnsi="Times New Roman" w:cs="Times New Roman"/>
                <w:sz w:val="24"/>
                <w:szCs w:val="24"/>
                <w:shd w:val="clear" w:color="auto" w:fill="FFFFFF"/>
              </w:rPr>
              <w:t>отгадывать предмет по названию его частей</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«Фигура снежная, замри»</w:t>
            </w:r>
            <w:r w:rsidRPr="00435BF6">
              <w:rPr>
                <w:rFonts w:ascii="Times New Roman" w:hAnsi="Times New Roman" w:cs="Times New Roman"/>
                <w:sz w:val="24"/>
                <w:szCs w:val="24"/>
              </w:rPr>
              <w:t xml:space="preserve"> Развивать умение действовать по сигналу.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с ленточками «Найди себе пару»</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«Мороз – красный нос»</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«Снежинки и ветер»</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tc>
      </w:tr>
      <w:tr w:rsidR="00435BF6" w:rsidRPr="00435BF6" w:rsidTr="00EE1A64">
        <w:trPr>
          <w:trHeight w:val="13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w:t>
            </w:r>
            <w:r w:rsidR="007414CF"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«Мы военные» учить детей выполнять игровые действия, знакомить с ролевым поведением в игре при ведущей роли воспитателя.</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«Самолет построим сами»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«Найди и назови»</w:t>
            </w:r>
            <w:r w:rsidRPr="00435BF6">
              <w:rPr>
                <w:rFonts w:ascii="Times New Roman" w:hAnsi="Times New Roman" w:cs="Times New Roman"/>
                <w:sz w:val="24"/>
                <w:szCs w:val="24"/>
              </w:rPr>
              <w:t xml:space="preserve"> Закрепить умение быстро находить геометрическую фигуру определённого размера и цвета.</w:t>
            </w:r>
          </w:p>
        </w:tc>
      </w:tr>
      <w:tr w:rsidR="00435BF6" w:rsidRPr="00435BF6" w:rsidTr="00EE1A64">
        <w:trPr>
          <w:trHeight w:val="26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Наст. игра </w:t>
            </w:r>
            <w:r w:rsidRPr="00435BF6">
              <w:rPr>
                <w:rFonts w:ascii="Times New Roman" w:hAnsi="Times New Roman" w:cs="Times New Roman"/>
                <w:i/>
                <w:sz w:val="24"/>
                <w:szCs w:val="24"/>
                <w:shd w:val="clear" w:color="auto" w:fill="FFFFFF"/>
              </w:rPr>
              <w:t>«Разбитая посуда»</w:t>
            </w:r>
            <w:r w:rsidR="008000EA" w:rsidRPr="00435BF6">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shd w:val="clear" w:color="auto" w:fill="FFFFFF"/>
              </w:rPr>
              <w:t>Развивать зрительное внимание и память.</w:t>
            </w:r>
            <w:r w:rsidR="008000EA" w:rsidRPr="00435BF6">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Активировать словарь по теме.</w:t>
            </w:r>
            <w:r w:rsidR="008000EA" w:rsidRPr="00435BF6">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Упражнять в составлении простого предложения.</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Pr="00435BF6">
              <w:rPr>
                <w:rFonts w:ascii="Times New Roman" w:hAnsi="Times New Roman" w:cs="Times New Roman"/>
                <w:sz w:val="24"/>
                <w:szCs w:val="24"/>
              </w:rPr>
              <w:t xml:space="preserve"> Воспитывать желание коллективно облагораживать свой участок.</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«Румяные щечки»</w:t>
            </w:r>
            <w:r w:rsidRPr="00435BF6">
              <w:rPr>
                <w:rFonts w:ascii="Times New Roman" w:hAnsi="Times New Roman" w:cs="Times New Roman"/>
                <w:sz w:val="24"/>
                <w:szCs w:val="24"/>
              </w:rPr>
              <w:t xml:space="preserve"> Формировать у детей КГН, учить следить за внешним видом, мыть руки с мылом, тщательно умывать лицо, мыть уши.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1B619F"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EE1A64">
        <w:trPr>
          <w:trHeight w:val="12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Конструирование из бумаги «Стаканчик» </w:t>
            </w:r>
            <w:r w:rsidRPr="00435BF6">
              <w:rPr>
                <w:rFonts w:ascii="Times New Roman" w:hAnsi="Times New Roman" w:cs="Times New Roman"/>
                <w:sz w:val="24"/>
                <w:szCs w:val="24"/>
              </w:rPr>
              <w:t>Познакомить детей с техникой оригами, воспитывать интерес к конструированию из бумаги.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Игровое упражнение с муз. инструментами «Великан и маленький человечек» </w:t>
            </w:r>
            <w:r w:rsidRPr="00435BF6">
              <w:rPr>
                <w:rFonts w:ascii="Times New Roman" w:hAnsi="Times New Roman" w:cs="Times New Roman"/>
                <w:sz w:val="24"/>
                <w:szCs w:val="24"/>
              </w:rPr>
              <w:t>Развивать звуко</w:t>
            </w:r>
            <w:r w:rsidR="008000EA" w:rsidRPr="00435BF6">
              <w:rPr>
                <w:rFonts w:ascii="Times New Roman" w:hAnsi="Times New Roman" w:cs="Times New Roman"/>
                <w:sz w:val="24"/>
                <w:szCs w:val="24"/>
              </w:rPr>
              <w:t xml:space="preserve"> </w:t>
            </w:r>
            <w:r w:rsidRPr="00435BF6">
              <w:rPr>
                <w:rFonts w:ascii="Times New Roman" w:hAnsi="Times New Roman" w:cs="Times New Roman"/>
                <w:sz w:val="24"/>
                <w:szCs w:val="24"/>
              </w:rPr>
              <w:t>высотный слух у детей.</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«Что забыл дорисовать художник?»</w:t>
            </w:r>
            <w:r w:rsidRPr="00435BF6">
              <w:rPr>
                <w:rFonts w:ascii="Times New Roman" w:hAnsi="Times New Roman" w:cs="Times New Roman"/>
                <w:sz w:val="24"/>
                <w:szCs w:val="24"/>
              </w:rPr>
              <w:t xml:space="preserve"> Упражнять детей в зрительном анализе строения предметов, формировать у детей знания о форме основных деталей в предмете и его составных дополнительных частей. Учить прорисовывать недостающие предметы.</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 Маршак «Верблюд»</w:t>
            </w:r>
            <w:r w:rsidRPr="00435BF6">
              <w:rPr>
                <w:rFonts w:ascii="Times New Roman" w:hAnsi="Times New Roman" w:cs="Times New Roman"/>
                <w:sz w:val="24"/>
                <w:szCs w:val="24"/>
              </w:rPr>
              <w:t xml:space="preserve"> Учить детей участвовать в совместном обсуждении услышанного.</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Февраля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«Строевая подготовка»</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w w:val="107"/>
                <w:sz w:val="24"/>
                <w:szCs w:val="24"/>
              </w:rPr>
              <w:t>Наблюдение за голубями</w:t>
            </w:r>
            <w:r w:rsidR="008000EA" w:rsidRPr="00435BF6">
              <w:rPr>
                <w:rFonts w:ascii="Times New Roman" w:hAnsi="Times New Roman" w:cs="Times New Roman"/>
                <w:i/>
                <w:w w:val="107"/>
                <w:sz w:val="24"/>
                <w:szCs w:val="24"/>
              </w:rPr>
              <w:t>.</w:t>
            </w:r>
            <w:r w:rsidRPr="00435BF6">
              <w:rPr>
                <w:rFonts w:ascii="Times New Roman" w:hAnsi="Times New Roman" w:cs="Times New Roman"/>
                <w:w w:val="107"/>
                <w:sz w:val="24"/>
                <w:szCs w:val="24"/>
              </w:rPr>
              <w:t xml:space="preserve"> Закреплять представления о птичьем мире (чем питаются птицы, где живут, как человек ухаживает за </w:t>
            </w:r>
            <w:r w:rsidRPr="00435BF6">
              <w:rPr>
                <w:rFonts w:ascii="Times New Roman" w:hAnsi="Times New Roman" w:cs="Times New Roman"/>
                <w:spacing w:val="-6"/>
                <w:w w:val="107"/>
                <w:sz w:val="24"/>
                <w:szCs w:val="24"/>
              </w:rPr>
              <w:t>ними).</w:t>
            </w:r>
          </w:p>
        </w:tc>
      </w:tr>
      <w:tr w:rsidR="00435BF6" w:rsidRPr="00435BF6" w:rsidTr="00EE1A6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1"/>
              <w:spacing w:before="0" w:beforeAutospacing="0" w:after="0" w:afterAutospacing="0"/>
              <w:rPr>
                <w:b w:val="0"/>
                <w:i/>
                <w:sz w:val="24"/>
                <w:szCs w:val="24"/>
              </w:rPr>
            </w:pPr>
            <w:r w:rsidRPr="00435BF6">
              <w:rPr>
                <w:rFonts w:eastAsia="Calibri"/>
                <w:b w:val="0"/>
                <w:i/>
                <w:sz w:val="24"/>
                <w:szCs w:val="24"/>
                <w:lang w:eastAsia="en-US"/>
              </w:rPr>
              <w:t xml:space="preserve">Работа в сенсорном уголке </w:t>
            </w:r>
            <w:r w:rsidRPr="00435BF6">
              <w:rPr>
                <w:b w:val="0"/>
                <w:i/>
                <w:sz w:val="24"/>
                <w:szCs w:val="24"/>
              </w:rPr>
              <w:t xml:space="preserve">«Круг, квадрат» </w:t>
            </w:r>
            <w:r w:rsidRPr="00435BF6">
              <w:rPr>
                <w:b w:val="0"/>
                <w:sz w:val="24"/>
                <w:szCs w:val="24"/>
              </w:rPr>
              <w:t>Учить различать предмет</w:t>
            </w:r>
            <w:r w:rsidR="008000EA" w:rsidRPr="00435BF6">
              <w:rPr>
                <w:b w:val="0"/>
                <w:sz w:val="24"/>
                <w:szCs w:val="24"/>
              </w:rPr>
              <w:t>ы по форме; развитие координацию</w:t>
            </w:r>
            <w:r w:rsidRPr="00435BF6">
              <w:rPr>
                <w:b w:val="0"/>
                <w:sz w:val="24"/>
                <w:szCs w:val="24"/>
              </w:rPr>
              <w:t xml:space="preserve"> движений мышц пальцев рук.</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«Наша армия» Формировать у детей патриотические чувства, воспитывать любовь и уважение к защитникам Родины, закрепить знания детей о военных профессиях, активизировать речь, развивать память</w:t>
            </w:r>
            <w:r w:rsidR="008000EA" w:rsidRPr="00435BF6">
              <w:rPr>
                <w:rFonts w:ascii="Times New Roman" w:hAnsi="Times New Roman" w:cs="Times New Roman"/>
                <w:i/>
                <w:sz w:val="24"/>
                <w:szCs w:val="24"/>
              </w:rPr>
              <w:t>.</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Игра с мячом «Назови, предметы посуды, не повторяясь»</w:t>
            </w:r>
            <w:r w:rsidRPr="00435BF6">
              <w:rPr>
                <w:rFonts w:ascii="Times New Roman" w:hAnsi="Times New Roman" w:cs="Times New Roman"/>
                <w:sz w:val="24"/>
                <w:szCs w:val="24"/>
              </w:rPr>
              <w:t xml:space="preserve"> Учить ловле мяча двумя руками, быстроту реакции на слово. Развивать мышление, ловкость.</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посуду»</w:t>
            </w:r>
            <w:r w:rsidRPr="00435BF6">
              <w:rPr>
                <w:rFonts w:ascii="Times New Roman" w:hAnsi="Times New Roman" w:cs="Times New Roman"/>
                <w:sz w:val="24"/>
                <w:szCs w:val="24"/>
              </w:rPr>
              <w:t xml:space="preserve"> Учить отгадывать посуду по словесному описанию.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«Кто у нас хороший?»</w:t>
            </w:r>
            <w:r w:rsidRPr="00435BF6">
              <w:rPr>
                <w:rFonts w:ascii="Times New Roman" w:hAnsi="Times New Roman" w:cs="Times New Roman"/>
                <w:sz w:val="24"/>
                <w:szCs w:val="24"/>
              </w:rPr>
              <w:t xml:space="preserve"> Учить детей придумывать движения по тексту песни, точно интонировать мелодию.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«Догони свою пару» </w:t>
            </w:r>
            <w:r w:rsidRPr="00435BF6">
              <w:rPr>
                <w:rFonts w:ascii="Times New Roman" w:hAnsi="Times New Roman" w:cs="Times New Roman"/>
                <w:sz w:val="24"/>
                <w:szCs w:val="24"/>
              </w:rPr>
              <w:t>Развивать быстроту реакции, умение ориентироваться сообща</w:t>
            </w:r>
            <w:r w:rsidRPr="00435BF6">
              <w:rPr>
                <w:rStyle w:val="a7"/>
                <w:rFonts w:ascii="Times New Roman" w:hAnsi="Times New Roman" w:cs="Times New Roman"/>
                <w:sz w:val="24"/>
                <w:szCs w:val="24"/>
              </w:rPr>
              <w:t>.</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«Найди свой цвет»</w:t>
            </w:r>
            <w:r w:rsidRPr="00435BF6">
              <w:rPr>
                <w:rFonts w:ascii="Times New Roman" w:hAnsi="Times New Roman" w:cs="Times New Roman"/>
                <w:sz w:val="24"/>
                <w:szCs w:val="24"/>
              </w:rPr>
              <w:t xml:space="preserve"> Учить детей действовать по сигналу быстро, развивать ловкость. (Е.А.Тимофеева «Подвижные игры с детьми младшего дошк. возр.» стр.50)</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«Поезд»</w:t>
            </w:r>
            <w:r w:rsidRPr="00435BF6">
              <w:rPr>
                <w:rFonts w:ascii="Times New Roman" w:hAnsi="Times New Roman" w:cs="Times New Roman"/>
                <w:sz w:val="24"/>
                <w:szCs w:val="24"/>
              </w:rPr>
              <w:t xml:space="preserve"> Учить детей ходить и бегать в колонне по одному, ускорять и замедлять движение, делать остановки по сигналу. (Е.А.Тимофеева «Подвижные игры с детьми младшего дошк. возр.» стр.45)</w:t>
            </w:r>
          </w:p>
        </w:tc>
      </w:tr>
      <w:tr w:rsidR="00435BF6" w:rsidRPr="00435BF6" w:rsidTr="00EE1A64">
        <w:trPr>
          <w:trHeight w:val="9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«Мы солдаты» «закрепить знания детей о разных родах войск в российской армии.</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 гостях у синички»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Театр на магнитах «Репка»</w:t>
            </w:r>
            <w:r w:rsidRPr="00435BF6">
              <w:rPr>
                <w:rFonts w:ascii="Times New Roman" w:hAnsi="Times New Roman" w:cs="Times New Roman"/>
                <w:sz w:val="24"/>
                <w:szCs w:val="24"/>
              </w:rPr>
              <w:t xml:space="preserve"> Учить </w:t>
            </w:r>
            <w:r w:rsidR="007414CF" w:rsidRPr="00435BF6">
              <w:rPr>
                <w:rFonts w:ascii="Times New Roman" w:hAnsi="Times New Roman" w:cs="Times New Roman"/>
                <w:sz w:val="24"/>
                <w:szCs w:val="24"/>
              </w:rPr>
              <w:t>внимательно, следить</w:t>
            </w:r>
            <w:r w:rsidRPr="00435BF6">
              <w:rPr>
                <w:rFonts w:ascii="Times New Roman" w:hAnsi="Times New Roman" w:cs="Times New Roman"/>
                <w:sz w:val="24"/>
                <w:szCs w:val="24"/>
              </w:rPr>
              <w:t xml:space="preserve"> за происходящим действием, развивать зрительное восприятие.</w:t>
            </w:r>
          </w:p>
        </w:tc>
      </w:tr>
      <w:tr w:rsidR="00435BF6" w:rsidRPr="00435BF6" w:rsidTr="00EE1A64">
        <w:trPr>
          <w:trHeight w:val="22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Наст. игра «Мозаика» </w:t>
            </w:r>
            <w:r w:rsidRPr="00435BF6">
              <w:rPr>
                <w:rFonts w:ascii="Times New Roman" w:hAnsi="Times New Roman" w:cs="Times New Roman"/>
                <w:sz w:val="24"/>
                <w:szCs w:val="24"/>
              </w:rPr>
              <w:t>Развивать у детей мелкую моторику, внимание, пространственное воображение, зрительное восприятие.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«Насыпание корма для птиц, расчистка дорожки к кормушке»</w:t>
            </w:r>
            <w:r w:rsidRPr="00435BF6">
              <w:rPr>
                <w:rFonts w:ascii="Times New Roman" w:hAnsi="Times New Roman" w:cs="Times New Roman"/>
                <w:sz w:val="24"/>
                <w:szCs w:val="24"/>
              </w:rPr>
              <w:t xml:space="preserve"> Воспитывать желание ухаживать за животными, правильно их кормить.</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«Носовой платок»</w:t>
            </w:r>
            <w:r w:rsidRPr="00435BF6">
              <w:rPr>
                <w:rFonts w:ascii="Times New Roman" w:hAnsi="Times New Roman" w:cs="Times New Roman"/>
                <w:sz w:val="24"/>
                <w:szCs w:val="24"/>
              </w:rPr>
              <w:t xml:space="preserve"> Формировать у детей КГН, учить пользоваться платком, содержать его в чистоте, вовремя обращаться за помощью к взрослым.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Труд в уголке природы «Опрыскивание и полив растений» </w:t>
            </w:r>
            <w:r w:rsidRPr="00435BF6">
              <w:rPr>
                <w:rFonts w:ascii="Times New Roman" w:hAnsi="Times New Roman" w:cs="Times New Roman"/>
                <w:sz w:val="24"/>
                <w:szCs w:val="24"/>
              </w:rPr>
              <w:t>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Игры с конструктором </w:t>
            </w:r>
            <w:r w:rsidRPr="00435BF6">
              <w:rPr>
                <w:rFonts w:ascii="Times New Roman" w:eastAsia="Calibri" w:hAnsi="Times New Roman" w:cs="Times New Roman"/>
                <w:i/>
                <w:sz w:val="24"/>
                <w:szCs w:val="24"/>
                <w:lang w:val="en-US"/>
              </w:rPr>
              <w:t>LEGO</w:t>
            </w:r>
            <w:r w:rsidR="008000EA"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Закреплять умение собирать оригинальные по конструктивному решению модели, проявляя независимость мышления.</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Игра на металлофоне</w:t>
            </w:r>
            <w:r w:rsidR="008000EA"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Формировать умение правильно передавать ритмический рисунок</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Обводка трафаретов </w:t>
            </w:r>
            <w:r w:rsidRPr="00435BF6">
              <w:rPr>
                <w:rFonts w:ascii="Times New Roman" w:hAnsi="Times New Roman" w:cs="Times New Roman"/>
                <w:i/>
                <w:sz w:val="24"/>
                <w:szCs w:val="24"/>
              </w:rPr>
              <w:t>«П</w:t>
            </w:r>
            <w:r w:rsidRPr="00435BF6">
              <w:rPr>
                <w:rFonts w:ascii="Times New Roman" w:eastAsia="Calibri" w:hAnsi="Times New Roman" w:cs="Times New Roman"/>
                <w:i/>
                <w:sz w:val="24"/>
                <w:szCs w:val="24"/>
              </w:rPr>
              <w:t>осуда</w:t>
            </w:r>
            <w:r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Закреплять навыки штриховк</w:t>
            </w:r>
            <w:r w:rsidRPr="00435BF6">
              <w:rPr>
                <w:rFonts w:ascii="Times New Roman" w:hAnsi="Times New Roman" w:cs="Times New Roman"/>
                <w:sz w:val="24"/>
                <w:szCs w:val="24"/>
              </w:rPr>
              <w:t xml:space="preserve">и, закрашивания контура в одном </w:t>
            </w:r>
            <w:r w:rsidR="007414CF" w:rsidRPr="00435BF6">
              <w:rPr>
                <w:rFonts w:ascii="Times New Roman" w:hAnsi="Times New Roman" w:cs="Times New Roman"/>
                <w:sz w:val="24"/>
                <w:szCs w:val="24"/>
              </w:rPr>
              <w:t>направлении, учить</w:t>
            </w:r>
            <w:r w:rsidRPr="00435BF6">
              <w:rPr>
                <w:rFonts w:ascii="Times New Roman" w:hAnsi="Times New Roman" w:cs="Times New Roman"/>
                <w:sz w:val="24"/>
                <w:szCs w:val="24"/>
              </w:rPr>
              <w:t xml:space="preserve"> следить за нажимом карандаша.</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К. Чуковский «Черепаха»</w:t>
            </w:r>
            <w:r w:rsidRPr="00435BF6">
              <w:rPr>
                <w:rFonts w:ascii="Times New Roman" w:hAnsi="Times New Roman" w:cs="Times New Roman"/>
                <w:sz w:val="24"/>
                <w:szCs w:val="24"/>
              </w:rPr>
              <w:t xml:space="preserve"> Учить детей </w:t>
            </w:r>
            <w:r w:rsidR="007414CF" w:rsidRPr="00435BF6">
              <w:rPr>
                <w:rFonts w:ascii="Times New Roman" w:hAnsi="Times New Roman" w:cs="Times New Roman"/>
                <w:sz w:val="24"/>
                <w:szCs w:val="24"/>
              </w:rPr>
              <w:t>эмоционально воспринимать</w:t>
            </w:r>
            <w:r w:rsidRPr="00435BF6">
              <w:rPr>
                <w:rFonts w:ascii="Times New Roman" w:hAnsi="Times New Roman" w:cs="Times New Roman"/>
                <w:sz w:val="24"/>
                <w:szCs w:val="24"/>
              </w:rPr>
              <w:t xml:space="preserve"> содержание стихотворения. Воспитывать интерес к художественной литературе.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Февраля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«Строевая подготовка»</w:t>
            </w:r>
            <w:r w:rsidR="008000EA" w:rsidRPr="00435BF6">
              <w:rPr>
                <w:rFonts w:ascii="Times New Roman" w:hAnsi="Times New Roman" w:cs="Times New Roman"/>
                <w:i/>
                <w:sz w:val="24"/>
                <w:szCs w:val="24"/>
              </w:rPr>
              <w:t>.</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вороной</w:t>
            </w:r>
            <w:r w:rsidR="007414CF">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представление о зимующих птицах, учить различать их по внешнему виду; воспитывать любовь и бережное отношение к зимующим птицам.</w:t>
            </w:r>
          </w:p>
        </w:tc>
      </w:tr>
      <w:tr w:rsidR="00435BF6" w:rsidRPr="00435BF6" w:rsidTr="00EE1A64">
        <w:trPr>
          <w:cantSplit/>
          <w:trHeight w:val="47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1"/>
              <w:spacing w:before="0" w:beforeAutospacing="0" w:after="0" w:afterAutospacing="0"/>
              <w:rPr>
                <w:b w:val="0"/>
                <w:i/>
                <w:sz w:val="24"/>
                <w:szCs w:val="24"/>
              </w:rPr>
            </w:pPr>
            <w:r w:rsidRPr="00435BF6">
              <w:rPr>
                <w:rFonts w:eastAsia="Calibri"/>
                <w:b w:val="0"/>
                <w:i/>
                <w:sz w:val="24"/>
                <w:szCs w:val="24"/>
                <w:lang w:eastAsia="en-US"/>
              </w:rPr>
              <w:t xml:space="preserve">Работа в сенсорном уголке </w:t>
            </w:r>
            <w:r w:rsidRPr="00435BF6">
              <w:rPr>
                <w:b w:val="0"/>
                <w:i/>
                <w:sz w:val="24"/>
                <w:szCs w:val="24"/>
              </w:rPr>
              <w:t xml:space="preserve">«Какого цвета не стало?» </w:t>
            </w:r>
            <w:r w:rsidRPr="00435BF6">
              <w:rPr>
                <w:b w:val="0"/>
                <w:sz w:val="24"/>
                <w:szCs w:val="24"/>
              </w:rPr>
              <w:t>Закреплять знания шести основных цветов и их оттенков, развитие внимания, зрительной памяти.</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pStyle w:val="c4"/>
              <w:shd w:val="clear" w:color="auto" w:fill="FFFFFF"/>
              <w:spacing w:before="0" w:beforeAutospacing="0" w:after="0" w:afterAutospacing="0"/>
            </w:pPr>
            <w:r w:rsidRPr="00435BF6">
              <w:rPr>
                <w:rStyle w:val="c1"/>
                <w:i/>
              </w:rPr>
              <w:t>Беседа «О российском флаге. Познакомить детей с цветом российского флага, объяснить значение на нём трёх цветных полосок</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pStyle w:val="c4"/>
              <w:shd w:val="clear" w:color="auto" w:fill="FFFFFF"/>
              <w:spacing w:before="0" w:beforeAutospacing="0" w:after="0" w:afterAutospacing="0"/>
              <w:rPr>
                <w:rStyle w:val="c1"/>
              </w:rPr>
            </w:pPr>
            <w:r w:rsidRPr="00435BF6">
              <w:rPr>
                <w:i/>
              </w:rPr>
              <w:t xml:space="preserve">Словесная игра </w:t>
            </w:r>
            <w:r w:rsidRPr="00435BF6">
              <w:rPr>
                <w:rStyle w:val="af"/>
                <w:shd w:val="clear" w:color="auto" w:fill="FFFFFF"/>
              </w:rPr>
              <w:t>«Одним словом»</w:t>
            </w:r>
            <w:r w:rsidRPr="00435BF6">
              <w:rPr>
                <w:bCs/>
                <w:shd w:val="clear" w:color="auto" w:fill="FFFFFF"/>
              </w:rPr>
              <w:t xml:space="preserve"> Учить использовать в речи обобщающие слова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«Какое что бывает» </w:t>
            </w:r>
            <w:r w:rsidRPr="00435BF6">
              <w:rPr>
                <w:rFonts w:ascii="Times New Roman" w:hAnsi="Times New Roman" w:cs="Times New Roman"/>
                <w:bCs/>
                <w:sz w:val="24"/>
                <w:szCs w:val="24"/>
                <w:shd w:val="clear" w:color="auto" w:fill="FFFFFF"/>
              </w:rPr>
              <w:t>Учить отвечать на вопросы воспитателя, давать описательную характеристику названным предметам.</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«Медведь» </w:t>
            </w:r>
            <w:r w:rsidRPr="00435BF6">
              <w:rPr>
                <w:rFonts w:ascii="Times New Roman" w:hAnsi="Times New Roman" w:cs="Times New Roman"/>
                <w:sz w:val="24"/>
                <w:szCs w:val="24"/>
              </w:rPr>
              <w:t>Упражнять детей в ходьбе по кругу, учить узнавать по голосу кто позвал.</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«Поймай меня» </w:t>
            </w:r>
            <w:r w:rsidRPr="00435BF6">
              <w:rPr>
                <w:rFonts w:ascii="Times New Roman" w:hAnsi="Times New Roman" w:cs="Times New Roman"/>
                <w:sz w:val="24"/>
                <w:szCs w:val="24"/>
              </w:rPr>
              <w:t>Упражнять детей в прыжках, развивать точность движений, ловкость.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контролировать тело в статике и </w:t>
            </w:r>
            <w:r w:rsidR="007414CF"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435BF6" w:rsidRPr="00435BF6" w:rsidTr="00EE1A64">
        <w:trPr>
          <w:trHeight w:val="36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w:t>
            </w:r>
            <w:r w:rsidRPr="00435BF6">
              <w:rPr>
                <w:rFonts w:cs="Times New Roman"/>
              </w:rPr>
              <w:t xml:space="preserve"> Продолжать учить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обогащать словарный запас (касса, чеки, кондитерские изделия); обогащать социально - игровой опыт детей (учить правильному взаимоотношению в игре).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«Жители леса»</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 Развивать коммуникативные навыки.</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 «Выложи фигуру»</w:t>
            </w:r>
            <w:r w:rsidR="008000EA"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детей </w:t>
            </w:r>
            <w:r w:rsidRPr="00435BF6">
              <w:rPr>
                <w:rFonts w:ascii="Times New Roman" w:hAnsi="Times New Roman" w:cs="Times New Roman"/>
                <w:sz w:val="24"/>
                <w:szCs w:val="24"/>
                <w:shd w:val="clear" w:color="auto" w:fill="FFFFFF"/>
              </w:rPr>
              <w:t xml:space="preserve">выявлять свойства </w:t>
            </w:r>
            <w:r w:rsidR="007414CF" w:rsidRPr="00435BF6">
              <w:rPr>
                <w:rFonts w:ascii="Times New Roman" w:hAnsi="Times New Roman" w:cs="Times New Roman"/>
                <w:sz w:val="24"/>
                <w:szCs w:val="24"/>
                <w:shd w:val="clear" w:color="auto" w:fill="FFFFFF"/>
              </w:rPr>
              <w:t>предметов</w:t>
            </w:r>
            <w:r w:rsidR="007414CF" w:rsidRPr="00435BF6">
              <w:rPr>
                <w:rFonts w:ascii="Times New Roman" w:hAnsi="Times New Roman" w:cs="Times New Roman"/>
                <w:sz w:val="24"/>
                <w:szCs w:val="24"/>
              </w:rPr>
              <w:t>, осуществлять</w:t>
            </w:r>
            <w:r w:rsidRPr="00435BF6">
              <w:rPr>
                <w:rFonts w:ascii="Times New Roman" w:hAnsi="Times New Roman" w:cs="Times New Roman"/>
                <w:sz w:val="24"/>
                <w:szCs w:val="24"/>
              </w:rPr>
              <w:t xml:space="preserve"> практическое образование и преобразование геометрических фигур, видоизменять их.</w:t>
            </w:r>
          </w:p>
        </w:tc>
      </w:tr>
      <w:tr w:rsidR="00435BF6" w:rsidRPr="00435BF6" w:rsidTr="00EE1A64">
        <w:trPr>
          <w:trHeight w:val="25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w:t>
            </w:r>
            <w:r w:rsidRPr="00435BF6">
              <w:rPr>
                <w:rFonts w:ascii="Times New Roman" w:eastAsia="Calibri" w:hAnsi="Times New Roman" w:cs="Times New Roman"/>
                <w:i/>
                <w:sz w:val="24"/>
                <w:szCs w:val="24"/>
              </w:rPr>
              <w:t xml:space="preserve">«Найди одинаковые предметы» </w:t>
            </w:r>
            <w:r w:rsidRPr="00435BF6">
              <w:rPr>
                <w:rFonts w:ascii="Times New Roman" w:eastAsia="Calibri"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«Расчистка дорожек»</w:t>
            </w:r>
            <w:r w:rsidRPr="00435BF6">
              <w:rPr>
                <w:rFonts w:ascii="Times New Roman" w:hAnsi="Times New Roman" w:cs="Times New Roman"/>
              </w:rPr>
              <w:t xml:space="preserve"> Помогать товарищам в выполнении трудовых поручении.</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008000EA" w:rsidRPr="00435BF6">
              <w:rPr>
                <w:rFonts w:ascii="Times New Roman" w:hAnsi="Times New Roman" w:cs="Times New Roman"/>
                <w:i/>
              </w:rPr>
              <w:t xml:space="preserve">.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«Кто умеет чисто мыться»</w:t>
            </w:r>
            <w:r w:rsidR="008000EA"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Помочь детям запомнить и научить употреблять в речи названия предметов, действий, </w:t>
            </w:r>
            <w:r w:rsidR="007414CF" w:rsidRPr="00435BF6">
              <w:rPr>
                <w:rFonts w:ascii="Times New Roman" w:hAnsi="Times New Roman" w:cs="Times New Roman"/>
                <w:sz w:val="24"/>
                <w:szCs w:val="24"/>
              </w:rPr>
              <w:t>качеств умывальных</w:t>
            </w:r>
            <w:r w:rsidRPr="00435BF6">
              <w:rPr>
                <w:rFonts w:ascii="Times New Roman" w:hAnsi="Times New Roman" w:cs="Times New Roman"/>
                <w:sz w:val="24"/>
                <w:szCs w:val="24"/>
              </w:rPr>
              <w:t xml:space="preserve"> принадлежностей (мыло, мыльница, полотенце, намыливать, смывать, вытирать)</w:t>
            </w:r>
            <w:r w:rsidR="008000EA" w:rsidRPr="00435BF6">
              <w:rPr>
                <w:rFonts w:ascii="Times New Roman" w:hAnsi="Times New Roman" w:cs="Times New Roman"/>
                <w:sz w:val="24"/>
                <w:szCs w:val="24"/>
              </w:rPr>
              <w:t>.</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 xml:space="preserve">Х.Б.Т. «Поможем няне протереть </w:t>
            </w:r>
            <w:r w:rsidRPr="00435BF6">
              <w:rPr>
                <w:rFonts w:ascii="Times New Roman" w:hAnsi="Times New Roman" w:cs="Times New Roman"/>
                <w:i/>
                <w:sz w:val="24"/>
                <w:szCs w:val="24"/>
              </w:rPr>
              <w:t>полочки для игрушек</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Расширять представление о труде взрослых, о значении их труда для общества, воспитывать трудолюбие, желание помочь старшим.</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конструктором </w:t>
            </w:r>
            <w:r w:rsidRPr="00435BF6">
              <w:rPr>
                <w:rFonts w:ascii="Times New Roman" w:hAnsi="Times New Roman" w:cs="Times New Roman"/>
                <w:i/>
                <w:sz w:val="24"/>
                <w:szCs w:val="24"/>
                <w:lang w:val="en-US"/>
              </w:rPr>
              <w:t>LEGO</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умение собирать оригинальные по конструктивному решению модели, проявляя независимость мышления.</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«Займи домик» </w:t>
            </w:r>
            <w:r w:rsidRPr="00435BF6">
              <w:rPr>
                <w:rFonts w:ascii="Times New Roman" w:hAnsi="Times New Roman" w:cs="Times New Roman"/>
                <w:sz w:val="24"/>
                <w:szCs w:val="24"/>
              </w:rPr>
              <w:t>Учить менять движения со сменой двухчастной музыки, её динамикой, регистром. Развивать выразительность движений, музыкальность.</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«Чайный сервиз»</w:t>
            </w:r>
            <w:r w:rsidRPr="00435BF6">
              <w:rPr>
                <w:rFonts w:ascii="Times New Roman" w:hAnsi="Times New Roman" w:cs="Times New Roman"/>
                <w:sz w:val="24"/>
                <w:szCs w:val="24"/>
              </w:rPr>
              <w:t xml:space="preserve"> Учить лепить посуду конструктивным способом. Вызвать интерес к коллективной работе по созданию чайного сервиза для игрушек. Развивать мелкую моторику рук, глазомер. Воспитывать навыки сотрудничества и творчества.</w:t>
            </w:r>
            <w:r w:rsidR="007414CF">
              <w:rPr>
                <w:rFonts w:ascii="Times New Roman" w:hAnsi="Times New Roman" w:cs="Times New Roman"/>
                <w:sz w:val="24"/>
                <w:szCs w:val="24"/>
              </w:rPr>
              <w:t xml:space="preserve"> </w:t>
            </w:r>
            <w:r w:rsidRPr="00435BF6">
              <w:rPr>
                <w:rFonts w:ascii="Times New Roman" w:hAnsi="Times New Roman" w:cs="Times New Roman"/>
                <w:sz w:val="24"/>
                <w:szCs w:val="24"/>
              </w:rPr>
              <w:t>(И. А. Лыкова, ИЗО стр.108)</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8000EA"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Русский фольклор песенка «Тили-бом! Тили-бом!…»</w:t>
            </w:r>
            <w:r w:rsidRPr="00435BF6">
              <w:rPr>
                <w:rFonts w:ascii="Times New Roman" w:hAnsi="Times New Roman" w:cs="Times New Roman"/>
                <w:sz w:val="24"/>
                <w:szCs w:val="24"/>
              </w:rPr>
              <w:t xml:space="preserve"> Знакомить детей с русскими народными песенками, потешками, воспитывать у детей доброе отношение к животному.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Февраля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«Азбука безопасности»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8000EA">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8000EA"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снегопадом</w:t>
            </w:r>
            <w:r w:rsidR="008000EA"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представление о разнообразии состояния воды.</w:t>
            </w:r>
          </w:p>
        </w:tc>
      </w:tr>
      <w:tr w:rsidR="00435BF6" w:rsidRPr="00435BF6" w:rsidTr="00EE1A6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1"/>
              <w:spacing w:before="0" w:beforeAutospacing="0" w:after="0" w:afterAutospacing="0"/>
              <w:rPr>
                <w:b w:val="0"/>
                <w:sz w:val="24"/>
                <w:szCs w:val="24"/>
              </w:rPr>
            </w:pPr>
            <w:r w:rsidRPr="00435BF6">
              <w:rPr>
                <w:rFonts w:eastAsia="Calibri"/>
                <w:b w:val="0"/>
                <w:i/>
                <w:sz w:val="24"/>
                <w:szCs w:val="24"/>
                <w:lang w:eastAsia="en-US"/>
              </w:rPr>
              <w:t>Работа в сенсорном уголке</w:t>
            </w:r>
            <w:r w:rsidR="008000EA" w:rsidRPr="00435BF6">
              <w:rPr>
                <w:rFonts w:eastAsia="Calibri"/>
                <w:b w:val="0"/>
                <w:i/>
                <w:sz w:val="24"/>
                <w:szCs w:val="24"/>
                <w:lang w:eastAsia="en-US"/>
              </w:rPr>
              <w:t xml:space="preserve"> </w:t>
            </w:r>
            <w:r w:rsidRPr="00435BF6">
              <w:rPr>
                <w:b w:val="0"/>
                <w:i/>
                <w:sz w:val="24"/>
                <w:szCs w:val="24"/>
              </w:rPr>
              <w:t>«Камушек, орешек, желудь или шишка»</w:t>
            </w:r>
            <w:r w:rsidR="008000EA" w:rsidRPr="00435BF6">
              <w:rPr>
                <w:b w:val="0"/>
                <w:i/>
                <w:sz w:val="24"/>
                <w:szCs w:val="24"/>
              </w:rPr>
              <w:t xml:space="preserve">. </w:t>
            </w:r>
            <w:r w:rsidRPr="00435BF6">
              <w:rPr>
                <w:b w:val="0"/>
                <w:i/>
                <w:sz w:val="24"/>
                <w:szCs w:val="24"/>
              </w:rPr>
              <w:t xml:space="preserve"> </w:t>
            </w:r>
            <w:r w:rsidRPr="00435BF6">
              <w:rPr>
                <w:b w:val="0"/>
                <w:sz w:val="24"/>
                <w:szCs w:val="24"/>
              </w:rPr>
              <w:t>Развивать тактильное восприятие, репродуктивное мышление.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Правила безопасности на дороге для малышей»</w:t>
            </w:r>
            <w:r w:rsidR="007414CF">
              <w:rPr>
                <w:rFonts w:ascii="Times New Roman" w:hAnsi="Times New Roman" w:cs="Times New Roman"/>
                <w:i/>
                <w:sz w:val="24"/>
                <w:szCs w:val="24"/>
              </w:rPr>
              <w:t>.</w:t>
            </w:r>
            <w:r w:rsidRPr="00435BF6">
              <w:rPr>
                <w:rFonts w:ascii="Times New Roman" w:hAnsi="Times New Roman" w:cs="Times New Roman"/>
                <w:i/>
                <w:sz w:val="24"/>
                <w:szCs w:val="24"/>
              </w:rPr>
              <w:t xml:space="preserve">  Продолжать знакомить с дорожной ра</w:t>
            </w:r>
            <w:r w:rsidR="007E7929" w:rsidRPr="00435BF6">
              <w:rPr>
                <w:rFonts w:ascii="Times New Roman" w:hAnsi="Times New Roman" w:cs="Times New Roman"/>
                <w:i/>
                <w:sz w:val="24"/>
                <w:szCs w:val="24"/>
              </w:rPr>
              <w:t xml:space="preserve">зметкой пешеходного перехода: </w:t>
            </w:r>
            <w:r w:rsidRPr="00435BF6">
              <w:rPr>
                <w:rFonts w:ascii="Times New Roman" w:hAnsi="Times New Roman" w:cs="Times New Roman"/>
                <w:i/>
                <w:sz w:val="24"/>
                <w:szCs w:val="24"/>
              </w:rPr>
              <w:t>«Зеброй», закрепить знания о сигналах светофора; воспитывать осознанное отношение к правилам безопасного поведения на дороге.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и назови»</w:t>
            </w:r>
            <w:r w:rsidRPr="00435BF6">
              <w:rPr>
                <w:rFonts w:ascii="Times New Roman" w:hAnsi="Times New Roman" w:cs="Times New Roman"/>
                <w:sz w:val="24"/>
                <w:szCs w:val="24"/>
              </w:rPr>
              <w:t xml:space="preserve"> Формировать у детей представления о пространственном расположении предметов по отношению друг к другу, продолжать развивать внимание и запоминание.</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продукт питания»</w:t>
            </w:r>
            <w:r w:rsidRPr="00435BF6">
              <w:rPr>
                <w:rFonts w:ascii="Times New Roman" w:hAnsi="Times New Roman" w:cs="Times New Roman"/>
                <w:sz w:val="24"/>
                <w:szCs w:val="24"/>
              </w:rPr>
              <w:t xml:space="preserve"> Учить отгадывать продукты по словесному описанию.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ориентироваться в пространстве, целенаправленное внимание, движения, речь.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b/>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Снежинки и ветер</w:t>
            </w:r>
            <w:r w:rsidRPr="00435BF6">
              <w:rPr>
                <w:rFonts w:ascii="Times New Roman" w:hAnsi="Times New Roman" w:cs="Times New Roman"/>
                <w:i/>
                <w:sz w:val="24"/>
                <w:szCs w:val="24"/>
              </w:rPr>
              <w:t>»</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воображение детей, внимательность, умение играть в коллективе; упражнять в беге, делать повороты вокруг себя, в приседании.</w:t>
            </w:r>
          </w:p>
        </w:tc>
      </w:tr>
      <w:tr w:rsidR="00435BF6" w:rsidRPr="00435BF6" w:rsidTr="00EE1A64">
        <w:trPr>
          <w:trHeight w:val="28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7E7929">
            <w:pPr>
              <w:pStyle w:val="Style77"/>
              <w:rPr>
                <w:rFonts w:ascii="Times New Roman" w:hAnsi="Times New Roman" w:cs="Times New Roman"/>
                <w:b/>
              </w:rPr>
            </w:pPr>
            <w:r w:rsidRPr="00435BF6">
              <w:rPr>
                <w:rFonts w:ascii="Times New Roman" w:hAnsi="Times New Roman" w:cs="Times New Roman"/>
                <w:i/>
              </w:rPr>
              <w:t>П/и «</w:t>
            </w:r>
            <w:r w:rsidRPr="00435BF6">
              <w:rPr>
                <w:rFonts w:ascii="Times New Roman" w:hAnsi="Times New Roman" w:cs="Times New Roman"/>
                <w:bCs/>
                <w:i/>
                <w:shd w:val="clear" w:color="auto" w:fill="FFFFFF"/>
              </w:rPr>
              <w:t>Зайка беленький сидит</w:t>
            </w:r>
            <w:r w:rsidRPr="00435BF6">
              <w:rPr>
                <w:rFonts w:ascii="Times New Roman" w:hAnsi="Times New Roman" w:cs="Times New Roman"/>
                <w:i/>
              </w:rPr>
              <w:t>»</w:t>
            </w:r>
            <w:r w:rsidR="007E7929" w:rsidRPr="00435BF6">
              <w:rPr>
                <w:rFonts w:ascii="Times New Roman" w:hAnsi="Times New Roman" w:cs="Times New Roman"/>
                <w:i/>
              </w:rPr>
              <w:t>.</w:t>
            </w:r>
            <w:r w:rsidR="007E7929" w:rsidRPr="00435BF6">
              <w:rPr>
                <w:rFonts w:ascii="Times New Roman" w:hAnsi="Times New Roman" w:cs="Times New Roman"/>
              </w:rPr>
              <w:t xml:space="preserve">  У</w:t>
            </w:r>
            <w:r w:rsidRPr="00435BF6">
              <w:rPr>
                <w:rFonts w:ascii="Times New Roman" w:hAnsi="Times New Roman" w:cs="Times New Roman"/>
              </w:rPr>
              <w:t>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b/>
                <w:i/>
              </w:rPr>
            </w:pPr>
            <w:r w:rsidRPr="00435BF6">
              <w:rPr>
                <w:rFonts w:cs="Times New Roman"/>
                <w:i/>
              </w:rPr>
              <w:t>С.Р/и</w:t>
            </w:r>
            <w:r w:rsidR="007E7929" w:rsidRPr="00435BF6">
              <w:rPr>
                <w:rFonts w:cs="Times New Roman"/>
                <w:i/>
              </w:rPr>
              <w:t xml:space="preserve"> </w:t>
            </w:r>
            <w:r w:rsidRPr="00435BF6">
              <w:rPr>
                <w:rStyle w:val="a7"/>
                <w:rFonts w:cs="Times New Roman"/>
                <w:b w:val="0"/>
                <w:i/>
                <w:shd w:val="clear" w:color="auto" w:fill="FFFFFF"/>
              </w:rPr>
              <w:t>«Куклы обедают»</w:t>
            </w:r>
            <w:r w:rsidR="007E7929" w:rsidRPr="00435BF6">
              <w:rPr>
                <w:rStyle w:val="a7"/>
                <w:rFonts w:cs="Times New Roman"/>
                <w:i/>
                <w:shd w:val="clear" w:color="auto" w:fill="FFFFFF"/>
              </w:rPr>
              <w:t xml:space="preserve">. </w:t>
            </w:r>
            <w:r w:rsidRPr="00435BF6">
              <w:rPr>
                <w:rStyle w:val="a7"/>
                <w:rFonts w:cs="Times New Roman"/>
                <w:i/>
                <w:shd w:val="clear" w:color="auto" w:fill="FFFFFF"/>
              </w:rPr>
              <w:t xml:space="preserve"> </w:t>
            </w:r>
            <w:r w:rsidRPr="00435BF6">
              <w:rPr>
                <w:rFonts w:cs="Times New Roman"/>
                <w:shd w:val="clear" w:color="auto" w:fill="FFFFFF"/>
              </w:rPr>
              <w:t>Закрепить знания детей о столовой посуде, активизировать их речь, воспитывать культуру поведения во время еды, учить заботливо относиться к кукле.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едем, едем…»</w:t>
            </w:r>
            <w:r w:rsidR="007414CF">
              <w:rPr>
                <w:rFonts w:ascii="Times New Roman" w:hAnsi="Times New Roman" w:cs="Times New Roman"/>
                <w:i/>
                <w:sz w:val="24"/>
                <w:szCs w:val="24"/>
              </w:rPr>
              <w:t xml:space="preserve">. </w:t>
            </w:r>
            <w:r w:rsidRPr="00435BF6">
              <w:rPr>
                <w:rFonts w:ascii="Times New Roman" w:hAnsi="Times New Roman" w:cs="Times New Roman"/>
                <w:sz w:val="24"/>
                <w:szCs w:val="24"/>
              </w:rPr>
              <w:t>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 «Поезд»</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сравнивать и располагать полоски по длине, сосчитывать объекты в пределах трех.</w:t>
            </w:r>
          </w:p>
        </w:tc>
      </w:tr>
      <w:tr w:rsidR="00435BF6" w:rsidRPr="00435BF6" w:rsidTr="00EE1A64">
        <w:trPr>
          <w:trHeight w:val="45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Игры Воскобовича «Сделай одинаковые»</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конструировать геометрические фигуры с помощью верёвочек</w:t>
            </w:r>
            <w:r w:rsidRPr="00435BF6">
              <w:rPr>
                <w:rFonts w:ascii="Times New Roman" w:hAnsi="Times New Roman" w:cs="Times New Roman"/>
                <w:sz w:val="24"/>
                <w:szCs w:val="24"/>
                <w:shd w:val="clear" w:color="auto" w:fill="FFFFFF"/>
              </w:rPr>
              <w:t>, развивать мелкую моторику рук, координация «глаз – рука», точные движения кистей рук</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«Крепкие зубы»</w:t>
            </w:r>
            <w:r w:rsidRPr="00435BF6">
              <w:rPr>
                <w:rFonts w:ascii="Times New Roman" w:hAnsi="Times New Roman" w:cs="Times New Roman"/>
                <w:sz w:val="24"/>
                <w:szCs w:val="24"/>
              </w:rPr>
              <w:t xml:space="preserve"> Формировать у детей КГН, умение правильно чистить зубы. Продолжать знакомить детей с правилами ухода за зубами, рассказать о важности их соблюдения.</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«Подготовь постель ко сну»</w:t>
            </w:r>
            <w:r w:rsidRPr="00435BF6">
              <w:rPr>
                <w:rFonts w:ascii="Times New Roman" w:hAnsi="Times New Roman" w:cs="Times New Roman"/>
                <w:sz w:val="24"/>
                <w:szCs w:val="24"/>
              </w:rPr>
              <w:t xml:space="preserve"> Формировать у детей самостоятельные действия: учить ребенка расстилать свою постель.</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название строительных материалов, потребности применять бросовый материал, игрушки, модели окружающих предметов. Поддерживать желание работать коллективно для создания города.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музыкальных инструментах «Громче – тише поиграй, от друзей не отставай», Е. Тиличеева</w:t>
            </w:r>
            <w:r w:rsidRPr="00435BF6">
              <w:rPr>
                <w:rFonts w:ascii="Times New Roman" w:hAnsi="Times New Roman" w:cs="Times New Roman"/>
                <w:sz w:val="24"/>
                <w:szCs w:val="24"/>
              </w:rPr>
              <w:t xml:space="preserve"> Продолжать учить играть в ансамбле с различными динамическими оттенками (громко – тихо).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с раскрасками</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развивать моторику рук, закреплять умение выделять в процессе восприятия несколько характерных признаков животных, выделять красивые сочетания цветов и оттенков.</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E7929"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Русская народная песенка «Ай, качи-качи-качи»</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прививать любовь к русскому народному творчеству, развивать умение слышать и выделять в тексте выразительные средства.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Февраля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«Азбука безопасности»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E7929">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E7929"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ветром</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формировать знания об одном из признаков зимы — метели.</w:t>
            </w:r>
          </w:p>
        </w:tc>
      </w:tr>
      <w:tr w:rsidR="00435BF6" w:rsidRPr="00435BF6" w:rsidTr="00EE1A6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pStyle w:val="1"/>
              <w:spacing w:before="0" w:beforeAutospacing="0" w:after="0" w:afterAutospacing="0"/>
              <w:rPr>
                <w:b w:val="0"/>
                <w:sz w:val="24"/>
                <w:szCs w:val="24"/>
              </w:rPr>
            </w:pPr>
            <w:r w:rsidRPr="00435BF6">
              <w:rPr>
                <w:rFonts w:eastAsia="Calibri"/>
                <w:b w:val="0"/>
                <w:i/>
                <w:sz w:val="24"/>
                <w:szCs w:val="24"/>
                <w:lang w:eastAsia="en-US"/>
              </w:rPr>
              <w:t>Работа в сенсорном уголке</w:t>
            </w:r>
            <w:r w:rsidR="007E7929" w:rsidRPr="00435BF6">
              <w:rPr>
                <w:rFonts w:eastAsia="Calibri"/>
                <w:b w:val="0"/>
                <w:i/>
                <w:sz w:val="24"/>
                <w:szCs w:val="24"/>
                <w:lang w:eastAsia="en-US"/>
              </w:rPr>
              <w:t xml:space="preserve"> </w:t>
            </w:r>
            <w:r w:rsidRPr="00435BF6">
              <w:rPr>
                <w:b w:val="0"/>
                <w:i/>
                <w:sz w:val="24"/>
                <w:szCs w:val="24"/>
              </w:rPr>
              <w:t>«Великий Гудвин»</w:t>
            </w:r>
            <w:r w:rsidR="007E7929" w:rsidRPr="00435BF6">
              <w:rPr>
                <w:b w:val="0"/>
                <w:i/>
                <w:sz w:val="24"/>
                <w:szCs w:val="24"/>
              </w:rPr>
              <w:t xml:space="preserve">. </w:t>
            </w:r>
            <w:r w:rsidRPr="00435BF6">
              <w:rPr>
                <w:b w:val="0"/>
                <w:i/>
                <w:sz w:val="24"/>
                <w:szCs w:val="24"/>
              </w:rPr>
              <w:t xml:space="preserve"> </w:t>
            </w:r>
            <w:r w:rsidRPr="00435BF6">
              <w:rPr>
                <w:b w:val="0"/>
                <w:sz w:val="24"/>
                <w:szCs w:val="24"/>
              </w:rPr>
              <w:t>Закрепить знания цвета, развивать моторику руки, речь, воображение.</w:t>
            </w:r>
          </w:p>
        </w:tc>
      </w:tr>
      <w:tr w:rsidR="00435BF6" w:rsidRPr="00435BF6" w:rsidTr="00EE1A64">
        <w:trPr>
          <w:cantSplit/>
          <w:trHeight w:val="32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bCs/>
                <w:i/>
                <w:iCs/>
                <w:sz w:val="24"/>
                <w:szCs w:val="24"/>
                <w:shd w:val="clear" w:color="auto" w:fill="FFFFFF"/>
              </w:rPr>
              <w:t>Наблюдение в уголке природы «Растения, которые живут в нашей группе»</w:t>
            </w:r>
            <w:r w:rsidR="007E7929" w:rsidRPr="00435BF6">
              <w:rPr>
                <w:rFonts w:ascii="Times New Roman" w:hAnsi="Times New Roman" w:cs="Times New Roman"/>
                <w:bCs/>
                <w:i/>
                <w:iCs/>
                <w:sz w:val="24"/>
                <w:szCs w:val="24"/>
                <w:shd w:val="clear" w:color="auto" w:fill="FFFFFF"/>
              </w:rPr>
              <w:t xml:space="preserve">. </w:t>
            </w:r>
            <w:r w:rsidRPr="00435BF6">
              <w:rPr>
                <w:rFonts w:ascii="Times New Roman" w:hAnsi="Times New Roman" w:cs="Times New Roman"/>
                <w:sz w:val="24"/>
                <w:szCs w:val="24"/>
                <w:shd w:val="clear" w:color="auto" w:fill="FFFFFF"/>
              </w:rPr>
              <w:t>Уточнить представления детей о двух уже знакомых им комнатным растениях (фикус, герань) Учить различать листья, стебли, цветы, знать, что корни в земле. Расширять представление о растениях: они живые, им нужно хорошие условия – вода, питательные вещества, тепло, много света.</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«Зачем нужны дорожные знаки». Помочь детям понимать дорожную символ</w:t>
            </w:r>
            <w:r w:rsidR="007414CF">
              <w:rPr>
                <w:rFonts w:ascii="Times New Roman" w:hAnsi="Times New Roman" w:cs="Times New Roman"/>
                <w:i/>
                <w:sz w:val="24"/>
                <w:szCs w:val="24"/>
              </w:rPr>
              <w:t>ику и её специфику (</w:t>
            </w:r>
            <w:r w:rsidRPr="00435BF6">
              <w:rPr>
                <w:rFonts w:ascii="Times New Roman" w:hAnsi="Times New Roman" w:cs="Times New Roman"/>
                <w:i/>
                <w:sz w:val="24"/>
                <w:szCs w:val="24"/>
              </w:rPr>
              <w:t>на примере дорожных знаков)</w:t>
            </w:r>
            <w:r w:rsidR="007414CF">
              <w:rPr>
                <w:rFonts w:ascii="Times New Roman" w:hAnsi="Times New Roman" w:cs="Times New Roman"/>
                <w:i/>
                <w:sz w:val="24"/>
                <w:szCs w:val="24"/>
              </w:rPr>
              <w:t>.</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«И» назовет» </w:t>
            </w:r>
            <w:r w:rsidRPr="00435BF6">
              <w:rPr>
                <w:rFonts w:ascii="Times New Roman" w:hAnsi="Times New Roman" w:cs="Times New Roman"/>
                <w:sz w:val="24"/>
                <w:szCs w:val="24"/>
              </w:rPr>
              <w:t>Обучать осуществлять звуковой анализ слова.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 (Е.А.Тимофеева «Подвижные игры с детьми младшего </w:t>
            </w:r>
            <w:r w:rsidR="007414CF" w:rsidRPr="00435BF6">
              <w:rPr>
                <w:rFonts w:ascii="Times New Roman" w:hAnsi="Times New Roman" w:cs="Times New Roman"/>
                <w:sz w:val="24"/>
                <w:szCs w:val="24"/>
              </w:rPr>
              <w:t>дошкольного возраста</w:t>
            </w:r>
            <w:r w:rsidRPr="00435BF6">
              <w:rPr>
                <w:rFonts w:ascii="Times New Roman" w:hAnsi="Times New Roman" w:cs="Times New Roman"/>
                <w:sz w:val="24"/>
                <w:szCs w:val="24"/>
              </w:rPr>
              <w:t>»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Pr="00435BF6">
              <w:rPr>
                <w:rFonts w:ascii="Times New Roman" w:hAnsi="Times New Roman" w:cs="Times New Roman"/>
                <w:sz w:val="24"/>
                <w:szCs w:val="24"/>
              </w:rPr>
              <w:t xml:space="preserve"> Учить проговаривать текст, развивать внимание, ловкость, реакцию,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в кладовой»</w:t>
            </w:r>
            <w:r w:rsidRPr="00435BF6">
              <w:rPr>
                <w:rFonts w:ascii="Times New Roman" w:hAnsi="Times New Roman" w:cs="Times New Roman"/>
                <w:sz w:val="24"/>
                <w:szCs w:val="24"/>
              </w:rPr>
              <w:t xml:space="preserve"> 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EE1A64">
        <w:trPr>
          <w:trHeight w:val="21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4</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7414CF" w:rsidP="009677F3">
            <w:pPr>
              <w:pStyle w:val="Textbody"/>
              <w:spacing w:after="0"/>
              <w:jc w:val="both"/>
              <w:rPr>
                <w:rFonts w:cs="Times New Roman"/>
              </w:rPr>
            </w:pPr>
            <w:r>
              <w:rPr>
                <w:rFonts w:cs="Times New Roman"/>
                <w:i/>
              </w:rPr>
              <w:t>С.Р/и «П</w:t>
            </w:r>
            <w:r w:rsidR="00AE2771" w:rsidRPr="00435BF6">
              <w:rPr>
                <w:rFonts w:cs="Times New Roman"/>
                <w:i/>
              </w:rPr>
              <w:t>ароход</w:t>
            </w:r>
            <w:r w:rsidRPr="00435BF6">
              <w:rPr>
                <w:rFonts w:cs="Times New Roman"/>
                <w:i/>
              </w:rPr>
              <w:t>», продолжать</w:t>
            </w:r>
            <w:r w:rsidR="00AE2771" w:rsidRPr="00435BF6">
              <w:rPr>
                <w:rFonts w:cs="Times New Roman"/>
                <w:i/>
              </w:rPr>
              <w:t xml:space="preserve"> развивать интерес к строительным играм. Учить подбирать игрушки и атрибуты для игры. Учить объединяться по двое-трое для самостоятельных игр.</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«Дом, в котором мы живем»</w:t>
            </w:r>
            <w:r w:rsidRPr="00435BF6">
              <w:rPr>
                <w:rFonts w:ascii="Times New Roman" w:hAnsi="Times New Roman" w:cs="Times New Roman"/>
                <w:sz w:val="24"/>
                <w:szCs w:val="24"/>
              </w:rPr>
              <w:t xml:space="preserve"> Способствовать возникновению игры, помочь детям выполнять игровой замысел в соответствии с взятой ролью.</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Наст. игра «Разрезные картинки»</w:t>
            </w:r>
            <w:r w:rsidRPr="00435BF6">
              <w:rPr>
                <w:rFonts w:ascii="Times New Roman" w:hAnsi="Times New Roman" w:cs="Times New Roman"/>
                <w:sz w:val="24"/>
                <w:szCs w:val="24"/>
              </w:rPr>
              <w:t xml:space="preserve"> Формирование умения собирать картинку из 4-6 частей.</w:t>
            </w:r>
          </w:p>
        </w:tc>
      </w:tr>
      <w:tr w:rsidR="00435BF6" w:rsidRPr="00435BF6" w:rsidTr="00EE1A64">
        <w:trPr>
          <w:trHeight w:val="13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«Что получится из продуктов»</w:t>
            </w:r>
            <w:r w:rsidRPr="00435BF6">
              <w:rPr>
                <w:rFonts w:ascii="Times New Roman" w:hAnsi="Times New Roman" w:cs="Times New Roman"/>
                <w:sz w:val="24"/>
                <w:szCs w:val="24"/>
              </w:rPr>
              <w:t xml:space="preserve"> Знакомить </w:t>
            </w:r>
            <w:r w:rsidR="007E7929" w:rsidRPr="00435BF6">
              <w:rPr>
                <w:rFonts w:ascii="Times New Roman" w:hAnsi="Times New Roman" w:cs="Times New Roman"/>
                <w:sz w:val="24"/>
                <w:szCs w:val="24"/>
              </w:rPr>
              <w:t>детей,</w:t>
            </w:r>
            <w:r w:rsidRPr="00435BF6">
              <w:rPr>
                <w:rFonts w:ascii="Times New Roman" w:hAnsi="Times New Roman" w:cs="Times New Roman"/>
                <w:sz w:val="24"/>
                <w:szCs w:val="24"/>
              </w:rPr>
              <w:t xml:space="preserve"> из каких продуктов готовиться знакомое для детей блюдо, учить называть эти блюда.</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построек от снега»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«Кормление птиц»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«Мы приучены к порядку»</w:t>
            </w:r>
            <w:r w:rsidRPr="00435BF6">
              <w:rPr>
                <w:rFonts w:ascii="Times New Roman" w:hAnsi="Times New Roman" w:cs="Times New Roman"/>
                <w:sz w:val="24"/>
                <w:szCs w:val="24"/>
              </w:rPr>
              <w:t xml:space="preserve"> Формировать привычку следить за чистотой тела, опрятностью одежды, прически, закреплять умения быстро, аккуратно одеваться и раздеваться, соблюдать порядок в своем шкафу.</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7414CF"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Игры со строительным материалом</w:t>
            </w:r>
            <w:r w:rsidR="007E7929"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Закреплять н</w:t>
            </w:r>
            <w:r w:rsidR="007414CF">
              <w:rPr>
                <w:rFonts w:ascii="Times New Roman" w:eastAsia="Calibri" w:hAnsi="Times New Roman" w:cs="Times New Roman"/>
                <w:sz w:val="24"/>
                <w:szCs w:val="24"/>
              </w:rPr>
              <w:t>азвание строительных материалов.</w:t>
            </w:r>
            <w:r w:rsidRPr="00435BF6">
              <w:rPr>
                <w:rFonts w:ascii="Times New Roman" w:eastAsia="Calibri" w:hAnsi="Times New Roman" w:cs="Times New Roman"/>
                <w:sz w:val="24"/>
                <w:szCs w:val="24"/>
              </w:rPr>
              <w:t xml:space="preserve"> Поддерживать желание работать коллективно для создания </w:t>
            </w:r>
            <w:r w:rsidRPr="00435BF6">
              <w:rPr>
                <w:rFonts w:ascii="Times New Roman" w:hAnsi="Times New Roman" w:cs="Times New Roman"/>
                <w:sz w:val="24"/>
                <w:szCs w:val="24"/>
              </w:rPr>
              <w:t>общей поделки</w:t>
            </w:r>
            <w:r w:rsidRPr="00435BF6">
              <w:rPr>
                <w:rFonts w:ascii="Times New Roman" w:eastAsia="Calibri" w:hAnsi="Times New Roman" w:cs="Times New Roman"/>
                <w:sz w:val="24"/>
                <w:szCs w:val="24"/>
              </w:rPr>
              <w:t>.</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Муз игра «Узнай по звуку инструмент» </w:t>
            </w:r>
            <w:r w:rsidRPr="00435BF6">
              <w:rPr>
                <w:rFonts w:ascii="Times New Roman" w:eastAsia="Calibri" w:hAnsi="Times New Roman" w:cs="Times New Roman"/>
                <w:sz w:val="24"/>
                <w:szCs w:val="24"/>
              </w:rPr>
              <w:t>Учить определять музыкальный инструмент по звуку, развивать целенаправленное восприятие звуков.</w:t>
            </w:r>
          </w:p>
        </w:tc>
      </w:tr>
      <w:tr w:rsidR="00435BF6" w:rsidRPr="00435BF6" w:rsidTr="00EE1A64">
        <w:trPr>
          <w:trHeight w:val="14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rPr>
                <w:rFonts w:ascii="Times New Roman" w:hAnsi="Times New Roman" w:cs="Times New Roman"/>
                <w:b/>
                <w:sz w:val="24"/>
                <w:szCs w:val="24"/>
              </w:rPr>
            </w:pPr>
            <w:r w:rsidRPr="00435BF6">
              <w:rPr>
                <w:rFonts w:ascii="Times New Roman" w:hAnsi="Times New Roman" w:cs="Times New Roman"/>
                <w:i/>
                <w:sz w:val="24"/>
                <w:szCs w:val="24"/>
              </w:rPr>
              <w:t>Лепка «Бабушкины блинчики»</w:t>
            </w:r>
            <w:r w:rsidRPr="00435BF6">
              <w:rPr>
                <w:rFonts w:ascii="Times New Roman" w:hAnsi="Times New Roman" w:cs="Times New Roman"/>
                <w:sz w:val="24"/>
                <w:szCs w:val="24"/>
              </w:rPr>
              <w:t xml:space="preserve"> Упражнять детей в раскатывании пластилина и сплющивании ладонями.</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К. Чуковский. «Так и не так»</w:t>
            </w:r>
            <w:r w:rsidRPr="00435BF6">
              <w:rPr>
                <w:rFonts w:ascii="Times New Roman" w:hAnsi="Times New Roman" w:cs="Times New Roman"/>
                <w:sz w:val="24"/>
                <w:szCs w:val="24"/>
              </w:rPr>
              <w:t xml:space="preserve"> Продолжать знакомить с творчеством К.И. Чуковского, с его сказками, на основе которых появляется чувство любви, добра, радости общения друг с другом.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ФевраляСреда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«Азбука безопасности»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E7929">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E7929"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небом</w:t>
            </w:r>
            <w:r w:rsidR="007414CF">
              <w:rPr>
                <w:rFonts w:ascii="Times New Roman" w:hAnsi="Times New Roman" w:cs="Times New Roman"/>
                <w:i/>
                <w:sz w:val="24"/>
                <w:szCs w:val="24"/>
              </w:rPr>
              <w:t>.</w:t>
            </w:r>
            <w:r w:rsidRPr="00435BF6">
              <w:rPr>
                <w:rFonts w:ascii="Times New Roman" w:hAnsi="Times New Roman" w:cs="Times New Roman"/>
                <w:sz w:val="24"/>
                <w:szCs w:val="24"/>
              </w:rPr>
              <w:t xml:space="preserve"> Продолжить знакомство с различными природными явлениями; учить отличать состояния неба (ясно, облачно, пасмурно, облака, тучи).</w:t>
            </w:r>
          </w:p>
        </w:tc>
      </w:tr>
      <w:tr w:rsidR="00435BF6" w:rsidRPr="00435BF6" w:rsidTr="00EE1A64">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pStyle w:val="3"/>
              <w:shd w:val="clear" w:color="auto" w:fill="FFFFFF"/>
              <w:spacing w:line="240" w:lineRule="auto"/>
              <w:rPr>
                <w:rFonts w:ascii="Times New Roman" w:hAnsi="Times New Roman"/>
                <w:b w:val="0"/>
                <w:i/>
                <w:sz w:val="24"/>
                <w:szCs w:val="24"/>
              </w:rPr>
            </w:pPr>
            <w:r w:rsidRPr="00435BF6">
              <w:rPr>
                <w:rFonts w:ascii="Times New Roman" w:hAnsi="Times New Roman"/>
                <w:b w:val="0"/>
                <w:i/>
                <w:sz w:val="24"/>
                <w:szCs w:val="24"/>
              </w:rPr>
              <w:t xml:space="preserve">Работа в сенсорном уголке «Что внутри?» </w:t>
            </w:r>
            <w:r w:rsidRPr="00435BF6">
              <w:rPr>
                <w:rFonts w:ascii="Times New Roman" w:hAnsi="Times New Roman"/>
                <w:b w:val="0"/>
                <w:sz w:val="24"/>
                <w:szCs w:val="24"/>
              </w:rPr>
              <w:t>Учить находить парные мешочки.</w:t>
            </w:r>
          </w:p>
        </w:tc>
      </w:tr>
      <w:tr w:rsidR="00435BF6" w:rsidRPr="00435BF6" w:rsidTr="00EE1A64">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Опытно – экспериментальная деятельность </w:t>
            </w:r>
            <w:r w:rsidRPr="00435BF6">
              <w:rPr>
                <w:rFonts w:ascii="Times New Roman" w:hAnsi="Times New Roman" w:cs="Times New Roman"/>
                <w:bCs/>
                <w:i/>
                <w:sz w:val="24"/>
                <w:szCs w:val="24"/>
                <w:shd w:val="clear" w:color="auto" w:fill="FFFFFF"/>
              </w:rPr>
              <w:t xml:space="preserve">«Помощница вода» </w:t>
            </w:r>
            <w:r w:rsidRPr="00435BF6">
              <w:rPr>
                <w:rFonts w:ascii="Times New Roman" w:hAnsi="Times New Roman" w:cs="Times New Roman"/>
                <w:sz w:val="24"/>
                <w:szCs w:val="24"/>
                <w:shd w:val="clear" w:color="auto" w:fill="FFFFFF"/>
              </w:rPr>
              <w:t>Выявить свойства воды: вода может быть тёплой и холодной, некоторые вещества растворяются в воде.</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«Правила поведения у водоёма» формировать знания детей о необходимости безопасного поведения у водоёмов. Воспитывать осторожность</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Словесная игра «</w:t>
            </w:r>
            <w:r w:rsidRPr="00435BF6">
              <w:rPr>
                <w:rFonts w:ascii="Times New Roman" w:hAnsi="Times New Roman" w:cs="Times New Roman"/>
                <w:bCs/>
                <w:i/>
                <w:sz w:val="24"/>
                <w:szCs w:val="24"/>
                <w:shd w:val="clear" w:color="auto" w:fill="FFFFFF"/>
              </w:rPr>
              <w:t xml:space="preserve">Так бывает или нет?» </w:t>
            </w:r>
            <w:r w:rsidRPr="00435BF6">
              <w:rPr>
                <w:rFonts w:ascii="Times New Roman" w:hAnsi="Times New Roman" w:cs="Times New Roman"/>
                <w:sz w:val="24"/>
                <w:szCs w:val="24"/>
                <w:shd w:val="clear" w:color="auto" w:fill="FFFFFF"/>
              </w:rPr>
              <w:t>Развивать логическое мышление, умение замечать непоследовательность в суждениях.</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«Вредное - полезное» </w:t>
            </w:r>
            <w:r w:rsidRPr="00435BF6">
              <w:rPr>
                <w:rFonts w:ascii="Times New Roman" w:hAnsi="Times New Roman" w:cs="Times New Roman"/>
                <w:sz w:val="24"/>
                <w:szCs w:val="24"/>
              </w:rPr>
              <w:t>Формировать представления у детей о вредных продуктах питания.</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w:t>
            </w:r>
            <w:r w:rsidRPr="00435BF6">
              <w:rPr>
                <w:rFonts w:ascii="Times New Roman" w:hAnsi="Times New Roman" w:cs="Times New Roman"/>
                <w:i/>
                <w:spacing w:val="-1"/>
                <w:w w:val="103"/>
                <w:sz w:val="24"/>
                <w:szCs w:val="24"/>
              </w:rPr>
              <w:t>«Золотые ворота»</w:t>
            </w:r>
            <w:r w:rsidRPr="00435BF6">
              <w:rPr>
                <w:rFonts w:ascii="Times New Roman" w:hAnsi="Times New Roman" w:cs="Times New Roman"/>
                <w:sz w:val="24"/>
                <w:szCs w:val="24"/>
              </w:rPr>
              <w:t xml:space="preserve"> Совершенствовать умение быстро ориентироваться в пространстве.</w:t>
            </w:r>
            <w:r w:rsidRPr="00435BF6">
              <w:rPr>
                <w:rFonts w:ascii="Times New Roman" w:hAnsi="Times New Roman" w:cs="Times New Roman"/>
                <w:spacing w:val="-1"/>
                <w:w w:val="103"/>
                <w:sz w:val="24"/>
                <w:szCs w:val="24"/>
              </w:rPr>
              <w:t xml:space="preserve"> Развивать быстроту и выносливость.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«Волк и гуси»</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бегать врассыпную, не наталкиваясь друг на друга, развивать ловкость, уверенность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a9"/>
              <w:jc w:val="both"/>
            </w:pPr>
            <w:r w:rsidRPr="00435BF6">
              <w:rPr>
                <w:i/>
              </w:rPr>
              <w:t xml:space="preserve">П/и </w:t>
            </w:r>
            <w:r w:rsidRPr="00435BF6">
              <w:rPr>
                <w:i/>
                <w:spacing w:val="-23"/>
              </w:rPr>
              <w:t>«</w:t>
            </w:r>
            <w:r w:rsidRPr="00435BF6">
              <w:rPr>
                <w:i/>
              </w:rPr>
              <w:t>Воробышки и кот»</w:t>
            </w:r>
            <w:r w:rsidRPr="00435BF6">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«С кочки на кочку»</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прыжки с ноги на ногу с продвижением вперед, согласовывать свои движения с действиями других игроков.</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П/и «Цветные автомобили»</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коммуникабельность, формировать чувство общности со сверстниками, интерес к совестным играм.</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«Мы идем в кафе» </w:t>
            </w:r>
            <w:r w:rsidRPr="00435BF6">
              <w:rPr>
                <w:rFonts w:cs="Times New Roman"/>
                <w:shd w:val="clear" w:color="auto" w:fill="FFFFFF"/>
              </w:rPr>
              <w:t>Обсудить правила поведения в кафе посетителей, роль продавца и кассира. Формировать элементарные ролевые диалоги.</w:t>
            </w:r>
            <w:r w:rsidRPr="00435BF6">
              <w:rPr>
                <w:rFonts w:cs="Times New Roman"/>
              </w:rPr>
              <w:t xml:space="preserve"> Развивать парное ролевое взаимодействие</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«Цветик - семицветик»</w:t>
            </w:r>
            <w:r w:rsidRPr="00435BF6">
              <w:rPr>
                <w:rFonts w:ascii="Times New Roman" w:hAnsi="Times New Roman" w:cs="Times New Roman"/>
                <w:sz w:val="24"/>
                <w:szCs w:val="24"/>
              </w:rPr>
              <w:t xml:space="preserve"> Формировать умение отражать в игре явления окружающего мира, учить быть внимательными, согласовывать свои действия с действиями участников игры, учить договариваться, обсуждать, прислушиваться к советам.</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«Узнай силуэт»</w:t>
            </w:r>
            <w:r w:rsidRPr="00435BF6">
              <w:rPr>
                <w:rFonts w:ascii="Times New Roman" w:hAnsi="Times New Roman" w:cs="Times New Roman"/>
                <w:sz w:val="24"/>
                <w:szCs w:val="24"/>
              </w:rPr>
              <w:t xml:space="preserve"> Закреплять умение правильно выделять существенные признаки и особенности предметов, развивать умение сопоставлять силуэты птиц и животных с </w:t>
            </w:r>
            <w:r w:rsidR="007414CF" w:rsidRPr="00435BF6">
              <w:rPr>
                <w:rFonts w:ascii="Times New Roman" w:hAnsi="Times New Roman" w:cs="Times New Roman"/>
                <w:sz w:val="24"/>
                <w:szCs w:val="24"/>
              </w:rPr>
              <w:t>картинкой.</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Воскобовича «Дострой фигуру»</w:t>
            </w:r>
            <w:r w:rsidRPr="00435BF6">
              <w:rPr>
                <w:rFonts w:ascii="Times New Roman" w:hAnsi="Times New Roman" w:cs="Times New Roman"/>
                <w:sz w:val="24"/>
                <w:szCs w:val="24"/>
              </w:rPr>
              <w:t xml:space="preserve"> Формировать умение </w:t>
            </w:r>
            <w:r w:rsidRPr="00435BF6">
              <w:rPr>
                <w:rFonts w:ascii="Times New Roman" w:hAnsi="Times New Roman" w:cs="Times New Roman"/>
                <w:sz w:val="24"/>
                <w:szCs w:val="24"/>
                <w:shd w:val="clear" w:color="auto" w:fill="FFFFFF"/>
              </w:rPr>
              <w:t>выделять множества, знакомить с пространственными, количественными отношениями, измерять величину предметов.</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«Сооружение снежной клумбы»</w:t>
            </w:r>
            <w:r w:rsidRPr="00435BF6">
              <w:rPr>
                <w:rFonts w:ascii="Times New Roman" w:hAnsi="Times New Roman" w:cs="Times New Roman"/>
                <w:sz w:val="24"/>
                <w:szCs w:val="24"/>
              </w:rPr>
              <w:t xml:space="preserve"> Учить сгребать снег лопатами в определенное место, воспитывать желание трудиться.</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 прилетающих к кормушке»</w:t>
            </w:r>
            <w:r w:rsidRPr="00435BF6">
              <w:rPr>
                <w:rFonts w:ascii="Times New Roman" w:hAnsi="Times New Roman" w:cs="Times New Roman"/>
                <w:sz w:val="24"/>
                <w:szCs w:val="24"/>
              </w:rPr>
              <w:t xml:space="preserve"> 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Игровая ситуация «Письмо от грязнули»</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 детей культуру сохранения здоровья через соблюдение правил гигиены.</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w:t>
            </w:r>
            <w:r w:rsidR="007414CF" w:rsidRPr="00435BF6">
              <w:rPr>
                <w:rFonts w:ascii="Times New Roman" w:hAnsi="Times New Roman" w:cs="Times New Roman"/>
                <w:sz w:val="24"/>
                <w:szCs w:val="24"/>
              </w:rPr>
              <w:t>отражать в</w:t>
            </w:r>
            <w:r w:rsidRPr="00435BF6">
              <w:rPr>
                <w:rFonts w:ascii="Times New Roman" w:hAnsi="Times New Roman" w:cs="Times New Roman"/>
                <w:sz w:val="24"/>
                <w:szCs w:val="24"/>
              </w:rPr>
              <w:t xml:space="preserve"> постройке свои представления о знакомых предметах. Учить выполнять постройку в определенной последовательности, располагать детали конструктора вертикально и горизонтально.</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«Ступеньки»</w:t>
            </w:r>
            <w:r w:rsidRPr="00435BF6">
              <w:rPr>
                <w:rFonts w:ascii="Times New Roman" w:hAnsi="Times New Roman" w:cs="Times New Roman"/>
                <w:sz w:val="24"/>
                <w:szCs w:val="24"/>
              </w:rPr>
              <w:t xml:space="preserve"> Учить определять движение мелодии «вверх – вниз». Развивать звуко</w:t>
            </w:r>
            <w:r w:rsidR="007E7929" w:rsidRPr="00435BF6">
              <w:rPr>
                <w:rFonts w:ascii="Times New Roman" w:hAnsi="Times New Roman" w:cs="Times New Roman"/>
                <w:sz w:val="24"/>
                <w:szCs w:val="24"/>
              </w:rPr>
              <w:t xml:space="preserve"> </w:t>
            </w:r>
            <w:r w:rsidRPr="00435BF6">
              <w:rPr>
                <w:rFonts w:ascii="Times New Roman" w:hAnsi="Times New Roman" w:cs="Times New Roman"/>
                <w:sz w:val="24"/>
                <w:szCs w:val="24"/>
              </w:rPr>
              <w:t>высотный слух.</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Рисование «Веселые кляксы»</w:t>
            </w:r>
            <w:r w:rsidRPr="00435BF6">
              <w:rPr>
                <w:rFonts w:ascii="Times New Roman" w:hAnsi="Times New Roman" w:cs="Times New Roman"/>
                <w:sz w:val="24"/>
                <w:szCs w:val="24"/>
              </w:rPr>
              <w:t xml:space="preserve"> Познакомить с новой техникой: предложить налить немного гуашевой краски на середину листа, сложить его. Учить дорисовывать кляксу до воображаемого объекта. Развивать фантазию, формировать интерес к творчеству.</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русской народной песенки</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«Как у нашего кота…»</w:t>
            </w:r>
            <w:r w:rsidR="007E792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интонационно выразительно рассказывать наизусть стихотворение, стимулировать речевую активность детей, упражнять в употреблении глаголов в повелительной форме.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Февраля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«Азбука безопасности»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E7929">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E7929"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проезжающим транспортом</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названия частей машины (кузов, кабина, колеса, руль); отмечать большое разнообразие машин, их назначение; воспитывать уважение к труду.</w:t>
            </w:r>
          </w:p>
        </w:tc>
      </w:tr>
      <w:tr w:rsidR="00435BF6" w:rsidRPr="00435BF6" w:rsidTr="00EE1A6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«От светлого к тёмному»</w:t>
            </w:r>
            <w:r w:rsidR="007E7929" w:rsidRPr="00435BF6">
              <w:rPr>
                <w:rFonts w:ascii="Times New Roman" w:hAnsi="Times New Roman" w:cs="Times New Roman"/>
                <w:bCs/>
                <w:i/>
                <w:sz w:val="24"/>
                <w:szCs w:val="24"/>
              </w:rPr>
              <w:t xml:space="preserve">. </w:t>
            </w:r>
            <w:r w:rsidRPr="00435BF6">
              <w:rPr>
                <w:rFonts w:ascii="Times New Roman" w:hAnsi="Times New Roman" w:cs="Times New Roman"/>
                <w:sz w:val="24"/>
                <w:szCs w:val="24"/>
              </w:rPr>
              <w:t xml:space="preserve"> Учить как можно точнее разложить фигуры, начиная от самой тёмной и заканчивая самой светлой.</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Беседа «О правилах пожарной безопасности» Дать представление о том, что нужно делать в случаях пожара. Развивать связную речь, </w:t>
            </w:r>
            <w:r w:rsidR="00FB7A81" w:rsidRPr="00435BF6">
              <w:rPr>
                <w:rFonts w:ascii="Times New Roman" w:hAnsi="Times New Roman" w:cs="Times New Roman"/>
                <w:i/>
                <w:sz w:val="24"/>
                <w:szCs w:val="24"/>
              </w:rPr>
              <w:t>умение общаться</w:t>
            </w:r>
            <w:r w:rsidRPr="00435BF6">
              <w:rPr>
                <w:rFonts w:ascii="Times New Roman" w:hAnsi="Times New Roman" w:cs="Times New Roman"/>
                <w:i/>
                <w:sz w:val="24"/>
                <w:szCs w:val="24"/>
              </w:rPr>
              <w:t xml:space="preserve"> с </w:t>
            </w:r>
            <w:r w:rsidR="00FB7A81" w:rsidRPr="00435BF6">
              <w:rPr>
                <w:rFonts w:ascii="Times New Roman" w:hAnsi="Times New Roman" w:cs="Times New Roman"/>
                <w:i/>
                <w:sz w:val="24"/>
                <w:szCs w:val="24"/>
              </w:rPr>
              <w:t>взрослыми и</w:t>
            </w:r>
            <w:r w:rsidRPr="00435BF6">
              <w:rPr>
                <w:rFonts w:ascii="Times New Roman" w:hAnsi="Times New Roman" w:cs="Times New Roman"/>
                <w:i/>
                <w:sz w:val="24"/>
                <w:szCs w:val="24"/>
              </w:rPr>
              <w:t xml:space="preserve"> сверстниками без стеснения.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и назови»</w:t>
            </w:r>
            <w:r w:rsidRPr="00435BF6">
              <w:rPr>
                <w:rFonts w:ascii="Times New Roman" w:hAnsi="Times New Roman" w:cs="Times New Roman"/>
                <w:sz w:val="24"/>
                <w:szCs w:val="24"/>
              </w:rPr>
              <w:t xml:space="preserve"> Формировать у детей представления о пространственном расположении предметов по отношению друг к другу, продолжать развивать внимание и запоминание.</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продукт питания»</w:t>
            </w:r>
            <w:r w:rsidRPr="00435BF6">
              <w:rPr>
                <w:rFonts w:ascii="Times New Roman" w:hAnsi="Times New Roman" w:cs="Times New Roman"/>
                <w:sz w:val="24"/>
                <w:szCs w:val="24"/>
              </w:rPr>
              <w:t xml:space="preserve"> Учить отгадывать продукты по словесному описанию.</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«Водяной»</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действовать по словесному сигналу, сочетать слова с действиями, развивать диалогическую речь. (А.К.Бондаренко «Дидактические игры в детском саду» стр. 80)</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П/и «Самолеты»</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бегать врассыпную, не наталкиваясь друг на друга, развивать ловкость, уверенность</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своё место»</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находить своё место в соответствии с цветом карточки. Развивать способность ориентироваться в пространстве, быстроту реакции.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П/и «Цветные автомобили»</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коммуникабельность, формировать чувство общности со сверстниками, интерес к совестным играм.</w:t>
            </w:r>
          </w:p>
        </w:tc>
      </w:tr>
      <w:tr w:rsidR="00435BF6" w:rsidRPr="00435BF6" w:rsidTr="00EE1A64">
        <w:trPr>
          <w:trHeight w:val="7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П/и с платочками</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«Найди себе пару»</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«День рождение куклы Тани» </w:t>
            </w:r>
            <w:r w:rsidRPr="00435BF6">
              <w:rPr>
                <w:rFonts w:cs="Times New Roman"/>
                <w:bCs/>
              </w:rPr>
              <w:t xml:space="preserve">Учить детей объединяться для осуществления игры в 2 роли </w:t>
            </w:r>
            <w:r w:rsidRPr="00435BF6">
              <w:rPr>
                <w:rFonts w:cs="Times New Roman"/>
              </w:rPr>
              <w:t>(</w:t>
            </w:r>
            <w:r w:rsidRPr="00435BF6">
              <w:rPr>
                <w:rFonts w:cs="Times New Roman"/>
                <w:iCs/>
                <w:spacing w:val="5"/>
              </w:rPr>
              <w:t>мама – дочка,</w:t>
            </w:r>
            <w:r w:rsidRPr="00435BF6">
              <w:rPr>
                <w:rFonts w:cs="Times New Roman"/>
                <w:iCs/>
                <w:spacing w:val="4"/>
              </w:rPr>
              <w:t xml:space="preserve"> мама - папа, папа-дочка</w:t>
            </w:r>
            <w:r w:rsidR="00FB7A81" w:rsidRPr="00435BF6">
              <w:rPr>
                <w:rFonts w:cs="Times New Roman"/>
                <w:iCs/>
                <w:spacing w:val="4"/>
              </w:rPr>
              <w:t>),</w:t>
            </w:r>
            <w:r w:rsidR="00FB7A81" w:rsidRPr="00435BF6">
              <w:rPr>
                <w:rFonts w:cs="Times New Roman"/>
                <w:bCs/>
              </w:rPr>
              <w:t xml:space="preserve"> соблюдать</w:t>
            </w:r>
            <w:r w:rsidRPr="00435BF6">
              <w:rPr>
                <w:rFonts w:cs="Times New Roman"/>
              </w:rPr>
              <w:t xml:space="preserve"> и выполнять ролевые взаимодействия и взаимоотношения. Учить использовать в игре предметы заместители.</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«Самолет построим сами»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w:t>
            </w:r>
          </w:p>
        </w:tc>
      </w:tr>
      <w:tr w:rsidR="00435BF6" w:rsidRPr="00435BF6" w:rsidTr="00EE1A64">
        <w:trPr>
          <w:trHeight w:val="18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i/>
                <w:sz w:val="24"/>
                <w:szCs w:val="24"/>
              </w:rPr>
            </w:pPr>
            <w:r w:rsidRPr="00435BF6">
              <w:rPr>
                <w:rFonts w:ascii="Times New Roman" w:hAnsi="Times New Roman" w:cs="Times New Roman"/>
                <w:i/>
                <w:sz w:val="24"/>
                <w:szCs w:val="24"/>
                <w:shd w:val="clear" w:color="auto" w:fill="FFFFFF"/>
              </w:rPr>
              <w:t xml:space="preserve">Пальчиковый театр «Колобок» </w:t>
            </w:r>
            <w:r w:rsidRPr="00435BF6">
              <w:rPr>
                <w:rFonts w:ascii="Times New Roman" w:hAnsi="Times New Roman" w:cs="Times New Roman"/>
                <w:sz w:val="24"/>
                <w:szCs w:val="24"/>
              </w:rPr>
              <w:t xml:space="preserve">Вызвать положительные эмоции к театрально-игровой деятельности, побуждать детей играть с куклами пальчикового </w:t>
            </w:r>
            <w:r w:rsidR="00FB7A81" w:rsidRPr="00435BF6">
              <w:rPr>
                <w:rFonts w:ascii="Times New Roman" w:hAnsi="Times New Roman" w:cs="Times New Roman"/>
                <w:sz w:val="24"/>
                <w:szCs w:val="24"/>
              </w:rPr>
              <w:t>театра,</w:t>
            </w:r>
            <w:r w:rsidRPr="00435BF6">
              <w:rPr>
                <w:rFonts w:ascii="Times New Roman" w:hAnsi="Times New Roman" w:cs="Times New Roman"/>
                <w:sz w:val="24"/>
                <w:szCs w:val="24"/>
              </w:rPr>
              <w:t xml:space="preserve"> внимательно их рассматривать.</w:t>
            </w:r>
          </w:p>
        </w:tc>
      </w:tr>
      <w:tr w:rsidR="00435BF6" w:rsidRPr="00435BF6" w:rsidTr="00EE1A64">
        <w:trPr>
          <w:trHeight w:val="18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«Кормление птиц»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«Земляничное мыло»</w:t>
            </w:r>
            <w:r w:rsidRPr="00435BF6">
              <w:rPr>
                <w:rFonts w:ascii="Times New Roman" w:hAnsi="Times New Roman" w:cs="Times New Roman"/>
                <w:sz w:val="24"/>
                <w:szCs w:val="24"/>
              </w:rPr>
              <w:t xml:space="preserve"> Формировать у детей КГН, осознанное отношение к соблюдению правил личной гигиены. Учить </w:t>
            </w:r>
            <w:r w:rsidR="00FB7A81" w:rsidRPr="00435BF6">
              <w:rPr>
                <w:rFonts w:ascii="Times New Roman" w:hAnsi="Times New Roman" w:cs="Times New Roman"/>
                <w:sz w:val="24"/>
                <w:szCs w:val="24"/>
              </w:rPr>
              <w:t>правильно, мыть</w:t>
            </w:r>
            <w:r w:rsidRPr="00435BF6">
              <w:rPr>
                <w:rFonts w:ascii="Times New Roman" w:hAnsi="Times New Roman" w:cs="Times New Roman"/>
                <w:sz w:val="24"/>
                <w:szCs w:val="24"/>
              </w:rPr>
              <w:t xml:space="preserve"> и вытирать руки.</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FB7A81"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«Комната для куклы Аленки»</w:t>
            </w:r>
            <w:r w:rsidRPr="00435BF6">
              <w:rPr>
                <w:rFonts w:ascii="Times New Roman" w:hAnsi="Times New Roman" w:cs="Times New Roman"/>
                <w:sz w:val="24"/>
                <w:szCs w:val="24"/>
              </w:rPr>
              <w:t xml:space="preserve"> Дать детям элементарные начальные представления об огороде, его структуре. Развивать умение сравнивать, анализировать, делать обобщение. Воспитывать доброжелательное отношение друг к другу, умение играть сообща.</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пением «Цок, цок, лошадка», Е. Тиличеева</w:t>
            </w:r>
            <w:r w:rsidRPr="00435BF6">
              <w:rPr>
                <w:rFonts w:ascii="Times New Roman" w:hAnsi="Times New Roman" w:cs="Times New Roman"/>
                <w:sz w:val="24"/>
                <w:szCs w:val="24"/>
              </w:rPr>
              <w:t xml:space="preserve"> Развивать выразительность движений под песню, меняя движения согласно тексту.</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Рисование «Бус по трафаретам» </w:t>
            </w:r>
            <w:r w:rsidRPr="00435BF6">
              <w:rPr>
                <w:rFonts w:ascii="Times New Roman" w:hAnsi="Times New Roman" w:cs="Times New Roman"/>
                <w:sz w:val="24"/>
                <w:szCs w:val="24"/>
              </w:rPr>
              <w:t>Упражнять в различении величины изображения и размещения их по убывающей величине. (Плаксина стр.13)</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E7929"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Рассказывание сказки «Лиса и заяц»</w:t>
            </w:r>
            <w:r w:rsidRPr="00435BF6">
              <w:rPr>
                <w:rFonts w:ascii="Times New Roman" w:hAnsi="Times New Roman" w:cs="Times New Roman"/>
                <w:sz w:val="24"/>
                <w:szCs w:val="24"/>
              </w:rPr>
              <w:t>, обр. В. Даля Подвести детей к самостоятельному пересказу отрывков сказки. Учить воспроизводить текст, развивать выразительные интонации. Воспитывать интерес к русским народным сказкам.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Февраля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«Азбука безопасности»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E7929">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E7929"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«Ель зимой»</w:t>
            </w:r>
            <w:r w:rsidRPr="00435BF6">
              <w:rPr>
                <w:rFonts w:ascii="Times New Roman" w:hAnsi="Times New Roman" w:cs="Times New Roman"/>
                <w:sz w:val="24"/>
                <w:szCs w:val="24"/>
              </w:rPr>
              <w:t xml:space="preserve"> Формировать представление об особенностях ели, по которым ее можно выделить среди других деревьев; воспитывать бережное отношение к природе.</w:t>
            </w:r>
          </w:p>
        </w:tc>
      </w:tr>
      <w:tr w:rsidR="00435BF6" w:rsidRPr="00435BF6" w:rsidTr="00EE1A6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«Что в коробке» </w:t>
            </w:r>
            <w:r w:rsidRPr="00435BF6">
              <w:rPr>
                <w:rFonts w:ascii="Times New Roman" w:hAnsi="Times New Roman" w:cs="Times New Roman"/>
                <w:sz w:val="24"/>
                <w:szCs w:val="24"/>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435BF6" w:rsidRPr="00435BF6" w:rsidTr="00EE1A64">
        <w:trPr>
          <w:trHeight w:val="24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«О правилах пожарной безопасности» Дат представления о том, что нужно делать в случае пожара.</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Развивать связную речь, умение общаться с взрослыми и сверстниками без стеснения.</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«Старший - младший»</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w:t>
            </w:r>
            <w:r w:rsidR="007E7929" w:rsidRPr="00435BF6">
              <w:rPr>
                <w:rFonts w:ascii="Times New Roman" w:hAnsi="Times New Roman" w:cs="Times New Roman"/>
                <w:sz w:val="24"/>
                <w:szCs w:val="24"/>
              </w:rPr>
              <w:t>овать представление о мире семье</w:t>
            </w:r>
            <w:r w:rsidRPr="00435BF6">
              <w:rPr>
                <w:rFonts w:ascii="Times New Roman" w:hAnsi="Times New Roman" w:cs="Times New Roman"/>
                <w:sz w:val="24"/>
                <w:szCs w:val="24"/>
              </w:rPr>
              <w:t xml:space="preserve">, как </w:t>
            </w:r>
            <w:r w:rsidR="00FB7A81" w:rsidRPr="00435BF6">
              <w:rPr>
                <w:rFonts w:ascii="Times New Roman" w:hAnsi="Times New Roman" w:cs="Times New Roman"/>
                <w:sz w:val="24"/>
                <w:szCs w:val="24"/>
              </w:rPr>
              <w:t>о людях,</w:t>
            </w:r>
            <w:r w:rsidRPr="00435BF6">
              <w:rPr>
                <w:rFonts w:ascii="Times New Roman" w:hAnsi="Times New Roman" w:cs="Times New Roman"/>
                <w:sz w:val="24"/>
                <w:szCs w:val="24"/>
              </w:rPr>
              <w:t xml:space="preserve"> живущих вместе (папа, мама, бабушка, дедушка, брат, сестра).</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какой предмет»</w:t>
            </w:r>
            <w:r w:rsidRPr="00435BF6">
              <w:rPr>
                <w:rFonts w:ascii="Times New Roman" w:hAnsi="Times New Roman" w:cs="Times New Roman"/>
                <w:sz w:val="24"/>
                <w:szCs w:val="24"/>
              </w:rPr>
              <w:t xml:space="preserve"> Учить описывать предмет, вычленяя его особенности с помощью алгоритма описания предметов. (О.В.Дыбина «Рукотворный мир»</w:t>
            </w:r>
            <w:r w:rsidR="00FB7A81">
              <w:rPr>
                <w:rFonts w:ascii="Times New Roman" w:hAnsi="Times New Roman" w:cs="Times New Roman"/>
                <w:sz w:val="24"/>
                <w:szCs w:val="24"/>
              </w:rPr>
              <w:t xml:space="preserve"> </w:t>
            </w:r>
            <w:r w:rsidRPr="00435BF6">
              <w:rPr>
                <w:rFonts w:ascii="Times New Roman" w:hAnsi="Times New Roman" w:cs="Times New Roman"/>
                <w:sz w:val="24"/>
                <w:szCs w:val="24"/>
              </w:rPr>
              <w:t>стр.42)</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«Пузырь»</w:t>
            </w:r>
            <w:r w:rsidRPr="00435BF6">
              <w:rPr>
                <w:rFonts w:ascii="Times New Roman" w:hAnsi="Times New Roman" w:cs="Times New Roman"/>
                <w:sz w:val="24"/>
                <w:szCs w:val="24"/>
              </w:rPr>
              <w:t xml:space="preserve"> Развивать память, интерес к играм, умение соотносить движения со словами.</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«Снежинки и ветер»</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r w:rsidR="007E7929" w:rsidRPr="00435BF6">
              <w:rPr>
                <w:rFonts w:ascii="Times New Roman" w:hAnsi="Times New Roman" w:cs="Times New Roman"/>
                <w:sz w:val="24"/>
                <w:szCs w:val="24"/>
              </w:rPr>
              <w:t xml:space="preserve"> </w:t>
            </w:r>
            <w:r w:rsidRPr="00435BF6">
              <w:rPr>
                <w:rFonts w:ascii="Times New Roman" w:hAnsi="Times New Roman" w:cs="Times New Roman"/>
                <w:sz w:val="24"/>
                <w:szCs w:val="24"/>
              </w:rPr>
              <w:t>(Е.А.Алябьева «Тематические дни и недели в детском саду» стр.14)</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r w:rsidR="007E7929"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(Е.А.Тимофеева «Подвижные игры с детьми младшего </w:t>
            </w:r>
            <w:r w:rsidR="00FB7A81" w:rsidRPr="00435BF6">
              <w:rPr>
                <w:rFonts w:ascii="Times New Roman" w:hAnsi="Times New Roman" w:cs="Times New Roman"/>
                <w:sz w:val="24"/>
                <w:szCs w:val="24"/>
              </w:rPr>
              <w:t>дошкольного возраста</w:t>
            </w:r>
            <w:r w:rsidRPr="00435BF6">
              <w:rPr>
                <w:rFonts w:ascii="Times New Roman" w:hAnsi="Times New Roman" w:cs="Times New Roman"/>
                <w:sz w:val="24"/>
                <w:szCs w:val="24"/>
              </w:rPr>
              <w:t>» стр.49)</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EE1A64">
        <w:trPr>
          <w:trHeight w:val="22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«Мыши в кладовой»</w:t>
            </w:r>
            <w:r w:rsidRPr="00435BF6">
              <w:rPr>
                <w:rFonts w:ascii="Times New Roman" w:hAnsi="Times New Roman" w:cs="Times New Roman"/>
                <w:sz w:val="24"/>
                <w:szCs w:val="24"/>
              </w:rPr>
              <w:t xml:space="preserve"> познакомить детей с новой игрой, развивать умение выполнять движения по сигналу; упражнять детей в подлезании, в беге и приседанию.</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1"/>
              <w:shd w:val="clear" w:color="auto" w:fill="FFFFFF"/>
              <w:spacing w:before="0" w:beforeAutospacing="0" w:after="0" w:afterAutospacing="0"/>
              <w:jc w:val="both"/>
              <w:rPr>
                <w:b w:val="0"/>
                <w:bCs w:val="0"/>
                <w:i/>
                <w:sz w:val="24"/>
                <w:szCs w:val="24"/>
              </w:rPr>
            </w:pPr>
            <w:r w:rsidRPr="00435BF6">
              <w:rPr>
                <w:b w:val="0"/>
                <w:i/>
                <w:sz w:val="24"/>
                <w:szCs w:val="24"/>
              </w:rPr>
              <w:t xml:space="preserve">С.Р/и </w:t>
            </w:r>
            <w:r w:rsidRPr="00435BF6">
              <w:rPr>
                <w:b w:val="0"/>
                <w:bCs w:val="0"/>
                <w:i/>
                <w:sz w:val="24"/>
                <w:szCs w:val="24"/>
              </w:rPr>
              <w:t>«Наша Катя заболела»</w:t>
            </w:r>
            <w:r w:rsidRPr="00435BF6">
              <w:rPr>
                <w:rFonts w:eastAsia="Calibri"/>
                <w:b w:val="0"/>
                <w:sz w:val="24"/>
                <w:szCs w:val="24"/>
                <w:lang w:eastAsia="en-US"/>
              </w:rPr>
              <w:t xml:space="preserve"> Продолжать формировать игровой диалог, игровое взаимодействие; учить отображать в играх добрые поступки окружающих людей. Развивать связную диалогическую речь.</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«В гости к лисичке» </w:t>
            </w:r>
            <w:r w:rsidRPr="00435BF6">
              <w:rPr>
                <w:rFonts w:ascii="Times New Roman" w:hAnsi="Times New Roman" w:cs="Times New Roman"/>
                <w:sz w:val="24"/>
                <w:szCs w:val="24"/>
              </w:rPr>
              <w:t>Способствовать развитию сюжетной линии, учить детей брать на себя роль, выполнять действия в игре в соответствии с ней.</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«Подбери к изображению игрушку» </w:t>
            </w:r>
            <w:r w:rsidRPr="00435BF6">
              <w:rPr>
                <w:rFonts w:ascii="Times New Roman" w:hAnsi="Times New Roman" w:cs="Times New Roman"/>
                <w:sz w:val="24"/>
                <w:szCs w:val="24"/>
              </w:rPr>
              <w:t>Учить детей зрительному анализу силуэта и формы реального предмета. Упражнять зрение в выделении формы в плоскостном изображении и объемном предмете.</w:t>
            </w:r>
          </w:p>
        </w:tc>
      </w:tr>
      <w:tr w:rsidR="00435BF6" w:rsidRPr="00435BF6" w:rsidTr="00EE1A64">
        <w:trPr>
          <w:trHeight w:val="31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7E7929"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блоками Дьенеша. </w:t>
            </w:r>
            <w:r w:rsidR="00AE2771" w:rsidRPr="00435BF6">
              <w:rPr>
                <w:rFonts w:ascii="Times New Roman" w:hAnsi="Times New Roman" w:cs="Times New Roman"/>
                <w:sz w:val="24"/>
                <w:szCs w:val="24"/>
              </w:rPr>
              <w:t>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построек от снега»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кормушки. Кормление птиц»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«Завтрак в детском саду»</w:t>
            </w:r>
            <w:r w:rsidRPr="00435BF6">
              <w:rPr>
                <w:rFonts w:ascii="Times New Roman" w:hAnsi="Times New Roman" w:cs="Times New Roman"/>
                <w:sz w:val="24"/>
                <w:szCs w:val="24"/>
              </w:rPr>
              <w:t xml:space="preserve"> Формировать у детей КГН, учить выполнять правила поведения за столом. Обогащать словарный запас детей словами и выражениями, связанными с общением за столом.</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«Постираем салфеточки»</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общаться со взрослыми и со сверстниками, обогащать и активизировать словарь: платье, носочки, шляпа, замочить, намыливать, стирать – выстирать, полоскать - прополоскать, сушить - высушить, чистая одежда.</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строительным материалом</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работать по несложной устной инструкции, замыкать пространство, ритмично располагая кирпичики на плоскости.</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Упражнение «Побегаем - попрыгаем» С. Соснин</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самостоятельно, менять движения в соответствии с двухчастной формой музыки. Развивать самостоятельность и уверенность в себе.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rPr>
                <w:rFonts w:ascii="Times New Roman" w:eastAsia="Calibri" w:hAnsi="Times New Roman" w:cs="Times New Roman"/>
                <w:b/>
                <w:sz w:val="24"/>
                <w:szCs w:val="24"/>
              </w:rPr>
            </w:pPr>
            <w:r w:rsidRPr="00435BF6">
              <w:rPr>
                <w:rFonts w:ascii="Times New Roman" w:eastAsia="Calibri" w:hAnsi="Times New Roman" w:cs="Times New Roman"/>
                <w:i/>
                <w:sz w:val="24"/>
                <w:szCs w:val="24"/>
              </w:rPr>
              <w:t>Работа с раскрасками</w:t>
            </w:r>
            <w:r w:rsidR="007E7929"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Учить детей раскрашивать контурный рисунок, повторять очертание нарисованной фигуры, замыкать линии в кольцо. Учить правильно держать карандаш, регулировать нажим, соблюдать направление штриховки.</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7E7929"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М. Карем. «Мой кот»</w:t>
            </w:r>
            <w:r w:rsidRPr="00435BF6">
              <w:rPr>
                <w:rFonts w:ascii="Times New Roman" w:hAnsi="Times New Roman" w:cs="Times New Roman"/>
                <w:sz w:val="24"/>
                <w:szCs w:val="24"/>
              </w:rPr>
              <w:t>, пер. с франц. М. Кудиновой Учить детей эмоционально воспринимать стихи, понимать содержание поэтических текстов, чувствовать ритм стихотворной речи, побуждать выражать свои впечатления в самостоятельных высказываниях.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EE1A6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Февраля Понедельник</w:t>
            </w:r>
          </w:p>
        </w:tc>
        <w:tc>
          <w:tcPr>
            <w:tcW w:w="4857" w:type="pct"/>
            <w:gridSpan w:val="2"/>
            <w:tcBorders>
              <w:top w:val="single" w:sz="4" w:space="0" w:color="auto"/>
            </w:tcBorders>
          </w:tcPr>
          <w:p w:rsidR="00AE2771" w:rsidRPr="00435BF6" w:rsidRDefault="00AE2771" w:rsidP="009677F3">
            <w:pPr>
              <w:spacing w:after="0" w:line="240" w:lineRule="auto"/>
              <w:contextualSpacing/>
              <w:jc w:val="center"/>
              <w:rPr>
                <w:rFonts w:ascii="Times New Roman" w:hAnsi="Times New Roman" w:cs="Times New Roman"/>
                <w:sz w:val="24"/>
                <w:szCs w:val="24"/>
              </w:rPr>
            </w:pPr>
            <w:r w:rsidRPr="00435BF6">
              <w:rPr>
                <w:rFonts w:ascii="Times New Roman" w:hAnsi="Times New Roman" w:cs="Times New Roman"/>
                <w:i/>
                <w:sz w:val="24"/>
                <w:szCs w:val="24"/>
              </w:rPr>
              <w:t>Тема недели: Наши защитники»</w:t>
            </w:r>
          </w:p>
        </w:tc>
      </w:tr>
      <w:tr w:rsidR="00435BF6" w:rsidRPr="00435BF6" w:rsidTr="00EE1A6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E7929">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7E7929" w:rsidRPr="00435BF6">
              <w:rPr>
                <w:rFonts w:ascii="Times New Roman" w:hAnsi="Times New Roman" w:cs="Times New Roman"/>
                <w:i/>
                <w:sz w:val="24"/>
                <w:szCs w:val="24"/>
              </w:rPr>
              <w:t>.</w:t>
            </w:r>
          </w:p>
        </w:tc>
      </w:tr>
      <w:tr w:rsidR="00435BF6" w:rsidRPr="00435BF6" w:rsidTr="00EE1A6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собакой</w:t>
            </w:r>
            <w:r w:rsidR="007E7929"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Расширять представление о домашнем животном — собаке, ее внешнем виде, поведении; воспитывать любовь к животным.</w:t>
            </w:r>
          </w:p>
        </w:tc>
      </w:tr>
      <w:tr w:rsidR="00435BF6" w:rsidRPr="00435BF6" w:rsidTr="00EE1A6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«Три квадрата» </w:t>
            </w:r>
            <w:r w:rsidRPr="00435BF6">
              <w:rPr>
                <w:rFonts w:ascii="Times New Roman" w:hAnsi="Times New Roman" w:cs="Times New Roman"/>
                <w:sz w:val="24"/>
                <w:szCs w:val="24"/>
              </w:rPr>
              <w:t>Учить детей соотносить по величине три предмета и обозначить их отношения словами: «большой», маленький», «средний», самый большой», «самый маленький».</w:t>
            </w:r>
          </w:p>
        </w:tc>
      </w:tr>
      <w:tr w:rsidR="00435BF6" w:rsidRPr="00435BF6" w:rsidTr="00EE1A64">
        <w:trPr>
          <w:cantSplit/>
          <w:trHeight w:val="3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с календарем природы</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Закрепить характерные признаки зимы, учить устанавливать на календаре погоду, которую они наблюдали по дороге в детский сад</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«Защитники родины»</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 праздником День защитника отечества. Закрепить знания детей о том, как сохранить здоровье. Воспитывать чувство гордости и радости за то, что они защищали наше отечество.</w:t>
            </w:r>
          </w:p>
        </w:tc>
      </w:tr>
      <w:tr w:rsidR="00435BF6" w:rsidRPr="00435BF6" w:rsidTr="00EE1A6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i/>
                <w:sz w:val="24"/>
                <w:szCs w:val="24"/>
                <w:shd w:val="clear" w:color="auto" w:fill="FFFFFF"/>
              </w:rPr>
              <w:t xml:space="preserve">«Отгадай пропущенное слово» </w:t>
            </w:r>
            <w:r w:rsidRPr="00435BF6">
              <w:rPr>
                <w:rFonts w:ascii="Times New Roman" w:hAnsi="Times New Roman" w:cs="Times New Roman"/>
                <w:sz w:val="24"/>
                <w:szCs w:val="24"/>
              </w:rPr>
              <w:t>Учить достраивать предложения.</w:t>
            </w:r>
          </w:p>
        </w:tc>
      </w:tr>
      <w:tr w:rsidR="00435BF6" w:rsidRPr="00435BF6" w:rsidTr="00EE1A6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708" w:hanging="708"/>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«Е» назовет» </w:t>
            </w:r>
            <w:r w:rsidRPr="00435BF6">
              <w:rPr>
                <w:rFonts w:ascii="Times New Roman" w:hAnsi="Times New Roman" w:cs="Times New Roman"/>
                <w:sz w:val="24"/>
                <w:szCs w:val="24"/>
              </w:rPr>
              <w:t>Обучать осуществлять звуковой анализ слова.</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М.П/и «Хлопай - топай»</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Развивать быстроту реакции, память, двигательную активность. </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действовать согласно произносимому тексту, развивать внимание, быстроту.</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w:t>
            </w:r>
          </w:p>
        </w:tc>
      </w:tr>
      <w:tr w:rsidR="00435BF6" w:rsidRPr="00435BF6" w:rsidTr="00EE1A6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«Снежинки и ветер»</w:t>
            </w:r>
            <w:r w:rsidRPr="00435BF6">
              <w:rPr>
                <w:rFonts w:ascii="Times New Roman" w:hAnsi="Times New Roman" w:cs="Times New Roman"/>
                <w:sz w:val="24"/>
                <w:szCs w:val="24"/>
              </w:rPr>
              <w:t xml:space="preserve"> 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EE1A64">
        <w:trPr>
          <w:trHeight w:val="7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в кладовой»</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EE1A6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«Моряки»</w:t>
            </w:r>
            <w:r w:rsidR="007E7929" w:rsidRPr="00435BF6">
              <w:rPr>
                <w:rFonts w:cs="Times New Roman"/>
                <w:i/>
              </w:rPr>
              <w:t xml:space="preserve">. </w:t>
            </w:r>
            <w:r w:rsidRPr="00435BF6">
              <w:rPr>
                <w:rFonts w:cs="Times New Roman"/>
              </w:rPr>
              <w:t>Дать представление о том, что мужчина – это защитник семьи, Родины. Познакомить с русскими народными героями, защитниками.</w:t>
            </w:r>
            <w:r w:rsidR="007E7929" w:rsidRPr="00435BF6">
              <w:rPr>
                <w:rFonts w:cs="Times New Roman"/>
              </w:rPr>
              <w:t xml:space="preserve"> </w:t>
            </w:r>
            <w:r w:rsidRPr="00435BF6">
              <w:rPr>
                <w:rFonts w:eastAsia="Calibri" w:cs="Times New Roman"/>
                <w:bCs/>
                <w:spacing w:val="-3"/>
                <w:lang w:eastAsia="en-US"/>
              </w:rPr>
              <w:t>Способствовать развитию сюжетной линии, учить детей брать на себя роль, выполнять действия в игре в соответствии с ней</w:t>
            </w:r>
          </w:p>
        </w:tc>
      </w:tr>
      <w:tr w:rsidR="00435BF6" w:rsidRPr="00435BF6" w:rsidTr="00EE1A6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Творческая игра «Мы спасатели»</w:t>
            </w:r>
            <w:r w:rsidRPr="00435BF6">
              <w:rPr>
                <w:rFonts w:ascii="Times New Roman" w:hAnsi="Times New Roman" w:cs="Times New Roman"/>
                <w:sz w:val="24"/>
                <w:szCs w:val="24"/>
              </w:rPr>
              <w:t xml:space="preserve"> Продолжать расширять знания детей о </w:t>
            </w:r>
            <w:r w:rsidR="00FB7A81" w:rsidRPr="00435BF6">
              <w:rPr>
                <w:rFonts w:ascii="Times New Roman" w:hAnsi="Times New Roman" w:cs="Times New Roman"/>
                <w:sz w:val="24"/>
                <w:szCs w:val="24"/>
              </w:rPr>
              <w:t>людях, которые</w:t>
            </w:r>
            <w:r w:rsidRPr="00435BF6">
              <w:rPr>
                <w:rFonts w:ascii="Times New Roman" w:hAnsi="Times New Roman" w:cs="Times New Roman"/>
                <w:sz w:val="24"/>
                <w:szCs w:val="24"/>
              </w:rPr>
              <w:t xml:space="preserve"> спешат на помощь развивать творческие способности умение обыгрывать небольшие сюжеты.</w:t>
            </w:r>
          </w:p>
        </w:tc>
      </w:tr>
      <w:tr w:rsidR="00435BF6" w:rsidRPr="00435BF6" w:rsidTr="00EE1A6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такую же половинку предмета, изображения»</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w:t>
            </w:r>
          </w:p>
        </w:tc>
      </w:tr>
      <w:tr w:rsidR="00435BF6" w:rsidRPr="00435BF6" w:rsidTr="00EE1A6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«Сушим белье»</w:t>
            </w:r>
            <w:r w:rsidRPr="00435BF6">
              <w:rPr>
                <w:rFonts w:ascii="Times New Roman" w:hAnsi="Times New Roman" w:cs="Times New Roman"/>
                <w:sz w:val="24"/>
                <w:szCs w:val="24"/>
              </w:rPr>
              <w:t xml:space="preserve"> Учить брать предмет «пинцетным захватыванием»; продолжать развивать силу пальцев; открывать прищепку, прикреплять с её к верёвке.</w:t>
            </w:r>
          </w:p>
        </w:tc>
      </w:tr>
      <w:tr w:rsidR="00435BF6" w:rsidRPr="00435BF6" w:rsidTr="00EE1A6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«Очистка построек от снега»</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 Помогать друг другу, делиться при необходимости лопатками. Развивать двигательную активность, координацию, ориентировку в пространстве.</w:t>
            </w:r>
          </w:p>
        </w:tc>
      </w:tr>
      <w:tr w:rsidR="00435BF6" w:rsidRPr="00435BF6" w:rsidTr="00EE1A6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w:t>
            </w:r>
            <w:r w:rsidR="007E7929"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007E7929"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«Как поссорились вещи в шкафу»</w:t>
            </w:r>
            <w:r w:rsidRPr="00435BF6">
              <w:rPr>
                <w:rFonts w:ascii="Times New Roman" w:hAnsi="Times New Roman" w:cs="Times New Roman"/>
                <w:sz w:val="24"/>
                <w:szCs w:val="24"/>
              </w:rPr>
              <w:t xml:space="preserve"> Формировать у детей КГН, учить содержать шкафчик в порядке, вещи складывать аккуратно, на свои места.</w:t>
            </w:r>
          </w:p>
        </w:tc>
      </w:tr>
      <w:tr w:rsidR="00435BF6" w:rsidRPr="00435BF6" w:rsidTr="00EE1A6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EE1A6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 игра «Кто назовет больше музыкальных инструментов»</w:t>
            </w:r>
            <w:r w:rsidRPr="00435BF6">
              <w:rPr>
                <w:rFonts w:ascii="Times New Roman" w:hAnsi="Times New Roman" w:cs="Times New Roman"/>
                <w:sz w:val="24"/>
                <w:szCs w:val="24"/>
              </w:rPr>
              <w:t xml:space="preserve"> Развивать музыкальную память.</w:t>
            </w:r>
          </w:p>
        </w:tc>
      </w:tr>
      <w:tr w:rsidR="00435BF6" w:rsidRPr="00435BF6" w:rsidTr="00EE1A6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Изготовление коллажа «Наши защитники»</w:t>
            </w:r>
            <w:r w:rsidRPr="00435BF6">
              <w:rPr>
                <w:rFonts w:ascii="Times New Roman" w:hAnsi="Times New Roman" w:cs="Times New Roman"/>
                <w:sz w:val="24"/>
                <w:szCs w:val="24"/>
              </w:rPr>
              <w:t xml:space="preserve"> Закреплять умение правильно держать ножницы, аккуратно наклеивать детали. Развивать мелкую моторику рук.</w:t>
            </w:r>
          </w:p>
        </w:tc>
      </w:tr>
      <w:tr w:rsidR="00435BF6" w:rsidRPr="00435BF6" w:rsidTr="00EE1A6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Русская народна песенка «Жили у бабуси…»</w:t>
            </w:r>
            <w:r w:rsidRPr="00435BF6">
              <w:rPr>
                <w:rFonts w:ascii="Times New Roman" w:hAnsi="Times New Roman" w:cs="Times New Roman"/>
                <w:sz w:val="24"/>
                <w:szCs w:val="24"/>
              </w:rPr>
              <w:t xml:space="preserve"> Учить детей читать наизусть песенку, отчетливо произносить слова</w:t>
            </w:r>
            <w:r w:rsidR="007E7929" w:rsidRPr="00435BF6">
              <w:rPr>
                <w:rFonts w:ascii="Times New Roman" w:hAnsi="Times New Roman" w:cs="Times New Roman"/>
                <w:sz w:val="24"/>
                <w:szCs w:val="24"/>
              </w:rPr>
              <w:t>.</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4C17C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Февраля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«Наши защитники»</w:t>
            </w:r>
          </w:p>
        </w:tc>
      </w:tr>
      <w:tr w:rsidR="00435BF6" w:rsidRPr="00435BF6" w:rsidTr="004C17C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7E7929">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B7A81">
              <w:rPr>
                <w:rFonts w:ascii="Times New Roman" w:hAnsi="Times New Roman" w:cs="Times New Roman"/>
                <w:i/>
                <w:sz w:val="24"/>
                <w:szCs w:val="24"/>
              </w:rPr>
              <w:t>.</w:t>
            </w:r>
          </w:p>
        </w:tc>
      </w:tr>
      <w:tr w:rsidR="00435BF6" w:rsidRPr="00435BF6" w:rsidTr="004C17C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льдом</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Знакомить с природным явлением — льдом; формировать представление о состоянии воды в окружающей среде.</w:t>
            </w:r>
          </w:p>
        </w:tc>
      </w:tr>
      <w:tr w:rsidR="00435BF6" w:rsidRPr="00435BF6" w:rsidTr="004C17C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Работа в сенсорном уголке</w:t>
            </w:r>
            <w:r w:rsidR="007E7929" w:rsidRPr="00435BF6">
              <w:rPr>
                <w:rFonts w:ascii="Times New Roman" w:eastAsia="Calibri" w:hAnsi="Times New Roman" w:cs="Times New Roman"/>
                <w:i/>
                <w:sz w:val="24"/>
                <w:szCs w:val="24"/>
              </w:rPr>
              <w:t xml:space="preserve"> </w:t>
            </w:r>
            <w:r w:rsidR="007E7929" w:rsidRPr="00435BF6">
              <w:rPr>
                <w:rFonts w:ascii="Times New Roman" w:hAnsi="Times New Roman" w:cs="Times New Roman"/>
                <w:i/>
                <w:sz w:val="24"/>
                <w:szCs w:val="24"/>
              </w:rPr>
              <w:t>«Угадай, что за</w:t>
            </w:r>
            <w:r w:rsidRPr="00435BF6">
              <w:rPr>
                <w:rFonts w:ascii="Times New Roman" w:hAnsi="Times New Roman" w:cs="Times New Roman"/>
                <w:i/>
                <w:sz w:val="24"/>
                <w:szCs w:val="24"/>
              </w:rPr>
              <w:t>чем»</w:t>
            </w:r>
            <w:r w:rsidR="007E7929"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представление о заслоняемости одних предметов другими. Закреплять слова «больше», «меньше», «за», «перед»; познакомить со словом «заслонять».</w:t>
            </w:r>
          </w:p>
        </w:tc>
      </w:tr>
      <w:tr w:rsidR="00435BF6" w:rsidRPr="00435BF6" w:rsidTr="004C17CE">
        <w:trPr>
          <w:cantSplit/>
          <w:trHeight w:val="2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Наблюдение в уголке природы «</w:t>
            </w:r>
            <w:r w:rsidRPr="00435BF6">
              <w:rPr>
                <w:rFonts w:ascii="Times New Roman" w:hAnsi="Times New Roman" w:cs="Times New Roman"/>
                <w:bCs/>
                <w:i/>
                <w:iCs/>
                <w:sz w:val="24"/>
                <w:szCs w:val="24"/>
                <w:shd w:val="clear" w:color="auto" w:fill="FFFFFF"/>
              </w:rPr>
              <w:t>Рассматривание герани, ее цветков, листьев</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Закреплять представление об отличительных свойствах герани (зелёные, душистые, круглые, пушистые листья, белые и красные цветы), учить находить её среди других растений, продолжать приучать к трудовым операциям по уходу за растениями.</w:t>
            </w:r>
          </w:p>
        </w:tc>
      </w:tr>
      <w:tr w:rsidR="00435BF6" w:rsidRPr="00435BF6" w:rsidTr="004C17C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«Защитники Родины»</w:t>
            </w:r>
            <w:r w:rsidRPr="00435BF6">
              <w:rPr>
                <w:rFonts w:ascii="Times New Roman" w:hAnsi="Times New Roman" w:cs="Times New Roman"/>
                <w:sz w:val="24"/>
                <w:szCs w:val="24"/>
              </w:rPr>
              <w:t xml:space="preserve"> Формировать элементарные представления об армии; о папах и дедушках, которые служили на защите Родины. (О.Е.Громова, Г.Н.Соломатина «Лексические темы по развитию речи детей 3-4 лет» стр.81)</w:t>
            </w:r>
          </w:p>
        </w:tc>
      </w:tr>
      <w:tr w:rsidR="00435BF6" w:rsidRPr="00435BF6" w:rsidTr="004C17C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«Что происходит в природе?»</w:t>
            </w:r>
            <w:r w:rsidR="00D70AA8"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sz w:val="24"/>
                <w:szCs w:val="24"/>
                <w:shd w:val="clear" w:color="auto" w:fill="FFFFFF"/>
              </w:rPr>
              <w:t>Закреплять употребление</w:t>
            </w:r>
            <w:r w:rsidR="00D70AA8" w:rsidRPr="00435BF6">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в речи глаголов, согласования слов в предложении.</w:t>
            </w:r>
          </w:p>
        </w:tc>
      </w:tr>
      <w:tr w:rsidR="00435BF6" w:rsidRPr="00435BF6" w:rsidTr="004C17C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«Горячий – холодный» </w:t>
            </w:r>
            <w:r w:rsidRPr="00435BF6">
              <w:rPr>
                <w:rFonts w:ascii="Times New Roman" w:hAnsi="Times New Roman" w:cs="Times New Roman"/>
                <w:sz w:val="24"/>
                <w:szCs w:val="24"/>
                <w:shd w:val="clear" w:color="auto" w:fill="FFFFFF"/>
              </w:rPr>
              <w:t>Закреплять в представлении и словаре ребёнка противоположных признаков предметов или слов-антонимов.</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и промолчи»</w:t>
            </w:r>
            <w:r w:rsidR="00D70A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внимание. Воспитывать терпение.</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П/и «Мыши в кладовой»</w:t>
            </w:r>
            <w:r w:rsidR="00D70A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«Мороз – красный нос»</w:t>
            </w:r>
            <w:r w:rsidR="00D70A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00FB7A81">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4C17CE">
        <w:trPr>
          <w:trHeight w:val="8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Динамическая пауза комплекс № 2</w:t>
            </w:r>
            <w:r w:rsidR="00D70AA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4C17C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С.Р/и «Моряки»</w:t>
            </w:r>
            <w:r w:rsidR="00D70AA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Пополнять знания детей о профессиях капитана, моряка;</w:t>
            </w:r>
            <w:r w:rsidRPr="00435BF6">
              <w:rPr>
                <w:rFonts w:ascii="Times New Roman" w:hAnsi="Times New Roman" w:cs="Times New Roman"/>
                <w:sz w:val="24"/>
                <w:szCs w:val="24"/>
              </w:rPr>
              <w:t xml:space="preserve"> учить детей обыгрывать сюжет, выполняя определенную роль в игре.</w:t>
            </w:r>
          </w:p>
        </w:tc>
      </w:tr>
      <w:tr w:rsidR="00435BF6" w:rsidRPr="00435BF6" w:rsidTr="004C17C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bCs/>
                <w:i/>
                <w:sz w:val="24"/>
                <w:szCs w:val="24"/>
                <w:shd w:val="clear" w:color="auto" w:fill="FFFFFF"/>
              </w:rPr>
              <w:t>«В гости к елочке»</w:t>
            </w:r>
            <w:r w:rsidRPr="00435BF6">
              <w:rPr>
                <w:rFonts w:ascii="Times New Roman" w:hAnsi="Times New Roman" w:cs="Times New Roman"/>
                <w:bCs/>
                <w:spacing w:val="-3"/>
                <w:sz w:val="24"/>
                <w:szCs w:val="24"/>
              </w:rPr>
              <w:t xml:space="preserve"> Способствовать развитию сюжетной линии, учить детей брать на себя роль, выполнять действия в игре в соответствии с ней.</w:t>
            </w:r>
          </w:p>
        </w:tc>
      </w:tr>
      <w:tr w:rsidR="00435BF6" w:rsidRPr="00435BF6" w:rsidTr="004C17C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sz w:val="24"/>
                <w:szCs w:val="24"/>
              </w:rPr>
              <w:t xml:space="preserve">Д/и </w:t>
            </w:r>
            <w:r w:rsidRPr="00435BF6">
              <w:rPr>
                <w:rFonts w:ascii="Times New Roman" w:hAnsi="Times New Roman" w:cs="Times New Roman"/>
                <w:bCs/>
                <w:i/>
                <w:sz w:val="24"/>
                <w:szCs w:val="24"/>
                <w:shd w:val="clear" w:color="auto" w:fill="FFFFFF"/>
              </w:rPr>
              <w:t>«Какой игрушки не хватает»</w:t>
            </w:r>
            <w:r w:rsidR="00D70AA8"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bCs/>
                <w:sz w:val="24"/>
                <w:szCs w:val="24"/>
                <w:shd w:val="clear" w:color="auto" w:fill="FFFFFF"/>
              </w:rPr>
              <w:t>Формировать</w:t>
            </w:r>
            <w:r w:rsidR="00D70AA8" w:rsidRPr="00435BF6">
              <w:rPr>
                <w:rFonts w:ascii="Times New Roman" w:hAnsi="Times New Roman" w:cs="Times New Roman"/>
                <w:bCs/>
                <w:sz w:val="24"/>
                <w:szCs w:val="24"/>
                <w:shd w:val="clear" w:color="auto" w:fill="FFFFFF"/>
              </w:rPr>
              <w:t xml:space="preserve"> </w:t>
            </w:r>
            <w:r w:rsidRPr="00435BF6">
              <w:rPr>
                <w:rFonts w:ascii="Times New Roman" w:hAnsi="Times New Roman" w:cs="Times New Roman"/>
                <w:sz w:val="24"/>
                <w:szCs w:val="24"/>
                <w:shd w:val="clear" w:color="auto" w:fill="FFFFFF"/>
              </w:rPr>
              <w:t>умение сравнивать игрушки по цвету и форме. Развивать зрительного внимания, речь.</w:t>
            </w:r>
          </w:p>
        </w:tc>
      </w:tr>
      <w:tr w:rsidR="00435BF6" w:rsidRPr="00435BF6" w:rsidTr="004C17CE">
        <w:trPr>
          <w:trHeight w:val="13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«Парочки»</w:t>
            </w:r>
            <w:r w:rsidRPr="00435BF6">
              <w:rPr>
                <w:rFonts w:ascii="Times New Roman" w:hAnsi="Times New Roman" w:cs="Times New Roman"/>
                <w:sz w:val="24"/>
                <w:szCs w:val="24"/>
              </w:rPr>
              <w:t xml:space="preserve"> Учить детей сравнивать картинки по форме, размеру, цвету. Развивать внимание. Воспитывать усидчивость.</w:t>
            </w:r>
          </w:p>
        </w:tc>
      </w:tr>
      <w:tr w:rsidR="00435BF6" w:rsidRPr="00435BF6" w:rsidTr="004C17C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от снега дорожки, ведущей к кормушке»</w:t>
            </w:r>
            <w:r w:rsidRPr="00435BF6">
              <w:rPr>
                <w:rFonts w:ascii="Times New Roman" w:hAnsi="Times New Roman" w:cs="Times New Roman"/>
                <w:sz w:val="24"/>
                <w:szCs w:val="24"/>
              </w:rPr>
              <w:t xml:space="preserve"> Учить правильно, пользоваться метлой, доводить начатое дело до конца.</w:t>
            </w:r>
          </w:p>
        </w:tc>
      </w:tr>
      <w:tr w:rsidR="00435BF6" w:rsidRPr="00435BF6" w:rsidTr="004C17CE">
        <w:trPr>
          <w:trHeight w:val="20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4C17C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«Как одеваться в прохладную погоду»</w:t>
            </w:r>
            <w:r w:rsidRPr="00435BF6">
              <w:rPr>
                <w:rFonts w:ascii="Times New Roman" w:hAnsi="Times New Roman" w:cs="Times New Roman"/>
                <w:sz w:val="24"/>
                <w:szCs w:val="24"/>
              </w:rPr>
              <w:t xml:space="preserve"> Учить навыкам правильного, последовательного одевания, переодевания. Воспитывать самостоятельность, умение определить, во что нужно одеваться в соответствии с погодой. </w:t>
            </w:r>
          </w:p>
        </w:tc>
      </w:tr>
      <w:tr w:rsidR="00435BF6" w:rsidRPr="00435BF6" w:rsidTr="004C17C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Труд в уголке природы «Поливаем цветы»</w:t>
            </w:r>
            <w:r w:rsidRPr="00435BF6">
              <w:rPr>
                <w:rFonts w:ascii="Times New Roman" w:eastAsia="Calibri" w:hAnsi="Times New Roman" w:cs="Times New Roman"/>
                <w:sz w:val="24"/>
                <w:szCs w:val="24"/>
              </w:rPr>
              <w:t xml:space="preserve"> Продолжать учти детей правильно ухаживать за комнатными растениями. Развивать внимание, наблюдательность.</w:t>
            </w:r>
          </w:p>
        </w:tc>
      </w:tr>
      <w:tr w:rsidR="00435BF6" w:rsidRPr="00435BF6" w:rsidTr="004C17CE">
        <w:trPr>
          <w:trHeight w:val="11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D70AA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4C17C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sz w:val="24"/>
                <w:szCs w:val="24"/>
              </w:rPr>
            </w:pPr>
            <w:r w:rsidRPr="00435BF6">
              <w:rPr>
                <w:rStyle w:val="c1"/>
                <w:rFonts w:ascii="Times New Roman" w:eastAsia="Calibri" w:hAnsi="Times New Roman" w:cs="Times New Roman"/>
                <w:bCs/>
                <w:i/>
                <w:sz w:val="24"/>
                <w:szCs w:val="24"/>
              </w:rPr>
              <w:t>Игра «Солнце или дождик?»</w:t>
            </w:r>
            <w:r w:rsidR="00D70AA8" w:rsidRPr="00435BF6">
              <w:rPr>
                <w:rStyle w:val="c1"/>
                <w:rFonts w:ascii="Times New Roman" w:eastAsia="Calibri" w:hAnsi="Times New Roman" w:cs="Times New Roman"/>
                <w:bCs/>
                <w:i/>
                <w:sz w:val="24"/>
                <w:szCs w:val="24"/>
              </w:rPr>
              <w:t xml:space="preserve"> </w:t>
            </w:r>
            <w:r w:rsidRPr="00435BF6">
              <w:rPr>
                <w:rStyle w:val="c1"/>
                <w:rFonts w:ascii="Times New Roman" w:eastAsia="Calibri" w:hAnsi="Times New Roman" w:cs="Times New Roman"/>
                <w:sz w:val="24"/>
                <w:szCs w:val="24"/>
              </w:rPr>
              <w:t>Учить детей выполнять действия согласно различному звучанию бубна. Воспитывать у детей умения переключать слуховое внимание.</w:t>
            </w:r>
          </w:p>
        </w:tc>
      </w:tr>
      <w:tr w:rsidR="00435BF6" w:rsidRPr="00435BF6" w:rsidTr="004C17C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«Волшебные краски»</w:t>
            </w:r>
            <w:r w:rsidRPr="00435BF6">
              <w:rPr>
                <w:rFonts w:ascii="Times New Roman" w:hAnsi="Times New Roman" w:cs="Times New Roman"/>
                <w:sz w:val="24"/>
                <w:szCs w:val="24"/>
              </w:rPr>
              <w:t xml:space="preserve"> Учить рисовать предметы, состоящие из округлых линий. Развивать эстетическое восприятие, память, внимание, мелкую моторику пальцев рук.</w:t>
            </w:r>
          </w:p>
        </w:tc>
      </w:tr>
      <w:tr w:rsidR="00435BF6" w:rsidRPr="00435BF6" w:rsidTr="004C17C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«Упрямые козы»</w:t>
            </w:r>
            <w:r w:rsidRPr="00435BF6">
              <w:rPr>
                <w:rFonts w:ascii="Times New Roman" w:hAnsi="Times New Roman" w:cs="Times New Roman"/>
                <w:sz w:val="24"/>
                <w:szCs w:val="24"/>
              </w:rPr>
              <w:t>, узб., обр. Ш. Сагдуллы Воспитывать умение слушать новую сказку, следить за развитием действия, сопереживать героям произведения. Понимать поступки персонажей и последствия этих поступков.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4C17C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Февраля</w:t>
            </w:r>
            <w:r w:rsidR="004618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«Наши защитники»</w:t>
            </w:r>
          </w:p>
        </w:tc>
      </w:tr>
      <w:tr w:rsidR="00435BF6" w:rsidRPr="00435BF6" w:rsidTr="004C17CE">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B7A81">
              <w:rPr>
                <w:rFonts w:ascii="Times New Roman" w:hAnsi="Times New Roman" w:cs="Times New Roman"/>
                <w:i/>
                <w:sz w:val="24"/>
                <w:szCs w:val="24"/>
              </w:rPr>
              <w:t>.</w:t>
            </w:r>
          </w:p>
        </w:tc>
      </w:tr>
      <w:tr w:rsidR="00435BF6" w:rsidRPr="00435BF6" w:rsidTr="004C17C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ветром</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наблюдение за ветром; учить определять направление ветра.</w:t>
            </w:r>
          </w:p>
        </w:tc>
      </w:tr>
      <w:tr w:rsidR="00435BF6" w:rsidRPr="00435BF6" w:rsidTr="004C17CE">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eastAsia="Calibri" w:hAnsi="Times New Roman" w:cs="Times New Roman"/>
                <w:i/>
                <w:sz w:val="24"/>
                <w:szCs w:val="24"/>
              </w:rPr>
              <w:t>Работа в сенсорном уголке</w:t>
            </w:r>
            <w:r w:rsidR="00461828" w:rsidRPr="00435BF6">
              <w:rPr>
                <w:rFonts w:ascii="Times New Roman" w:eastAsia="Calibri" w:hAnsi="Times New Roman" w:cs="Times New Roman"/>
                <w:i/>
                <w:sz w:val="24"/>
                <w:szCs w:val="24"/>
              </w:rPr>
              <w:t xml:space="preserve"> </w:t>
            </w:r>
            <w:r w:rsidRPr="00435BF6">
              <w:rPr>
                <w:rFonts w:ascii="Times New Roman" w:hAnsi="Times New Roman" w:cs="Times New Roman"/>
                <w:i/>
                <w:sz w:val="24"/>
                <w:szCs w:val="24"/>
              </w:rPr>
              <w:t>«Платочек для куклы»</w:t>
            </w:r>
            <w:r w:rsidR="0046182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определять предметов по фактуре материала, в данном случае определение типа ткани.</w:t>
            </w:r>
          </w:p>
        </w:tc>
      </w:tr>
      <w:tr w:rsidR="00435BF6" w:rsidRPr="00435BF6" w:rsidTr="004C17CE">
        <w:trPr>
          <w:cantSplit/>
          <w:trHeight w:val="7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Опытно – экспериментальная деятельность</w:t>
            </w:r>
            <w:r w:rsidR="004618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«Игры с соломинкой»</w:t>
            </w:r>
            <w:r w:rsidR="0046182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Дать представление о том, что люди дышат воздухом, вдыхая его легкими; воздух можно почувствовать и увидеть.</w:t>
            </w:r>
          </w:p>
        </w:tc>
      </w:tr>
      <w:tr w:rsidR="00435BF6" w:rsidRPr="00435BF6" w:rsidTr="004C17C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«Будем в Армии служить»</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элементарные представления об армии; учить отвечать на вопросы по содержанию рассказа</w:t>
            </w:r>
            <w:r w:rsidR="00461828" w:rsidRPr="00435BF6">
              <w:rPr>
                <w:rFonts w:ascii="Times New Roman" w:hAnsi="Times New Roman" w:cs="Times New Roman"/>
                <w:sz w:val="24"/>
                <w:szCs w:val="24"/>
              </w:rPr>
              <w:t>.</w:t>
            </w:r>
            <w:r w:rsidRPr="00435BF6">
              <w:rPr>
                <w:rFonts w:ascii="Times New Roman" w:hAnsi="Times New Roman" w:cs="Times New Roman"/>
                <w:sz w:val="24"/>
                <w:szCs w:val="24"/>
              </w:rPr>
              <w:t xml:space="preserve"> Вызвать чувство гордости и радости за то, что папа служил в армии и защищал наше Отечество и нас.</w:t>
            </w:r>
          </w:p>
        </w:tc>
      </w:tr>
      <w:tr w:rsidR="00435BF6" w:rsidRPr="00435BF6" w:rsidTr="004C17C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«Что прячется за сугробом»</w:t>
            </w:r>
            <w:r w:rsidRPr="00435BF6">
              <w:rPr>
                <w:rFonts w:ascii="Times New Roman" w:hAnsi="Times New Roman" w:cs="Times New Roman"/>
                <w:sz w:val="24"/>
                <w:szCs w:val="24"/>
                <w:shd w:val="clear" w:color="auto" w:fill="FFFFFF"/>
              </w:rPr>
              <w:t xml:space="preserve"> Развивать зрительное внимание. Активизация словаря по теме «Зима».</w:t>
            </w:r>
          </w:p>
        </w:tc>
      </w:tr>
      <w:tr w:rsidR="00435BF6" w:rsidRPr="00435BF6" w:rsidTr="004C17C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bCs/>
                <w:i/>
                <w:sz w:val="24"/>
                <w:szCs w:val="24"/>
                <w:shd w:val="clear" w:color="auto" w:fill="FFFFFF"/>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«Прятки» </w:t>
            </w:r>
            <w:r w:rsidRPr="00435BF6">
              <w:rPr>
                <w:rFonts w:ascii="Times New Roman" w:hAnsi="Times New Roman" w:cs="Times New Roman"/>
                <w:sz w:val="24"/>
                <w:szCs w:val="24"/>
                <w:shd w:val="clear" w:color="auto" w:fill="FFFFFF"/>
              </w:rPr>
              <w:t>Формировать пространственные представления и фразовую речь.</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«Делай как я»</w:t>
            </w:r>
            <w:r w:rsidRPr="00435BF6">
              <w:rPr>
                <w:rFonts w:ascii="Times New Roman" w:hAnsi="Times New Roman" w:cs="Times New Roman"/>
                <w:sz w:val="24"/>
                <w:szCs w:val="24"/>
              </w:rPr>
              <w:t xml:space="preserve"> Развивать внимание детей, умение быстро повторить движение</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«Мороз – красный нос»</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w:t>
            </w:r>
            <w:r w:rsidR="00461828"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развивать внимание, память, ориентировку в пространстве. </w:t>
            </w:r>
          </w:p>
        </w:tc>
      </w:tr>
      <w:tr w:rsidR="00435BF6" w:rsidRPr="00435BF6" w:rsidTr="004C17CE">
        <w:trPr>
          <w:trHeight w:val="25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4C17C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«Моряки»</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детей с моряками и их отличительными особенностями; воспитывать у детей уважение к труду работников водного транспорта. учить детей обыгрывать сюжет, выполняя определенную роль в игре.</w:t>
            </w:r>
          </w:p>
        </w:tc>
      </w:tr>
      <w:tr w:rsidR="00435BF6" w:rsidRPr="00435BF6" w:rsidTr="004C17C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4C17C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Воскобовича «Сделай одинаковые» </w:t>
            </w:r>
            <w:r w:rsidRPr="00435BF6">
              <w:rPr>
                <w:rFonts w:ascii="Times New Roman" w:hAnsi="Times New Roman" w:cs="Times New Roman"/>
                <w:sz w:val="24"/>
                <w:szCs w:val="24"/>
              </w:rPr>
              <w:t>Учить конструировать геометрические фигуры с помощью верёвочек</w:t>
            </w:r>
            <w:r w:rsidRPr="00435BF6">
              <w:rPr>
                <w:rFonts w:ascii="Times New Roman" w:hAnsi="Times New Roman" w:cs="Times New Roman"/>
                <w:sz w:val="24"/>
                <w:szCs w:val="24"/>
                <w:shd w:val="clear" w:color="auto" w:fill="FFFFFF"/>
              </w:rPr>
              <w:t>, развивать мелкую моторику рук, координация «глаз – рука», точные движения кистей рук</w:t>
            </w:r>
          </w:p>
        </w:tc>
      </w:tr>
      <w:tr w:rsidR="00435BF6" w:rsidRPr="00435BF6" w:rsidTr="004C17CE">
        <w:trPr>
          <w:trHeight w:val="12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Игры с военными машинками</w:t>
            </w:r>
            <w:r w:rsidR="00461828"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Учить </w:t>
            </w:r>
            <w:r w:rsidR="00FB7A81" w:rsidRPr="00435BF6">
              <w:rPr>
                <w:rFonts w:ascii="Times New Roman" w:hAnsi="Times New Roman" w:cs="Times New Roman"/>
                <w:sz w:val="24"/>
                <w:szCs w:val="24"/>
              </w:rPr>
              <w:t>самостоятельно, придумывать</w:t>
            </w:r>
            <w:r w:rsidRPr="00435BF6">
              <w:rPr>
                <w:rFonts w:ascii="Times New Roman" w:hAnsi="Times New Roman" w:cs="Times New Roman"/>
                <w:sz w:val="24"/>
                <w:szCs w:val="24"/>
              </w:rPr>
              <w:t xml:space="preserve"> сюжет игры на военную тематику.</w:t>
            </w:r>
          </w:p>
        </w:tc>
      </w:tr>
      <w:tr w:rsidR="00435BF6" w:rsidRPr="00435BF6" w:rsidTr="004C17C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дорожек, запорошенных снегом»</w:t>
            </w:r>
            <w:r w:rsidRPr="00435BF6">
              <w:rPr>
                <w:rFonts w:ascii="Times New Roman" w:hAnsi="Times New Roman" w:cs="Times New Roman"/>
                <w:sz w:val="24"/>
                <w:szCs w:val="24"/>
              </w:rPr>
              <w:t xml:space="preserve"> Учить </w:t>
            </w:r>
            <w:r w:rsidR="00FB7A81" w:rsidRPr="00435BF6">
              <w:rPr>
                <w:rFonts w:ascii="Times New Roman" w:hAnsi="Times New Roman" w:cs="Times New Roman"/>
                <w:sz w:val="24"/>
                <w:szCs w:val="24"/>
              </w:rPr>
              <w:t>правильно, пользоваться</w:t>
            </w:r>
            <w:r w:rsidRPr="00435BF6">
              <w:rPr>
                <w:rFonts w:ascii="Times New Roman" w:hAnsi="Times New Roman" w:cs="Times New Roman"/>
                <w:sz w:val="24"/>
                <w:szCs w:val="24"/>
              </w:rPr>
              <w:t xml:space="preserve"> лопатой, доводить начатое дело до конца.</w:t>
            </w:r>
          </w:p>
        </w:tc>
      </w:tr>
      <w:tr w:rsidR="00435BF6" w:rsidRPr="00435BF6" w:rsidTr="004C17C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«Сооружение построек из снега» </w:t>
            </w:r>
            <w:r w:rsidRPr="00435BF6">
              <w:rPr>
                <w:rFonts w:ascii="Times New Roman" w:hAnsi="Times New Roman" w:cs="Times New Roman"/>
              </w:rPr>
              <w:t>Учить сгребать снег с помощью лопаток в определенное место, формировать навыки работы с инвентарем.</w:t>
            </w:r>
          </w:p>
        </w:tc>
      </w:tr>
      <w:tr w:rsidR="00435BF6" w:rsidRPr="00435BF6" w:rsidTr="004C17C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«Каждая ножка - в свой домик»</w:t>
            </w:r>
            <w:r w:rsidRPr="00435BF6">
              <w:rPr>
                <w:rFonts w:ascii="Times New Roman" w:hAnsi="Times New Roman" w:cs="Times New Roman"/>
                <w:sz w:val="24"/>
                <w:szCs w:val="24"/>
              </w:rPr>
              <w:t xml:space="preserve"> Учить ребенка самостоятельно надевать колготки, видеть части одежды и правильно действовать в соответствии с целью. Фиксировать внимание ребенка на последовательности действий и способах контроля.</w:t>
            </w:r>
          </w:p>
        </w:tc>
      </w:tr>
      <w:tr w:rsidR="00435BF6" w:rsidRPr="00435BF6" w:rsidTr="004C17C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«Починим книгу»</w:t>
            </w:r>
            <w:r w:rsidRPr="00435BF6">
              <w:rPr>
                <w:rFonts w:ascii="Times New Roman" w:hAnsi="Times New Roman" w:cs="Times New Roman"/>
                <w:sz w:val="24"/>
                <w:szCs w:val="24"/>
              </w:rPr>
              <w:t xml:space="preserve"> Учить детей самостоятельно находить книгу, которой необходима реставрация, воспитывать бережное отношение к книге.</w:t>
            </w:r>
          </w:p>
        </w:tc>
      </w:tr>
      <w:tr w:rsidR="00435BF6" w:rsidRPr="00435BF6" w:rsidTr="004C17C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«Построим дома» </w:t>
            </w:r>
            <w:r w:rsidRPr="00435BF6">
              <w:rPr>
                <w:rFonts w:ascii="Times New Roman" w:hAnsi="Times New Roman" w:cs="Times New Roman"/>
                <w:sz w:val="24"/>
                <w:szCs w:val="24"/>
              </w:rPr>
              <w:t>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tc>
      </w:tr>
      <w:tr w:rsidR="00435BF6" w:rsidRPr="00435BF6" w:rsidTr="004C17C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Игра «Мы солдаты» под слова песни (сл. В.Малкова муз. Ю.Слонова)</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слушать текст песни, изображать услышанное, развивать слуховое внимание, воображение. (Г.Я.Затулина «Конспекты комплексных занятий по развитию речи» стр.83)</w:t>
            </w:r>
          </w:p>
        </w:tc>
      </w:tr>
      <w:tr w:rsidR="00435BF6" w:rsidRPr="00435BF6" w:rsidTr="004C17C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Раскрашивание «Военная техника»</w:t>
            </w:r>
            <w:r w:rsidRPr="00435BF6">
              <w:rPr>
                <w:rFonts w:ascii="Times New Roman" w:hAnsi="Times New Roman" w:cs="Times New Roman"/>
                <w:sz w:val="24"/>
                <w:szCs w:val="24"/>
              </w:rPr>
              <w:t xml:space="preserve"> Учить детей раскрашивать </w:t>
            </w:r>
            <w:r w:rsidR="00FB7A81" w:rsidRPr="00435BF6">
              <w:rPr>
                <w:rFonts w:ascii="Times New Roman" w:hAnsi="Times New Roman" w:cs="Times New Roman"/>
                <w:sz w:val="24"/>
                <w:szCs w:val="24"/>
              </w:rPr>
              <w:t>рисунки,</w:t>
            </w:r>
            <w:r w:rsidRPr="00435BF6">
              <w:rPr>
                <w:rFonts w:ascii="Times New Roman" w:hAnsi="Times New Roman" w:cs="Times New Roman"/>
                <w:sz w:val="24"/>
                <w:szCs w:val="24"/>
              </w:rPr>
              <w:t xml:space="preserve"> не выходя за пределы линии. Развивать внимание, мелкую моторику пальцев.</w:t>
            </w:r>
          </w:p>
        </w:tc>
      </w:tr>
      <w:tr w:rsidR="00435BF6" w:rsidRPr="00435BF6" w:rsidTr="004C17C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Стихотворение Э. Мошковская. «Жадина»</w:t>
            </w:r>
            <w:r w:rsidR="00461828" w:rsidRPr="00435BF6">
              <w:rPr>
                <w:rFonts w:ascii="Times New Roman" w:hAnsi="Times New Roman" w:cs="Times New Roman"/>
                <w:i/>
                <w:sz w:val="24"/>
                <w:szCs w:val="24"/>
              </w:rPr>
              <w:t xml:space="preserve">. </w:t>
            </w:r>
            <w:r w:rsidRPr="00435BF6">
              <w:rPr>
                <w:rStyle w:val="apple-converted-space"/>
                <w:rFonts w:ascii="Times New Roman" w:hAnsi="Times New Roman" w:cs="Times New Roman"/>
                <w:sz w:val="24"/>
                <w:szCs w:val="24"/>
                <w:shd w:val="clear" w:color="auto" w:fill="FFFFFF"/>
              </w:rPr>
              <w:t xml:space="preserve">Учить детей </w:t>
            </w:r>
            <w:r w:rsidRPr="00435BF6">
              <w:rPr>
                <w:rFonts w:ascii="Times New Roman" w:hAnsi="Times New Roman" w:cs="Times New Roman"/>
                <w:sz w:val="24"/>
                <w:szCs w:val="24"/>
                <w:shd w:val="clear" w:color="auto" w:fill="FFFFFF"/>
              </w:rPr>
              <w:t>сопереживать героям произведения, вместе с ними искать выход из сложной ситуации.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4C17CE">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Февраля Четверг</w:t>
            </w:r>
          </w:p>
        </w:tc>
        <w:tc>
          <w:tcPr>
            <w:tcW w:w="4857" w:type="pct"/>
            <w:gridSpan w:val="2"/>
            <w:tcBorders>
              <w:top w:val="single" w:sz="4" w:space="0" w:color="auto"/>
            </w:tcBorders>
          </w:tcPr>
          <w:p w:rsidR="00AE2771" w:rsidRPr="00435BF6" w:rsidRDefault="00FB7A81" w:rsidP="009677F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Тема недели: «</w:t>
            </w:r>
            <w:r w:rsidR="00AE2771" w:rsidRPr="00435BF6">
              <w:rPr>
                <w:rFonts w:ascii="Times New Roman" w:hAnsi="Times New Roman" w:cs="Times New Roman"/>
                <w:i/>
                <w:sz w:val="24"/>
                <w:szCs w:val="24"/>
              </w:rPr>
              <w:t>Наши защитники»</w:t>
            </w:r>
          </w:p>
        </w:tc>
      </w:tr>
      <w:tr w:rsidR="00435BF6" w:rsidRPr="00435BF6" w:rsidTr="004C17CE">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4C17CE">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наблюдение за птицами, их повадками; сравнить воробья и голубя.</w:t>
            </w:r>
          </w:p>
        </w:tc>
      </w:tr>
      <w:tr w:rsidR="00435BF6" w:rsidRPr="00435BF6" w:rsidTr="004C17CE">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Посещение мини – музея «Русская изба»</w:t>
            </w:r>
            <w:r w:rsidR="004618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 крестьянской избой и д</w:t>
            </w:r>
            <w:r w:rsidR="00461828" w:rsidRPr="00435BF6">
              <w:rPr>
                <w:rFonts w:ascii="Times New Roman" w:hAnsi="Times New Roman" w:cs="Times New Roman"/>
                <w:sz w:val="24"/>
                <w:szCs w:val="24"/>
              </w:rPr>
              <w:t xml:space="preserve">омашней утварью: </w:t>
            </w:r>
            <w:r w:rsidRPr="00435BF6">
              <w:rPr>
                <w:rFonts w:ascii="Times New Roman" w:hAnsi="Times New Roman" w:cs="Times New Roman"/>
                <w:sz w:val="24"/>
                <w:szCs w:val="24"/>
              </w:rPr>
              <w:t>печь, у</w:t>
            </w:r>
            <w:r w:rsidR="00461828" w:rsidRPr="00435BF6">
              <w:rPr>
                <w:rFonts w:ascii="Times New Roman" w:hAnsi="Times New Roman" w:cs="Times New Roman"/>
                <w:sz w:val="24"/>
                <w:szCs w:val="24"/>
              </w:rPr>
              <w:t>хват, чугунок, колыбель, прялка</w:t>
            </w:r>
            <w:r w:rsidRPr="00435BF6">
              <w:rPr>
                <w:rFonts w:ascii="Times New Roman" w:hAnsi="Times New Roman" w:cs="Times New Roman"/>
                <w:sz w:val="24"/>
                <w:szCs w:val="24"/>
              </w:rPr>
              <w:t>.</w:t>
            </w:r>
          </w:p>
        </w:tc>
      </w:tr>
      <w:tr w:rsidR="00435BF6" w:rsidRPr="00435BF6" w:rsidTr="004C17CE">
        <w:trPr>
          <w:cantSplit/>
          <w:trHeight w:val="14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«Чудесный мешочек»</w:t>
            </w:r>
            <w:r w:rsidR="004618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узнавать предметы округлой формы, называть их, совершенствовать тактильное восприятие.</w:t>
            </w:r>
          </w:p>
        </w:tc>
      </w:tr>
      <w:tr w:rsidR="00435BF6" w:rsidRPr="00435BF6" w:rsidTr="004C17CE">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«Поздравляем наших мальчиков»</w:t>
            </w:r>
            <w:r w:rsidRPr="00435BF6">
              <w:rPr>
                <w:rFonts w:ascii="Times New Roman" w:hAnsi="Times New Roman" w:cs="Times New Roman"/>
                <w:sz w:val="24"/>
                <w:szCs w:val="24"/>
              </w:rPr>
              <w:t xml:space="preserve"> Формировать элементарные представления об армии, о празднике 23 февраля; о том, что мальчики, когда вырастут будут </w:t>
            </w:r>
            <w:r w:rsidR="00FB7A81" w:rsidRPr="00435BF6">
              <w:rPr>
                <w:rFonts w:ascii="Times New Roman" w:hAnsi="Times New Roman" w:cs="Times New Roman"/>
                <w:sz w:val="24"/>
                <w:szCs w:val="24"/>
              </w:rPr>
              <w:t>также,</w:t>
            </w:r>
            <w:r w:rsidRPr="00435BF6">
              <w:rPr>
                <w:rFonts w:ascii="Times New Roman" w:hAnsi="Times New Roman" w:cs="Times New Roman"/>
                <w:sz w:val="24"/>
                <w:szCs w:val="24"/>
              </w:rPr>
              <w:t xml:space="preserve"> как и папы защищать нашу Родину.</w:t>
            </w:r>
          </w:p>
        </w:tc>
      </w:tr>
      <w:tr w:rsidR="00435BF6" w:rsidRPr="00435BF6" w:rsidTr="004C17C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i/>
                <w:sz w:val="24"/>
                <w:szCs w:val="24"/>
                <w:shd w:val="clear" w:color="auto" w:fill="FFFFFF"/>
              </w:rPr>
              <w:t xml:space="preserve">«Отгадай пропущенное слово» </w:t>
            </w:r>
            <w:r w:rsidRPr="00435BF6">
              <w:rPr>
                <w:rFonts w:ascii="Times New Roman" w:hAnsi="Times New Roman" w:cs="Times New Roman"/>
                <w:sz w:val="24"/>
                <w:szCs w:val="24"/>
              </w:rPr>
              <w:t>Учить достраивать предложения.</w:t>
            </w:r>
          </w:p>
        </w:tc>
      </w:tr>
      <w:tr w:rsidR="00435BF6" w:rsidRPr="00435BF6" w:rsidTr="004C17CE">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708" w:hanging="708"/>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«А» назовет» </w:t>
            </w:r>
            <w:r w:rsidRPr="00435BF6">
              <w:rPr>
                <w:rFonts w:ascii="Times New Roman" w:hAnsi="Times New Roman" w:cs="Times New Roman"/>
                <w:sz w:val="24"/>
                <w:szCs w:val="24"/>
              </w:rPr>
              <w:t>Обучать осуществлять звуковой анализ слова.</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М.П/и </w:t>
            </w:r>
            <w:r w:rsidRPr="00435BF6">
              <w:rPr>
                <w:rFonts w:ascii="Times New Roman" w:hAnsi="Times New Roman" w:cs="Times New Roman"/>
                <w:i/>
                <w:sz w:val="24"/>
                <w:szCs w:val="24"/>
              </w:rPr>
              <w:t xml:space="preserve">«Найди игрушку» </w:t>
            </w:r>
            <w:r w:rsidRPr="00435BF6">
              <w:rPr>
                <w:rFonts w:ascii="Times New Roman" w:hAnsi="Times New Roman" w:cs="Times New Roman"/>
                <w:sz w:val="24"/>
                <w:szCs w:val="24"/>
              </w:rPr>
              <w:t>Познакомить детей с правилами игры, учить находить игрушку по ориентирам. Развивать зрительное внимание, ориентировку в пространстве.</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кот»</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4C17CE">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4C17CE">
        <w:trPr>
          <w:trHeight w:val="25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Снег идёт</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Учить соотносить собственные действия с действиями участников игры; упражнять детей в беге, делать повороты вокруг себя.</w:t>
            </w:r>
          </w:p>
        </w:tc>
      </w:tr>
      <w:tr w:rsidR="00435BF6" w:rsidRPr="00435BF6" w:rsidTr="004C17CE">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«Моряки»</w:t>
            </w:r>
            <w:r w:rsidR="00461828" w:rsidRPr="00435BF6">
              <w:rPr>
                <w:rFonts w:cs="Times New Roman"/>
                <w:i/>
              </w:rPr>
              <w:t xml:space="preserve">. </w:t>
            </w:r>
            <w:r w:rsidRPr="00435BF6">
              <w:rPr>
                <w:rFonts w:cs="Times New Roman"/>
              </w:rPr>
              <w:t xml:space="preserve">Продолжать знакомить детей с моряками и их отличительными особенностями; воспитывать у детей уважение к труду </w:t>
            </w:r>
            <w:r w:rsidR="00461828" w:rsidRPr="00435BF6">
              <w:rPr>
                <w:rFonts w:cs="Times New Roman"/>
              </w:rPr>
              <w:t>работников водного транспорта.  У</w:t>
            </w:r>
            <w:r w:rsidRPr="00435BF6">
              <w:rPr>
                <w:rFonts w:cs="Times New Roman"/>
              </w:rPr>
              <w:t>чить детей обыгрывать сюжет, выполняя определенную роль в игре.</w:t>
            </w:r>
          </w:p>
        </w:tc>
      </w:tr>
      <w:tr w:rsidR="00435BF6" w:rsidRPr="00435BF6" w:rsidTr="004C17CE">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«Разведчики леса»</w:t>
            </w:r>
            <w:r w:rsidRPr="00435BF6">
              <w:rPr>
                <w:rFonts w:ascii="Times New Roman" w:hAnsi="Times New Roman" w:cs="Times New Roman"/>
                <w:sz w:val="24"/>
                <w:szCs w:val="24"/>
              </w:rPr>
              <w:t xml:space="preserve"> Учить устанавливать взаимоотношения в игре, формировать умение взаимодействовать в сюжетах с двумя лицами, поступать с в соответствии с общим игровым замыслом.</w:t>
            </w:r>
          </w:p>
        </w:tc>
      </w:tr>
      <w:tr w:rsidR="00435BF6" w:rsidRPr="00435BF6" w:rsidTr="004C17CE">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Театр на столе сказка «Теремок»</w:t>
            </w:r>
            <w:r w:rsidRPr="00435BF6">
              <w:rPr>
                <w:rFonts w:ascii="Times New Roman" w:hAnsi="Times New Roman" w:cs="Times New Roman"/>
                <w:sz w:val="24"/>
                <w:szCs w:val="24"/>
              </w:rPr>
              <w:t xml:space="preserve"> Учить детей имитировать характерные действия персонажей сказки. Воспитывать интерес к игре – драматизации, создавать условия для проведения театрализованных игр.</w:t>
            </w:r>
          </w:p>
        </w:tc>
      </w:tr>
      <w:tr w:rsidR="00435BF6" w:rsidRPr="00435BF6" w:rsidTr="004C17CE">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«Собери картинку»</w:t>
            </w:r>
            <w:r w:rsidRPr="00435BF6">
              <w:rPr>
                <w:rFonts w:ascii="Times New Roman" w:hAnsi="Times New Roman" w:cs="Times New Roman"/>
                <w:sz w:val="24"/>
                <w:szCs w:val="24"/>
              </w:rPr>
              <w:t xml:space="preserve"> Формировать умение собирать картину из 4 – 6 частей.</w:t>
            </w:r>
          </w:p>
        </w:tc>
      </w:tr>
      <w:tr w:rsidR="00435BF6" w:rsidRPr="00435BF6" w:rsidTr="004C17CE">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площади для игр»</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4C17CE">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Учить пользоваться лопаткой, носить снег для постройки, помогать товарищам в выполнении трудовых действий; доводить начатое дело до конца.</w:t>
            </w:r>
          </w:p>
        </w:tc>
      </w:tr>
      <w:tr w:rsidR="00435BF6" w:rsidRPr="00435BF6" w:rsidTr="004C17C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«Найди пару» </w:t>
            </w:r>
            <w:r w:rsidRPr="00435BF6">
              <w:rPr>
                <w:rFonts w:ascii="Times New Roman" w:hAnsi="Times New Roman" w:cs="Times New Roman"/>
                <w:sz w:val="24"/>
                <w:szCs w:val="24"/>
              </w:rPr>
              <w:t>Учить различать парную обувь и одежду, подбирать правильно к левому варианту обуви, одежды — правый.</w:t>
            </w:r>
          </w:p>
        </w:tc>
      </w:tr>
      <w:tr w:rsidR="00435BF6" w:rsidRPr="00435BF6" w:rsidTr="004C17CE">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Дежурство по столовой «Раскладываем ложки и салфетницы»</w:t>
            </w:r>
            <w:r w:rsidR="00461828"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Учить выполнять соответствующие трудовые поручения, учить действовать в парах.</w:t>
            </w:r>
          </w:p>
        </w:tc>
      </w:tr>
      <w:tr w:rsidR="00435BF6" w:rsidRPr="00435BF6" w:rsidTr="004C17CE">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«Транспорт»</w:t>
            </w:r>
            <w:r w:rsidR="00FB7A8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рассматривать образец, выделять в нем части, определять из каких деталей выполнен образец, отбирать необходимое количество деталей для сооружения постройки, совершенствовать навыки соединения деталей. (Л.А. Ремезова «Учимся конструировать» стр. 29)</w:t>
            </w:r>
          </w:p>
        </w:tc>
      </w:tr>
      <w:tr w:rsidR="00435BF6" w:rsidRPr="00435BF6" w:rsidTr="004C17C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Танц. -игровое творчество «Лётчики на аэродром», М. Раухвергер</w:t>
            </w:r>
            <w:r w:rsidR="0046182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двигаться в соответствии с характером музыкального произведения. </w:t>
            </w:r>
          </w:p>
        </w:tc>
      </w:tr>
      <w:tr w:rsidR="00435BF6" w:rsidRPr="00435BF6" w:rsidTr="004C17CE">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предметов разной величины</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глазомер, </w:t>
            </w:r>
            <w:r w:rsidR="00FB7A81" w:rsidRPr="00435BF6">
              <w:rPr>
                <w:rFonts w:ascii="Times New Roman" w:hAnsi="Times New Roman" w:cs="Times New Roman"/>
                <w:sz w:val="24"/>
                <w:szCs w:val="24"/>
              </w:rPr>
              <w:t>учить анализировать</w:t>
            </w:r>
            <w:r w:rsidRPr="00435BF6">
              <w:rPr>
                <w:rFonts w:ascii="Times New Roman" w:hAnsi="Times New Roman" w:cs="Times New Roman"/>
                <w:sz w:val="24"/>
                <w:szCs w:val="24"/>
              </w:rPr>
              <w:t xml:space="preserve"> и соотносить размер двух предметов. Формировать у детей навыки измерения предметов по величине, обогащать опыт зрительной ориентации детей в величине предметов.</w:t>
            </w:r>
          </w:p>
        </w:tc>
      </w:tr>
      <w:tr w:rsidR="00435BF6" w:rsidRPr="00435BF6" w:rsidTr="004C17CE">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Б. Житков «Зебра»</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 новым рассказом, учить слушать, следить за развитием действий, учить отвечать на вопросы по содержанию рассказа. Воспитывать интерес к явлениям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ФевраляПятница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«Наши защитники»</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6182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свежевыпавшим снегом</w:t>
            </w:r>
            <w:r w:rsidR="0046182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представление о зиме; вызывать эстетическое переживание от красоты зимней природы, радость от прогулки.</w:t>
            </w:r>
          </w:p>
        </w:tc>
      </w:tr>
      <w:tr w:rsidR="00435BF6" w:rsidRPr="00435BF6" w:rsidTr="00651D54">
        <w:trPr>
          <w:cantSplit/>
          <w:trHeight w:val="477"/>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line="240" w:lineRule="auto"/>
              <w:jc w:val="both"/>
              <w:rPr>
                <w:rFonts w:ascii="Times New Roman" w:hAnsi="Times New Roman" w:cs="Times New Roman"/>
                <w:b/>
                <w:bCs/>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«Домик для магнита»</w:t>
            </w:r>
            <w:r w:rsidR="00461828" w:rsidRPr="00435BF6">
              <w:rPr>
                <w:rFonts w:ascii="Times New Roman" w:hAnsi="Times New Roman" w:cs="Times New Roman"/>
                <w:bCs/>
                <w:i/>
                <w:sz w:val="24"/>
                <w:szCs w:val="24"/>
              </w:rPr>
              <w:t xml:space="preserve">. </w:t>
            </w:r>
            <w:r w:rsidRPr="00435BF6">
              <w:rPr>
                <w:rFonts w:ascii="Times New Roman" w:hAnsi="Times New Roman" w:cs="Times New Roman"/>
                <w:sz w:val="24"/>
                <w:szCs w:val="24"/>
              </w:rPr>
              <w:t>Познакомить со свойствами магнита, развивать память, речь, внимание, тренировать мелкую моторику.</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«Мой папа» воспитывать доброе отношение к папе.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«Скажи по-разному» Учить </w:t>
            </w:r>
            <w:r w:rsidRPr="00435BF6">
              <w:rPr>
                <w:rFonts w:ascii="Times New Roman" w:hAnsi="Times New Roman" w:cs="Times New Roman"/>
                <w:sz w:val="24"/>
                <w:szCs w:val="24"/>
              </w:rPr>
              <w:t>проговаривать диалог с различными интонациями.</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rPr>
                <w:rFonts w:ascii="Times New Roman" w:hAnsi="Times New Roman" w:cs="Times New Roman"/>
                <w:sz w:val="24"/>
                <w:szCs w:val="24"/>
              </w:rPr>
            </w:pPr>
            <w:r w:rsidRPr="00435BF6">
              <w:rPr>
                <w:rStyle w:val="c1"/>
                <w:rFonts w:ascii="Times New Roman" w:eastAsia="Calibri" w:hAnsi="Times New Roman" w:cs="Times New Roman"/>
                <w:bCs/>
                <w:i/>
                <w:sz w:val="24"/>
                <w:szCs w:val="24"/>
              </w:rPr>
              <w:t>Игра с мячом «Кто может совершать эти действия?»</w:t>
            </w:r>
            <w:r w:rsidR="00461828" w:rsidRPr="00435BF6">
              <w:rPr>
                <w:rStyle w:val="c1"/>
                <w:rFonts w:ascii="Times New Roman" w:eastAsia="Calibri" w:hAnsi="Times New Roman" w:cs="Times New Roman"/>
                <w:bCs/>
                <w:i/>
                <w:sz w:val="24"/>
                <w:szCs w:val="24"/>
              </w:rPr>
              <w:t xml:space="preserve"> </w:t>
            </w:r>
            <w:r w:rsidRPr="00435BF6">
              <w:rPr>
                <w:rStyle w:val="c1"/>
                <w:rFonts w:ascii="Times New Roman" w:eastAsia="Calibri" w:hAnsi="Times New Roman" w:cs="Times New Roman"/>
                <w:sz w:val="24"/>
                <w:szCs w:val="24"/>
              </w:rPr>
              <w:t>Активизировать глагольный словарь детей, развивать воображение, память,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«Фигура снежная, замри»</w:t>
            </w:r>
            <w:r w:rsidRPr="00435BF6">
              <w:rPr>
                <w:rFonts w:ascii="Times New Roman" w:hAnsi="Times New Roman" w:cs="Times New Roman"/>
                <w:sz w:val="24"/>
                <w:szCs w:val="24"/>
              </w:rPr>
              <w:t xml:space="preserve"> Развивать умение действовать по сигналу.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«Найди свой цвет»</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быстро действовать по сигналу, ориентироваться в пространстве; развивать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651D54">
        <w:trPr>
          <w:trHeight w:val="17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«Моряки»</w:t>
            </w:r>
            <w:r w:rsidRPr="00435BF6">
              <w:rPr>
                <w:rFonts w:cs="Times New Roman"/>
              </w:rPr>
              <w:t xml:space="preserve"> Продолжать знакомить детей с моряками и их отличительными особенностями; воспитывать у детей уважение к труду работников водного транспорта. учить детей обыгрывать сюжет, выполняя определенную роль в игре.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«Самолет построим сами»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Наст. игра «Шнуровки»</w:t>
            </w:r>
            <w:r w:rsidRPr="00435BF6">
              <w:rPr>
                <w:rFonts w:ascii="Times New Roman" w:hAnsi="Times New Roman" w:cs="Times New Roman"/>
                <w:sz w:val="24"/>
                <w:szCs w:val="24"/>
              </w:rPr>
              <w:t xml:space="preserve"> Развивать мелкую моторику рук, учить вдевать и выдергивать шнурок в отверстия по сюжетной картинке.</w:t>
            </w:r>
          </w:p>
        </w:tc>
      </w:tr>
      <w:tr w:rsidR="00435BF6" w:rsidRPr="00435BF6" w:rsidTr="00651D54">
        <w:trPr>
          <w:trHeight w:val="16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сравнивать и располагать полоски по длине, сосчитывать объекты в пределах пяти.</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от снега дорожки, ведущей к кормушке»</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правильно, пользоваться метлой, доводить начатое дело до конца.</w:t>
            </w:r>
            <w:r w:rsidR="00461828" w:rsidRPr="00435BF6">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желание помочь взрослым в уборке территории от снега.</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снега с построек» </w:t>
            </w:r>
            <w:r w:rsidRPr="00435BF6">
              <w:rPr>
                <w:rFonts w:ascii="Times New Roman" w:hAnsi="Times New Roman" w:cs="Times New Roman"/>
                <w:sz w:val="24"/>
                <w:szCs w:val="24"/>
              </w:rPr>
              <w:t>Формировать умение пользоваться веничками, подметать аккуратно, воспитывать желание трудиться.</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«Самые аккуратные»</w:t>
            </w:r>
            <w:r w:rsidRPr="00435BF6">
              <w:rPr>
                <w:rFonts w:ascii="Times New Roman" w:hAnsi="Times New Roman" w:cs="Times New Roman"/>
                <w:sz w:val="24"/>
                <w:szCs w:val="24"/>
              </w:rPr>
              <w:t xml:space="preserve"> Формировать у детей навыки самообслуживания, учить выявлять и с помощью взрослого устранять недостатки в одежде, прическе. Воспитывать опрятность.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«Постираем кукле платье»</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умение общаться со взрослыми и со сверстниками, обогащать и активизировать словарь: платье, носочки, шляпа, замочить, намыливать, стирать – выстирать, полоскать - прополоскать, сушить - высушить, чистая одежда.</w:t>
            </w:r>
          </w:p>
        </w:tc>
      </w:tr>
      <w:tr w:rsidR="00435BF6" w:rsidRPr="00435BF6" w:rsidTr="00651D54">
        <w:trPr>
          <w:trHeight w:val="39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highlight w:val="yellow"/>
              </w:rPr>
            </w:pPr>
            <w:r w:rsidRPr="00435BF6">
              <w:rPr>
                <w:rFonts w:ascii="Times New Roman" w:hAnsi="Times New Roman" w:cs="Times New Roman"/>
                <w:i/>
                <w:sz w:val="24"/>
                <w:szCs w:val="24"/>
              </w:rPr>
              <w:t>Строительная игра «Улица»</w:t>
            </w:r>
            <w:r w:rsidRPr="00435BF6">
              <w:rPr>
                <w:rFonts w:ascii="Times New Roman" w:hAnsi="Times New Roman" w:cs="Times New Roman"/>
                <w:sz w:val="24"/>
                <w:szCs w:val="24"/>
              </w:rPr>
              <w:t xml:space="preserve"> Моделирование улицы, закрепить умение создавать элементарные постройки по несложным чертежам. (Л.В.Куцакова «Конструирование и ручной труд в детском саду» стр. 124)</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Игра «Мы солдаты» под слова песни (сл. В.Малкова муз. Ю.Слонова)</w:t>
            </w:r>
            <w:r w:rsidR="004618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слушать текст песни, изображать услышанное, развивать слуховое внимание, воображение.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Лепка «Самолет»</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лепить предмет, состоящий из двух частей одинаковой формы. Закреплять умение делить пластилин на глаз на две равные части, раскатывать его продольными движениями ладоней и сплющивать между ладонями для получения нужной формы. </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Б. Житков «Слоны»</w:t>
            </w:r>
            <w:r w:rsidRPr="00435BF6">
              <w:rPr>
                <w:rFonts w:ascii="Times New Roman" w:hAnsi="Times New Roman" w:cs="Times New Roman"/>
                <w:sz w:val="24"/>
                <w:szCs w:val="24"/>
              </w:rPr>
              <w:t xml:space="preserve"> Продолжать знакомство с произведениями русских писателей; развивать познавательный интерес,</w:t>
            </w:r>
            <w:r w:rsidR="00461828" w:rsidRPr="00435BF6">
              <w:rPr>
                <w:rFonts w:ascii="Times New Roman" w:hAnsi="Times New Roman" w:cs="Times New Roman"/>
                <w:sz w:val="24"/>
                <w:szCs w:val="24"/>
              </w:rPr>
              <w:t xml:space="preserve"> </w:t>
            </w:r>
            <w:r w:rsidRPr="00435BF6">
              <w:rPr>
                <w:rFonts w:ascii="Times New Roman" w:hAnsi="Times New Roman" w:cs="Times New Roman"/>
                <w:sz w:val="24"/>
                <w:szCs w:val="24"/>
              </w:rPr>
              <w:t>образное мышление, память, внимание; прививать любовь к чтению.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ФевраляПонедельник</w:t>
            </w:r>
          </w:p>
        </w:tc>
        <w:tc>
          <w:tcPr>
            <w:tcW w:w="4857" w:type="pct"/>
            <w:gridSpan w:val="2"/>
            <w:tcBorders>
              <w:top w:val="single" w:sz="4" w:space="0" w:color="auto"/>
            </w:tcBorders>
          </w:tcPr>
          <w:p w:rsidR="00AE2771" w:rsidRPr="00435BF6" w:rsidRDefault="00AE2771" w:rsidP="00461828">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w:t>
            </w:r>
            <w:r w:rsidR="00FB7A81">
              <w:rPr>
                <w:rFonts w:ascii="Times New Roman" w:hAnsi="Times New Roman" w:cs="Times New Roman"/>
                <w:i/>
                <w:sz w:val="24"/>
                <w:szCs w:val="24"/>
              </w:rPr>
              <w:t xml:space="preserve"> </w:t>
            </w:r>
            <w:r w:rsidRPr="00435BF6">
              <w:rPr>
                <w:rFonts w:ascii="Times New Roman" w:hAnsi="Times New Roman" w:cs="Times New Roman"/>
                <w:i/>
                <w:sz w:val="24"/>
                <w:szCs w:val="24"/>
              </w:rPr>
              <w:t>«Транспорт»</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6182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 зимой</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Углублять знания о жизни птиц в зимний период; развивать умение и желание помогать им.</w:t>
            </w:r>
          </w:p>
        </w:tc>
      </w:tr>
      <w:tr w:rsidR="00435BF6" w:rsidRPr="00435BF6" w:rsidTr="00651D54">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bCs/>
                <w:i/>
                <w:sz w:val="24"/>
                <w:szCs w:val="24"/>
                <w:shd w:val="clear" w:color="auto" w:fill="FFFFFF"/>
              </w:rPr>
              <w:t>«Разложи фигуры по местам!</w:t>
            </w:r>
            <w:r w:rsidRPr="00435BF6">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shd w:val="clear" w:color="auto" w:fill="FFFFFF"/>
              </w:rPr>
              <w:t>Продолжать 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eastAsia="Times-Roman" w:hAnsi="Times New Roman" w:cs="Times New Roman"/>
                <w:b/>
                <w:sz w:val="24"/>
                <w:szCs w:val="24"/>
              </w:rPr>
            </w:pPr>
            <w:r w:rsidRPr="00435BF6">
              <w:rPr>
                <w:rFonts w:ascii="Times New Roman" w:hAnsi="Times New Roman" w:cs="Times New Roman"/>
                <w:i/>
                <w:sz w:val="24"/>
                <w:szCs w:val="24"/>
              </w:rPr>
              <w:t>Рассматривание игрушечных машин</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 xml:space="preserve"> Формировать у детей первичные представления о транспортных средствах ближайшего окружения (грузовая, легковая машины), об улице, дороге.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«Продолжи предложение»</w:t>
            </w:r>
            <w:r w:rsidR="00FB7A81">
              <w:rPr>
                <w:rFonts w:ascii="Times New Roman" w:hAnsi="Times New Roman" w:cs="Times New Roman"/>
                <w:sz w:val="24"/>
                <w:szCs w:val="24"/>
              </w:rPr>
              <w:t xml:space="preserve"> Формировать фразовую речь</w:t>
            </w:r>
            <w:r w:rsidRPr="00435BF6">
              <w:rPr>
                <w:rFonts w:ascii="Times New Roman" w:hAnsi="Times New Roman" w:cs="Times New Roman"/>
                <w:sz w:val="24"/>
                <w:szCs w:val="24"/>
              </w:rPr>
              <w:t>,</w:t>
            </w:r>
            <w:r w:rsidR="00FB7A81">
              <w:rPr>
                <w:rFonts w:ascii="Times New Roman" w:hAnsi="Times New Roman" w:cs="Times New Roman"/>
                <w:sz w:val="24"/>
                <w:szCs w:val="24"/>
              </w:rPr>
              <w:t xml:space="preserve"> </w:t>
            </w:r>
            <w:r w:rsidRPr="00435BF6">
              <w:rPr>
                <w:rFonts w:ascii="Times New Roman" w:hAnsi="Times New Roman" w:cs="Times New Roman"/>
                <w:sz w:val="24"/>
                <w:szCs w:val="24"/>
              </w:rPr>
              <w:t>развивать логическое мышление.</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pStyle w:val="4"/>
              <w:shd w:val="clear" w:color="auto" w:fill="FFFFFF"/>
              <w:spacing w:before="0" w:line="240" w:lineRule="auto"/>
              <w:rPr>
                <w:rFonts w:ascii="Times New Roman" w:hAnsi="Times New Roman"/>
                <w:b w:val="0"/>
                <w:bCs w:val="0"/>
                <w:i/>
                <w:sz w:val="24"/>
                <w:szCs w:val="24"/>
              </w:rPr>
            </w:pPr>
            <w:r w:rsidRPr="00435BF6">
              <w:rPr>
                <w:rFonts w:ascii="Times New Roman" w:hAnsi="Times New Roman"/>
                <w:b w:val="0"/>
                <w:sz w:val="24"/>
                <w:szCs w:val="24"/>
              </w:rPr>
              <w:t>Словесная игра</w:t>
            </w:r>
            <w:r w:rsidR="00461828" w:rsidRPr="00435BF6">
              <w:rPr>
                <w:rFonts w:ascii="Times New Roman" w:hAnsi="Times New Roman"/>
                <w:b w:val="0"/>
                <w:sz w:val="24"/>
                <w:szCs w:val="24"/>
              </w:rPr>
              <w:t xml:space="preserve"> </w:t>
            </w:r>
            <w:r w:rsidRPr="00435BF6">
              <w:rPr>
                <w:rFonts w:ascii="Times New Roman" w:hAnsi="Times New Roman"/>
                <w:b w:val="0"/>
                <w:bCs w:val="0"/>
                <w:sz w:val="24"/>
                <w:szCs w:val="24"/>
              </w:rPr>
              <w:t>«Похожие слова»</w:t>
            </w:r>
            <w:r w:rsidR="00461828" w:rsidRPr="00435BF6">
              <w:rPr>
                <w:rFonts w:ascii="Times New Roman" w:hAnsi="Times New Roman"/>
                <w:b w:val="0"/>
                <w:bCs w:val="0"/>
                <w:sz w:val="24"/>
                <w:szCs w:val="24"/>
              </w:rPr>
              <w:t xml:space="preserve">, </w:t>
            </w:r>
            <w:r w:rsidRPr="00435BF6">
              <w:rPr>
                <w:rFonts w:ascii="Times New Roman" w:hAnsi="Times New Roman"/>
                <w:b w:val="0"/>
                <w:i/>
                <w:sz w:val="24"/>
                <w:szCs w:val="24"/>
                <w:shd w:val="clear" w:color="auto" w:fill="FFFFFF"/>
              </w:rPr>
              <w:t>упражнять в усвоении различных значений одного и того же слова, учить выбирать наиболее точные слова.</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«Хлопай - топай» </w:t>
            </w:r>
            <w:r w:rsidRPr="00435BF6">
              <w:rPr>
                <w:rFonts w:ascii="Times New Roman" w:hAnsi="Times New Roman" w:cs="Times New Roman"/>
                <w:sz w:val="24"/>
                <w:szCs w:val="24"/>
              </w:rPr>
              <w:t>Развивать быстроту реакции, память, двигательную активность.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«Мороз – красный нос» </w:t>
            </w:r>
            <w:r w:rsidRPr="00435BF6">
              <w:rPr>
                <w:rFonts w:ascii="Times New Roman" w:hAnsi="Times New Roman" w:cs="Times New Roman"/>
                <w:sz w:val="24"/>
                <w:szCs w:val="24"/>
              </w:rPr>
              <w:t>Учить проговаривать текст, развивать внимание, ловкость, реакцию, выносливость.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«Лохматый пес»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651D54">
        <w:trPr>
          <w:trHeight w:val="31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00461828" w:rsidRPr="00435BF6">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bCs/>
                <w:spacing w:val="-3"/>
                <w:sz w:val="24"/>
                <w:szCs w:val="24"/>
              </w:rPr>
            </w:pPr>
            <w:r w:rsidRPr="00435BF6">
              <w:rPr>
                <w:rFonts w:ascii="Times New Roman" w:eastAsia="Calibri" w:hAnsi="Times New Roman" w:cs="Times New Roman"/>
                <w:i/>
                <w:sz w:val="24"/>
                <w:szCs w:val="24"/>
              </w:rPr>
              <w:t xml:space="preserve">С.Р/и </w:t>
            </w:r>
            <w:r w:rsidRPr="00435BF6">
              <w:rPr>
                <w:rFonts w:ascii="Times New Roman" w:hAnsi="Times New Roman" w:cs="Times New Roman"/>
                <w:i/>
                <w:sz w:val="24"/>
                <w:szCs w:val="24"/>
              </w:rPr>
              <w:t>«</w:t>
            </w:r>
            <w:r w:rsidRPr="00435BF6">
              <w:rPr>
                <w:rFonts w:ascii="Times New Roman" w:hAnsi="Times New Roman" w:cs="Times New Roman"/>
                <w:bCs/>
                <w:i/>
                <w:spacing w:val="-3"/>
                <w:sz w:val="24"/>
                <w:szCs w:val="24"/>
              </w:rPr>
              <w:t>Шоферы»</w:t>
            </w:r>
            <w:r w:rsidRPr="00435BF6">
              <w:rPr>
                <w:rFonts w:ascii="Times New Roman" w:hAnsi="Times New Roman" w:cs="Times New Roman"/>
                <w:bCs/>
                <w:spacing w:val="-3"/>
                <w:sz w:val="24"/>
                <w:szCs w:val="24"/>
              </w:rPr>
              <w:t xml:space="preserve"> Способствовать развитию сюжетной линии, учить детей брать на себя роль, выполнять действия в игре в соответствии с ней, подбирать атрибуты. Показать различные способы ролевого поведения.</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Творческая игра «Пассажиры – пешеходы»</w:t>
            </w:r>
            <w:r w:rsidRPr="00435BF6">
              <w:rPr>
                <w:rFonts w:ascii="Times New Roman" w:hAnsi="Times New Roman" w:cs="Times New Roman"/>
                <w:sz w:val="24"/>
                <w:szCs w:val="24"/>
              </w:rPr>
              <w:t xml:space="preserve"> Развивать точность движений, чувство ритма и темпа, воображение; формировать радостное, бодрое настроение.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«Красный, желтый, зеленый»</w:t>
            </w:r>
            <w:r w:rsidRPr="00435BF6">
              <w:rPr>
                <w:rFonts w:ascii="Times New Roman" w:hAnsi="Times New Roman" w:cs="Times New Roman"/>
                <w:sz w:val="24"/>
                <w:szCs w:val="24"/>
              </w:rPr>
              <w:t xml:space="preserve"> Учить детей использовать свои знания об основных цветах, действовать в соответствии с определенным сигналом светофора. Формировать начала осознанного отношения к собственной безопасности.</w:t>
            </w:r>
          </w:p>
        </w:tc>
      </w:tr>
      <w:tr w:rsidR="00435BF6" w:rsidRPr="00435BF6" w:rsidTr="00651D54">
        <w:trPr>
          <w:trHeight w:val="22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Игры Воскобовича «Шнур – малыш» </w:t>
            </w:r>
            <w:r w:rsidRPr="00435BF6">
              <w:rPr>
                <w:rFonts w:ascii="Times New Roman" w:hAnsi="Times New Roman" w:cs="Times New Roman"/>
                <w:sz w:val="24"/>
                <w:szCs w:val="24"/>
              </w:rPr>
              <w:t>Развивать у детей ориентировку на плоскости, точных движений пальцев рук (работа со шнуром). Формировать навыки силуэтного конструирования.</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действовать лопатками, сгребая снег в определенное место.</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сухих веточек на участке»</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Очистка одежды и обуви от снега</w:t>
            </w:r>
            <w:r w:rsidR="0046182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навыки самообслуживания, учить детей аккуратно отряхивать щеткой и веником снег с обуви и одежды, воспитывать самостоятельность, учить помогать товарищам.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w:t>
            </w:r>
            <w:r w:rsidR="00461828"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Совершенствовать трудовые умения по уходу растениями; формировать осознанное отношение к уходу за ними.  Воспитать желание совершать добрые поступки по отношению ко всему живому.</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Грузовая машина</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создавать из строительных деталей простейшую модель реального объекта — грузовую машину. Формировать умение анализировать объект, выделять в нем основные части и детали их составляющие, определять их размеры, форму, пространственные соотношения частей, определять их назначение. </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Игра «Делай как я», англ. нар. </w:t>
            </w:r>
            <w:r w:rsidR="00461828" w:rsidRPr="00435BF6">
              <w:rPr>
                <w:rFonts w:ascii="Times New Roman" w:hAnsi="Times New Roman" w:cs="Times New Roman"/>
                <w:i/>
                <w:sz w:val="24"/>
                <w:szCs w:val="24"/>
              </w:rPr>
              <w:t>П</w:t>
            </w:r>
            <w:r w:rsidRPr="00435BF6">
              <w:rPr>
                <w:rFonts w:ascii="Times New Roman" w:hAnsi="Times New Roman" w:cs="Times New Roman"/>
                <w:i/>
                <w:sz w:val="24"/>
                <w:szCs w:val="24"/>
              </w:rPr>
              <w:t>есня</w:t>
            </w:r>
            <w:r w:rsidR="0046182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внимание детей, умение быстро повторить движение</w:t>
            </w:r>
            <w:r w:rsidR="00461828" w:rsidRPr="00435BF6">
              <w:rPr>
                <w:rFonts w:ascii="Times New Roman" w:hAnsi="Times New Roman" w:cs="Times New Roman"/>
                <w:sz w:val="24"/>
                <w:szCs w:val="24"/>
              </w:rPr>
              <w:t>.</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мелкую моторику рук; прослеживающие функции глаз.</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61828"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Фольклор народов мира песенка «Кораблик»</w:t>
            </w:r>
            <w:r w:rsidRPr="00435BF6">
              <w:rPr>
                <w:rFonts w:ascii="Times New Roman" w:hAnsi="Times New Roman" w:cs="Times New Roman"/>
                <w:sz w:val="24"/>
                <w:szCs w:val="24"/>
              </w:rPr>
              <w:t xml:space="preserve"> Продолжать учить детей понимать содержание текста, чувствовать ритм стихотворной речи.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Февраля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«Транспорт»</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6182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растительностью</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знания о жизни растений зимой; воспитывать бережное отношение к природе.</w:t>
            </w:r>
          </w:p>
        </w:tc>
      </w:tr>
      <w:tr w:rsidR="00435BF6" w:rsidRPr="00435BF6" w:rsidTr="00651D5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предмет на ощупь» </w:t>
            </w:r>
            <w:r w:rsidRPr="00435BF6">
              <w:rPr>
                <w:rFonts w:ascii="Times New Roman" w:hAnsi="Times New Roman" w:cs="Times New Roman"/>
                <w:sz w:val="24"/>
                <w:szCs w:val="24"/>
              </w:rPr>
              <w:t>Развивать умение узнавать предмет с помощью одного из анализаторов.</w:t>
            </w:r>
          </w:p>
        </w:tc>
      </w:tr>
      <w:tr w:rsidR="00435BF6" w:rsidRPr="00435BF6" w:rsidTr="00651D54">
        <w:trPr>
          <w:cantSplit/>
          <w:trHeight w:val="9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Наблюдение в уголке природы «Посадка луковиц в банки» </w:t>
            </w:r>
            <w:r w:rsidRPr="00435BF6">
              <w:rPr>
                <w:rFonts w:ascii="Times New Roman" w:hAnsi="Times New Roman" w:cs="Times New Roman"/>
                <w:sz w:val="24"/>
                <w:szCs w:val="24"/>
                <w:shd w:val="clear" w:color="auto" w:fill="FFFFFF"/>
              </w:rPr>
              <w:t>Расширять представление о строении растений.</w:t>
            </w:r>
          </w:p>
        </w:tc>
      </w:tr>
      <w:tr w:rsidR="00435BF6" w:rsidRPr="00435BF6" w:rsidTr="00651D54">
        <w:trPr>
          <w:trHeight w:val="17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Рассматривание «Грузовой и пассажирский транспорт»</w:t>
            </w:r>
            <w:r w:rsidRPr="00435BF6">
              <w:rPr>
                <w:rFonts w:ascii="Times New Roman" w:hAnsi="Times New Roman" w:cs="Times New Roman"/>
                <w:sz w:val="24"/>
                <w:szCs w:val="24"/>
              </w:rPr>
              <w:t xml:space="preserve"> Формировать представление детей о транспорте, его классификации, составных частях.</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«Летает – не летает»</w:t>
            </w:r>
            <w:r w:rsidRPr="00435BF6">
              <w:rPr>
                <w:rFonts w:ascii="Times New Roman" w:hAnsi="Times New Roman" w:cs="Times New Roman"/>
                <w:sz w:val="24"/>
                <w:szCs w:val="24"/>
              </w:rPr>
              <w:t xml:space="preserve"> Активизировать слуховое внимание, быстроту реакции на слово.</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«Скажи наоборот»</w:t>
            </w:r>
            <w:r w:rsidRPr="00435BF6">
              <w:rPr>
                <w:rFonts w:ascii="Times New Roman" w:hAnsi="Times New Roman" w:cs="Times New Roman"/>
                <w:sz w:val="24"/>
                <w:szCs w:val="24"/>
              </w:rPr>
              <w:t xml:space="preserve"> Активизировать в речи слова антонимы, развивать сообразительность, быстроту мышления. (Р.М. Миронова «Игра в развитии активности детей» стр. 138)</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«Кто самый внимательный?» </w:t>
            </w:r>
            <w:r w:rsidRPr="00435BF6">
              <w:rPr>
                <w:rFonts w:ascii="Times New Roman" w:hAnsi="Times New Roman" w:cs="Times New Roman"/>
                <w:sz w:val="24"/>
                <w:szCs w:val="24"/>
              </w:rPr>
              <w:t>Развивать целенаправленное внимание детей, ориентировку в пространстве; закрепить знание цветов; развить речь.</w:t>
            </w:r>
            <w:r w:rsidR="00FB7A81">
              <w:rPr>
                <w:rFonts w:ascii="Times New Roman" w:hAnsi="Times New Roman" w:cs="Times New Roman"/>
                <w:sz w:val="24"/>
                <w:szCs w:val="24"/>
              </w:rPr>
              <w:t xml:space="preserve"> </w:t>
            </w:r>
            <w:r w:rsidRPr="00435BF6">
              <w:rPr>
                <w:rFonts w:ascii="Times New Roman" w:hAnsi="Times New Roman" w:cs="Times New Roman"/>
                <w:sz w:val="24"/>
                <w:szCs w:val="24"/>
              </w:rPr>
              <w:t>(Е.А. Алябьева «Тематические дни и недели в детском саду» стр.42)</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«Лошадки»</w:t>
            </w:r>
            <w:r w:rsidRPr="00435BF6">
              <w:rPr>
                <w:rFonts w:ascii="Times New Roman" w:hAnsi="Times New Roman" w:cs="Times New Roman"/>
                <w:sz w:val="24"/>
                <w:szCs w:val="24"/>
              </w:rPr>
              <w:t xml:space="preserve"> Учить детей двигаться вдвоем один за другим, согласовывать движения, не подталкивать бегущего впереди, даже если он двигается не очень быстро.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435BF6" w:rsidRPr="00435BF6" w:rsidTr="00651D54">
        <w:trPr>
          <w:trHeight w:val="20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 «Автобус»</w:t>
            </w:r>
            <w:r w:rsidRPr="00435BF6">
              <w:rPr>
                <w:rFonts w:eastAsia="Calibri" w:cs="Times New Roman"/>
                <w:lang w:eastAsia="en-US"/>
              </w:rPr>
              <w:t xml:space="preserve"> Продолжать учить формировать игровой диалог, игровое взаимодействие; учить отображать в играх добрые поступки окружающих людей. Развивать связную диалогическую речь.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Учить детей эмоционально воспроизводить ролевые диалоги, менять интонацию в зависимости от содержания ролевых отношений. Развивать реальные отношения детей в игре, распределение ролей, согласование игровых замыслов.</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«Собери машину» (разрезные картинки) </w:t>
            </w:r>
            <w:r w:rsidRPr="00435BF6">
              <w:rPr>
                <w:rFonts w:ascii="Times New Roman" w:hAnsi="Times New Roman" w:cs="Times New Roman"/>
                <w:sz w:val="24"/>
                <w:szCs w:val="24"/>
              </w:rPr>
              <w:t>Упражнять в составлении из частей целого, закрепление знаний об основных частях автомобиля.</w:t>
            </w:r>
          </w:p>
        </w:tc>
      </w:tr>
      <w:tr w:rsidR="00435BF6" w:rsidRPr="00435BF6" w:rsidTr="00651D54">
        <w:trPr>
          <w:trHeight w:val="39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Просмотр мультфильма «Автомобили специального назначения» («Азбука безопасности»)</w:t>
            </w:r>
            <w:r w:rsidRPr="00435BF6">
              <w:rPr>
                <w:rFonts w:ascii="Times New Roman" w:hAnsi="Times New Roman" w:cs="Times New Roman"/>
                <w:sz w:val="24"/>
                <w:szCs w:val="24"/>
              </w:rPr>
              <w:t xml:space="preserve"> Формировать у детей представления о назначении специализированных автомобилей (скорая помощь, автомобили пожарных, полиции, служб спасения), о правилах безопасности дорожного движения.</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Побуждать помочь дворнику расчистить тротуар и участок от снега.</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лопатой, расчистка дорожек»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«Расстегиваем пуговицы»</w:t>
            </w:r>
            <w:r w:rsidRPr="00435BF6">
              <w:rPr>
                <w:rFonts w:ascii="Times New Roman" w:hAnsi="Times New Roman" w:cs="Times New Roman"/>
                <w:sz w:val="24"/>
                <w:szCs w:val="24"/>
              </w:rPr>
              <w:t xml:space="preserve"> Учить детей самостоятельно расстегивать и застегивать пуговицы на одежде, развивать мелкую моторику рук, способствовать формированию навыков самообслуживания.</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«Построим машину (автобус)»</w:t>
            </w:r>
            <w:r w:rsidRPr="00435BF6">
              <w:rPr>
                <w:rFonts w:ascii="Times New Roman" w:hAnsi="Times New Roman" w:cs="Times New Roman"/>
                <w:sz w:val="24"/>
                <w:szCs w:val="24"/>
              </w:rPr>
              <w:t xml:space="preserve"> Закреплять знания детей о свойствах знакомых строительных деталей, продолжать учить определять из каких частей состоит постройка.</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Муз. игра «Волшебная посылка»</w:t>
            </w:r>
            <w:r w:rsidRPr="00435BF6">
              <w:rPr>
                <w:rFonts w:ascii="Times New Roman" w:hAnsi="Times New Roman" w:cs="Times New Roman"/>
                <w:sz w:val="24"/>
                <w:szCs w:val="24"/>
              </w:rPr>
              <w:t xml:space="preserve"> Развивать тембровый слух.</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rPr>
                <w:rFonts w:ascii="Times New Roman" w:hAnsi="Times New Roman" w:cs="Times New Roman"/>
                <w:b/>
                <w:sz w:val="24"/>
                <w:szCs w:val="24"/>
              </w:rPr>
            </w:pPr>
            <w:r w:rsidRPr="00435BF6">
              <w:rPr>
                <w:rFonts w:ascii="Times New Roman" w:hAnsi="Times New Roman" w:cs="Times New Roman"/>
                <w:i/>
                <w:sz w:val="24"/>
                <w:szCs w:val="24"/>
              </w:rPr>
              <w:t>Лепка «Дорога для машины»</w:t>
            </w:r>
            <w:r w:rsidRPr="00435BF6">
              <w:rPr>
                <w:rFonts w:ascii="Times New Roman" w:hAnsi="Times New Roman" w:cs="Times New Roman"/>
                <w:sz w:val="24"/>
                <w:szCs w:val="24"/>
              </w:rPr>
              <w:t xml:space="preserve"> Упражнять детей в раскатывании пластилина и сплющивании ладонями.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А Барто «Кораблик»</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новым стихотворением, учить понимать его содержание и запоминать текст.</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Февраля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«Транспорт»</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6182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работой дворника зимой</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Расширять знания о труде взрослых; воспитывать уважение к их труду.</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w:t>
            </w:r>
            <w:r w:rsidR="00461828" w:rsidRPr="00435BF6">
              <w:rPr>
                <w:rFonts w:ascii="Times New Roman" w:eastAsia="Calibri" w:hAnsi="Times New Roman" w:cs="Times New Roman"/>
                <w:i/>
                <w:sz w:val="24"/>
                <w:szCs w:val="24"/>
              </w:rPr>
              <w:t xml:space="preserve">, </w:t>
            </w:r>
            <w:r w:rsidRPr="00435BF6">
              <w:rPr>
                <w:rFonts w:ascii="Times New Roman" w:hAnsi="Times New Roman" w:cs="Times New Roman"/>
                <w:bCs/>
                <w:i/>
                <w:sz w:val="24"/>
                <w:szCs w:val="24"/>
                <w:shd w:val="clear" w:color="auto" w:fill="FFFFFF"/>
              </w:rPr>
              <w:t>«Из каких фигур состоит машина?»</w:t>
            </w:r>
            <w:r w:rsidR="00461828"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bCs/>
                <w:i/>
                <w:sz w:val="24"/>
                <w:szCs w:val="24"/>
                <w:shd w:val="clear" w:color="auto" w:fill="FFFFFF"/>
              </w:rPr>
              <w:t xml:space="preserve"> </w:t>
            </w:r>
            <w:r w:rsidRPr="00435BF6">
              <w:rPr>
                <w:rStyle w:val="apple-converted-space"/>
                <w:rFonts w:ascii="Times New Roman" w:hAnsi="Times New Roman" w:cs="Times New Roman"/>
                <w:sz w:val="24"/>
                <w:szCs w:val="24"/>
                <w:shd w:val="clear" w:color="auto" w:fill="FFFFFF"/>
              </w:rPr>
              <w:t xml:space="preserve">Учить </w:t>
            </w:r>
            <w:r w:rsidRPr="00435BF6">
              <w:rPr>
                <w:rFonts w:ascii="Times New Roman" w:hAnsi="Times New Roman" w:cs="Times New Roman"/>
                <w:sz w:val="24"/>
                <w:szCs w:val="24"/>
                <w:shd w:val="clear" w:color="auto" w:fill="FFFFFF"/>
              </w:rPr>
              <w:t xml:space="preserve">по рисунку определить из </w:t>
            </w:r>
            <w:r w:rsidR="00FB7A81" w:rsidRPr="00435BF6">
              <w:rPr>
                <w:rFonts w:ascii="Times New Roman" w:hAnsi="Times New Roman" w:cs="Times New Roman"/>
                <w:sz w:val="24"/>
                <w:szCs w:val="24"/>
                <w:shd w:val="clear" w:color="auto" w:fill="FFFFFF"/>
              </w:rPr>
              <w:t>каких, геометрических</w:t>
            </w:r>
            <w:r w:rsidRPr="00435BF6">
              <w:rPr>
                <w:rFonts w:ascii="Times New Roman" w:hAnsi="Times New Roman" w:cs="Times New Roman"/>
                <w:sz w:val="24"/>
                <w:szCs w:val="24"/>
                <w:shd w:val="clear" w:color="auto" w:fill="FFFFFF"/>
              </w:rPr>
              <w:t xml:space="preserve"> фигур построена</w:t>
            </w:r>
            <w:r w:rsidRPr="00435BF6">
              <w:rPr>
                <w:rStyle w:val="apple-converted-space"/>
                <w:rFonts w:ascii="Times New Roman" w:hAnsi="Times New Roman" w:cs="Times New Roman"/>
                <w:sz w:val="24"/>
                <w:szCs w:val="24"/>
                <w:shd w:val="clear" w:color="auto" w:fill="FFFFFF"/>
              </w:rPr>
              <w:t xml:space="preserve"> машина.</w:t>
            </w:r>
          </w:p>
        </w:tc>
      </w:tr>
      <w:tr w:rsidR="00435BF6" w:rsidRPr="00435BF6" w:rsidTr="00651D54">
        <w:trPr>
          <w:cantSplit/>
          <w:trHeight w:val="3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Опытно – экспериментальная деятельность «Какого вкуса вода?» Продолжать знакомить со свойствами воды, способствовать развитию познавательного интереса.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Беседа «На воде, на земле и на суше» </w:t>
            </w:r>
            <w:r w:rsidRPr="00435BF6">
              <w:rPr>
                <w:rFonts w:ascii="Times New Roman" w:hAnsi="Times New Roman" w:cs="Times New Roman"/>
                <w:sz w:val="24"/>
                <w:szCs w:val="24"/>
                <w:shd w:val="clear" w:color="auto" w:fill="FFFFFF"/>
              </w:rPr>
              <w:t>Уточнить и расширить представления детей о некоторых транспортных средствах, активизировать в речи слова: кабина, руль, колеса, шофер, салон.</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и назови»</w:t>
            </w:r>
            <w:r w:rsidRPr="00435BF6">
              <w:rPr>
                <w:rFonts w:ascii="Times New Roman" w:hAnsi="Times New Roman" w:cs="Times New Roman"/>
                <w:sz w:val="24"/>
                <w:szCs w:val="24"/>
              </w:rPr>
              <w:t xml:space="preserve"> Формировать у детей представления о пространственном расположении предметов по отношению друг к другу, продолжать развивать внимание и запоминание.</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«Куда поедет автомобиль»</w:t>
            </w:r>
            <w:r w:rsidRPr="00435BF6">
              <w:rPr>
                <w:rFonts w:ascii="Times New Roman" w:hAnsi="Times New Roman" w:cs="Times New Roman"/>
                <w:sz w:val="24"/>
                <w:szCs w:val="24"/>
              </w:rPr>
              <w:t xml:space="preserve"> Закрепить предназначение дорожных знаков, правила дорожного движения. Развивать мышление внимание, память.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651D54">
        <w:trPr>
          <w:trHeight w:val="7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FB7A81">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w:t>
            </w:r>
            <w:r w:rsidR="00461828" w:rsidRPr="00435BF6">
              <w:rPr>
                <w:rFonts w:eastAsia="Calibri" w:cs="Times New Roman"/>
                <w:i/>
                <w:lang w:eastAsia="en-US"/>
              </w:rPr>
              <w:t xml:space="preserve"> </w:t>
            </w:r>
            <w:r w:rsidRPr="00435BF6">
              <w:rPr>
                <w:rFonts w:eastAsia="Calibri" w:cs="Times New Roman"/>
                <w:i/>
                <w:lang w:eastAsia="en-US"/>
              </w:rPr>
              <w:t xml:space="preserve">«Автобус» </w:t>
            </w:r>
            <w:r w:rsidRPr="00435BF6">
              <w:rPr>
                <w:rFonts w:eastAsia="Calibri" w:cs="Times New Roman"/>
                <w:lang w:eastAsia="en-US"/>
              </w:rPr>
              <w:t>Подводить детей к самостоятельному созданию игровых замыслов, совершенствовать умение объединяться в игре, распределять роли, поступать в соответствии с игровым замыслом.</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«Самолет построим сами»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z w:val="24"/>
                <w:szCs w:val="24"/>
                <w:shd w:val="clear" w:color="auto" w:fill="FFFFFF"/>
              </w:rPr>
              <w:t>Д/и «Едет, плавает, летает»</w:t>
            </w:r>
            <w:r w:rsidRPr="00435BF6">
              <w:rPr>
                <w:rFonts w:ascii="Times New Roman" w:hAnsi="Times New Roman" w:cs="Times New Roman"/>
                <w:sz w:val="24"/>
                <w:szCs w:val="24"/>
                <w:shd w:val="clear" w:color="auto" w:fill="FFFFFF"/>
              </w:rPr>
              <w:t xml:space="preserve"> Учить правильно классифицировать транспорт</w:t>
            </w:r>
            <w:r w:rsidR="00FB7A81">
              <w:rPr>
                <w:rFonts w:ascii="Times New Roman" w:hAnsi="Times New Roman" w:cs="Times New Roman"/>
                <w:sz w:val="24"/>
                <w:szCs w:val="24"/>
                <w:shd w:val="clear" w:color="auto" w:fill="FFFFFF"/>
              </w:rPr>
              <w:t>.</w:t>
            </w:r>
          </w:p>
        </w:tc>
      </w:tr>
      <w:tr w:rsidR="00435BF6" w:rsidRPr="00435BF6" w:rsidTr="00651D54">
        <w:trPr>
          <w:trHeight w:val="18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Наст. игра «Домино»</w:t>
            </w:r>
            <w:r w:rsidRPr="00435BF6">
              <w:rPr>
                <w:rFonts w:ascii="Times New Roman" w:hAnsi="Times New Roman" w:cs="Times New Roman"/>
                <w:sz w:val="24"/>
                <w:szCs w:val="24"/>
              </w:rPr>
              <w:t xml:space="preserve"> Учить детей играм, направленным на закрепление транспорта, совершенствуя умение различать.</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площади для игр»</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«Расчистка территории от снега»</w:t>
            </w:r>
            <w:r w:rsidRPr="00435BF6">
              <w:rPr>
                <w:rFonts w:ascii="Times New Roman" w:hAnsi="Times New Roman" w:cs="Times New Roman"/>
                <w:sz w:val="24"/>
                <w:szCs w:val="24"/>
              </w:rPr>
              <w:t xml:space="preserve"> Учить пользоваться лопаткой, носить снег для постройки, помогать товарищам в выполнении трудовых действий; доводить начатое дело до конца.</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«Будь опрятным»</w:t>
            </w:r>
            <w:r w:rsidRPr="00435BF6">
              <w:rPr>
                <w:rFonts w:ascii="Times New Roman" w:hAnsi="Times New Roman" w:cs="Times New Roman"/>
                <w:sz w:val="24"/>
                <w:szCs w:val="24"/>
              </w:rPr>
              <w:t xml:space="preserve"> Продолжать учить детей самостоятельно одеваться и раздеваться в определенной последовательности. Развивать мелкую моторику рук.</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«Готовимся к лепке»</w:t>
            </w:r>
            <w:r w:rsidRPr="00435BF6">
              <w:rPr>
                <w:rFonts w:ascii="Times New Roman" w:hAnsi="Times New Roman" w:cs="Times New Roman"/>
                <w:sz w:val="24"/>
                <w:szCs w:val="24"/>
              </w:rPr>
              <w:t xml:space="preserve"> Учить детей выбирать материалы в соответствии с намеченным видом деятельности, формировать стремление к самостоятельности, оказанию посильной помощи воспитателю.</w:t>
            </w:r>
          </w:p>
        </w:tc>
      </w:tr>
      <w:tr w:rsidR="00435BF6" w:rsidRPr="00435BF6" w:rsidTr="00651D54">
        <w:trPr>
          <w:trHeight w:val="39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Строительные игры</w:t>
            </w:r>
            <w:r w:rsidR="0046182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делать устойчивые конструкции, как по образцу, так и самостоятельно... Развивать внимание, воображение, образное восприятие.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Упр. «Наш оркестр» </w:t>
            </w:r>
            <w:r w:rsidRPr="00435BF6">
              <w:rPr>
                <w:rFonts w:ascii="Times New Roman" w:eastAsia="Calibri" w:hAnsi="Times New Roman" w:cs="Times New Roman"/>
                <w:sz w:val="24"/>
                <w:szCs w:val="24"/>
              </w:rPr>
              <w:t>Закрепить понятие – оркестр. Развивать тембровый слух. Закреплять умение подбирать музыкальные инструменты необходимые для игры.</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Лепка «Транспорт» (налеп из пластилина)</w:t>
            </w:r>
            <w:r w:rsidRPr="00435BF6">
              <w:rPr>
                <w:rFonts w:ascii="Times New Roman" w:hAnsi="Times New Roman" w:cs="Times New Roman"/>
                <w:sz w:val="24"/>
                <w:szCs w:val="24"/>
              </w:rPr>
              <w:t xml:space="preserve"> Упражнять в умении раскатывать пластилин между ладонями круговыми движениями, учить приему налепа.</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Ч. Янчарский «Самокат»</w:t>
            </w:r>
            <w:r w:rsidRPr="00435BF6">
              <w:rPr>
                <w:rFonts w:ascii="Times New Roman" w:hAnsi="Times New Roman" w:cs="Times New Roman"/>
                <w:sz w:val="24"/>
                <w:szCs w:val="24"/>
              </w:rPr>
              <w:t xml:space="preserve"> (из книги «Приключения Мишки Ушастика»), пер. с польск. В. Приходько</w:t>
            </w:r>
            <w:r w:rsidR="00FB7A81">
              <w:rPr>
                <w:rFonts w:ascii="Times New Roman" w:hAnsi="Times New Roman" w:cs="Times New Roman"/>
                <w:sz w:val="24"/>
                <w:szCs w:val="24"/>
              </w:rPr>
              <w:t>.</w:t>
            </w:r>
            <w:r w:rsidRPr="00435BF6">
              <w:rPr>
                <w:rFonts w:ascii="Times New Roman" w:hAnsi="Times New Roman" w:cs="Times New Roman"/>
                <w:sz w:val="24"/>
                <w:szCs w:val="24"/>
              </w:rPr>
              <w:t xml:space="preserve"> Учить  внимательно</w:t>
            </w:r>
            <w:r w:rsidR="00461828"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 слушать произведение, понимать  содержание, упражнять в ответах простым предложением.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Февраля Четверг</w:t>
            </w:r>
          </w:p>
        </w:tc>
        <w:tc>
          <w:tcPr>
            <w:tcW w:w="4857" w:type="pct"/>
            <w:gridSpan w:val="2"/>
            <w:tcBorders>
              <w:top w:val="single" w:sz="4" w:space="0" w:color="auto"/>
            </w:tcBorders>
          </w:tcPr>
          <w:p w:rsidR="00AE2771" w:rsidRPr="00435BF6" w:rsidRDefault="00AE2771" w:rsidP="00461828">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w:t>
            </w:r>
            <w:r w:rsidR="00FB7A81">
              <w:rPr>
                <w:rFonts w:ascii="Times New Roman" w:hAnsi="Times New Roman" w:cs="Times New Roman"/>
                <w:i/>
                <w:sz w:val="24"/>
                <w:szCs w:val="24"/>
              </w:rPr>
              <w:t xml:space="preserve"> </w:t>
            </w:r>
            <w:r w:rsidRPr="00435BF6">
              <w:rPr>
                <w:rFonts w:ascii="Times New Roman" w:hAnsi="Times New Roman" w:cs="Times New Roman"/>
                <w:i/>
                <w:sz w:val="24"/>
                <w:szCs w:val="24"/>
              </w:rPr>
              <w:t>«Транспорт»</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6182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снегом</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знакомство с природным явлением — снегом.</w:t>
            </w:r>
          </w:p>
        </w:tc>
      </w:tr>
      <w:tr w:rsidR="00435BF6" w:rsidRPr="00435BF6" w:rsidTr="00651D5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«Учимся различать цвета и оттенки»</w:t>
            </w:r>
            <w:r w:rsidRPr="00435BF6">
              <w:rPr>
                <w:rFonts w:ascii="Times New Roman" w:eastAsia="Calibri"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«Всем ребятам надо знать, как по улице шагать»</w:t>
            </w:r>
            <w:r w:rsidRPr="00435BF6">
              <w:rPr>
                <w:rFonts w:ascii="Times New Roman" w:hAnsi="Times New Roman" w:cs="Times New Roman"/>
                <w:sz w:val="24"/>
                <w:szCs w:val="24"/>
                <w:shd w:val="clear" w:color="auto" w:fill="FFFFFF"/>
              </w:rPr>
              <w:t xml:space="preserve"> Знакомить детей с дорожными знаками. Формировать основы безопасного поведения на дороге, улице.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кем был?» </w:t>
            </w:r>
            <w:r w:rsidRPr="00435BF6">
              <w:rPr>
                <w:rFonts w:ascii="Times New Roman" w:hAnsi="Times New Roman" w:cs="Times New Roman"/>
                <w:sz w:val="24"/>
                <w:szCs w:val="24"/>
              </w:rPr>
              <w:t>Активизировать словарь и расширять знания об окружающем</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w:t>
            </w:r>
            <w:r w:rsidR="00435BF6"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«Назови действия»</w:t>
            </w:r>
            <w:r w:rsidR="00435BF6"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активно использовать в речи глаголы.</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w:t>
            </w:r>
            <w:r w:rsidRPr="00435BF6">
              <w:rPr>
                <w:rFonts w:ascii="Times New Roman" w:hAnsi="Times New Roman" w:cs="Times New Roman"/>
                <w:i/>
                <w:spacing w:val="-9"/>
                <w:w w:val="110"/>
                <w:sz w:val="24"/>
                <w:szCs w:val="24"/>
              </w:rPr>
              <w:t xml:space="preserve">«Море волнуется» </w:t>
            </w:r>
            <w:r w:rsidRPr="00435BF6">
              <w:rPr>
                <w:rFonts w:ascii="Times New Roman" w:hAnsi="Times New Roman" w:cs="Times New Roman"/>
                <w:sz w:val="24"/>
                <w:szCs w:val="24"/>
              </w:rPr>
              <w:t>Развивать умение действовать по сигналу.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 (Е.А.Тимофеева «Подвижные игры с детьми младшего дошкольного возраста» стр.54)</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17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a8"/>
              <w:shd w:val="clear" w:color="auto" w:fill="FFFFFF"/>
              <w:spacing w:before="0" w:beforeAutospacing="0" w:after="0" w:afterAutospacing="0"/>
              <w:jc w:val="both"/>
            </w:pPr>
            <w:r w:rsidRPr="00435BF6">
              <w:rPr>
                <w:rFonts w:eastAsia="Calibri"/>
                <w:i/>
                <w:lang w:eastAsia="en-US"/>
              </w:rPr>
              <w:t>С.Р/и</w:t>
            </w:r>
            <w:r w:rsidR="00435BF6" w:rsidRPr="00435BF6">
              <w:rPr>
                <w:rFonts w:eastAsia="Calibri"/>
                <w:i/>
                <w:lang w:eastAsia="en-US"/>
              </w:rPr>
              <w:t xml:space="preserve"> </w:t>
            </w:r>
            <w:r w:rsidRPr="00435BF6">
              <w:rPr>
                <w:rFonts w:eastAsia="Calibri"/>
                <w:i/>
                <w:lang w:eastAsia="en-US"/>
              </w:rPr>
              <w:t>«Автобус»</w:t>
            </w:r>
            <w:r w:rsidRPr="00435BF6">
              <w:t xml:space="preserve"> Учить взаимодействовать в сюжетах с действующими лицами (водитель - пассажир-кондуктор). Способствовать обогащению игрового опыта детей посредством объединения отдельных действий в единую сюжетную линию.</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Пальчиковый театр «Три медведя»</w:t>
            </w:r>
            <w:r w:rsidRPr="00435BF6">
              <w:rPr>
                <w:rFonts w:ascii="Times New Roman" w:hAnsi="Times New Roman" w:cs="Times New Roman"/>
                <w:sz w:val="24"/>
                <w:szCs w:val="24"/>
              </w:rPr>
              <w:t xml:space="preserve"> Развивать умение эмоционально воспринимать художественное произведение различать их положительные и отрицательные качества.</w:t>
            </w:r>
          </w:p>
        </w:tc>
      </w:tr>
      <w:tr w:rsidR="00435BF6" w:rsidRPr="00435BF6" w:rsidTr="00651D54">
        <w:trPr>
          <w:trHeight w:val="8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Д/и «Покажи транспорт, который назову»</w:t>
            </w:r>
            <w:r w:rsidRPr="00435BF6">
              <w:rPr>
                <w:rFonts w:ascii="Times New Roman" w:hAnsi="Times New Roman" w:cs="Times New Roman"/>
                <w:sz w:val="24"/>
                <w:szCs w:val="24"/>
                <w:shd w:val="clear" w:color="auto" w:fill="FFFFFF"/>
              </w:rPr>
              <w:t xml:space="preserve"> Закреплять знания разных видов транспорта.</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Коллективный труд в природе «Очистка построек от снега» </w:t>
            </w:r>
            <w:r w:rsidRPr="00435BF6">
              <w:rPr>
                <w:rFonts w:ascii="Times New Roman" w:hAnsi="Times New Roman" w:cs="Times New Roman"/>
                <w:sz w:val="24"/>
                <w:szCs w:val="24"/>
              </w:rPr>
              <w:t>Совершенствовать трудовые навыки: умение самостоятельно пользоваться оборудованием, работать рационально в едином темпе.</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«Расчистка дорожек»</w:t>
            </w:r>
            <w:r w:rsidR="00435BF6"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навыки работы на участке, умение обращаться с инвентарем, оборудованием, рационализировать труд, воспитывать положительные взаимоотношения в труде.</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Самообслуживание</w:t>
            </w:r>
            <w:r w:rsidR="00435BF6"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Совершенствовать умение одеваться и раздеваться в определённой последовательности, правильно размещать свои вещи в шкафу.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«Помогаем накрывать на стол»</w:t>
            </w:r>
            <w:r w:rsidRPr="00435BF6">
              <w:rPr>
                <w:rFonts w:ascii="Times New Roman" w:hAnsi="Times New Roman" w:cs="Times New Roman"/>
                <w:sz w:val="24"/>
                <w:szCs w:val="24"/>
              </w:rPr>
              <w:t xml:space="preserve"> Познакомить детей с новыми трудовыми поручениями, формировать соответствующие трудовые умения. Учить работать в паре.</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Строительная игра «Ворота и дорожка для машины»</w:t>
            </w:r>
            <w:r w:rsidRPr="00435BF6">
              <w:rPr>
                <w:rFonts w:ascii="Times New Roman" w:hAnsi="Times New Roman" w:cs="Times New Roman"/>
                <w:sz w:val="24"/>
                <w:szCs w:val="24"/>
              </w:rPr>
              <w:t xml:space="preserve"> Вовлечь детей в игру.</w:t>
            </w:r>
            <w:r w:rsidRPr="00435BF6">
              <w:rPr>
                <w:rFonts w:ascii="Times New Roman" w:hAnsi="Times New Roman" w:cs="Times New Roman"/>
                <w:sz w:val="24"/>
                <w:szCs w:val="24"/>
                <w:shd w:val="clear" w:color="auto" w:fill="FFFFFF"/>
              </w:rPr>
              <w:t xml:space="preserve"> Продолжать развивать умение сооружать несложные постройки на основе личного опыта и по показу воспитателя.</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Пение «Мы едим, едим в далёкие края»</w:t>
            </w:r>
            <w:r w:rsidRPr="00435BF6">
              <w:rPr>
                <w:rFonts w:ascii="Times New Roman" w:hAnsi="Times New Roman" w:cs="Times New Roman"/>
                <w:sz w:val="24"/>
                <w:szCs w:val="24"/>
              </w:rPr>
              <w:t xml:space="preserve"> Развивать выразительность пения и движений, мимики; чувство ритма и темпа; воспитывать чувство удовлетворения от чистоты пения и красоты выполняемых движений.</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Style w:val="c22"/>
                <w:rFonts w:ascii="Times New Roman" w:hAnsi="Times New Roman" w:cs="Times New Roman"/>
                <w:i/>
                <w:sz w:val="24"/>
                <w:szCs w:val="24"/>
                <w:shd w:val="clear" w:color="auto" w:fill="FFFFFF"/>
              </w:rPr>
              <w:t xml:space="preserve">Рисование «Запасные колёса» </w:t>
            </w:r>
            <w:r w:rsidRPr="00435BF6">
              <w:rPr>
                <w:rFonts w:ascii="Times New Roman" w:hAnsi="Times New Roman" w:cs="Times New Roman"/>
                <w:sz w:val="24"/>
                <w:szCs w:val="24"/>
                <w:shd w:val="clear" w:color="auto" w:fill="FFFFFF"/>
              </w:rPr>
              <w:t xml:space="preserve">Закреплять умение рисовать предметы круглой формы, продолжать </w:t>
            </w:r>
            <w:r w:rsidR="00FB7A81" w:rsidRPr="00435BF6">
              <w:rPr>
                <w:rFonts w:ascii="Times New Roman" w:hAnsi="Times New Roman" w:cs="Times New Roman"/>
                <w:sz w:val="24"/>
                <w:szCs w:val="24"/>
                <w:shd w:val="clear" w:color="auto" w:fill="FFFFFF"/>
              </w:rPr>
              <w:t>учить правильно</w:t>
            </w:r>
            <w:r w:rsidRPr="00435BF6">
              <w:rPr>
                <w:rFonts w:ascii="Times New Roman" w:hAnsi="Times New Roman" w:cs="Times New Roman"/>
                <w:sz w:val="24"/>
                <w:szCs w:val="24"/>
                <w:shd w:val="clear" w:color="auto" w:fill="FFFFFF"/>
              </w:rPr>
              <w:t xml:space="preserve"> держать карандаш, не наклоняться низко над столом, рисовать с нажимом, закрепить название цвета(чёрный). Развивать мелкую моторику, память.</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Рассказывание сказки «У страха глаза велики»</w:t>
            </w:r>
            <w:r w:rsidRPr="00435BF6">
              <w:rPr>
                <w:rFonts w:ascii="Times New Roman" w:hAnsi="Times New Roman" w:cs="Times New Roman"/>
                <w:sz w:val="24"/>
                <w:szCs w:val="24"/>
              </w:rPr>
              <w:t>, обр. М. Серовой учить детей эмоционально воспринимать содержание сказки, запоминать действующих лиц и последовательность действий.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Февраля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«Транспорт»</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35BF6">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B7A8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березой</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tc>
      </w:tr>
      <w:tr w:rsidR="00435BF6" w:rsidRPr="00435BF6" w:rsidTr="00651D54">
        <w:trPr>
          <w:cantSplit/>
          <w:trHeight w:val="27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i/>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 xml:space="preserve">«Почини одежду зайчатам» </w:t>
            </w:r>
            <w:r w:rsidRPr="00435BF6">
              <w:rPr>
                <w:rFonts w:ascii="Times New Roman" w:hAnsi="Times New Roman" w:cs="Times New Roman"/>
                <w:bCs/>
                <w:sz w:val="24"/>
                <w:szCs w:val="24"/>
              </w:rPr>
              <w:t>Учить детей различать цвета и использовать названия в речи. Закреплять умение распознавать геометрические фигуры и называть их. Развивать мелкую моторику рук, цветовое восприятие, внимание.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bCs/>
                <w:i/>
                <w:sz w:val="24"/>
                <w:szCs w:val="24"/>
                <w:shd w:val="clear" w:color="auto" w:fill="FFFFFF"/>
              </w:rPr>
              <w:t xml:space="preserve">Беседа </w:t>
            </w:r>
            <w:r w:rsidRPr="00435BF6">
              <w:rPr>
                <w:rFonts w:ascii="Times New Roman" w:hAnsi="Times New Roman" w:cs="Times New Roman"/>
                <w:i/>
                <w:sz w:val="24"/>
                <w:szCs w:val="24"/>
                <w:shd w:val="clear" w:color="auto" w:fill="FFFFFF"/>
              </w:rPr>
              <w:t xml:space="preserve">«Как транспорт людям помогает» </w:t>
            </w:r>
            <w:r w:rsidRPr="00435BF6">
              <w:rPr>
                <w:rFonts w:ascii="Times New Roman" w:hAnsi="Times New Roman" w:cs="Times New Roman"/>
                <w:sz w:val="24"/>
                <w:szCs w:val="24"/>
                <w:shd w:val="clear" w:color="auto" w:fill="FFFFFF"/>
              </w:rPr>
              <w:t>Познакомить детей со специализированным транспортом (пожарная, скорая, полиция); формировать у детей представление о том, как машины помогают людям.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rPr>
              <w:t>«Что сделал зайчик»</w:t>
            </w:r>
            <w:r w:rsidR="00435BF6" w:rsidRPr="00435BF6">
              <w:rPr>
                <w:rFonts w:ascii="Times New Roman" w:hAnsi="Times New Roman" w:cs="Times New Roman"/>
                <w:bCs/>
                <w:i/>
                <w:sz w:val="24"/>
                <w:szCs w:val="24"/>
              </w:rPr>
              <w:t xml:space="preserve">. </w:t>
            </w:r>
            <w:r w:rsidRPr="00435BF6">
              <w:rPr>
                <w:rFonts w:ascii="Times New Roman" w:hAnsi="Times New Roman" w:cs="Times New Roman"/>
                <w:sz w:val="24"/>
                <w:szCs w:val="24"/>
              </w:rPr>
              <w:t>Упражнять детей в практическом использовании глаголов при обыгрывании игрушки. Следить за правильным построением предложений.</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i/>
                <w:sz w:val="24"/>
                <w:szCs w:val="24"/>
                <w:shd w:val="clear" w:color="auto" w:fill="FFFFFF"/>
              </w:rPr>
              <w:t xml:space="preserve">«Отгадай пропущенное слово» </w:t>
            </w:r>
            <w:r w:rsidRPr="00435BF6">
              <w:rPr>
                <w:rFonts w:ascii="Times New Roman" w:hAnsi="Times New Roman" w:cs="Times New Roman"/>
                <w:sz w:val="24"/>
                <w:szCs w:val="24"/>
              </w:rPr>
              <w:t>Учить достраивать предложения.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w:t>
            </w:r>
            <w:r w:rsidR="00FB7A81">
              <w:rPr>
                <w:rFonts w:ascii="Times New Roman" w:hAnsi="Times New Roman" w:cs="Times New Roman"/>
                <w:i/>
                <w:sz w:val="24"/>
                <w:szCs w:val="24"/>
              </w:rPr>
              <w:t xml:space="preserve"> </w:t>
            </w:r>
            <w:r w:rsidRPr="00435BF6">
              <w:rPr>
                <w:rFonts w:ascii="Times New Roman" w:hAnsi="Times New Roman" w:cs="Times New Roman"/>
                <w:i/>
                <w:sz w:val="24"/>
                <w:szCs w:val="24"/>
              </w:rPr>
              <w:t>«Выпал беленький снежок»</w:t>
            </w:r>
            <w:r w:rsidRPr="00435BF6">
              <w:rPr>
                <w:rFonts w:ascii="Times New Roman" w:hAnsi="Times New Roman" w:cs="Times New Roman"/>
                <w:sz w:val="24"/>
                <w:szCs w:val="24"/>
              </w:rPr>
              <w:t xml:space="preserve"> Учить координировать речь с движениями. (Г.Я.Затулина «Конспекты комплексных занятий по развитию речи» стр.50)</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 ровненькой дорожке»</w:t>
            </w:r>
            <w:r w:rsidRPr="00435BF6">
              <w:rPr>
                <w:rFonts w:ascii="Times New Roman" w:hAnsi="Times New Roman" w:cs="Times New Roman"/>
                <w:sz w:val="24"/>
                <w:szCs w:val="24"/>
              </w:rPr>
              <w:t xml:space="preserve">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651D54">
        <w:trPr>
          <w:trHeight w:val="33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a8"/>
              <w:shd w:val="clear" w:color="auto" w:fill="FFFFFF"/>
              <w:spacing w:before="0" w:beforeAutospacing="0" w:after="0" w:afterAutospacing="0"/>
              <w:jc w:val="both"/>
            </w:pPr>
            <w:r w:rsidRPr="00435BF6">
              <w:rPr>
                <w:rFonts w:eastAsia="Calibri"/>
                <w:i/>
                <w:lang w:eastAsia="en-US"/>
              </w:rPr>
              <w:t>С.Р/и</w:t>
            </w:r>
            <w:r w:rsidR="00435BF6" w:rsidRPr="00435BF6">
              <w:rPr>
                <w:rFonts w:eastAsia="Calibri"/>
                <w:i/>
                <w:lang w:eastAsia="en-US"/>
              </w:rPr>
              <w:t xml:space="preserve"> </w:t>
            </w:r>
            <w:r w:rsidRPr="00435BF6">
              <w:rPr>
                <w:rFonts w:eastAsia="Calibri"/>
                <w:i/>
                <w:lang w:eastAsia="en-US"/>
              </w:rPr>
              <w:t>«Автобус»</w:t>
            </w:r>
            <w:r w:rsidR="00435BF6" w:rsidRPr="00435BF6">
              <w:rPr>
                <w:rFonts w:eastAsia="Calibri"/>
                <w:i/>
                <w:lang w:eastAsia="en-US"/>
              </w:rPr>
              <w:t>.</w:t>
            </w:r>
            <w:r w:rsidRPr="00435BF6">
              <w:t xml:space="preserve"> Учить взаимодействовать в сюжетах с действующими лицами (водитель - пассажир-кондуктор). Способствовать обогащению игрового опыта детей посредством объединения отдельных действий в единую сюжетную линию.</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корабль построим сами»</w:t>
            </w:r>
            <w:r w:rsidRPr="00435BF6">
              <w:rPr>
                <w:rFonts w:ascii="Times New Roman" w:hAnsi="Times New Roman" w:cs="Times New Roman"/>
                <w:sz w:val="24"/>
                <w:szCs w:val="24"/>
              </w:rPr>
              <w:t xml:space="preserve"> Учить согласовывать свои действия с действиями партнеров по игре. Развивать взаимоотношение детей в коллективе.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Д/и «Покажи, что назову»</w:t>
            </w:r>
            <w:r w:rsidRPr="00435BF6">
              <w:rPr>
                <w:rFonts w:ascii="Times New Roman" w:hAnsi="Times New Roman" w:cs="Times New Roman"/>
                <w:sz w:val="24"/>
                <w:szCs w:val="24"/>
              </w:rPr>
              <w:t xml:space="preserve"> Закрепить знания частей грузовой машины.</w:t>
            </w:r>
          </w:p>
        </w:tc>
      </w:tr>
      <w:tr w:rsidR="00435BF6" w:rsidRPr="00435BF6" w:rsidTr="00651D54">
        <w:trPr>
          <w:trHeight w:val="20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435BF6"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«Очистка построек от снега» </w:t>
            </w:r>
            <w:r w:rsidRPr="00435BF6">
              <w:rPr>
                <w:rFonts w:ascii="Times New Roman" w:hAnsi="Times New Roman" w:cs="Times New Roman"/>
                <w:sz w:val="24"/>
                <w:szCs w:val="24"/>
              </w:rPr>
              <w:t>Совершенствовать трудовые навыки: умение самостоятельно пользоваться оборудованием, работать рационально в едином темпе.</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w:t>
            </w:r>
            <w:r w:rsidRPr="00435BF6">
              <w:rPr>
                <w:rFonts w:ascii="Times New Roman" w:hAnsi="Times New Roman" w:cs="Times New Roman"/>
                <w:sz w:val="24"/>
                <w:szCs w:val="24"/>
              </w:rPr>
              <w:t>Продолжать формировать навыки работы на участке, умение обращаться с инвентарем, оборудованием, рационализировать труд, воспитывать положительные взаимоотношения в труде.</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Чистка зубов</w:t>
            </w:r>
            <w:r w:rsidR="00435BF6"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умение чистить зубы. Воспитывать желание быть здоровым.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sz w:val="24"/>
                <w:szCs w:val="24"/>
                <w:shd w:val="clear" w:color="auto" w:fill="FFFFFF"/>
              </w:rPr>
              <w:t>«Гараж»</w:t>
            </w:r>
            <w:r w:rsidR="00FB7A81">
              <w:rPr>
                <w:rFonts w:ascii="Times New Roman" w:hAnsi="Times New Roman" w:cs="Times New Roman"/>
                <w:sz w:val="24"/>
                <w:szCs w:val="24"/>
                <w:shd w:val="clear" w:color="auto" w:fill="FFFFFF"/>
              </w:rPr>
              <w:t>.</w:t>
            </w:r>
            <w:r w:rsidRPr="00435BF6">
              <w:rPr>
                <w:rFonts w:ascii="Times New Roman" w:hAnsi="Times New Roman" w:cs="Times New Roman"/>
                <w:sz w:val="24"/>
                <w:szCs w:val="24"/>
                <w:shd w:val="clear" w:color="auto" w:fill="FFFFFF"/>
              </w:rPr>
              <w:t xml:space="preserve"> Развивать желание сооружать постройки по собственному замыслу, учить обыгрывать постройки.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Д/и «Тихий и громкий дождик»</w:t>
            </w:r>
            <w:r w:rsidRPr="00435BF6">
              <w:rPr>
                <w:rFonts w:ascii="Times New Roman" w:hAnsi="Times New Roman" w:cs="Times New Roman"/>
                <w:sz w:val="24"/>
                <w:szCs w:val="24"/>
              </w:rPr>
              <w:t xml:space="preserve"> Учить различать и воспроизводить на деревянных кубиках или палочках тихое и громкое звучание.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sz w:val="24"/>
                <w:szCs w:val="24"/>
              </w:rPr>
              <w:t>Рисование «Игрушечная железная дорога»</w:t>
            </w:r>
            <w:r w:rsidR="00435BF6"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 </w:t>
            </w:r>
            <w:r w:rsidRPr="00435BF6">
              <w:rPr>
                <w:rFonts w:ascii="Times New Roman" w:hAnsi="Times New Roman" w:cs="Times New Roman"/>
                <w:sz w:val="24"/>
                <w:szCs w:val="24"/>
                <w:shd w:val="clear" w:color="auto" w:fill="FFFFFF"/>
              </w:rPr>
              <w:t>Продолжать учить детей рисовать разные линии (длинные, короткие, вертикальные, горизонтальные), п</w:t>
            </w:r>
            <w:r w:rsidR="00435BF6" w:rsidRPr="00435BF6">
              <w:rPr>
                <w:rFonts w:ascii="Times New Roman" w:hAnsi="Times New Roman" w:cs="Times New Roman"/>
                <w:sz w:val="24"/>
                <w:szCs w:val="24"/>
                <w:shd w:val="clear" w:color="auto" w:fill="FFFFFF"/>
              </w:rPr>
              <w:t>ересекать их, уподобляя рельсам.  С</w:t>
            </w:r>
            <w:r w:rsidRPr="00435BF6">
              <w:rPr>
                <w:rFonts w:ascii="Times New Roman" w:hAnsi="Times New Roman" w:cs="Times New Roman"/>
                <w:sz w:val="24"/>
                <w:szCs w:val="24"/>
                <w:shd w:val="clear" w:color="auto" w:fill="FFFFFF"/>
              </w:rPr>
              <w:t>овершенствовать технические навыки рисования.</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 xml:space="preserve">Восприятие худ. </w:t>
            </w:r>
            <w:r w:rsidR="00435BF6" w:rsidRPr="00435BF6">
              <w:rPr>
                <w:rFonts w:ascii="Times New Roman" w:hAnsi="Times New Roman" w:cs="Times New Roman"/>
                <w:i/>
                <w:sz w:val="24"/>
                <w:szCs w:val="24"/>
              </w:rPr>
              <w:t>Л</w:t>
            </w:r>
            <w:r w:rsidRPr="00435BF6">
              <w:rPr>
                <w:rFonts w:ascii="Times New Roman" w:hAnsi="Times New Roman" w:cs="Times New Roman"/>
                <w:i/>
                <w:sz w:val="24"/>
                <w:szCs w:val="24"/>
              </w:rPr>
              <w:t>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Потешка «Чики-чики-чикалочки…»</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учить выразительно и ритмично рассказывать наизусть потешку.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Марта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«Женский день»</w:t>
            </w:r>
            <w:r w:rsidR="00FB7A81">
              <w:rPr>
                <w:rFonts w:ascii="Times New Roman" w:hAnsi="Times New Roman" w:cs="Times New Roman"/>
                <w:i/>
                <w:sz w:val="24"/>
                <w:szCs w:val="24"/>
              </w:rPr>
              <w:t>.</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35BF6">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35BF6"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синицей</w:t>
            </w:r>
            <w:r w:rsidR="00435BF6"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представление о названии птицы, характерных признаках внешнего вида; воспитывать желание ухаживать за птицами.</w:t>
            </w:r>
          </w:p>
        </w:tc>
      </w:tr>
      <w:tr w:rsidR="00435BF6" w:rsidRPr="00435BF6" w:rsidTr="00651D54">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i/>
                <w:sz w:val="24"/>
                <w:szCs w:val="24"/>
              </w:rPr>
              <w:t xml:space="preserve">«Двери закрываются» </w:t>
            </w:r>
            <w:r w:rsidRPr="00435BF6">
              <w:rPr>
                <w:rFonts w:ascii="Times New Roman" w:hAnsi="Times New Roman" w:cs="Times New Roman"/>
                <w:sz w:val="24"/>
                <w:szCs w:val="24"/>
              </w:rPr>
              <w:t>Совершенствовать навык застегивания и расстёгивания застёжки «молнии»; совершенствует координацию мелкой моторики пальцев обеих рук.</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Беседа «Я и моя мама» </w:t>
            </w:r>
            <w:r w:rsidRPr="00435BF6">
              <w:rPr>
                <w:rFonts w:ascii="Times New Roman" w:hAnsi="Times New Roman" w:cs="Times New Roman"/>
                <w:sz w:val="24"/>
                <w:szCs w:val="24"/>
              </w:rPr>
              <w:t>Расширять представление о празднике мам и бабушек. Воспитывать любовь и уважение к ним.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FB7A81">
              <w:rPr>
                <w:rStyle w:val="a7"/>
                <w:rFonts w:ascii="Times New Roman" w:hAnsi="Times New Roman" w:cs="Times New Roman"/>
                <w:b w:val="0"/>
                <w:i/>
                <w:sz w:val="24"/>
                <w:szCs w:val="24"/>
                <w:shd w:val="clear" w:color="auto" w:fill="FFFFFF"/>
              </w:rPr>
              <w:t>«Поспешили - насмешили»</w:t>
            </w:r>
            <w:r w:rsidR="00FB7A81">
              <w:t>.</w:t>
            </w:r>
            <w:r w:rsidRPr="00FB7A81">
              <w:t xml:space="preserve"> </w:t>
            </w:r>
            <w:r w:rsidRPr="00435BF6">
              <w:rPr>
                <w:rFonts w:ascii="Times New Roman" w:hAnsi="Times New Roman" w:cs="Times New Roman"/>
                <w:sz w:val="24"/>
                <w:szCs w:val="24"/>
                <w:shd w:val="clear" w:color="auto" w:fill="FFFFFF"/>
              </w:rPr>
              <w:t>Развивать у детей умение правильно произносить звуки по подражанию.</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«Волшебное слово»</w:t>
            </w:r>
            <w:r w:rsidRPr="00435BF6">
              <w:rPr>
                <w:rFonts w:ascii="Times New Roman" w:hAnsi="Times New Roman" w:cs="Times New Roman"/>
                <w:sz w:val="24"/>
                <w:szCs w:val="24"/>
              </w:rPr>
              <w:t xml:space="preserve"> Формировать навыки культурного поведения, учить использовать вежливые слова в различных ситуациях, развивать эмпатию, воспитывать вежливость, доброжелательность.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«Обиженное облачко»</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ритмично двигаться, выполнять танцевальные  движения в соответствии со словами.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 xml:space="preserve">Учить детей менять движения по сигналу воспитателя, развивать равновесие, ловкость,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FB7A81"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2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FB7A8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w:t>
            </w:r>
            <w:r w:rsidR="00FB7A81">
              <w:rPr>
                <w:rFonts w:eastAsia="Calibri" w:cs="Times New Roman"/>
                <w:i/>
                <w:lang w:eastAsia="en-US"/>
              </w:rPr>
              <w:t xml:space="preserve"> </w:t>
            </w:r>
            <w:r w:rsidRPr="00435BF6">
              <w:rPr>
                <w:rFonts w:cs="Times New Roman"/>
                <w:i/>
              </w:rPr>
              <w:t>«Дочки – матери»</w:t>
            </w:r>
            <w:r w:rsidR="00FB7A81">
              <w:rPr>
                <w:rFonts w:cs="Times New Roman"/>
                <w:i/>
              </w:rPr>
              <w:t xml:space="preserve">. </w:t>
            </w:r>
            <w:r w:rsidRPr="00435BF6">
              <w:rPr>
                <w:rFonts w:cs="Times New Roman"/>
                <w:shd w:val="clear" w:color="auto" w:fill="FFFFFF"/>
              </w:rPr>
              <w:t>Учить воссоздавать заботы о кукле, уметь анализировать свои действия. Вызвать у детей чувство радости, удовольствия от создания образа.</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 Развивать коммуникативные способности, диалогическую форму речи.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Игры Воскобовича «Чудо - крестики»</w:t>
            </w:r>
            <w:r w:rsidR="00FB7A8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названия геометрических фигур. Способствовать желанию самостоятельно воссоздавать силуэты из геометрических фигур.</w:t>
            </w:r>
          </w:p>
        </w:tc>
      </w:tr>
      <w:tr w:rsidR="00435BF6" w:rsidRPr="00435BF6" w:rsidTr="00651D54">
        <w:trPr>
          <w:trHeight w:val="17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FB7A81" w:rsidP="009677F3">
            <w:pPr>
              <w:spacing w:after="0" w:line="240" w:lineRule="auto"/>
              <w:jc w:val="both"/>
              <w:rPr>
                <w:rFonts w:ascii="Times New Roman" w:hAnsi="Times New Roman" w:cs="Times New Roman"/>
                <w:b/>
                <w:sz w:val="24"/>
                <w:szCs w:val="24"/>
              </w:rPr>
            </w:pPr>
            <w:r>
              <w:rPr>
                <w:rFonts w:ascii="Times New Roman" w:hAnsi="Times New Roman" w:cs="Times New Roman"/>
                <w:i/>
                <w:sz w:val="24"/>
                <w:szCs w:val="24"/>
                <w:shd w:val="clear" w:color="auto" w:fill="FFFFFF"/>
              </w:rPr>
              <w:t>Д/и «</w:t>
            </w:r>
            <w:r w:rsidR="00AE2771" w:rsidRPr="00435BF6">
              <w:rPr>
                <w:rFonts w:ascii="Times New Roman" w:hAnsi="Times New Roman" w:cs="Times New Roman"/>
                <w:i/>
                <w:sz w:val="24"/>
                <w:szCs w:val="24"/>
                <w:shd w:val="clear" w:color="auto" w:fill="FFFFFF"/>
              </w:rPr>
              <w:t>Как зовут твою маму и бабушку»</w:t>
            </w:r>
            <w:r w:rsidR="00AE2771" w:rsidRPr="00435BF6">
              <w:rPr>
                <w:rFonts w:ascii="Times New Roman" w:hAnsi="Times New Roman" w:cs="Times New Roman"/>
                <w:sz w:val="24"/>
                <w:szCs w:val="24"/>
                <w:shd w:val="clear" w:color="auto" w:fill="FFFFFF"/>
              </w:rPr>
              <w:t xml:space="preserve"> Учить проговаривать имя и отчество мамы и бабушки.</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«Уборка снега с участка» </w:t>
            </w:r>
            <w:r w:rsidRPr="00435BF6">
              <w:rPr>
                <w:rFonts w:ascii="Times New Roman" w:hAnsi="Times New Roman" w:cs="Times New Roman"/>
                <w:sz w:val="24"/>
                <w:szCs w:val="24"/>
              </w:rPr>
              <w:t>Продолжать учить пользоваться скребком, лопатой.</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лопатками, расчистка дорожки»</w:t>
            </w:r>
            <w:r w:rsidRPr="00435BF6">
              <w:rPr>
                <w:rFonts w:ascii="Times New Roman" w:hAnsi="Times New Roman" w:cs="Times New Roman"/>
                <w:sz w:val="24"/>
                <w:szCs w:val="24"/>
              </w:rPr>
              <w:t xml:space="preserve"> Учить работать сообща, добиваться цели общими усилиями.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«Что мы умеем» </w:t>
            </w:r>
            <w:r w:rsidRPr="00435BF6">
              <w:rPr>
                <w:rFonts w:ascii="Times New Roman" w:hAnsi="Times New Roman" w:cs="Times New Roman"/>
                <w:sz w:val="24"/>
                <w:szCs w:val="24"/>
              </w:rPr>
              <w:t>Формировать у детей КГН, актуализировать знания о правилах поведения за столом, учить правильно пользоваться салфеткой.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Поручение «Подготовка к НОД» </w:t>
            </w:r>
            <w:r w:rsidRPr="00435BF6">
              <w:rPr>
                <w:rFonts w:ascii="Times New Roman" w:hAnsi="Times New Roman" w:cs="Times New Roman"/>
                <w:sz w:val="24"/>
                <w:szCs w:val="24"/>
              </w:rPr>
              <w:t>Стимулировать желание детей выполнять знакомые трудовые поручения, помогать воспитателю подбирать необходимые предметы и материалы. Формировать основы ответственного отношения к порученному делу.</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«Постройка домика для котенка»</w:t>
            </w:r>
            <w:r w:rsidRPr="00435BF6">
              <w:rPr>
                <w:rFonts w:ascii="Times New Roman" w:hAnsi="Times New Roman" w:cs="Times New Roman"/>
                <w:sz w:val="24"/>
                <w:szCs w:val="24"/>
              </w:rPr>
              <w:t xml:space="preserve"> Учить детей передавать в постройке основные признаки изображаемого предмета. Познакомить с новой деталью конструктора «призмой», показать возможные способы её использования.</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highlight w:val="yellow"/>
              </w:rPr>
            </w:pPr>
            <w:r w:rsidRPr="00435BF6">
              <w:rPr>
                <w:rFonts w:ascii="Times New Roman" w:hAnsi="Times New Roman" w:cs="Times New Roman"/>
                <w:i/>
                <w:sz w:val="24"/>
                <w:szCs w:val="24"/>
              </w:rPr>
              <w:t>Слушание «Песенка для мамы», И. Пономарёва</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слушать музыкальное произведение до конца и понимать о чём песня, и какой её характер. Воспитывать любовь к маме.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«Цветок для мамы»</w:t>
            </w:r>
            <w:r w:rsidRPr="00435BF6">
              <w:rPr>
                <w:rFonts w:ascii="Times New Roman" w:hAnsi="Times New Roman" w:cs="Times New Roman"/>
                <w:sz w:val="24"/>
                <w:szCs w:val="24"/>
              </w:rPr>
              <w:t xml:space="preserve"> Упражнять в расположении частей на поверхности листа. Учить наносить клей на середину цветка.</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Чтение стихотворения И. Токмакова. «Медведь</w:t>
            </w:r>
            <w:r w:rsidR="00FB7A81" w:rsidRPr="00435BF6">
              <w:rPr>
                <w:rFonts w:ascii="Times New Roman" w:hAnsi="Times New Roman" w:cs="Times New Roman"/>
                <w:i/>
                <w:sz w:val="24"/>
                <w:szCs w:val="24"/>
              </w:rPr>
              <w:t>»</w:t>
            </w:r>
            <w:r w:rsidR="00FB7A81">
              <w:rPr>
                <w:rFonts w:ascii="Times New Roman" w:hAnsi="Times New Roman" w:cs="Times New Roman"/>
                <w:i/>
                <w:sz w:val="24"/>
                <w:szCs w:val="24"/>
              </w:rPr>
              <w:t xml:space="preserve">, </w:t>
            </w:r>
            <w:r w:rsidR="00FB7A81" w:rsidRPr="00435BF6">
              <w:rPr>
                <w:rFonts w:ascii="Times New Roman" w:hAnsi="Times New Roman" w:cs="Times New Roman"/>
                <w:sz w:val="24"/>
                <w:szCs w:val="24"/>
              </w:rPr>
              <w:t>учить</w:t>
            </w:r>
            <w:r w:rsidRPr="00435BF6">
              <w:rPr>
                <w:rFonts w:ascii="Times New Roman" w:hAnsi="Times New Roman" w:cs="Times New Roman"/>
                <w:sz w:val="24"/>
                <w:szCs w:val="24"/>
              </w:rPr>
              <w:t xml:space="preserve"> детей эмоционально воспринимать и понимать образное содержание поэтического текста, связывать его с реальными картинами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Марта Вторник</w:t>
            </w:r>
          </w:p>
        </w:tc>
        <w:tc>
          <w:tcPr>
            <w:tcW w:w="4857" w:type="pct"/>
            <w:gridSpan w:val="2"/>
            <w:tcBorders>
              <w:top w:val="single" w:sz="4" w:space="0" w:color="auto"/>
            </w:tcBorders>
          </w:tcPr>
          <w:p w:rsidR="00AE2771" w:rsidRPr="00435BF6" w:rsidRDefault="00AE2771" w:rsidP="00FB7A81">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«Женский день»</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B7A8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B7A8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на прогулке за работой снегоуборочной машины</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Дополнять знания детей о машинах – помощницах, воспитывать уважение к труду взрослых</w:t>
            </w:r>
          </w:p>
        </w:tc>
      </w:tr>
      <w:tr w:rsidR="00435BF6" w:rsidRPr="00435BF6" w:rsidTr="00651D54">
        <w:trPr>
          <w:cantSplit/>
          <w:trHeight w:val="13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pStyle w:val="3"/>
              <w:shd w:val="clear" w:color="auto" w:fill="FFFFFF"/>
              <w:spacing w:line="240" w:lineRule="auto"/>
              <w:rPr>
                <w:rFonts w:ascii="Times New Roman" w:hAnsi="Times New Roman"/>
                <w:b w:val="0"/>
                <w:i/>
                <w:sz w:val="24"/>
                <w:szCs w:val="24"/>
              </w:rPr>
            </w:pPr>
            <w:r w:rsidRPr="00435BF6">
              <w:rPr>
                <w:rFonts w:ascii="Times New Roman" w:hAnsi="Times New Roman"/>
                <w:b w:val="0"/>
                <w:i/>
                <w:sz w:val="24"/>
                <w:szCs w:val="24"/>
              </w:rPr>
              <w:t>Работа в сенсорном уголке</w:t>
            </w:r>
            <w:r w:rsidR="00FB7A81">
              <w:rPr>
                <w:rFonts w:ascii="Times New Roman" w:hAnsi="Times New Roman"/>
                <w:b w:val="0"/>
                <w:i/>
                <w:sz w:val="24"/>
                <w:szCs w:val="24"/>
              </w:rPr>
              <w:t xml:space="preserve"> </w:t>
            </w:r>
            <w:r w:rsidRPr="00435BF6">
              <w:rPr>
                <w:rFonts w:ascii="Times New Roman" w:hAnsi="Times New Roman"/>
                <w:b w:val="0"/>
                <w:i/>
                <w:sz w:val="24"/>
                <w:szCs w:val="24"/>
              </w:rPr>
              <w:t xml:space="preserve">«Где позвонили?» </w:t>
            </w:r>
            <w:r w:rsidRPr="00435BF6">
              <w:rPr>
                <w:rFonts w:ascii="Times New Roman" w:hAnsi="Times New Roman"/>
                <w:b w:val="0"/>
                <w:sz w:val="24"/>
                <w:szCs w:val="24"/>
              </w:rPr>
              <w:t>Учить детей определять направление звука. Развитие направленности слухового внимания.</w:t>
            </w:r>
          </w:p>
        </w:tc>
      </w:tr>
      <w:tr w:rsidR="00435BF6" w:rsidRPr="00435BF6" w:rsidTr="00651D54">
        <w:trPr>
          <w:cantSplit/>
          <w:trHeight w:val="14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Style w:val="c1"/>
                <w:rFonts w:ascii="Times New Roman" w:eastAsia="Calibri" w:hAnsi="Times New Roman" w:cs="Times New Roman"/>
                <w:bCs/>
                <w:i/>
                <w:sz w:val="24"/>
                <w:szCs w:val="24"/>
                <w:shd w:val="clear" w:color="auto" w:fill="FFFFFF"/>
              </w:rPr>
              <w:t>Наблюдение за цветущими растениями</w:t>
            </w:r>
            <w:r w:rsidR="00FB7A81">
              <w:rPr>
                <w:rStyle w:val="c1"/>
                <w:rFonts w:ascii="Times New Roman" w:eastAsia="Calibri" w:hAnsi="Times New Roman" w:cs="Times New Roman"/>
                <w:bCs/>
                <w:i/>
                <w:sz w:val="24"/>
                <w:szCs w:val="24"/>
                <w:shd w:val="clear" w:color="auto" w:fill="FFFFFF"/>
              </w:rPr>
              <w:t>.</w:t>
            </w:r>
            <w:r w:rsidRPr="00435BF6">
              <w:rPr>
                <w:rStyle w:val="c1"/>
                <w:rFonts w:ascii="Times New Roman" w:eastAsia="Calibri" w:hAnsi="Times New Roman" w:cs="Times New Roman"/>
                <w:bCs/>
                <w:i/>
                <w:sz w:val="24"/>
                <w:szCs w:val="24"/>
                <w:shd w:val="clear" w:color="auto" w:fill="FFFFFF"/>
              </w:rPr>
              <w:t xml:space="preserve"> </w:t>
            </w:r>
            <w:r w:rsidRPr="00435BF6">
              <w:rPr>
                <w:rStyle w:val="c3"/>
                <w:rFonts w:ascii="Times New Roman" w:hAnsi="Times New Roman"/>
                <w:sz w:val="24"/>
                <w:szCs w:val="24"/>
                <w:shd w:val="clear" w:color="auto" w:fill="FFFFFF"/>
              </w:rPr>
              <w:t>Привлекать детей к наблюдениям за комнатными растениями, изменениями в их развитии. Закреплять знания цветов и оттенков. Развивать сенсорный опыт.</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«Вот какая мама, золотая прямо»</w:t>
            </w:r>
            <w:r w:rsidR="00FB7A8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Обсудить с детьми, почему так важно помогать старшим, учить рассказывать о своей помощи близкому человеку. Развивать словарный запас. Воспитывать уважение к труду взрослых.</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«Ласковые слова для мамы»</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Учить ласково обращаться к своей маме, произносить ласковые слова, которые они говорят своей мамочке.</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pStyle w:val="a8"/>
              <w:shd w:val="clear" w:color="auto" w:fill="FFFFFF"/>
              <w:spacing w:before="0" w:beforeAutospacing="0" w:after="0" w:afterAutospacing="0"/>
            </w:pPr>
            <w:r w:rsidRPr="00435BF6">
              <w:rPr>
                <w:i/>
              </w:rPr>
              <w:t xml:space="preserve">Словесная игра </w:t>
            </w:r>
            <w:r w:rsidRPr="00435BF6">
              <w:rPr>
                <w:rStyle w:val="a7"/>
                <w:i/>
              </w:rPr>
              <w:t>«Громко — тихо»</w:t>
            </w:r>
            <w:r w:rsidRPr="00435BF6">
              <w:t xml:space="preserve"> Учить детей менять силу голоса: говорить то громко, то тихо. Воспитание умения менять силу голоса.</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 полянку, на лужок тихо падает снежок»</w:t>
            </w:r>
            <w:r w:rsidRPr="00435BF6">
              <w:rPr>
                <w:rFonts w:ascii="Times New Roman" w:hAnsi="Times New Roman" w:cs="Times New Roman"/>
                <w:sz w:val="24"/>
                <w:szCs w:val="24"/>
              </w:rPr>
              <w:t xml:space="preserve"> Учить координировать речь с движениями.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w:t>
            </w:r>
            <w:r w:rsidR="00FB7A8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651D54">
        <w:trPr>
          <w:trHeight w:val="1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w:t>
            </w:r>
            <w:r w:rsidR="00FB7A81">
              <w:rPr>
                <w:rFonts w:eastAsia="Calibri" w:cs="Times New Roman"/>
                <w:i/>
                <w:lang w:eastAsia="en-US"/>
              </w:rPr>
              <w:t xml:space="preserve"> </w:t>
            </w:r>
            <w:r w:rsidRPr="00435BF6">
              <w:rPr>
                <w:rFonts w:cs="Times New Roman"/>
                <w:i/>
              </w:rPr>
              <w:t>«Дочки – матери»</w:t>
            </w:r>
            <w:r w:rsidR="00FB7A81">
              <w:rPr>
                <w:rFonts w:cs="Times New Roman"/>
                <w:i/>
              </w:rPr>
              <w:t xml:space="preserve">. </w:t>
            </w:r>
            <w:r w:rsidRPr="00435BF6">
              <w:rPr>
                <w:rFonts w:cs="Times New Roman"/>
                <w:shd w:val="clear" w:color="auto" w:fill="FFFFFF"/>
              </w:rPr>
              <w:t>Учить детей принимать на себя роль мамы и папы;</w:t>
            </w:r>
            <w:r w:rsidR="00FB7A81">
              <w:rPr>
                <w:rFonts w:cs="Times New Roman"/>
                <w:shd w:val="clear" w:color="auto" w:fill="FFFFFF"/>
              </w:rPr>
              <w:t xml:space="preserve"> </w:t>
            </w:r>
            <w:r w:rsidRPr="00435BF6">
              <w:rPr>
                <w:rFonts w:cs="Times New Roman"/>
                <w:shd w:val="clear" w:color="auto" w:fill="FFFFFF"/>
              </w:rPr>
              <w:t>играть небольшими группами, объединив их в один сюжет;</w:t>
            </w:r>
            <w:r w:rsidR="00FB7A81">
              <w:rPr>
                <w:rFonts w:cs="Times New Roman"/>
                <w:shd w:val="clear" w:color="auto" w:fill="FFFFFF"/>
              </w:rPr>
              <w:t xml:space="preserve"> </w:t>
            </w:r>
            <w:r w:rsidRPr="00435BF6">
              <w:rPr>
                <w:rFonts w:cs="Times New Roman"/>
                <w:shd w:val="clear" w:color="auto" w:fill="FFFFFF"/>
              </w:rPr>
              <w:t>воспитывать у детей активность в игре, творческую инициативу, умению правильно распределять роли;</w:t>
            </w:r>
            <w:r w:rsidR="00FB7A81">
              <w:rPr>
                <w:rFonts w:cs="Times New Roman"/>
                <w:shd w:val="clear" w:color="auto" w:fill="FFFFFF"/>
              </w:rPr>
              <w:t xml:space="preserve"> </w:t>
            </w:r>
            <w:r w:rsidRPr="00435BF6">
              <w:rPr>
                <w:rFonts w:cs="Times New Roman"/>
                <w:shd w:val="clear" w:color="auto" w:fill="FFFFFF"/>
              </w:rPr>
              <w:t>формировать навыки общения в процессе игровой деятельности.</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«Дом, в котором мы живем»</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Помочь детям выполнять игровой замысел в соответствии с взятой ролью.</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bCs/>
                <w:sz w:val="24"/>
                <w:szCs w:val="24"/>
              </w:rPr>
            </w:pPr>
            <w:r w:rsidRPr="00435BF6">
              <w:rPr>
                <w:rFonts w:ascii="Times New Roman" w:hAnsi="Times New Roman" w:cs="Times New Roman"/>
                <w:bCs/>
                <w:i/>
                <w:sz w:val="24"/>
                <w:szCs w:val="24"/>
              </w:rPr>
              <w:t xml:space="preserve">Д/и </w:t>
            </w:r>
            <w:r w:rsidRPr="00435BF6">
              <w:rPr>
                <w:rFonts w:ascii="Times New Roman" w:eastAsia="Calibri" w:hAnsi="Times New Roman" w:cs="Times New Roman"/>
                <w:i/>
                <w:sz w:val="24"/>
                <w:szCs w:val="24"/>
              </w:rPr>
              <w:t>«Солнце светит ярко»</w:t>
            </w:r>
            <w:r w:rsidRPr="00435BF6">
              <w:rPr>
                <w:rFonts w:ascii="Times New Roman" w:eastAsia="Calibri" w:hAnsi="Times New Roman" w:cs="Times New Roman"/>
                <w:sz w:val="24"/>
                <w:szCs w:val="24"/>
              </w:rPr>
              <w:t xml:space="preserve"> Лучики из прищепок на желтом круге</w:t>
            </w:r>
            <w:r w:rsidRPr="00435BF6">
              <w:rPr>
                <w:rFonts w:ascii="Times New Roman" w:hAnsi="Times New Roman" w:cs="Times New Roman"/>
                <w:bCs/>
                <w:sz w:val="24"/>
                <w:szCs w:val="24"/>
              </w:rPr>
              <w:t xml:space="preserve">. </w:t>
            </w:r>
            <w:r w:rsidRPr="00435BF6">
              <w:rPr>
                <w:rFonts w:ascii="Times New Roman" w:hAnsi="Times New Roman" w:cs="Times New Roman"/>
                <w:sz w:val="24"/>
                <w:szCs w:val="24"/>
              </w:rPr>
              <w:t>Развивать мелкую моторику, закреплять желтый цвет.</w:t>
            </w:r>
          </w:p>
        </w:tc>
      </w:tr>
      <w:tr w:rsidR="00435BF6" w:rsidRPr="00435BF6" w:rsidTr="00651D54">
        <w:trPr>
          <w:trHeight w:val="16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«Узнай по тени»</w:t>
            </w:r>
            <w:r w:rsidRPr="00435BF6">
              <w:rPr>
                <w:rFonts w:ascii="Times New Roman" w:hAnsi="Times New Roman" w:cs="Times New Roman"/>
                <w:sz w:val="24"/>
                <w:szCs w:val="24"/>
              </w:rPr>
              <w:t xml:space="preserve"> Учить узнавать домашних животных на силуэтном изображении, развивать зрительное внимание.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Коллективный труд в природе «Сбор сухих веточек на участке»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«Сметание снега с построек»</w:t>
            </w:r>
            <w:r w:rsidR="00FB7A81">
              <w:rPr>
                <w:rFonts w:ascii="Times New Roman" w:hAnsi="Times New Roman" w:cs="Times New Roman"/>
                <w:i/>
              </w:rPr>
              <w:t xml:space="preserve">. </w:t>
            </w:r>
            <w:r w:rsidRPr="00435BF6">
              <w:rPr>
                <w:rFonts w:ascii="Times New Roman" w:hAnsi="Times New Roman" w:cs="Times New Roman"/>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«Зеркало любит чистые лица»</w:t>
            </w:r>
            <w:r w:rsidRPr="00435BF6">
              <w:rPr>
                <w:rFonts w:ascii="Times New Roman" w:hAnsi="Times New Roman" w:cs="Times New Roman"/>
                <w:sz w:val="24"/>
                <w:szCs w:val="24"/>
              </w:rPr>
              <w:t xml:space="preserve"> Учить детей самостоятельно засучивать рукава, мыть руки и лицо, правильно пользоваться мылом, не мочить одежду, сухо вытирать лицо и руки, вешать полотенце на отведенное место.</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«Поставь машинки в гараж»</w:t>
            </w:r>
            <w:r w:rsidRPr="00435BF6">
              <w:rPr>
                <w:rFonts w:ascii="Times New Roman" w:hAnsi="Times New Roman" w:cs="Times New Roman"/>
                <w:sz w:val="24"/>
                <w:szCs w:val="24"/>
              </w:rPr>
              <w:t xml:space="preserve"> Учить детей выполнять соответствующие трудовые действия, поощрять стремление к поддержанию и наведению порядка.</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textAlignment w:val="baseline"/>
              <w:rPr>
                <w:rFonts w:ascii="Times New Roman" w:hAnsi="Times New Roman" w:cs="Times New Roman"/>
                <w:sz w:val="24"/>
                <w:szCs w:val="24"/>
              </w:rPr>
            </w:pPr>
            <w:r w:rsidRPr="00435BF6">
              <w:rPr>
                <w:rFonts w:ascii="Times New Roman" w:hAnsi="Times New Roman" w:cs="Times New Roman"/>
                <w:i/>
                <w:sz w:val="24"/>
                <w:szCs w:val="24"/>
              </w:rPr>
              <w:t>«Домик мой из кирпичей»</w:t>
            </w:r>
            <w:r w:rsidRPr="00435BF6">
              <w:rPr>
                <w:rFonts w:ascii="Times New Roman" w:hAnsi="Times New Roman" w:cs="Times New Roman"/>
                <w:sz w:val="24"/>
                <w:szCs w:val="24"/>
              </w:rPr>
              <w:t xml:space="preserve"> Учить ставить вертикально вплотную друг к другу кирпичики. Воспитывать интерес к конструированию. Закрепить понятия: большой — маленький, низкий — высокий.</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sz w:val="24"/>
                <w:szCs w:val="24"/>
              </w:rPr>
            </w:pPr>
            <w:r w:rsidRPr="00435BF6">
              <w:rPr>
                <w:rFonts w:ascii="Times New Roman" w:hAnsi="Times New Roman" w:cs="Times New Roman"/>
                <w:i/>
                <w:sz w:val="24"/>
                <w:szCs w:val="24"/>
              </w:rPr>
              <w:t>Прослушивание песен о дружбе</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элементарные представления о дружеских отношениях, помочь понять, что играть вместе веселее, легче справиться с любым делом.</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sz w:val="24"/>
                <w:szCs w:val="24"/>
                <w:shd w:val="clear" w:color="auto" w:fill="FFFFFF"/>
              </w:rPr>
              <w:t>Рисование «Цветочек для мамы» Учить рисовать цветы на основе представления о внешнем виде растений. Упражнять в технике рисования гуашевыми красками сочетать разные формы и линии, самостоятельно выбирать цвет и размер кисточек.</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sz w:val="24"/>
                <w:szCs w:val="24"/>
              </w:rPr>
              <w:t>Чтение стихотворения И. Косяков. «Все она» Закрепить знания детей о празднике 8 Марта. Воспитывать любовь и уважение к маме. Учить детей рассказывать о своих впечатлениях.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Марта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«Женский день»</w:t>
            </w:r>
            <w:r w:rsidR="00FB7A81">
              <w:rPr>
                <w:rFonts w:ascii="Times New Roman" w:hAnsi="Times New Roman" w:cs="Times New Roman"/>
                <w:i/>
                <w:sz w:val="24"/>
                <w:szCs w:val="24"/>
              </w:rPr>
              <w:t>.</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B7A8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B7A8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«Следы на снегу»</w:t>
            </w:r>
            <w:r w:rsidRPr="00435BF6">
              <w:rPr>
                <w:rFonts w:ascii="Times New Roman" w:hAnsi="Times New Roman" w:cs="Times New Roman"/>
                <w:sz w:val="24"/>
                <w:szCs w:val="24"/>
              </w:rPr>
              <w:t xml:space="preserve"> Продолжать обучение в определении следов на снегу: детские, взрослые, следы птиц и животных.</w:t>
            </w:r>
          </w:p>
        </w:tc>
      </w:tr>
      <w:tr w:rsidR="00435BF6" w:rsidRPr="00435BF6" w:rsidTr="00651D5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Работа в сенсорном уголке</w:t>
            </w:r>
            <w:r w:rsidR="00FB7A81">
              <w:rPr>
                <w:rFonts w:ascii="Times New Roman" w:eastAsia="Calibri" w:hAnsi="Times New Roman" w:cs="Times New Roman"/>
                <w:i/>
                <w:sz w:val="24"/>
                <w:szCs w:val="24"/>
              </w:rPr>
              <w:t xml:space="preserve"> </w:t>
            </w:r>
            <w:r w:rsidRPr="00435BF6">
              <w:rPr>
                <w:rFonts w:ascii="Times New Roman" w:hAnsi="Times New Roman" w:cs="Times New Roman"/>
                <w:bCs/>
                <w:i/>
                <w:sz w:val="24"/>
                <w:szCs w:val="24"/>
              </w:rPr>
              <w:t>«Найди окошко для фигурки»</w:t>
            </w:r>
            <w:r w:rsidR="00FB7A81">
              <w:rPr>
                <w:rFonts w:ascii="Times New Roman" w:hAnsi="Times New Roman" w:cs="Times New Roman"/>
                <w:bCs/>
                <w:i/>
                <w:sz w:val="24"/>
                <w:szCs w:val="24"/>
              </w:rPr>
              <w:t xml:space="preserve">. </w:t>
            </w:r>
            <w:r w:rsidRPr="00435BF6">
              <w:rPr>
                <w:rFonts w:ascii="Times New Roman" w:hAnsi="Times New Roman" w:cs="Times New Roman"/>
                <w:bCs/>
                <w:sz w:val="24"/>
                <w:szCs w:val="24"/>
              </w:rPr>
              <w:t>Учить детей соотносить форму деталей с формой отверстия.</w:t>
            </w:r>
          </w:p>
        </w:tc>
      </w:tr>
      <w:tr w:rsidR="00435BF6" w:rsidRPr="00435BF6" w:rsidTr="00651D54">
        <w:trPr>
          <w:cantSplit/>
          <w:trHeight w:val="9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Опытно – экспериментальная деятельность </w:t>
            </w:r>
            <w:r w:rsidRPr="00435BF6">
              <w:rPr>
                <w:rFonts w:ascii="Times New Roman" w:hAnsi="Times New Roman" w:cs="Times New Roman"/>
                <w:sz w:val="24"/>
                <w:szCs w:val="24"/>
                <w:shd w:val="clear" w:color="auto" w:fill="FFFFFF"/>
              </w:rPr>
              <w:t>«</w:t>
            </w:r>
            <w:r w:rsidRPr="00435BF6">
              <w:rPr>
                <w:rFonts w:ascii="Times New Roman" w:hAnsi="Times New Roman" w:cs="Times New Roman"/>
                <w:i/>
                <w:sz w:val="24"/>
                <w:szCs w:val="24"/>
                <w:shd w:val="clear" w:color="auto" w:fill="FFFFFF"/>
              </w:rPr>
              <w:t>Поиграем с песком</w:t>
            </w:r>
            <w:r w:rsidRPr="00435BF6">
              <w:rPr>
                <w:rFonts w:ascii="Times New Roman" w:hAnsi="Times New Roman" w:cs="Times New Roman"/>
                <w:sz w:val="24"/>
                <w:szCs w:val="24"/>
                <w:shd w:val="clear" w:color="auto" w:fill="FFFFFF"/>
              </w:rPr>
              <w:t>» Закреплять представления о свойствах песка.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иллюстраций «Как я помогаю маме» </w:t>
            </w:r>
            <w:r w:rsidRPr="00435BF6">
              <w:rPr>
                <w:rFonts w:ascii="Times New Roman" w:hAnsi="Times New Roman" w:cs="Times New Roman"/>
                <w:sz w:val="24"/>
                <w:szCs w:val="24"/>
              </w:rPr>
              <w:t>Закреплять умение соотносить орудия труда с профессией людей. Воспитывать интерес к труду взрослых и желание помогать им.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«Чья вещь?» </w:t>
            </w:r>
            <w:r w:rsidRPr="00435BF6">
              <w:rPr>
                <w:rFonts w:ascii="Times New Roman" w:hAnsi="Times New Roman" w:cs="Times New Roman"/>
                <w:sz w:val="24"/>
                <w:szCs w:val="24"/>
              </w:rPr>
              <w:t>Упражнять в согласовании притяжательных местоимений с существительными и прилагательными.</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w:t>
            </w:r>
            <w:r w:rsidRPr="00435BF6">
              <w:rPr>
                <w:rFonts w:ascii="Times New Roman" w:eastAsia="Calibri" w:hAnsi="Times New Roman" w:cs="Times New Roman"/>
                <w:i/>
                <w:sz w:val="24"/>
                <w:szCs w:val="24"/>
              </w:rPr>
              <w:t>«Один - много»</w:t>
            </w:r>
            <w:r w:rsidRPr="00435BF6">
              <w:rPr>
                <w:rFonts w:ascii="Times New Roman" w:eastAsia="Calibri" w:hAnsi="Times New Roman" w:cs="Times New Roman"/>
                <w:sz w:val="24"/>
                <w:szCs w:val="24"/>
              </w:rPr>
              <w:t xml:space="preserve"> Формировать умение образовывать существительные во множественном числе. Развивать ловкость, логическое мышление,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«Ходит Ваня»</w:t>
            </w:r>
            <w:r w:rsidRPr="00435BF6">
              <w:rPr>
                <w:rFonts w:ascii="Times New Roman" w:hAnsi="Times New Roman" w:cs="Times New Roman"/>
                <w:sz w:val="24"/>
                <w:szCs w:val="24"/>
              </w:rPr>
              <w:t xml:space="preserve"> Учить детей двигаться совместно, повторяя движения за воспитателем.</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флажок»</w:t>
            </w:r>
            <w:r w:rsidRPr="00435BF6">
              <w:rPr>
                <w:rFonts w:ascii="Times New Roman" w:hAnsi="Times New Roman" w:cs="Times New Roman"/>
                <w:sz w:val="24"/>
                <w:szCs w:val="24"/>
              </w:rPr>
              <w:t xml:space="preserve"> Учить детей ориентироваться в пространстве, упражнять в различении цветов. Развивать фантазию, любознательность, совершенствовать навыки выполнения основных движений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jc w:val="both"/>
              <w:rPr>
                <w:rFonts w:ascii="Times New Roman" w:hAnsi="Times New Roman" w:cs="Times New Roman"/>
                <w:b/>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Снежинки и ветер</w:t>
            </w:r>
            <w:r w:rsidRPr="00435BF6">
              <w:rPr>
                <w:rFonts w:ascii="Times New Roman" w:hAnsi="Times New Roman" w:cs="Times New Roman"/>
                <w:i/>
                <w:sz w:val="24"/>
                <w:szCs w:val="24"/>
              </w:rPr>
              <w:t>»</w:t>
            </w:r>
            <w:r w:rsidR="00FB7A8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Развивать воображение детей, внимательность, умение играть в коллективе; упражнять в беге, делать повороты вокруг себя, в приседании.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своё место»</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находить своё место в соответствии с цветом карточки. Развивать способность ориентироваться в пространстве, быстроту реакции.</w:t>
            </w:r>
          </w:p>
        </w:tc>
      </w:tr>
      <w:tr w:rsidR="00435BF6" w:rsidRPr="00435BF6" w:rsidTr="00651D54">
        <w:trPr>
          <w:trHeight w:val="21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a8"/>
              <w:spacing w:before="0" w:beforeAutospacing="0" w:after="0" w:afterAutospacing="0"/>
            </w:pPr>
            <w:r w:rsidRPr="00435BF6">
              <w:rPr>
                <w:rFonts w:eastAsia="Calibri"/>
                <w:i/>
                <w:lang w:eastAsia="en-US"/>
              </w:rPr>
              <w:t>С.Р/и</w:t>
            </w:r>
            <w:r w:rsidR="00FB7A81">
              <w:rPr>
                <w:rFonts w:eastAsia="Calibri"/>
                <w:i/>
                <w:lang w:eastAsia="en-US"/>
              </w:rPr>
              <w:t xml:space="preserve"> </w:t>
            </w:r>
            <w:r w:rsidRPr="00435BF6">
              <w:rPr>
                <w:i/>
              </w:rPr>
              <w:t xml:space="preserve">«Дочки – матери» </w:t>
            </w:r>
            <w:r w:rsidRPr="00435BF6">
              <w:rPr>
                <w:shd w:val="clear" w:color="auto" w:fill="FFFFFF"/>
              </w:rPr>
              <w:t>Учить детей творчески воспроизводить в игре быт семьи</w:t>
            </w:r>
            <w:r w:rsidRPr="00435BF6">
              <w:t xml:space="preserve">. </w:t>
            </w:r>
            <w:r w:rsidRPr="00435BF6">
              <w:rPr>
                <w:shd w:val="clear" w:color="auto" w:fill="FFFFFF"/>
              </w:rPr>
              <w:t>Развивать умения выбирать роль, выполнять в игре несколько взаимосвязанных действий.</w:t>
            </w:r>
            <w:r w:rsidR="00FB7A81">
              <w:rPr>
                <w:shd w:val="clear" w:color="auto" w:fill="FFFFFF"/>
              </w:rPr>
              <w:t xml:space="preserve"> </w:t>
            </w:r>
            <w:r w:rsidRPr="00435BF6">
              <w:rPr>
                <w:shd w:val="clear" w:color="auto" w:fill="FFFFFF"/>
              </w:rPr>
              <w:t>Воспитывать навыки коллективной игры.</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«Едем в дальние края»</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«Нанизывание шаров на шнурок»</w:t>
            </w:r>
            <w:r w:rsidRPr="00435BF6">
              <w:rPr>
                <w:rFonts w:ascii="Times New Roman" w:hAnsi="Times New Roman" w:cs="Times New Roman"/>
                <w:sz w:val="24"/>
                <w:szCs w:val="24"/>
              </w:rPr>
              <w:t xml:space="preserve"> Продолжать развивать умение хватать предметы щепотью, продолжать развивать согласованность работы обеих рук.</w:t>
            </w:r>
          </w:p>
        </w:tc>
      </w:tr>
      <w:tr w:rsidR="00435BF6" w:rsidRPr="00435BF6" w:rsidTr="00651D54">
        <w:trPr>
          <w:trHeight w:val="11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FB7A8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«Сгребание снега с дорожек»</w:t>
            </w:r>
            <w:r w:rsidRPr="00435BF6">
              <w:rPr>
                <w:rFonts w:ascii="Times New Roman" w:hAnsi="Times New Roman" w:cs="Times New Roman"/>
                <w:sz w:val="24"/>
                <w:szCs w:val="24"/>
              </w:rPr>
              <w:t xml:space="preserve"> Приучать соблюдать чистоту и порядок на участке детского сада; побуждать оказывать взрослым помощь.</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w:t>
            </w:r>
            <w:r w:rsidR="00FB7A81">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00FB7A81">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«Наш носовой платочек»</w:t>
            </w:r>
            <w:r w:rsidRPr="00435BF6">
              <w:rPr>
                <w:rFonts w:ascii="Times New Roman" w:hAnsi="Times New Roman" w:cs="Times New Roman"/>
                <w:sz w:val="24"/>
                <w:szCs w:val="24"/>
              </w:rPr>
              <w:t xml:space="preserve"> Учить находить носовой платок в кармане платья, кофты, рубашки и т.д. Формировать умение разворачивать и сворачивать платок, аккуратно класть его в карман.</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w:t>
            </w:r>
            <w:r w:rsidR="00FB7A8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Совершенствовать трудовые умения по уходу растениями; формировать осознанное отношение к уходу за ними.  Воспитать желание совершать добрые поступки по отношению ко всему живому.</w:t>
            </w:r>
          </w:p>
        </w:tc>
      </w:tr>
      <w:tr w:rsidR="00435BF6" w:rsidRPr="00435BF6" w:rsidTr="00651D54">
        <w:trPr>
          <w:trHeight w:val="3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00FB7A8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детей соединять детали </w:t>
            </w:r>
            <w:r w:rsidR="00FB7A81" w:rsidRPr="00435BF6">
              <w:rPr>
                <w:rFonts w:ascii="Times New Roman" w:hAnsi="Times New Roman" w:cs="Times New Roman"/>
                <w:sz w:val="24"/>
                <w:szCs w:val="24"/>
              </w:rPr>
              <w:t>строительного конструктора</w:t>
            </w:r>
            <w:r w:rsidRPr="00435BF6">
              <w:rPr>
                <w:rFonts w:ascii="Times New Roman" w:hAnsi="Times New Roman" w:cs="Times New Roman"/>
                <w:sz w:val="24"/>
                <w:szCs w:val="24"/>
              </w:rPr>
              <w:t>, строить в соответствии с замыслом или с опорой на образец</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Танцевально-игровое творчество «Игра с погремушками», Н. Быканов</w:t>
            </w:r>
            <w:r w:rsidR="00FB7A81">
              <w:rPr>
                <w:rFonts w:ascii="Times New Roman" w:hAnsi="Times New Roman" w:cs="Times New Roman"/>
                <w:i/>
                <w:sz w:val="24"/>
                <w:szCs w:val="24"/>
              </w:rPr>
              <w:t>.</w:t>
            </w:r>
            <w:r w:rsidRPr="00435BF6">
              <w:rPr>
                <w:rFonts w:ascii="Times New Roman" w:hAnsi="Times New Roman" w:cs="Times New Roman"/>
                <w:sz w:val="24"/>
                <w:szCs w:val="24"/>
              </w:rPr>
              <w:t xml:space="preserve"> Учить правильно, играть на шумовых музыкальных инструментах. Развивать у детей устойчивое слуховое и зрительное внимание.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Лепка «Угощение для кукол»</w:t>
            </w:r>
            <w:r w:rsidRPr="00435BF6">
              <w:rPr>
                <w:rFonts w:ascii="Times New Roman" w:hAnsi="Times New Roman" w:cs="Times New Roman"/>
                <w:sz w:val="24"/>
                <w:szCs w:val="24"/>
              </w:rPr>
              <w:t xml:space="preserve"> Формировать навыки скатывания, сплющивания пластилина, изготовление из пластилина баранок, сушек, конфет</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Б. Житков «Как слон купался»</w:t>
            </w:r>
            <w:r w:rsidRPr="00435BF6">
              <w:rPr>
                <w:rFonts w:ascii="Times New Roman" w:hAnsi="Times New Roman" w:cs="Times New Roman"/>
                <w:sz w:val="24"/>
                <w:szCs w:val="24"/>
              </w:rPr>
              <w:t xml:space="preserve"> Обогатить и закрепить знание детей о диких животных. Развивать познавательный интерес к жизни диких животных.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Марта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«Женский день»</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B7A8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сосульками</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различными явлениями природы; показать разнообразие состояний воды в окружающей среде.</w:t>
            </w:r>
          </w:p>
        </w:tc>
      </w:tr>
      <w:tr w:rsidR="00435BF6" w:rsidRPr="00435BF6" w:rsidTr="00651D5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«Цветик -семицветик»</w:t>
            </w:r>
            <w:r w:rsidR="00FB7A81">
              <w:rPr>
                <w:rFonts w:ascii="Times New Roman" w:eastAsia="Calibri" w:hAnsi="Times New Roman" w:cs="Times New Roman"/>
                <w:i/>
                <w:sz w:val="24"/>
                <w:szCs w:val="24"/>
              </w:rPr>
              <w:t>.</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Упражнять в умении сопоставлять цвета.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Беседа «Мама дорогая крепко любит нас»</w:t>
            </w:r>
            <w:r w:rsidRPr="00435BF6">
              <w:rPr>
                <w:rFonts w:ascii="Times New Roman" w:hAnsi="Times New Roman" w:cs="Times New Roman"/>
                <w:sz w:val="24"/>
                <w:szCs w:val="24"/>
                <w:shd w:val="clear" w:color="auto" w:fill="FFFFFF"/>
              </w:rPr>
              <w:t xml:space="preserve"> Побуждать высказываться, включаться в диалог на темы из личного опыта без опоры на наглядность. Воспитывать уважение к маме.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sz w:val="24"/>
                <w:szCs w:val="24"/>
                <w:shd w:val="clear" w:color="auto" w:fill="FFFFFF"/>
              </w:rPr>
              <w:t>«Очень мамочку люблю» Активизировать в речи детей слова добрая, красивая, заботливая.</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shd w:val="clear" w:color="auto" w:fill="FFFFFF"/>
              </w:rPr>
              <w:t>«Что умеет делать мама?»</w:t>
            </w:r>
            <w:r w:rsidR="00597103">
              <w:rPr>
                <w:rFonts w:ascii="Times New Roman" w:hAnsi="Times New Roman" w:cs="Times New Roman"/>
                <w:i/>
                <w:sz w:val="24"/>
                <w:szCs w:val="24"/>
                <w:shd w:val="clear" w:color="auto" w:fill="FFFFFF"/>
              </w:rPr>
              <w:t xml:space="preserve">. </w:t>
            </w:r>
            <w:r w:rsidRPr="00435BF6">
              <w:rPr>
                <w:rFonts w:ascii="Times New Roman" w:hAnsi="Times New Roman" w:cs="Times New Roman"/>
                <w:sz w:val="24"/>
                <w:szCs w:val="24"/>
              </w:rPr>
              <w:t>Упражнять в практическом использовании глаголов.</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«Зайка серый умывается»</w:t>
            </w:r>
            <w:r w:rsidRPr="00435BF6">
              <w:rPr>
                <w:rFonts w:ascii="Times New Roman" w:hAnsi="Times New Roman" w:cs="Times New Roman"/>
                <w:sz w:val="24"/>
                <w:szCs w:val="24"/>
              </w:rPr>
              <w:t xml:space="preserve"> Учить детей выполнять движения согласно тексту, развивать внимание, наблюдательность.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w:t>
            </w:r>
            <w:r w:rsidR="00597103"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 Воспитывать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597103">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651D54">
        <w:trPr>
          <w:trHeight w:val="33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w:t>
            </w:r>
            <w:r w:rsidR="00597103">
              <w:rPr>
                <w:rFonts w:eastAsia="Calibri" w:cs="Times New Roman"/>
                <w:i/>
                <w:lang w:eastAsia="en-US"/>
              </w:rPr>
              <w:t xml:space="preserve"> </w:t>
            </w:r>
            <w:r w:rsidRPr="00435BF6">
              <w:rPr>
                <w:rFonts w:cs="Times New Roman"/>
                <w:i/>
              </w:rPr>
              <w:t>«Дочки – матери»</w:t>
            </w:r>
            <w:r w:rsidR="00597103">
              <w:rPr>
                <w:rFonts w:cs="Times New Roman"/>
                <w:i/>
              </w:rPr>
              <w:t>.</w:t>
            </w:r>
            <w:r w:rsidRPr="00435BF6">
              <w:rPr>
                <w:rFonts w:cs="Times New Roman"/>
                <w:i/>
              </w:rPr>
              <w:t xml:space="preserve"> </w:t>
            </w:r>
            <w:r w:rsidRPr="00435BF6">
              <w:rPr>
                <w:rFonts w:cs="Times New Roman"/>
                <w:shd w:val="clear" w:color="auto" w:fill="FFFFFF"/>
              </w:rPr>
              <w:t>Побуждать детей к вхождению в роль; привлекать к подготовке предметной среды для игр; заинтересовывать разнообразием сюжетных линий в игре на одну тему; побуждать к интонационной выразительности в роли</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Продолжать учить </w:t>
            </w:r>
            <w:r w:rsidR="00597103" w:rsidRPr="00435BF6">
              <w:rPr>
                <w:rFonts w:ascii="Times New Roman" w:eastAsia="Calibri" w:hAnsi="Times New Roman" w:cs="Times New Roman"/>
                <w:sz w:val="24"/>
                <w:szCs w:val="24"/>
              </w:rPr>
              <w:t>детей видеть</w:t>
            </w:r>
            <w:r w:rsidRPr="00435BF6">
              <w:rPr>
                <w:rFonts w:ascii="Times New Roman" w:eastAsia="Calibri" w:hAnsi="Times New Roman" w:cs="Times New Roman"/>
                <w:sz w:val="24"/>
                <w:szCs w:val="24"/>
              </w:rPr>
              <w:t xml:space="preserve"> определенный </w:t>
            </w:r>
            <w:r w:rsidR="00597103" w:rsidRPr="00435BF6">
              <w:rPr>
                <w:rFonts w:ascii="Times New Roman" w:eastAsia="Calibri" w:hAnsi="Times New Roman" w:cs="Times New Roman"/>
                <w:sz w:val="24"/>
                <w:szCs w:val="24"/>
              </w:rPr>
              <w:t>предмет в</w:t>
            </w:r>
            <w:r w:rsidRPr="00435BF6">
              <w:rPr>
                <w:rFonts w:ascii="Times New Roman" w:eastAsia="Calibri" w:hAnsi="Times New Roman" w:cs="Times New Roman"/>
                <w:sz w:val="24"/>
                <w:szCs w:val="24"/>
              </w:rPr>
              <w:t xml:space="preserve"> з</w:t>
            </w:r>
            <w:r w:rsidR="00597103">
              <w:rPr>
                <w:rFonts w:ascii="Times New Roman" w:eastAsia="Calibri" w:hAnsi="Times New Roman" w:cs="Times New Roman"/>
                <w:sz w:val="24"/>
                <w:szCs w:val="24"/>
              </w:rPr>
              <w:t>атемнённой форме без прорисовки</w:t>
            </w:r>
            <w:r w:rsidRPr="00435BF6">
              <w:rPr>
                <w:rFonts w:ascii="Times New Roman" w:eastAsia="Calibri" w:hAnsi="Times New Roman" w:cs="Times New Roman"/>
                <w:sz w:val="24"/>
                <w:szCs w:val="24"/>
              </w:rPr>
              <w:t>. Развивать у детей фантазию, воображение и образное мышление.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Плоскостной театр по сказке «Три поросенка»</w:t>
            </w:r>
            <w:r w:rsidRPr="00435BF6">
              <w:rPr>
                <w:rFonts w:ascii="Times New Roman" w:hAnsi="Times New Roman" w:cs="Times New Roman"/>
                <w:sz w:val="24"/>
                <w:szCs w:val="24"/>
              </w:rPr>
              <w:t xml:space="preserve"> Учить видеть образ в плоскостных картинках, передавать его настроение в мимике, жестах, интонациях. Пополнять словарь эмоционально – оценочной лексикой.</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Наст. игра «Профессии мам»</w:t>
            </w:r>
            <w:r w:rsidRPr="00435BF6">
              <w:rPr>
                <w:rFonts w:ascii="Times New Roman" w:hAnsi="Times New Roman" w:cs="Times New Roman"/>
                <w:sz w:val="24"/>
                <w:szCs w:val="24"/>
                <w:shd w:val="clear" w:color="auto" w:fill="FFFFFF"/>
              </w:rPr>
              <w:t xml:space="preserve"> Закреплять названия, действия и признаки.</w:t>
            </w:r>
            <w:r w:rsidR="00597103">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Формирование гендерных представлений. Воспитывать уважение и любовь к маме.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«Разбрасывание снега»</w:t>
            </w:r>
            <w:r w:rsidRPr="00435BF6">
              <w:rPr>
                <w:rFonts w:ascii="Times New Roman" w:hAnsi="Times New Roman" w:cs="Times New Roman"/>
              </w:rPr>
              <w:t xml:space="preserve"> Учить разбрасывать снег с помощью лопаток в определенное место, формировать навыки работы с инвентарем.</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«Расчистка дорожек от снега»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«Умывалочка»</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осознанное отношение к личной гигиене, развивать интерес к повседневным гигиеническим процедурам.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«Починим книгу»</w:t>
            </w:r>
            <w:r w:rsidRPr="00435BF6">
              <w:rPr>
                <w:rFonts w:ascii="Times New Roman" w:hAnsi="Times New Roman" w:cs="Times New Roman"/>
                <w:sz w:val="24"/>
                <w:szCs w:val="24"/>
              </w:rPr>
              <w:t xml:space="preserve"> Учить детей самостоятельно находить книгу, которой необходима реставрация, воспитывать бережное отношение к книге.</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«Праздничные ворота»</w:t>
            </w:r>
            <w:r w:rsidRPr="00435BF6">
              <w:rPr>
                <w:rFonts w:ascii="Times New Roman" w:hAnsi="Times New Roman" w:cs="Times New Roman"/>
                <w:sz w:val="24"/>
                <w:szCs w:val="24"/>
                <w:shd w:val="clear" w:color="auto" w:fill="FFFFFF"/>
              </w:rPr>
              <w:t xml:space="preserve"> Закрепить умение делать перекрытия, уточнять понятия «узкий - широкий». Упражнять в назывании деталей строительного материала. Учить украшать постройку.</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«Танец с платочками»</w:t>
            </w:r>
            <w:r w:rsidRPr="00435BF6">
              <w:rPr>
                <w:rFonts w:ascii="Times New Roman" w:hAnsi="Times New Roman" w:cs="Times New Roman"/>
                <w:sz w:val="24"/>
                <w:szCs w:val="24"/>
                <w:shd w:val="clear" w:color="auto" w:fill="FFFFFF"/>
              </w:rPr>
              <w:t xml:space="preserve"> Учить выполнять движения под музыку.</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Рисование «Капают сосульки»</w:t>
            </w:r>
            <w:r w:rsidRPr="00435BF6">
              <w:rPr>
                <w:rFonts w:ascii="Times New Roman" w:hAnsi="Times New Roman" w:cs="Times New Roman"/>
                <w:sz w:val="24"/>
                <w:szCs w:val="24"/>
              </w:rPr>
              <w:t xml:space="preserve"> Способствовать развитию рисования капельки способом примакивания, аккуратно набирать краску, тщательно промывать кисточку, вытирать ее о салфетку.</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Чтение рассказа А. Н. Толстой</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rPr>
              <w:t>«Еж»,</w:t>
            </w:r>
            <w:r w:rsidRPr="00435BF6">
              <w:rPr>
                <w:rFonts w:ascii="Times New Roman" w:hAnsi="Times New Roman" w:cs="Times New Roman"/>
                <w:sz w:val="24"/>
                <w:szCs w:val="24"/>
              </w:rPr>
              <w:t xml:space="preserve"> Учить внимательно слушать произведение, понимать  содержание, упражнять в ответах простым предложением.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Марта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«Женский день»</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59710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597103">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рябиной</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знания о живой природе.</w:t>
            </w:r>
          </w:p>
        </w:tc>
      </w:tr>
      <w:tr w:rsidR="00435BF6" w:rsidRPr="00435BF6" w:rsidTr="00651D5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«От светлого к тёмному»</w:t>
            </w:r>
            <w:r w:rsidRPr="00435BF6">
              <w:rPr>
                <w:rFonts w:ascii="Times New Roman" w:hAnsi="Times New Roman" w:cs="Times New Roman"/>
                <w:sz w:val="24"/>
                <w:szCs w:val="24"/>
              </w:rPr>
              <w:t xml:space="preserve"> Учить как можно точнее разложить фигуры, начиная от самой тёмной и заканчивая самой светлой.</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597103">
              <w:rPr>
                <w:rStyle w:val="a7"/>
                <w:rFonts w:ascii="Times New Roman" w:hAnsi="Times New Roman" w:cs="Times New Roman"/>
                <w:b w:val="0"/>
                <w:i/>
                <w:sz w:val="24"/>
                <w:szCs w:val="24"/>
                <w:shd w:val="clear" w:color="auto" w:fill="FFFFFF"/>
              </w:rPr>
              <w:t>Беседа «Моя любимая мама»</w:t>
            </w:r>
            <w:r w:rsidR="00597103">
              <w:t>.</w:t>
            </w:r>
            <w:r w:rsidRPr="00597103">
              <w:t xml:space="preserve"> </w:t>
            </w:r>
            <w:r w:rsidRPr="00435BF6">
              <w:rPr>
                <w:rFonts w:ascii="Times New Roman" w:hAnsi="Times New Roman" w:cs="Times New Roman"/>
                <w:sz w:val="24"/>
                <w:szCs w:val="24"/>
                <w:shd w:val="clear" w:color="auto" w:fill="FFFFFF"/>
              </w:rPr>
              <w:t>Составлять с помощью воспитателя короткий рассказ, пользуясь алгоритмом; учить правильно подбирать прилагательные и глаголы; учить четко, громко произносить слова, закреплять произношение [ч], [м].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Словесная игра «</w:t>
            </w:r>
            <w:r w:rsidRPr="00435BF6">
              <w:rPr>
                <w:rFonts w:ascii="Times New Roman" w:hAnsi="Times New Roman" w:cs="Times New Roman"/>
                <w:bCs/>
                <w:i/>
                <w:sz w:val="24"/>
                <w:szCs w:val="24"/>
                <w:shd w:val="clear" w:color="auto" w:fill="FFFFFF"/>
              </w:rPr>
              <w:t xml:space="preserve">Так бывает или нет?» </w:t>
            </w:r>
            <w:r w:rsidRPr="00435BF6">
              <w:rPr>
                <w:rFonts w:ascii="Times New Roman" w:hAnsi="Times New Roman" w:cs="Times New Roman"/>
                <w:sz w:val="24"/>
                <w:szCs w:val="24"/>
                <w:shd w:val="clear" w:color="auto" w:fill="FFFFFF"/>
              </w:rPr>
              <w:t>Развивать логическое мышление, умение замечать непоследовательность в суждениях.</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«Вредное - полезное» </w:t>
            </w:r>
            <w:r w:rsidRPr="00435BF6">
              <w:rPr>
                <w:rFonts w:ascii="Times New Roman" w:hAnsi="Times New Roman" w:cs="Times New Roman"/>
                <w:sz w:val="24"/>
                <w:szCs w:val="24"/>
              </w:rPr>
              <w:t>Формировать представления у детей о вредных продуктах питания.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«Снежинки - пушинки»</w:t>
            </w:r>
            <w:r w:rsidRPr="00435BF6">
              <w:rPr>
                <w:rFonts w:ascii="Times New Roman" w:hAnsi="Times New Roman" w:cs="Times New Roman"/>
                <w:sz w:val="24"/>
                <w:szCs w:val="24"/>
              </w:rPr>
              <w:t xml:space="preserve"> Учить двигаться по кругу, менять направление, по сигналу воспитателя останавливаться.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Мороз Красный Нос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правила игры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rPr>
              <w:t>развивать умение выполнять характерные движения; упражнять детей в беге.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651D54">
        <w:trPr>
          <w:trHeight w:val="1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действовать согласно произносимому тексту, развивать внимание, быстроту.</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eastAsia="Calibri" w:cs="Times New Roman"/>
                <w:i/>
                <w:lang w:eastAsia="en-US"/>
              </w:rPr>
              <w:t>С.Р/и</w:t>
            </w:r>
            <w:r w:rsidR="00597103">
              <w:rPr>
                <w:rFonts w:eastAsia="Calibri" w:cs="Times New Roman"/>
                <w:i/>
                <w:lang w:eastAsia="en-US"/>
              </w:rPr>
              <w:t xml:space="preserve"> </w:t>
            </w:r>
            <w:r w:rsidRPr="00435BF6">
              <w:rPr>
                <w:rFonts w:cs="Times New Roman"/>
                <w:i/>
              </w:rPr>
              <w:t>«Дочки – матери»</w:t>
            </w:r>
            <w:r w:rsidR="00597103">
              <w:rPr>
                <w:rFonts w:cs="Times New Roman"/>
                <w:i/>
              </w:rPr>
              <w:t>.</w:t>
            </w:r>
            <w:r w:rsidRPr="00435BF6">
              <w:rPr>
                <w:rFonts w:cs="Times New Roman"/>
                <w:i/>
              </w:rPr>
              <w:t xml:space="preserve"> </w:t>
            </w:r>
            <w:r w:rsidRPr="00435BF6">
              <w:rPr>
                <w:rFonts w:cs="Times New Roman"/>
                <w:shd w:val="clear" w:color="auto" w:fill="FFFFFF"/>
              </w:rPr>
              <w:t>Побуждать детей к вхождению в роль; привлекать к подготовке предметной среды для игр; заинтересовывать разнообразием сюжетных линий в игре на одну тему; побуждать к интонационной выразительности в роли</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Творческая игра «Мы едем, едем …»</w:t>
            </w:r>
            <w:r w:rsidRPr="00435BF6">
              <w:rPr>
                <w:rFonts w:ascii="Times New Roman" w:eastAsia="Calibri"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сравнивать и располагать полоски по длине, сосчитывать объекты в пределах пяти.</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построек от снега» </w:t>
            </w:r>
            <w:r w:rsidRPr="00435BF6">
              <w:rPr>
                <w:rFonts w:ascii="Times New Roman" w:hAnsi="Times New Roman" w:cs="Times New Roman"/>
                <w:sz w:val="24"/>
                <w:szCs w:val="24"/>
              </w:rPr>
              <w:t>Воспитывать желание облагораживать свой участок. Помогать друг другу, делиться при необходимости лопатками. Развивать двигательную активность, координацию, ориентировку в пространстве.</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«Я учусь одеваться самостоятельно» </w:t>
            </w:r>
            <w:r w:rsidRPr="00435BF6">
              <w:rPr>
                <w:rFonts w:ascii="Times New Roman" w:hAnsi="Times New Roman" w:cs="Times New Roman"/>
                <w:sz w:val="24"/>
                <w:szCs w:val="24"/>
              </w:rPr>
              <w:t>Формировать у детей навыки самообслуживания, учить самостоятельно одеваться. Воспитывать опрятность, формировать осознанное отношение к внешнему виду.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Х.Б.Т. «Протираем и складываем строительный материал»</w:t>
            </w:r>
            <w:r w:rsidRPr="00435BF6">
              <w:rPr>
                <w:rFonts w:ascii="Times New Roman" w:hAnsi="Times New Roman" w:cs="Times New Roman"/>
                <w:sz w:val="24"/>
                <w:szCs w:val="24"/>
              </w:rPr>
              <w:t xml:space="preserve"> Поддерживать стремление детей к порядку, формировать соответствующие трудовые навыки.</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00597103">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выполнять простейшую конструкции по графической модели, устанавливать опоры и класть на перекладину, добиваясь точного соединения. Формировать умение соотносить элементы графической модели с частями предложенного образца, устанавливать соответствие между ними. (Л.А. Ремезова «Учимся конструировать» стр. 18)</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Музыкальная игра «Сколько звуков ты услышал?» </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Аппликация «Подснежники в подарок маме, бабушке»</w:t>
            </w:r>
            <w:r w:rsidRPr="00435BF6">
              <w:rPr>
                <w:rFonts w:ascii="Times New Roman" w:hAnsi="Times New Roman" w:cs="Times New Roman"/>
                <w:sz w:val="24"/>
                <w:szCs w:val="24"/>
                <w:shd w:val="clear" w:color="auto" w:fill="FFFFFF"/>
              </w:rPr>
              <w:t xml:space="preserve"> Учить детей составлять изображение из деталей.</w:t>
            </w:r>
            <w:r w:rsidR="00597103">
              <w:rPr>
                <w:rFonts w:ascii="Times New Roman" w:hAnsi="Times New Roman" w:cs="Times New Roman"/>
                <w:sz w:val="24"/>
                <w:szCs w:val="24"/>
                <w:shd w:val="clear" w:color="auto" w:fill="FFFFFF"/>
              </w:rPr>
              <w:t xml:space="preserve"> </w:t>
            </w:r>
            <w:r w:rsidRPr="00435BF6">
              <w:rPr>
                <w:rFonts w:ascii="Times New Roman" w:hAnsi="Times New Roman" w:cs="Times New Roman"/>
                <w:sz w:val="24"/>
                <w:szCs w:val="24"/>
                <w:shd w:val="clear" w:color="auto" w:fill="FFFFFF"/>
              </w:rPr>
              <w:t>Развивать эстетическое восприятие, формировать образные представления.</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А. Н. Толстой «Лиса»</w:t>
            </w:r>
            <w:r w:rsidRPr="00435BF6">
              <w:rPr>
                <w:rFonts w:ascii="Times New Roman" w:hAnsi="Times New Roman" w:cs="Times New Roman"/>
                <w:sz w:val="24"/>
                <w:szCs w:val="24"/>
              </w:rPr>
              <w:t xml:space="preserve"> Развивать интерес к художественному слову, учить внимательно слушать текст, помочь понять основную идею.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Марта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«Миром правит доброта»»</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rPr>
                <w:rFonts w:ascii="Times New Roman" w:hAnsi="Times New Roman" w:cs="Times New Roman"/>
                <w:i/>
                <w:sz w:val="24"/>
                <w:szCs w:val="24"/>
              </w:rPr>
            </w:pPr>
            <w:r w:rsidRPr="00435BF6">
              <w:rPr>
                <w:rFonts w:ascii="Times New Roman" w:hAnsi="Times New Roman" w:cs="Times New Roman"/>
                <w:i/>
                <w:sz w:val="24"/>
                <w:szCs w:val="24"/>
              </w:rPr>
              <w:t xml:space="preserve">                                                                             Программное содержание</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Приметы ранней весны</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знания о времени года; изучать приметы ранней весны.</w:t>
            </w:r>
          </w:p>
        </w:tc>
      </w:tr>
      <w:tr w:rsidR="00435BF6" w:rsidRPr="00435BF6" w:rsidTr="00651D5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«Волшебный мешочек»</w:t>
            </w:r>
            <w:r w:rsidRPr="00435BF6">
              <w:rPr>
                <w:rFonts w:ascii="Times New Roman" w:eastAsia="Calibri" w:hAnsi="Times New Roman" w:cs="Times New Roman"/>
                <w:sz w:val="24"/>
                <w:szCs w:val="24"/>
              </w:rPr>
              <w:t xml:space="preserve"> Продолжать знакомить детей с разными способами обследования предметов, учить передавать в речи результаты обследования, делать выводы.</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Беседа «Моя дружная семья» Воспитывать у детей чувство любви и уважения к родителям, гордость за свою семью;</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pStyle w:val="4"/>
              <w:shd w:val="clear" w:color="auto" w:fill="FFFFFF"/>
              <w:spacing w:before="0" w:line="240" w:lineRule="auto"/>
              <w:ind w:right="120"/>
              <w:jc w:val="both"/>
              <w:rPr>
                <w:rFonts w:ascii="Times New Roman" w:hAnsi="Times New Roman"/>
                <w:b w:val="0"/>
                <w:sz w:val="24"/>
                <w:szCs w:val="24"/>
              </w:rPr>
            </w:pPr>
            <w:r w:rsidRPr="00435BF6">
              <w:rPr>
                <w:rFonts w:ascii="Times New Roman" w:hAnsi="Times New Roman"/>
                <w:b w:val="0"/>
                <w:sz w:val="24"/>
                <w:szCs w:val="24"/>
              </w:rPr>
              <w:t>Словесная игра</w:t>
            </w:r>
            <w:r w:rsidR="00597103">
              <w:rPr>
                <w:rFonts w:ascii="Times New Roman" w:hAnsi="Times New Roman"/>
                <w:b w:val="0"/>
                <w:sz w:val="24"/>
                <w:szCs w:val="24"/>
              </w:rPr>
              <w:t xml:space="preserve"> </w:t>
            </w:r>
            <w:r w:rsidRPr="00435BF6">
              <w:rPr>
                <w:rFonts w:ascii="Times New Roman" w:hAnsi="Times New Roman"/>
                <w:b w:val="0"/>
                <w:sz w:val="24"/>
                <w:szCs w:val="24"/>
              </w:rPr>
              <w:t>«Назови как можно больше предметов»</w:t>
            </w:r>
            <w:r w:rsidR="00597103">
              <w:rPr>
                <w:rFonts w:ascii="Times New Roman" w:hAnsi="Times New Roman"/>
                <w:b w:val="0"/>
                <w:sz w:val="24"/>
                <w:szCs w:val="24"/>
              </w:rPr>
              <w:t>.</w:t>
            </w:r>
            <w:r w:rsidRPr="00435BF6">
              <w:rPr>
                <w:rFonts w:ascii="Times New Roman" w:hAnsi="Times New Roman"/>
                <w:b w:val="0"/>
                <w:sz w:val="24"/>
                <w:szCs w:val="24"/>
              </w:rPr>
              <w:t xml:space="preserve"> Продолжать формировать словарь детей.</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pStyle w:val="a8"/>
              <w:spacing w:before="0" w:beforeAutospacing="0" w:after="0" w:afterAutospacing="0"/>
            </w:pPr>
            <w:r w:rsidRPr="00435BF6">
              <w:rPr>
                <w:i/>
              </w:rPr>
              <w:t xml:space="preserve">Словесная игра </w:t>
            </w:r>
            <w:r w:rsidRPr="00435BF6">
              <w:rPr>
                <w:rStyle w:val="a7"/>
                <w:i/>
              </w:rPr>
              <w:t>«Ловушка»</w:t>
            </w:r>
            <w:r w:rsidRPr="00435BF6">
              <w:t xml:space="preserve"> Развивать умение услышать в слове определённый звук.</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«Снежинки - пушинки»</w:t>
            </w:r>
            <w:r w:rsidRPr="00435BF6">
              <w:rPr>
                <w:rFonts w:ascii="Times New Roman" w:hAnsi="Times New Roman" w:cs="Times New Roman"/>
                <w:sz w:val="24"/>
                <w:szCs w:val="24"/>
              </w:rPr>
              <w:t xml:space="preserve"> Учить двигаться по кругу, менять направление, по сигналу воспитателя останавливаться.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«Через речку»</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в прыжках попеременно на правой левой ноге. Развивать координацию движения,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«Кто быстрее к флажку»</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ловкость, быстроту, внимание, воспитывать умение действовать по сигналу.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контролировать тело в статике и движении,  развивать внимание, память, ориентировку в пространстве. </w:t>
            </w:r>
          </w:p>
        </w:tc>
      </w:tr>
      <w:tr w:rsidR="00435BF6" w:rsidRPr="00435BF6" w:rsidTr="00651D54">
        <w:trPr>
          <w:trHeight w:val="31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«Детский сад»</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«Дом, в котором мы живем» </w:t>
            </w:r>
            <w:r w:rsidRPr="00435BF6">
              <w:rPr>
                <w:rFonts w:ascii="Times New Roman" w:hAnsi="Times New Roman" w:cs="Times New Roman"/>
                <w:sz w:val="24"/>
                <w:szCs w:val="24"/>
              </w:rPr>
              <w:t>Способствовать возникновению игры, помочь детям выполнять игровой замысел в соответствии с взятой ролью.</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«Золушка»</w:t>
            </w:r>
            <w:r w:rsidRPr="00435BF6">
              <w:rPr>
                <w:rFonts w:ascii="Times New Roman" w:hAnsi="Times New Roman" w:cs="Times New Roman"/>
                <w:sz w:val="24"/>
                <w:szCs w:val="24"/>
              </w:rPr>
              <w:t xml:space="preserve"> Развивать мелкую моторику, координацию движений, ловкость. Учить называть наполнители ёмкости. Развивать эмоциональный настрой.</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«Парочки»</w:t>
            </w:r>
            <w:r w:rsidRPr="00435BF6">
              <w:rPr>
                <w:rFonts w:ascii="Times New Roman" w:hAnsi="Times New Roman" w:cs="Times New Roman"/>
                <w:sz w:val="24"/>
                <w:szCs w:val="24"/>
              </w:rPr>
              <w:t xml:space="preserve"> Учить детей сравнивать картинки по форме, размеру, цвету. Развивать внимание. Воспитывать усидчивость.</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«Посыпание дорожек песком»</w:t>
            </w:r>
            <w:r w:rsidR="00597103">
              <w:rPr>
                <w:rFonts w:ascii="Times New Roman" w:hAnsi="Times New Roman" w:cs="Times New Roman"/>
                <w:i/>
              </w:rPr>
              <w:t xml:space="preserve">. </w:t>
            </w:r>
            <w:r w:rsidRPr="00435BF6">
              <w:rPr>
                <w:rFonts w:ascii="Times New Roman" w:hAnsi="Times New Roman" w:cs="Times New Roman"/>
              </w:rPr>
              <w:t>Продолжать воспитывать желание детей оказывать помощь взрослым.</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«Уборка снега с построек»</w:t>
            </w:r>
            <w:r w:rsidR="00597103">
              <w:rPr>
                <w:rFonts w:ascii="Times New Roman" w:hAnsi="Times New Roman" w:cs="Times New Roman"/>
                <w:i/>
              </w:rPr>
              <w:t xml:space="preserve">. </w:t>
            </w:r>
            <w:r w:rsidRPr="00435BF6">
              <w:rPr>
                <w:rFonts w:ascii="Times New Roman" w:hAnsi="Times New Roman" w:cs="Times New Roman"/>
              </w:rPr>
              <w:t>Приучать соблюдать чистоту и порядок на участке детского сада; побуждать оказывать взрослым помощь.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«Крепкие зубы»</w:t>
            </w:r>
            <w:r w:rsidRPr="00435BF6">
              <w:rPr>
                <w:rFonts w:ascii="Times New Roman" w:hAnsi="Times New Roman" w:cs="Times New Roman"/>
                <w:sz w:val="24"/>
                <w:szCs w:val="24"/>
              </w:rPr>
              <w:t xml:space="preserve"> Формировать у детей КГН, умение правильно чистить зубы.</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highlight w:val="yellow"/>
              </w:rPr>
            </w:pPr>
            <w:r w:rsidRPr="00435BF6">
              <w:rPr>
                <w:rFonts w:ascii="Times New Roman" w:hAnsi="Times New Roman" w:cs="Times New Roman"/>
                <w:i/>
                <w:sz w:val="24"/>
                <w:szCs w:val="24"/>
              </w:rPr>
              <w:t>Игры со строительным материалом</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Вызвать у детей интерес с деревянным строительным материалом. Продолжать знакомить с деталями конструктора (кубик, кирпичик, брусок), учить различать по форме и цвету на уровне сличения и узнавания. (Л.А. Ремезова «Учимся конструировать» стр. 11)</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Учить запоминать ритмический рисунок.</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Style w:val="af"/>
                <w:rFonts w:ascii="Times New Roman" w:hAnsi="Times New Roman" w:cs="Times New Roman"/>
                <w:bCs/>
                <w:sz w:val="24"/>
                <w:szCs w:val="24"/>
                <w:shd w:val="clear" w:color="auto" w:fill="FFFFFF"/>
              </w:rPr>
              <w:t>Лепка</w:t>
            </w:r>
            <w:r w:rsidRPr="00435BF6">
              <w:rPr>
                <w:rFonts w:ascii="Times New Roman" w:hAnsi="Times New Roman" w:cs="Times New Roman"/>
                <w:i/>
                <w:sz w:val="24"/>
                <w:szCs w:val="24"/>
              </w:rPr>
              <w:t xml:space="preserve">«Неваляшка» </w:t>
            </w:r>
            <w:r w:rsidRPr="00435BF6">
              <w:rPr>
                <w:rFonts w:ascii="Times New Roman" w:hAnsi="Times New Roman" w:cs="Times New Roman"/>
                <w:sz w:val="24"/>
                <w:szCs w:val="24"/>
                <w:shd w:val="clear" w:color="auto" w:fill="FFFFFF"/>
              </w:rPr>
              <w:t>Учить лепить предмет, состоящий из нескольких частей одинаковой формы, но разной величины. Вызывать стремление украшать предмет мелкими деталями.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А. Н. Толстой «Петушки»</w:t>
            </w:r>
            <w:r w:rsidRPr="00435BF6">
              <w:rPr>
                <w:rFonts w:ascii="Times New Roman" w:hAnsi="Times New Roman" w:cs="Times New Roman"/>
                <w:sz w:val="24"/>
                <w:szCs w:val="24"/>
              </w:rPr>
              <w:t xml:space="preserve"> Уточнить представление детей о внешнем виде, повадках, названиях части тела птицы, закрепить умения отвечать на вопросы по содержанию рассказа.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Марта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«Миром правит доброта»</w:t>
            </w:r>
            <w:r w:rsidR="00597103">
              <w:rPr>
                <w:rFonts w:ascii="Times New Roman" w:hAnsi="Times New Roman" w:cs="Times New Roman"/>
                <w:i/>
                <w:sz w:val="24"/>
                <w:szCs w:val="24"/>
              </w:rPr>
              <w:t>.</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59710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597103">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березой и елью</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представления детей о деревьях; воспитывать желание защищать и оберегать природу.</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за ростом луковиц в баночках</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Предложить детям рассмотреть пророщенную луковицу в прозрачной банке (корневая система, перья), сравнить с не пророщенной луковицей. Учить детей делать элементарные выводы в процессе наблюдения.</w:t>
            </w:r>
          </w:p>
        </w:tc>
      </w:tr>
      <w:tr w:rsidR="00435BF6" w:rsidRPr="00435BF6" w:rsidTr="00651D54">
        <w:trPr>
          <w:cantSplit/>
          <w:trHeight w:val="15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i/>
                <w:sz w:val="24"/>
                <w:szCs w:val="24"/>
              </w:rPr>
              <w:t>«Чей бантик?»</w:t>
            </w:r>
            <w:r w:rsidRPr="00435BF6">
              <w:rPr>
                <w:rFonts w:ascii="Times New Roman" w:hAnsi="Times New Roman" w:cs="Times New Roman"/>
                <w:sz w:val="24"/>
                <w:szCs w:val="24"/>
              </w:rPr>
              <w:t xml:space="preserve"> </w:t>
            </w:r>
            <w:r w:rsidR="00597103" w:rsidRPr="00435BF6">
              <w:rPr>
                <w:rFonts w:ascii="Times New Roman" w:hAnsi="Times New Roman" w:cs="Times New Roman"/>
                <w:sz w:val="24"/>
                <w:szCs w:val="24"/>
              </w:rPr>
              <w:t>Закреплять умение</w:t>
            </w:r>
            <w:r w:rsidRPr="00435BF6">
              <w:rPr>
                <w:rFonts w:ascii="Times New Roman" w:hAnsi="Times New Roman" w:cs="Times New Roman"/>
                <w:sz w:val="24"/>
                <w:szCs w:val="24"/>
              </w:rPr>
              <w:t xml:space="preserve"> различать основные цвета и оттенки, точно выполнять задания, отвечать на вопросы о своих действиях.</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shd w:val="clear" w:color="auto" w:fill="FFFFFF"/>
              </w:rPr>
              <w:t>Беседа «Как играют воспитанные дети». Закрепить знания и навыки поведения в группе: не обижать детей, не отнимать игрушки, вежливо просить, дружно играть.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shd w:val="clear" w:color="auto" w:fill="FFFFFF"/>
              </w:rPr>
            </w:pPr>
            <w:r w:rsidRPr="00435BF6">
              <w:rPr>
                <w:rFonts w:ascii="Times New Roman" w:hAnsi="Times New Roman" w:cs="Times New Roman"/>
                <w:i/>
                <w:sz w:val="24"/>
                <w:szCs w:val="24"/>
              </w:rPr>
              <w:t>Словесная игра «Назови правильно»</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представление детей о родственных отношениях в семье. Учить правильно называть своих ближайших родственников.</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«Подбери слово» </w:t>
            </w:r>
            <w:r w:rsidRPr="00435BF6">
              <w:rPr>
                <w:rFonts w:ascii="Times New Roman" w:hAnsi="Times New Roman" w:cs="Times New Roman"/>
                <w:sz w:val="24"/>
                <w:szCs w:val="24"/>
              </w:rPr>
              <w:t xml:space="preserve">Учить подбирать </w:t>
            </w:r>
            <w:r w:rsidR="00597103" w:rsidRPr="00435BF6">
              <w:rPr>
                <w:rFonts w:ascii="Times New Roman" w:hAnsi="Times New Roman" w:cs="Times New Roman"/>
                <w:sz w:val="24"/>
                <w:szCs w:val="24"/>
              </w:rPr>
              <w:t>признаки к</w:t>
            </w:r>
            <w:r w:rsidRPr="00435BF6">
              <w:rPr>
                <w:rFonts w:ascii="Times New Roman" w:hAnsi="Times New Roman" w:cs="Times New Roman"/>
                <w:sz w:val="24"/>
                <w:szCs w:val="24"/>
              </w:rPr>
              <w:t xml:space="preserve"> названным существительным.</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contextualSpacing/>
              <w:jc w:val="both"/>
              <w:rPr>
                <w:rFonts w:ascii="Times New Roman" w:hAnsi="Times New Roman" w:cs="Times New Roman"/>
                <w:b/>
                <w:sz w:val="24"/>
                <w:szCs w:val="24"/>
              </w:rPr>
            </w:pPr>
            <w:r w:rsidRPr="00435BF6">
              <w:rPr>
                <w:rFonts w:ascii="Times New Roman" w:hAnsi="Times New Roman" w:cs="Times New Roman"/>
                <w:i/>
                <w:sz w:val="24"/>
                <w:szCs w:val="24"/>
              </w:rPr>
              <w:t>М.П/и «Зеркальное отображение»</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повторять движения за ведущим, развивать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П/и с флажками «Найди себе пару»</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флажок»</w:t>
            </w:r>
            <w:r w:rsidRPr="00435BF6">
              <w:rPr>
                <w:rFonts w:ascii="Times New Roman" w:hAnsi="Times New Roman" w:cs="Times New Roman"/>
                <w:sz w:val="24"/>
                <w:szCs w:val="24"/>
              </w:rPr>
              <w:t xml:space="preserve"> Учить детей ориентироваться в пространстве, упражнять в различении цветов. Развивать фантазию, любознательность, совершенствовать навыки выполнения основных движений</w:t>
            </w:r>
            <w:r w:rsidR="00597103">
              <w:rPr>
                <w:rFonts w:ascii="Times New Roman" w:hAnsi="Times New Roman" w:cs="Times New Roman"/>
                <w:sz w:val="24"/>
                <w:szCs w:val="24"/>
              </w:rPr>
              <w:t>.</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w:t>
            </w:r>
            <w:r w:rsidRPr="00435BF6">
              <w:rPr>
                <w:rFonts w:ascii="Times New Roman" w:hAnsi="Times New Roman" w:cs="Times New Roman"/>
                <w:i/>
                <w:spacing w:val="-23"/>
                <w:sz w:val="24"/>
                <w:szCs w:val="24"/>
              </w:rPr>
              <w:t>«</w:t>
            </w:r>
            <w:r w:rsidRPr="00435BF6">
              <w:rPr>
                <w:rFonts w:ascii="Times New Roman" w:hAnsi="Times New Roman" w:cs="Times New Roman"/>
                <w:i/>
                <w:sz w:val="24"/>
                <w:szCs w:val="24"/>
              </w:rPr>
              <w:t>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«Цветные автомобили»</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основные цвета спектра, знать основные ПДД. Развивать память, внимание, восприятие. Упражнять в беге в разных направлениях.</w:t>
            </w:r>
          </w:p>
        </w:tc>
      </w:tr>
      <w:tr w:rsidR="00435BF6" w:rsidRPr="00435BF6" w:rsidTr="00651D54">
        <w:trPr>
          <w:trHeight w:val="1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Динамическая пауза комплекс № 4 </w:t>
            </w:r>
            <w:r w:rsidRPr="00435BF6">
              <w:rPr>
                <w:rFonts w:ascii="Times New Roman" w:hAnsi="Times New Roman" w:cs="Times New Roman"/>
                <w:sz w:val="24"/>
                <w:szCs w:val="24"/>
              </w:rPr>
              <w:t>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«Детский сад»</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«Цветик - семицветик»</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отражать в игре явления окружающего мира, учить быть внимательными, согласовывать свои действия с действиями участников игры, учить договариваться, обсуждать, прислушиваться к советам.</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Настольная игра «Парочки»</w:t>
            </w:r>
            <w:r w:rsidRPr="00435BF6">
              <w:rPr>
                <w:rFonts w:ascii="Times New Roman" w:hAnsi="Times New Roman" w:cs="Times New Roman"/>
                <w:sz w:val="24"/>
                <w:szCs w:val="24"/>
              </w:rPr>
              <w:t xml:space="preserve"> Закреплять умение детей узнавать и называть домашних животных на картинке. Развивать память, внимание.</w:t>
            </w:r>
          </w:p>
        </w:tc>
      </w:tr>
      <w:tr w:rsidR="00435BF6" w:rsidRPr="00435BF6" w:rsidTr="00651D54">
        <w:trPr>
          <w:trHeight w:val="14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bCs/>
                <w:i/>
                <w:spacing w:val="-2"/>
                <w:sz w:val="24"/>
                <w:szCs w:val="24"/>
              </w:rPr>
              <w:t>Игры Воскобовича</w:t>
            </w:r>
            <w:r w:rsidR="00597103">
              <w:rPr>
                <w:rFonts w:ascii="Times New Roman" w:eastAsia="Calibri" w:hAnsi="Times New Roman" w:cs="Times New Roman"/>
                <w:bCs/>
                <w:i/>
                <w:spacing w:val="-2"/>
                <w:sz w:val="24"/>
                <w:szCs w:val="24"/>
              </w:rPr>
              <w:t>.</w:t>
            </w:r>
            <w:r w:rsidRPr="00435BF6">
              <w:rPr>
                <w:rFonts w:ascii="Times New Roman" w:eastAsia="Calibri" w:hAnsi="Times New Roman" w:cs="Times New Roman"/>
                <w:bCs/>
                <w:i/>
                <w:spacing w:val="-2"/>
                <w:sz w:val="24"/>
                <w:szCs w:val="24"/>
              </w:rPr>
              <w:t xml:space="preserve"> </w:t>
            </w:r>
            <w:r w:rsidRPr="00435BF6">
              <w:rPr>
                <w:rFonts w:ascii="Times New Roman" w:hAnsi="Times New Roman" w:cs="Times New Roman"/>
                <w:i/>
                <w:sz w:val="24"/>
                <w:szCs w:val="24"/>
              </w:rPr>
              <w:t xml:space="preserve">Кораблик «Брызг-Брызг» </w:t>
            </w:r>
            <w:r w:rsidRPr="00435BF6">
              <w:rPr>
                <w:rFonts w:ascii="Times New Roman" w:hAnsi="Times New Roman" w:cs="Times New Roman"/>
                <w:spacing w:val="-2"/>
                <w:sz w:val="24"/>
                <w:szCs w:val="24"/>
              </w:rPr>
              <w:t xml:space="preserve">Определение высоты мачт, </w:t>
            </w:r>
            <w:r w:rsidRPr="00435BF6">
              <w:rPr>
                <w:rFonts w:ascii="Times New Roman" w:hAnsi="Times New Roman" w:cs="Times New Roman"/>
                <w:sz w:val="24"/>
                <w:szCs w:val="24"/>
              </w:rPr>
              <w:t>учить детей уравнивать множества</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«Помощь воспитателю в сборе веток»</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«Разбрасывание снега»</w:t>
            </w:r>
            <w:r w:rsidRPr="00435BF6">
              <w:rPr>
                <w:rFonts w:ascii="Times New Roman" w:hAnsi="Times New Roman" w:cs="Times New Roman"/>
                <w:sz w:val="24"/>
                <w:szCs w:val="24"/>
              </w:rPr>
              <w:t xml:space="preserve"> Учить </w:t>
            </w:r>
            <w:r w:rsidR="00597103" w:rsidRPr="00435BF6">
              <w:rPr>
                <w:rFonts w:ascii="Times New Roman" w:hAnsi="Times New Roman" w:cs="Times New Roman"/>
                <w:sz w:val="24"/>
                <w:szCs w:val="24"/>
              </w:rPr>
              <w:t>разбрасывать снег</w:t>
            </w:r>
            <w:r w:rsidRPr="00435BF6">
              <w:rPr>
                <w:rFonts w:ascii="Times New Roman" w:hAnsi="Times New Roman" w:cs="Times New Roman"/>
                <w:sz w:val="24"/>
                <w:szCs w:val="24"/>
              </w:rPr>
              <w:t xml:space="preserve"> с помощью лопаток в определенное место, формировать навыки работы с инвентарем.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«Чистый ротик»</w:t>
            </w:r>
            <w:r w:rsidRPr="00435BF6">
              <w:rPr>
                <w:rFonts w:ascii="Times New Roman" w:hAnsi="Times New Roman" w:cs="Times New Roman"/>
                <w:sz w:val="24"/>
                <w:szCs w:val="24"/>
              </w:rPr>
              <w:t xml:space="preserve"> Продолжать учить полоскать рот после приема пищи. Закреплять умение пользоваться салфеткой по мере необходимости.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597103"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651D54">
        <w:trPr>
          <w:trHeight w:val="1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w:t>
            </w:r>
            <w:r w:rsidRPr="00435BF6">
              <w:rPr>
                <w:rFonts w:ascii="Times New Roman" w:hAnsi="Times New Roman" w:cs="Times New Roman"/>
                <w:i/>
                <w:sz w:val="24"/>
                <w:szCs w:val="24"/>
                <w:lang w:val="en-US"/>
              </w:rPr>
              <w:t>LEGO</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Закреплять умение собирать оригинальные по конструктивному решению модели, проявляя независимость мышления.</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Ж. Металлиди</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чувствовать настроение, выраженное в музыке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Style w:val="af"/>
                <w:rFonts w:ascii="Times New Roman" w:hAnsi="Times New Roman" w:cs="Times New Roman"/>
                <w:bCs/>
                <w:sz w:val="24"/>
                <w:szCs w:val="24"/>
                <w:shd w:val="clear" w:color="auto" w:fill="FFFFFF"/>
              </w:rPr>
              <w:t>Аппликация</w:t>
            </w:r>
            <w:r w:rsidR="00597103">
              <w:rPr>
                <w:rStyle w:val="af"/>
                <w:rFonts w:ascii="Times New Roman" w:hAnsi="Times New Roman" w:cs="Times New Roman"/>
                <w:bCs/>
                <w:sz w:val="24"/>
                <w:szCs w:val="24"/>
                <w:shd w:val="clear" w:color="auto" w:fill="FFFFFF"/>
              </w:rPr>
              <w:t xml:space="preserve"> </w:t>
            </w:r>
            <w:r w:rsidR="00597103">
              <w:rPr>
                <w:rStyle w:val="a7"/>
                <w:rFonts w:ascii="Times New Roman" w:hAnsi="Times New Roman" w:cs="Times New Roman"/>
                <w:b w:val="0"/>
                <w:i/>
                <w:sz w:val="24"/>
                <w:szCs w:val="24"/>
                <w:shd w:val="clear" w:color="auto" w:fill="FFFFFF"/>
              </w:rPr>
              <w:t>«Ты смотри, смотри, смотри, у</w:t>
            </w:r>
            <w:r w:rsidRPr="00597103">
              <w:rPr>
                <w:rStyle w:val="a7"/>
                <w:rFonts w:ascii="Times New Roman" w:hAnsi="Times New Roman" w:cs="Times New Roman"/>
                <w:b w:val="0"/>
                <w:i/>
                <w:sz w:val="24"/>
                <w:szCs w:val="24"/>
                <w:shd w:val="clear" w:color="auto" w:fill="FFFFFF"/>
              </w:rPr>
              <w:t>летели все шары…</w:t>
            </w:r>
            <w:r w:rsidRPr="00597103">
              <w:rPr>
                <w:rFonts w:ascii="Times New Roman" w:hAnsi="Times New Roman" w:cs="Times New Roman"/>
                <w:b/>
                <w:i/>
                <w:sz w:val="24"/>
                <w:szCs w:val="24"/>
              </w:rPr>
              <w:t>»</w:t>
            </w:r>
            <w:r w:rsidR="00597103">
              <w:rPr>
                <w:rFonts w:ascii="Times New Roman" w:hAnsi="Times New Roman" w:cs="Times New Roman"/>
                <w:b/>
                <w:i/>
                <w:sz w:val="24"/>
                <w:szCs w:val="24"/>
              </w:rPr>
              <w:t>.</w:t>
            </w:r>
            <w:r w:rsidRPr="00597103">
              <w:rPr>
                <w:rFonts w:ascii="Times New Roman" w:hAnsi="Times New Roman" w:cs="Times New Roman"/>
                <w:b/>
                <w:sz w:val="24"/>
                <w:szCs w:val="24"/>
                <w:shd w:val="clear" w:color="auto" w:fill="FFFFFF"/>
              </w:rPr>
              <w:t xml:space="preserve"> </w:t>
            </w:r>
            <w:r w:rsidRPr="00435BF6">
              <w:rPr>
                <w:rFonts w:ascii="Times New Roman" w:hAnsi="Times New Roman" w:cs="Times New Roman"/>
                <w:sz w:val="24"/>
                <w:szCs w:val="24"/>
                <w:shd w:val="clear" w:color="auto" w:fill="FFFFFF"/>
              </w:rPr>
              <w:t>Упражнять детей в наклеивании круглых, овальных форм разного цвета. Закреплять умение правильно держать кисть, равномерно намазывать форму клеем, участвовать в создании коллективных работ; воспитывать уважение к взрослым, желание с ними играть, радоваться.</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А. Майков «Весна»</w:t>
            </w:r>
            <w:r w:rsidRPr="00435BF6">
              <w:rPr>
                <w:rFonts w:ascii="Times New Roman" w:hAnsi="Times New Roman" w:cs="Times New Roman"/>
                <w:sz w:val="24"/>
                <w:szCs w:val="24"/>
              </w:rPr>
              <w:t xml:space="preserve"> (в сокр.) Учить детей чувствовать взаимосвязь описанного с реальностью, развивать способность замечать особенности поэтического строя, языка стихотворения, использовать в своей речи усвоенную лексику.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Марта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«Миром правит доброта»</w:t>
            </w:r>
            <w:r w:rsidR="00597103">
              <w:rPr>
                <w:rFonts w:ascii="Times New Roman" w:hAnsi="Times New Roman" w:cs="Times New Roman"/>
                <w:i/>
                <w:sz w:val="24"/>
                <w:szCs w:val="24"/>
              </w:rPr>
              <w:t>.</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59710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597103">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работой дворника</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воспитывать уважение к труду взрослых; учить приходить на помощь окружающим.</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«Рассортируй фасоль по цвету»</w:t>
            </w:r>
            <w:r w:rsidRPr="00435BF6">
              <w:rPr>
                <w:rFonts w:ascii="Times New Roman" w:hAnsi="Times New Roman" w:cs="Times New Roman"/>
                <w:sz w:val="24"/>
                <w:szCs w:val="24"/>
              </w:rPr>
              <w:t xml:space="preserve"> Учить выбирать из смеси и рассортировывать в разные баночки фасоль по цвету. Развивать мелкую моторику, координацию движений кистей.</w:t>
            </w:r>
          </w:p>
        </w:tc>
      </w:tr>
      <w:tr w:rsidR="00435BF6" w:rsidRPr="00435BF6" w:rsidTr="00651D54">
        <w:trPr>
          <w:cantSplit/>
          <w:trHeight w:val="3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Опытно – экспериментальная деятельность</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«Волшебная бумага и ее свойства» </w:t>
            </w:r>
            <w:r w:rsidRPr="00435BF6">
              <w:rPr>
                <w:rFonts w:ascii="Times New Roman" w:hAnsi="Times New Roman" w:cs="Times New Roman"/>
                <w:sz w:val="24"/>
                <w:szCs w:val="24"/>
              </w:rPr>
              <w:t>Познакомить детей со свойствами бумаги (твердая – мягкая, мнется, рвется, быстро намокает, легкая и др.) и что можно из нее сделать.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«Как поступают добрые дети» Подводить к осознанию некоторых правил культуры поведения и нравственных качеств: быть вежливым хорошо, вежливых, добрых и внимательных любят, с ними хорошо играть и дружить.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«Найди лишнее слово»</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«У кого мяч»</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в передаче малого мяча за спиной. Развивать ловкость,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597103"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rPr>
          <w:trHeight w:val="17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«Детский сад»</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«Зайчики на лужайке»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 Развивать коммуникативные способности.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«Найди такую же половинку предмета, изображения»</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w:t>
            </w:r>
          </w:p>
        </w:tc>
      </w:tr>
      <w:tr w:rsidR="00435BF6" w:rsidRPr="00435BF6" w:rsidTr="00651D54">
        <w:trPr>
          <w:trHeight w:val="3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«Сушим белье»</w:t>
            </w:r>
            <w:r w:rsidRPr="00435BF6">
              <w:rPr>
                <w:rFonts w:ascii="Times New Roman" w:hAnsi="Times New Roman" w:cs="Times New Roman"/>
                <w:sz w:val="24"/>
                <w:szCs w:val="24"/>
              </w:rPr>
              <w:t xml:space="preserve"> Учить брать предмет «пинцетным захватыванием»; продолжать развивать силу пальцев; открывать прищепку, прикреплять с её к верёвке.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«Помощь воспитателю в сборе веток»</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«Разбрасывание снега»</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Учить разбрасывать  снег с помощью лопаток в определенное место, формировать навыки работы с инвентарем.</w:t>
            </w:r>
          </w:p>
        </w:tc>
      </w:tr>
      <w:tr w:rsidR="00435BF6" w:rsidRPr="00435BF6" w:rsidTr="00651D54">
        <w:trPr>
          <w:trHeight w:val="1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«Подготовь постель ко сну»</w:t>
            </w:r>
            <w:r w:rsidRPr="00435BF6">
              <w:rPr>
                <w:rFonts w:ascii="Times New Roman" w:hAnsi="Times New Roman" w:cs="Times New Roman"/>
                <w:sz w:val="24"/>
                <w:szCs w:val="24"/>
              </w:rPr>
              <w:t xml:space="preserve"> Формировать у детей самостоятельные действия: учить ребенка расстилать свою постель.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5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«Дорожки разной длины»</w:t>
            </w:r>
            <w:r w:rsidRPr="00435BF6">
              <w:rPr>
                <w:rFonts w:ascii="Times New Roman" w:hAnsi="Times New Roman" w:cs="Times New Roman"/>
                <w:sz w:val="24"/>
                <w:szCs w:val="24"/>
              </w:rPr>
              <w:t xml:space="preserve"> Формировать у детей представления о протяженности предметов путем построения дорожек разной длины. Учить сравнивать предметы по длине. Учить выполнять простейшие конструкции по графической модели, точно соединять конструктивные детали. </w:t>
            </w:r>
            <w:r w:rsidRPr="00435BF6">
              <w:rPr>
                <w:rFonts w:ascii="Times New Roman" w:hAnsi="Times New Roman" w:cs="Times New Roman"/>
                <w:i/>
                <w:sz w:val="24"/>
                <w:szCs w:val="24"/>
              </w:rPr>
              <w:t>(Л.А. Ремезова «Учимся конструировать» стр. 15)</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на музыкальных шумовых инструментах</w:t>
            </w:r>
            <w:r w:rsidR="00597103">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Учить в игре на муз. инструментах, изменяя силу звучания (громко - тихо)</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Нетрадиционное рисование ладошками «Солнышко» </w:t>
            </w:r>
            <w:r w:rsidRPr="00435BF6">
              <w:rPr>
                <w:rFonts w:ascii="Times New Roman" w:hAnsi="Times New Roman" w:cs="Times New Roman"/>
                <w:sz w:val="24"/>
                <w:szCs w:val="24"/>
              </w:rPr>
              <w:t>Тренировать мелкую мускулатуру пальцев, развитие зрительных и пространственных представлений. Развивать творческое воображение, речь.</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А. Плещеев. «Сельская песня»</w:t>
            </w:r>
            <w:r w:rsidRPr="00435BF6">
              <w:rPr>
                <w:rFonts w:ascii="Times New Roman" w:hAnsi="Times New Roman" w:cs="Times New Roman"/>
                <w:sz w:val="24"/>
                <w:szCs w:val="24"/>
              </w:rPr>
              <w:t xml:space="preserve"> учить детей эмоционально воспринимать и понимать образное содержание поэтического текста, связывать его с реальными картинами природы, передавать его радостный характер в самостоятельном чтении.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Марта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«Миром правит доброта»</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59710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597103">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природой</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При знакомстве с деревьями учить постепенно запоминать их, находить отличительные признаки, называть отдельные части.</w:t>
            </w:r>
          </w:p>
        </w:tc>
      </w:tr>
      <w:tr w:rsidR="00435BF6" w:rsidRPr="00435BF6" w:rsidTr="00651D54">
        <w:trPr>
          <w:cantSplit/>
          <w:trHeight w:val="38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i/>
                <w:sz w:val="24"/>
                <w:szCs w:val="24"/>
              </w:rPr>
              <w:t xml:space="preserve">«Угадай, что за чем» </w:t>
            </w:r>
            <w:r w:rsidRPr="00435BF6">
              <w:rPr>
                <w:rFonts w:ascii="Times New Roman" w:hAnsi="Times New Roman" w:cs="Times New Roman"/>
                <w:sz w:val="24"/>
                <w:szCs w:val="24"/>
              </w:rPr>
              <w:t>Формировать у детей представление о заслоняемости одних предметов другими. Закреплять слова «больше», «меньше», «за», «перед»; познакомить со словом «заслонять».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«Волшебные слова -мои друзья»</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rPr>
              <w:t>Обсуждение с детьми, какую роль играют эти слова в жизни людей, как и зачем их используют</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rPr>
              <w:t>в жизни.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«Какое что бывает» </w:t>
            </w:r>
            <w:r w:rsidRPr="00435BF6">
              <w:rPr>
                <w:rFonts w:ascii="Times New Roman" w:hAnsi="Times New Roman" w:cs="Times New Roman"/>
                <w:bCs/>
                <w:sz w:val="24"/>
                <w:szCs w:val="24"/>
                <w:shd w:val="clear" w:color="auto" w:fill="FFFFFF"/>
              </w:rPr>
              <w:t>Учить отвечать на вопросы воспитателя, давать описательную характеристику названным предметам.</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w:t>
            </w:r>
            <w:r w:rsidRPr="00435BF6">
              <w:rPr>
                <w:rFonts w:ascii="Times New Roman" w:hAnsi="Times New Roman" w:cs="Times New Roman"/>
                <w:bCs/>
                <w:i/>
                <w:sz w:val="24"/>
                <w:szCs w:val="24"/>
                <w:shd w:val="clear" w:color="auto" w:fill="FFFFFF"/>
              </w:rPr>
              <w:t xml:space="preserve">Загадки-складки (Доскажи словечко)» </w:t>
            </w:r>
            <w:r w:rsidRPr="00435BF6">
              <w:rPr>
                <w:rFonts w:ascii="Times New Roman" w:hAnsi="Times New Roman" w:cs="Times New Roman"/>
                <w:bCs/>
                <w:sz w:val="24"/>
                <w:szCs w:val="24"/>
                <w:shd w:val="clear" w:color="auto" w:fill="FFFFFF"/>
              </w:rPr>
              <w:t xml:space="preserve">Учить </w:t>
            </w:r>
            <w:r w:rsidRPr="00435BF6">
              <w:rPr>
                <w:rFonts w:ascii="Times New Roman" w:hAnsi="Times New Roman" w:cs="Times New Roman"/>
                <w:sz w:val="24"/>
                <w:szCs w:val="24"/>
                <w:shd w:val="clear" w:color="auto" w:fill="FFFFFF"/>
              </w:rPr>
              <w:t>угадывать, договаривать, добавлять нужное по звучанию и по смыслу слово.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«Кто самый внимательный?»</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целенаправленное внимание детей, ориентировку в пространстве; закрепить знание цветов; развить речь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П/и «Через речку» </w:t>
            </w:r>
            <w:r w:rsidRPr="00435BF6">
              <w:rPr>
                <w:rFonts w:ascii="Times New Roman" w:hAnsi="Times New Roman" w:cs="Times New Roman"/>
                <w:sz w:val="24"/>
                <w:szCs w:val="24"/>
              </w:rPr>
              <w:t>Упражнять в прыжках попеременно на правой левой ноге, развивать ловкость, координацию движения.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«Мороз – красный нос»</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детей с правилами игры, учить проговаривать текст, развивать внимание, ловкость, реакцию, выносливость.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651D54">
        <w:trPr>
          <w:trHeight w:val="11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597103">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«Детский сад»</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«Жители леса»</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свои знания и личный опыт. Развивать коммуникативные навыки.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b/>
                <w:sz w:val="24"/>
                <w:szCs w:val="24"/>
              </w:rPr>
            </w:pPr>
            <w:r w:rsidRPr="00435BF6">
              <w:rPr>
                <w:rFonts w:ascii="Times New Roman" w:hAnsi="Times New Roman" w:cs="Times New Roman"/>
                <w:i/>
                <w:sz w:val="24"/>
                <w:szCs w:val="24"/>
              </w:rPr>
              <w:t>Теневой театр по сказке «Гуси - лебеди»</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внимательно следить за происходящим действием.</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построек от снега» </w:t>
            </w:r>
            <w:r w:rsidRPr="00435BF6">
              <w:rPr>
                <w:rFonts w:ascii="Times New Roman" w:hAnsi="Times New Roman" w:cs="Times New Roman"/>
                <w:sz w:val="24"/>
                <w:szCs w:val="24"/>
              </w:rPr>
              <w:t>Воспитывать желание облагораживать свой участок. Помогать друг другу, делиться при необходимости лопатками. Развивать двигательную активность, координацию, ориентировку в пространстве.</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w:t>
            </w:r>
            <w:r w:rsidR="00597103">
              <w:rPr>
                <w:rFonts w:ascii="Times New Roman" w:hAnsi="Times New Roman" w:cs="Times New Roman"/>
                <w:i/>
                <w:sz w:val="24"/>
                <w:szCs w:val="24"/>
              </w:rPr>
              <w:t xml:space="preserve">: </w:t>
            </w:r>
            <w:r w:rsidRPr="00435BF6">
              <w:rPr>
                <w:rFonts w:ascii="Times New Roman" w:hAnsi="Times New Roman" w:cs="Times New Roman"/>
                <w:i/>
                <w:sz w:val="24"/>
                <w:szCs w:val="24"/>
              </w:rPr>
              <w:t>«Кормление птиц, прилетающих к кормушке»</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34"/>
              <w:jc w:val="both"/>
              <w:rPr>
                <w:rFonts w:ascii="Times New Roman" w:hAnsi="Times New Roman" w:cs="Times New Roman"/>
                <w:b/>
                <w:sz w:val="24"/>
                <w:szCs w:val="24"/>
              </w:rPr>
            </w:pPr>
            <w:r w:rsidRPr="00435BF6">
              <w:rPr>
                <w:rFonts w:ascii="Times New Roman" w:hAnsi="Times New Roman" w:cs="Times New Roman"/>
                <w:i/>
                <w:sz w:val="24"/>
                <w:szCs w:val="24"/>
              </w:rPr>
              <w:t>Упр. «Сушка варежек»</w:t>
            </w:r>
            <w:r w:rsidRPr="00435BF6">
              <w:rPr>
                <w:rFonts w:ascii="Times New Roman" w:hAnsi="Times New Roman" w:cs="Times New Roman"/>
                <w:sz w:val="24"/>
                <w:szCs w:val="24"/>
              </w:rPr>
              <w:t xml:space="preserve"> Предложить детям помочь взрослым развесить мокрые варежки, учить комментировать свои действия, стимулировать самостоятельность детей в самообслуживании.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26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со строительным материалом</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создавать из строительного материала предметы мебели для кукол, развивать конструктивное творчество. Учить правильно называть детали, использовать их в сочетании с кирпичиками для постройки несложной мебели.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 игра «Девочка –мастерица»</w:t>
            </w:r>
            <w:r w:rsidRPr="00435BF6">
              <w:rPr>
                <w:rFonts w:ascii="Times New Roman" w:hAnsi="Times New Roman" w:cs="Times New Roman"/>
                <w:sz w:val="24"/>
                <w:szCs w:val="24"/>
              </w:rPr>
              <w:t xml:space="preserve"> Учить детей играть на музыкальных инструментах (ложках, бубне)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«Рисование по точкам»</w:t>
            </w:r>
            <w:r w:rsidRPr="00435BF6">
              <w:rPr>
                <w:rFonts w:ascii="Times New Roman" w:hAnsi="Times New Roman" w:cs="Times New Roman"/>
                <w:sz w:val="24"/>
                <w:szCs w:val="24"/>
              </w:rPr>
              <w:t xml:space="preserve"> Упражнять детей в зрительном выделении формы предметов, активизировать зрительные функции (остроту, локализацию, фиксацию, прослеживания) в период лечения косоглазия и амблиопии. Развивать зрительно-двигательные связи, формировать изобразительные навыки.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Рассказывание сказки «Теремок», обр. Е. Чарушина</w:t>
            </w:r>
            <w:r w:rsidR="00597103">
              <w:rPr>
                <w:rFonts w:ascii="Times New Roman" w:hAnsi="Times New Roman" w:cs="Times New Roman"/>
                <w:i/>
                <w:sz w:val="24"/>
                <w:szCs w:val="24"/>
              </w:rPr>
              <w:t>.</w:t>
            </w:r>
            <w:r w:rsidRPr="00435BF6">
              <w:rPr>
                <w:rFonts w:ascii="Times New Roman" w:hAnsi="Times New Roman" w:cs="Times New Roman"/>
                <w:sz w:val="24"/>
                <w:szCs w:val="24"/>
              </w:rPr>
              <w:t xml:space="preserve"> Воспитывать желание слушать сказки и испытывать от этого удовольствие, желание самим рассказывать отдельные эпизоды.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Марта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«Миром правит доброта»</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rPr>
                <w:rFonts w:ascii="Times New Roman" w:hAnsi="Times New Roman" w:cs="Times New Roman"/>
                <w:i/>
                <w:sz w:val="24"/>
                <w:szCs w:val="24"/>
              </w:rPr>
            </w:pPr>
            <w:r w:rsidRPr="00435BF6">
              <w:rPr>
                <w:rFonts w:ascii="Times New Roman" w:hAnsi="Times New Roman" w:cs="Times New Roman"/>
                <w:i/>
                <w:sz w:val="24"/>
                <w:szCs w:val="24"/>
              </w:rPr>
              <w:t xml:space="preserve">                                                                            Программное содержание</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свиристелями</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Углублять и пополнять знания о жизни птиц в зимний период; вызывать желание заботиться о них.</w:t>
            </w:r>
          </w:p>
        </w:tc>
      </w:tr>
      <w:tr w:rsidR="00435BF6" w:rsidRPr="00435BF6" w:rsidTr="00651D5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eastAsia="Calibri" w:hAnsi="Times New Roman" w:cs="Times New Roman"/>
                <w:i/>
                <w:sz w:val="24"/>
                <w:szCs w:val="24"/>
              </w:rPr>
              <w:t>Работа в сенсорном уголке</w:t>
            </w:r>
            <w:r w:rsidR="00597103">
              <w:rPr>
                <w:rFonts w:ascii="Times New Roman" w:eastAsia="Calibri" w:hAnsi="Times New Roman" w:cs="Times New Roman"/>
                <w:i/>
                <w:sz w:val="24"/>
                <w:szCs w:val="24"/>
              </w:rPr>
              <w:t xml:space="preserve">: </w:t>
            </w:r>
            <w:r w:rsidRPr="00435BF6">
              <w:rPr>
                <w:rFonts w:ascii="Times New Roman" w:hAnsi="Times New Roman" w:cs="Times New Roman"/>
                <w:bCs/>
                <w:i/>
                <w:sz w:val="24"/>
                <w:szCs w:val="24"/>
              </w:rPr>
              <w:t>«Строим башню»</w:t>
            </w:r>
            <w:r w:rsidR="00597103">
              <w:rPr>
                <w:rFonts w:ascii="Times New Roman" w:hAnsi="Times New Roman" w:cs="Times New Roman"/>
                <w:bCs/>
                <w:i/>
                <w:sz w:val="24"/>
                <w:szCs w:val="24"/>
              </w:rPr>
              <w:t xml:space="preserve">. </w:t>
            </w:r>
            <w:r w:rsidRPr="00435BF6">
              <w:rPr>
                <w:rFonts w:ascii="Times New Roman" w:hAnsi="Times New Roman" w:cs="Times New Roman"/>
                <w:bCs/>
                <w:sz w:val="24"/>
                <w:szCs w:val="24"/>
              </w:rPr>
              <w:t xml:space="preserve"> Формировать </w:t>
            </w:r>
            <w:r w:rsidRPr="00435BF6">
              <w:rPr>
                <w:rFonts w:ascii="Times New Roman" w:hAnsi="Times New Roman" w:cs="Times New Roman"/>
                <w:iCs/>
                <w:sz w:val="24"/>
                <w:szCs w:val="24"/>
              </w:rPr>
              <w:t>навыки классифицирования, счета, сравнения, развивать мелкую моторику.</w:t>
            </w:r>
          </w:p>
        </w:tc>
      </w:tr>
      <w:tr w:rsidR="00435BF6" w:rsidRPr="00435BF6" w:rsidTr="00651D54">
        <w:trPr>
          <w:cantSplit/>
          <w:trHeight w:val="24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с календарем природы</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Закрепить характерные признаки весны, учить устанавливать на календаре погоду, которую они наблюдали по дороге в детский сад</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«Что такое хорошо и что такое плохо» Развивать коммуникативные навыки детей, научить играть дружно, делиться игрушками, вежливо обращаться друг к другу, называя ласковым именем.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«Найди лишнее слово»</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«Карусель» </w:t>
            </w:r>
            <w:r w:rsidRPr="00435BF6">
              <w:rPr>
                <w:rFonts w:ascii="Times New Roman" w:hAnsi="Times New Roman" w:cs="Times New Roman"/>
                <w:sz w:val="24"/>
                <w:szCs w:val="24"/>
              </w:rPr>
              <w:t>Учить детей говорить в быстром и медленном темпе.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w:t>
            </w:r>
            <w:r w:rsidR="0059710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Познакомить с правилами игры,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597103">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умение ходить равномерным шагом, легко бегать с изменением направления.</w:t>
            </w:r>
          </w:p>
        </w:tc>
      </w:tr>
      <w:tr w:rsidR="00435BF6" w:rsidRPr="00435BF6" w:rsidTr="00651D54">
        <w:trPr>
          <w:trHeight w:val="23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«Детский сад»</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Д/и «Кто я в семье»</w:t>
            </w:r>
            <w:r w:rsidRPr="00435BF6">
              <w:rPr>
                <w:rFonts w:ascii="Times New Roman" w:hAnsi="Times New Roman" w:cs="Times New Roman"/>
                <w:sz w:val="24"/>
                <w:szCs w:val="24"/>
              </w:rPr>
              <w:t xml:space="preserve"> Закрепить представления детей о том, что такое семья, о некоторых родственных отношениях, об обязанностях членов семьи.</w:t>
            </w:r>
          </w:p>
        </w:tc>
      </w:tr>
      <w:tr w:rsidR="00435BF6" w:rsidRPr="00435BF6" w:rsidTr="00651D54">
        <w:trPr>
          <w:trHeight w:val="39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«Найди лишнее» </w:t>
            </w:r>
            <w:r w:rsidRPr="00435BF6">
              <w:rPr>
                <w:rFonts w:ascii="Times New Roman" w:hAnsi="Times New Roman" w:cs="Times New Roman"/>
                <w:sz w:val="24"/>
                <w:szCs w:val="24"/>
              </w:rPr>
              <w:t>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«Посыпание дорожек песком»</w:t>
            </w:r>
            <w:r w:rsidR="00597103">
              <w:rPr>
                <w:rFonts w:ascii="Times New Roman" w:hAnsi="Times New Roman" w:cs="Times New Roman"/>
                <w:i/>
              </w:rPr>
              <w:t xml:space="preserve">. </w:t>
            </w:r>
            <w:r w:rsidRPr="00435BF6">
              <w:rPr>
                <w:rFonts w:ascii="Times New Roman" w:hAnsi="Times New Roman" w:cs="Times New Roman"/>
              </w:rPr>
              <w:t>Продолжать воспитывать желание детей оказывать помощь взрослым.</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«Уборка снега с построек»</w:t>
            </w:r>
            <w:r w:rsidR="00597103">
              <w:rPr>
                <w:rFonts w:ascii="Times New Roman" w:hAnsi="Times New Roman" w:cs="Times New Roman"/>
                <w:i/>
              </w:rPr>
              <w:t xml:space="preserve">. </w:t>
            </w:r>
            <w:r w:rsidRPr="00435BF6">
              <w:rPr>
                <w:rFonts w:ascii="Times New Roman" w:hAnsi="Times New Roman" w:cs="Times New Roman"/>
              </w:rPr>
              <w:t>Приучать соблюдать чистоту и порядок на участке детского сада; побуждать оказывать взрослым помощь.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«Кукла Катя обедает»</w:t>
            </w:r>
            <w:r w:rsidRPr="00435BF6">
              <w:rPr>
                <w:rFonts w:ascii="Times New Roman" w:hAnsi="Times New Roman" w:cs="Times New Roman"/>
                <w:sz w:val="24"/>
                <w:szCs w:val="24"/>
              </w:rPr>
              <w:t xml:space="preserve"> Закрепить знания детей о столовой посуде, активизировать их речь, воспитывать культуру поведения во время еды.</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Х.Б.Т. «Наводим порядок в уголке природы»</w:t>
            </w:r>
            <w:r w:rsidRPr="00435BF6">
              <w:rPr>
                <w:rFonts w:ascii="Times New Roman" w:hAnsi="Times New Roman" w:cs="Times New Roman"/>
                <w:sz w:val="24"/>
                <w:szCs w:val="24"/>
              </w:rPr>
              <w:t xml:space="preserve"> Познакомить детей с различными трудовыми операциями, учить самостоятельно выполнять их. Поощрять трудолюбие, согласованность в работе, обращать внимание на результат своего труда.</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со строительным материалом «Домик» </w:t>
            </w:r>
            <w:r w:rsidRPr="00435BF6">
              <w:rPr>
                <w:rFonts w:ascii="Times New Roman" w:eastAsia="Arial Unicode MS" w:hAnsi="Times New Roman" w:cs="Times New Roman"/>
                <w:sz w:val="24"/>
                <w:szCs w:val="24"/>
              </w:rPr>
              <w:t xml:space="preserve">Учить детей сооружать постройки с перекрытиями с использованием поэтапной графической модели. Формировать умение выделять в реальных предметах их функциональные части (стены, пол, крышу, окно, дверь) и определять их пространственное расположение относительно друг друга (внизу, вверху, впереди и т.п.). </w:t>
            </w:r>
            <w:r w:rsidRPr="00435BF6">
              <w:rPr>
                <w:rFonts w:ascii="Times New Roman" w:hAnsi="Times New Roman" w:cs="Times New Roman"/>
                <w:sz w:val="24"/>
                <w:szCs w:val="24"/>
              </w:rPr>
              <w:t>(Л.А. Ремезова «Учимся конструировать» стр. 30)</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«Волшебные колокольчики» </w:t>
            </w:r>
            <w:r w:rsidRPr="00435BF6">
              <w:rPr>
                <w:rFonts w:ascii="Times New Roman" w:hAnsi="Times New Roman" w:cs="Times New Roman"/>
                <w:sz w:val="24"/>
                <w:szCs w:val="24"/>
              </w:rPr>
              <w:t xml:space="preserve">Формировать умения передавать в ритмичном рисунке услышанный живой звук колокольчика, развивать слух детей, способность вслушиваться в звуки, обогащать звуковой сенсорный опыт </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Аппликация «Сплети коврик из цветных полосок для матрешки» </w:t>
            </w:r>
            <w:r w:rsidRPr="00435BF6">
              <w:rPr>
                <w:rFonts w:ascii="Times New Roman" w:hAnsi="Times New Roman" w:cs="Times New Roman"/>
                <w:sz w:val="24"/>
                <w:szCs w:val="24"/>
              </w:rPr>
              <w:t>Закрепить у детей полученный опыт работы с бумагой.</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Чтение рассказа Л. Толстой«Таня знала буквы…»</w:t>
            </w:r>
            <w:r w:rsidRPr="00435BF6">
              <w:rPr>
                <w:rFonts w:ascii="Times New Roman" w:hAnsi="Times New Roman" w:cs="Times New Roman"/>
                <w:sz w:val="24"/>
                <w:szCs w:val="24"/>
              </w:rPr>
              <w:t xml:space="preserve"> Учить внимательно слушать, следить за развитием сюжета, запоминать главных героев. Формировать умение соотносить содержание отдельных отрывков с иллюстрациями.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Марта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поэзии»</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055ED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55ED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деревьями в морозный день</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Расширять знания о растительном мире; воспитывать любовь к природе.</w:t>
            </w:r>
          </w:p>
        </w:tc>
      </w:tr>
      <w:tr w:rsidR="00435BF6" w:rsidRPr="00435BF6" w:rsidTr="00651D54">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pStyle w:val="c4"/>
              <w:shd w:val="clear" w:color="auto" w:fill="FFFFFF"/>
              <w:spacing w:before="0" w:beforeAutospacing="0" w:after="0" w:afterAutospacing="0"/>
              <w:jc w:val="both"/>
            </w:pPr>
            <w:r w:rsidRPr="00435BF6">
              <w:rPr>
                <w:i/>
                <w:lang w:eastAsia="en-US"/>
              </w:rPr>
              <w:t xml:space="preserve">Работа в сенсорном уголке </w:t>
            </w:r>
            <w:r w:rsidRPr="00435BF6">
              <w:rPr>
                <w:i/>
              </w:rPr>
              <w:t xml:space="preserve">«Составь пары по цвету» </w:t>
            </w:r>
            <w:r w:rsidRPr="00435BF6">
              <w:t>Формировать умение подбирать пары на основе сходного сенсорного признака; развивать зрительное восприятие.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«Герои добры и не очень» Воспитывать любовь к русским народным сказкам, к положительным героям сказки.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«Я и моя кукла»</w:t>
            </w:r>
            <w:r w:rsidRPr="00435BF6">
              <w:rPr>
                <w:rFonts w:ascii="Times New Roman" w:hAnsi="Times New Roman" w:cs="Times New Roman"/>
                <w:sz w:val="24"/>
                <w:szCs w:val="24"/>
              </w:rPr>
              <w:t xml:space="preserve"> Формировать представление о себе как о человеке, расширять словарный запас: люди, человек, голова, туловище, ноги, руки. (О.Е.Громова, Г.Н.Соломатина «Лексические темы по развитию речи детей» стр.22)</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«Что сначала, что потом»</w:t>
            </w:r>
            <w:r w:rsidRPr="00435BF6">
              <w:rPr>
                <w:rFonts w:ascii="Times New Roman" w:hAnsi="Times New Roman" w:cs="Times New Roman"/>
                <w:sz w:val="24"/>
                <w:szCs w:val="24"/>
              </w:rPr>
              <w:t xml:space="preserve"> Учить детей составлять последовательную цепочку взаимосвязанных событий. Развивать мышление, речевую активность.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«Кто позвал»</w:t>
            </w:r>
            <w:r w:rsidRPr="00435BF6">
              <w:rPr>
                <w:rFonts w:ascii="Times New Roman" w:hAnsi="Times New Roman" w:cs="Times New Roman"/>
                <w:sz w:val="24"/>
                <w:szCs w:val="24"/>
              </w:rPr>
              <w:t xml:space="preserve"> Упражнять слуховой анализатор, развивать внимание, память, воспитывать дружеское отношение к своим сверстникам, желание играть вместе («Дидактические игры в детском саду» А.К.Бондаренко стр.46).</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Учить контролировать тело в статике и движении,</w:t>
            </w:r>
            <w:r w:rsidR="00055ED1">
              <w:rPr>
                <w:rFonts w:ascii="Times New Roman" w:hAnsi="Times New Roman" w:cs="Times New Roman"/>
                <w:sz w:val="24"/>
                <w:szCs w:val="24"/>
              </w:rPr>
              <w:t xml:space="preserve"> </w:t>
            </w:r>
            <w:r w:rsidRPr="00435BF6">
              <w:rPr>
                <w:rFonts w:ascii="Times New Roman" w:hAnsi="Times New Roman" w:cs="Times New Roman"/>
                <w:sz w:val="24"/>
                <w:szCs w:val="24"/>
              </w:rPr>
              <w:t>развивать внимание, память,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«Карусель»</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rPr>
          <w:trHeight w:val="14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055ED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«Больница»</w:t>
            </w:r>
            <w:r w:rsidRPr="00435BF6">
              <w:rPr>
                <w:rFonts w:ascii="Times New Roman" w:hAnsi="Times New Roman" w:cs="Times New Roman"/>
                <w:sz w:val="24"/>
                <w:szCs w:val="24"/>
              </w:rPr>
              <w:t xml:space="preserve"> Продолжать учить детей ориентировать ролевое поведение на партнера. </w:t>
            </w:r>
            <w:r w:rsidRPr="00435BF6">
              <w:rPr>
                <w:rFonts w:ascii="Times New Roman" w:eastAsia="Calibri" w:hAnsi="Times New Roman" w:cs="Times New Roman"/>
                <w:sz w:val="24"/>
                <w:szCs w:val="24"/>
              </w:rPr>
              <w:t>Продолжать формировать умение подбирать предметы – заместители, атрибуты, правильно использовать их в ходе игровых действий, обыгрывать различные действия.</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в деревню»</w:t>
            </w:r>
            <w:r w:rsidRPr="00435BF6">
              <w:rPr>
                <w:rFonts w:ascii="Times New Roman" w:hAnsi="Times New Roman" w:cs="Times New Roman"/>
                <w:sz w:val="24"/>
                <w:szCs w:val="24"/>
              </w:rPr>
              <w:t xml:space="preserve"> Учить детей отражать в игре действия с определенными предметами, принимать на себя роль в соответствии с сюжетом.</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shd w:val="clear" w:color="auto" w:fill="FFFFFF"/>
              </w:rPr>
            </w:pPr>
            <w:r w:rsidRPr="00435BF6">
              <w:rPr>
                <w:rFonts w:ascii="Times New Roman" w:hAnsi="Times New Roman" w:cs="Times New Roman"/>
                <w:i/>
                <w:sz w:val="24"/>
                <w:szCs w:val="24"/>
              </w:rPr>
              <w:t xml:space="preserve">Д/и «Что создал человек – что создала природа» </w:t>
            </w:r>
            <w:r w:rsidRPr="00435BF6">
              <w:rPr>
                <w:rFonts w:ascii="Times New Roman" w:hAnsi="Times New Roman" w:cs="Times New Roman"/>
                <w:sz w:val="24"/>
                <w:szCs w:val="24"/>
                <w:shd w:val="clear" w:color="auto" w:fill="FFFFFF"/>
              </w:rPr>
              <w:t>Закрепить и расширить имеющиеся у детей представления о предметах и явлениях природы, растениях, животных.</w:t>
            </w:r>
          </w:p>
        </w:tc>
      </w:tr>
      <w:tr w:rsidR="00435BF6" w:rsidRPr="00435BF6" w:rsidTr="00651D54">
        <w:trPr>
          <w:trHeight w:val="20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«Подбери ключ к замочу»</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сопоставлять предмет по форме, цвету, размеру.</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«Алгоритм чистки зубов»</w:t>
            </w:r>
            <w:r w:rsidRPr="00435BF6">
              <w:rPr>
                <w:rFonts w:ascii="Times New Roman" w:hAnsi="Times New Roman" w:cs="Times New Roman"/>
                <w:sz w:val="24"/>
                <w:szCs w:val="24"/>
              </w:rPr>
              <w:t xml:space="preserve"> Закрепить знания детей о методах ухода за зубами.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умение осуществлять наблюдение в процессе ухода.</w:t>
            </w:r>
          </w:p>
        </w:tc>
      </w:tr>
      <w:tr w:rsidR="00435BF6" w:rsidRPr="00435BF6" w:rsidTr="00651D54">
        <w:trPr>
          <w:trHeight w:val="14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Имитационные движения под музыку с использованием элементов костюмов</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Учить узнавать по характеру музыки, чья музыка звучит, выразительно раскрывать характеры героев (лиса, заяц, медведь) (Д.Н.Маханева «Театрализованные занятия в детском саду» стр.40)</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«Дорисуй человека»</w:t>
            </w:r>
            <w:r w:rsidRPr="00435BF6">
              <w:rPr>
                <w:rFonts w:ascii="Times New Roman" w:hAnsi="Times New Roman" w:cs="Times New Roman"/>
                <w:sz w:val="24"/>
                <w:szCs w:val="24"/>
              </w:rPr>
              <w:t xml:space="preserve"> Формировать умение правильно передавать расположение частей тела и соотносить их по величине.</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 Толстой</w:t>
            </w:r>
            <w:r w:rsidR="00055ED1">
              <w:rPr>
                <w:rFonts w:ascii="Times New Roman" w:hAnsi="Times New Roman" w:cs="Times New Roman"/>
                <w:i/>
                <w:sz w:val="24"/>
                <w:szCs w:val="24"/>
              </w:rPr>
              <w:t xml:space="preserve"> </w:t>
            </w:r>
            <w:r w:rsidRPr="00435BF6">
              <w:rPr>
                <w:rFonts w:ascii="Times New Roman" w:hAnsi="Times New Roman" w:cs="Times New Roman"/>
                <w:i/>
                <w:sz w:val="24"/>
                <w:szCs w:val="24"/>
              </w:rPr>
              <w:t>«Пришла весна…»</w:t>
            </w:r>
            <w:r w:rsidR="00055ED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 xml:space="preserve">Приучать ребят слушать небольшой рассказ без показа. Способствовать развитию воображения детей. Формировать способность к общению. </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Марта Вторник</w:t>
            </w:r>
          </w:p>
        </w:tc>
        <w:tc>
          <w:tcPr>
            <w:tcW w:w="4857" w:type="pct"/>
            <w:gridSpan w:val="2"/>
            <w:tcBorders>
              <w:top w:val="single" w:sz="4" w:space="0" w:color="auto"/>
            </w:tcBorders>
          </w:tcPr>
          <w:p w:rsidR="00AE2771" w:rsidRPr="00435BF6" w:rsidRDefault="00AE2771" w:rsidP="00055ED1">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поэзии»</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055ED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55ED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гололедом</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Продолжать знакомить детей с различными природными явлениями, выяснить, почему возникает гололед, развивать логическое мышление, воспитывать интерес к явлениям неживой природы.</w:t>
            </w:r>
          </w:p>
        </w:tc>
      </w:tr>
      <w:tr w:rsidR="00435BF6" w:rsidRPr="00435BF6" w:rsidTr="00651D54">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«Длинное - короткое»</w:t>
            </w:r>
            <w:r w:rsidRPr="00435BF6">
              <w:rPr>
                <w:rFonts w:ascii="Times New Roman" w:hAnsi="Times New Roman" w:cs="Times New Roman"/>
                <w:sz w:val="24"/>
                <w:szCs w:val="24"/>
              </w:rPr>
              <w:t xml:space="preserve"> Развивать у детей четкого дифференцированного восприятия новых качеств величины.</w:t>
            </w:r>
          </w:p>
        </w:tc>
      </w:tr>
      <w:tr w:rsidR="00435BF6" w:rsidRPr="00435BF6" w:rsidTr="00651D54">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bCs/>
                <w:i/>
                <w:iCs/>
                <w:sz w:val="24"/>
                <w:szCs w:val="24"/>
                <w:shd w:val="clear" w:color="auto" w:fill="FFFFFF"/>
              </w:rPr>
              <w:t xml:space="preserve">Наблюдение в уголке природы «Мои зелёные друзья» </w:t>
            </w:r>
            <w:r w:rsidRPr="00435BF6">
              <w:rPr>
                <w:rFonts w:ascii="Times New Roman" w:hAnsi="Times New Roman" w:cs="Times New Roman"/>
                <w:sz w:val="24"/>
                <w:szCs w:val="24"/>
                <w:shd w:val="clear" w:color="auto" w:fill="FFFFFF"/>
              </w:rPr>
              <w:t>Повторить названия, уже знакомых детям, комнатные растения, их части (стебель, цветок, лист). Учить уметь замечать изменения в развитии знакомых комнатных растении. Продолжать формировать интерес и любовь к растениям, желание ухаживать за ними.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«Творчество А.С.Пушкина» Познакомить детей с творчеством</w:t>
            </w:r>
            <w:r w:rsidR="00055ED1">
              <w:rPr>
                <w:rFonts w:ascii="Times New Roman" w:hAnsi="Times New Roman" w:cs="Times New Roman"/>
                <w:i/>
                <w:sz w:val="24"/>
                <w:szCs w:val="24"/>
              </w:rPr>
              <w:t xml:space="preserve"> А.С.Пушкина. З</w:t>
            </w:r>
            <w:r w:rsidRPr="00435BF6">
              <w:rPr>
                <w:rFonts w:ascii="Times New Roman" w:hAnsi="Times New Roman" w:cs="Times New Roman"/>
                <w:i/>
                <w:sz w:val="24"/>
                <w:szCs w:val="24"/>
              </w:rPr>
              <w:t>акрепить правила общения с книгой</w:t>
            </w:r>
            <w:r w:rsidR="00055ED1">
              <w:rPr>
                <w:rFonts w:ascii="Times New Roman" w:hAnsi="Times New Roman" w:cs="Times New Roman"/>
                <w:i/>
                <w:sz w:val="24"/>
                <w:szCs w:val="24"/>
              </w:rPr>
              <w:t>.</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«Старший - младший»</w:t>
            </w:r>
            <w:r w:rsidRPr="00435BF6">
              <w:rPr>
                <w:rFonts w:ascii="Times New Roman" w:hAnsi="Times New Roman" w:cs="Times New Roman"/>
                <w:sz w:val="24"/>
                <w:szCs w:val="24"/>
              </w:rPr>
              <w:t xml:space="preserve"> Формировать представление о мире семьи, как </w:t>
            </w:r>
            <w:r w:rsidR="00055ED1" w:rsidRPr="00435BF6">
              <w:rPr>
                <w:rFonts w:ascii="Times New Roman" w:hAnsi="Times New Roman" w:cs="Times New Roman"/>
                <w:sz w:val="24"/>
                <w:szCs w:val="24"/>
              </w:rPr>
              <w:t>о людях,</w:t>
            </w:r>
            <w:r w:rsidRPr="00435BF6">
              <w:rPr>
                <w:rFonts w:ascii="Times New Roman" w:hAnsi="Times New Roman" w:cs="Times New Roman"/>
                <w:sz w:val="24"/>
                <w:szCs w:val="24"/>
              </w:rPr>
              <w:t xml:space="preserve"> живущих вместе (папа, мама, бабушка, дедушка, брат, сестра).</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«Угадай, какой предмет»</w:t>
            </w:r>
            <w:r w:rsidRPr="00435BF6">
              <w:rPr>
                <w:rFonts w:ascii="Times New Roman" w:hAnsi="Times New Roman" w:cs="Times New Roman"/>
                <w:sz w:val="24"/>
                <w:szCs w:val="24"/>
              </w:rPr>
              <w:t xml:space="preserve"> Учить описывать предмет, вычленяя его особенности с помощью алгоритма описания предметов. (О.В. Дыбина «Рукотворный мир»</w:t>
            </w:r>
            <w:r w:rsidR="00055ED1">
              <w:rPr>
                <w:rFonts w:ascii="Times New Roman" w:hAnsi="Times New Roman" w:cs="Times New Roman"/>
                <w:sz w:val="24"/>
                <w:szCs w:val="24"/>
              </w:rPr>
              <w:t xml:space="preserve"> </w:t>
            </w:r>
            <w:r w:rsidRPr="00435BF6">
              <w:rPr>
                <w:rFonts w:ascii="Times New Roman" w:hAnsi="Times New Roman" w:cs="Times New Roman"/>
                <w:sz w:val="24"/>
                <w:szCs w:val="24"/>
              </w:rPr>
              <w:t>стр.42)</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М.П/и «Кто самый внимательный?»</w:t>
            </w:r>
            <w:r w:rsidRPr="00435BF6">
              <w:rPr>
                <w:rFonts w:ascii="Times New Roman" w:eastAsia="Calibri" w:hAnsi="Times New Roman" w:cs="Times New Roman"/>
                <w:sz w:val="24"/>
                <w:szCs w:val="24"/>
              </w:rPr>
              <w:t xml:space="preserve"> Развивать целенаправленное внимание детей, ориентировку в пространстве; закрепить знание цветов; развить речь. (Е.А. Алябьева «Тематические дни и недели в детском саду» стр.42)</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«С кочки на кочку»</w:t>
            </w:r>
            <w:r w:rsidR="00055ED1">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Учить детей менять движения по сигналу воспитателя, развивать равновесие, ловкость,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«У медведя во бору»</w:t>
            </w:r>
            <w:r w:rsidR="00055ED1">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w:t>
            </w:r>
            <w:r w:rsidR="00055ED1"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«Через речку»</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в прыжках попеременно на правой левой ноге. Развивать координацию движения,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651D54">
        <w:trPr>
          <w:trHeight w:val="12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«Больница»</w:t>
            </w:r>
            <w:r w:rsidRPr="00435BF6">
              <w:rPr>
                <w:rFonts w:eastAsia="Calibri" w:cs="Times New Roman"/>
                <w:lang w:eastAsia="en-US"/>
              </w:rPr>
              <w:t xml:space="preserve"> Учить отображать в играх труд врача, развивать игровой диалог, игровое взаимодействие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«Водители»</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 шнуровки</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сенсомоторную координацию, мелкую моторику рук; способствовать пониманию понятий "вверху", "внизу", "справа", "слева".</w:t>
            </w:r>
          </w:p>
        </w:tc>
      </w:tr>
      <w:tr w:rsidR="00435BF6" w:rsidRPr="00435BF6" w:rsidTr="00651D54">
        <w:trPr>
          <w:trHeight w:val="12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Игры с блоками Дьенеша «Выложи фигуру»</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w:t>
            </w:r>
            <w:r w:rsidR="00055ED1">
              <w:rPr>
                <w:rFonts w:ascii="Times New Roman" w:hAnsi="Times New Roman" w:cs="Times New Roman"/>
                <w:sz w:val="24"/>
                <w:szCs w:val="24"/>
              </w:rPr>
              <w:t xml:space="preserve"> </w:t>
            </w:r>
            <w:r w:rsidRPr="00435BF6">
              <w:rPr>
                <w:rFonts w:ascii="Times New Roman" w:hAnsi="Times New Roman" w:cs="Times New Roman"/>
                <w:sz w:val="24"/>
                <w:szCs w:val="24"/>
                <w:shd w:val="clear" w:color="auto" w:fill="FFFFFF"/>
              </w:rPr>
              <w:t xml:space="preserve">выявлять свойства </w:t>
            </w:r>
            <w:r w:rsidR="00055ED1" w:rsidRPr="00435BF6">
              <w:rPr>
                <w:rFonts w:ascii="Times New Roman" w:hAnsi="Times New Roman" w:cs="Times New Roman"/>
                <w:sz w:val="24"/>
                <w:szCs w:val="24"/>
                <w:shd w:val="clear" w:color="auto" w:fill="FFFFFF"/>
              </w:rPr>
              <w:t>предметов</w:t>
            </w:r>
            <w:r w:rsidR="00055ED1" w:rsidRPr="00435BF6">
              <w:rPr>
                <w:rFonts w:ascii="Times New Roman" w:hAnsi="Times New Roman" w:cs="Times New Roman"/>
                <w:sz w:val="24"/>
                <w:szCs w:val="24"/>
              </w:rPr>
              <w:t>, осуществлять</w:t>
            </w:r>
            <w:r w:rsidRPr="00435BF6">
              <w:rPr>
                <w:rFonts w:ascii="Times New Roman" w:hAnsi="Times New Roman" w:cs="Times New Roman"/>
                <w:sz w:val="24"/>
                <w:szCs w:val="24"/>
              </w:rPr>
              <w:t xml:space="preserve"> практическое образование и преобразование геометрических фигур, видоизменять их.</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«Помощь воспитателю в сборе веток»</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Pr="00435BF6">
              <w:rPr>
                <w:rFonts w:ascii="Times New Roman" w:hAnsi="Times New Roman" w:cs="Times New Roman"/>
                <w:sz w:val="24"/>
                <w:szCs w:val="24"/>
              </w:rPr>
              <w:t xml:space="preserve"> Воспитывать желание облагораживать свой участок.</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Очистка одежды и обуви от снега</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навыки самообслуживания, учить детей аккуратно отряхивать щеткой и веником снег с обуви и одежды, воспитывать самостоятельность, учить помогать товарищам.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со строительным материалом </w:t>
            </w:r>
            <w:r w:rsidRPr="00435BF6">
              <w:rPr>
                <w:rFonts w:ascii="Times New Roman" w:eastAsia="Arial Unicode MS" w:hAnsi="Times New Roman" w:cs="Times New Roman"/>
                <w:i/>
                <w:sz w:val="24"/>
                <w:szCs w:val="24"/>
              </w:rPr>
              <w:t>«Домик для матрешек»</w:t>
            </w:r>
            <w:r w:rsidRPr="00435BF6">
              <w:rPr>
                <w:rFonts w:ascii="Times New Roman" w:eastAsia="Arial Unicode MS" w:hAnsi="Times New Roman" w:cs="Times New Roman"/>
                <w:sz w:val="24"/>
                <w:szCs w:val="24"/>
              </w:rPr>
              <w:t xml:space="preserve"> Учить детей соединять детали конструктора вертикально и горизонтально, отражать в работе свои представления о постройках, воплощать игровой замысел.</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песенки Мойдодыра</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формированию КГН и навыков самообслуживания.</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Упр. «Обведи по трафарету и дорисуй» </w:t>
            </w:r>
            <w:r w:rsidRPr="00435BF6">
              <w:rPr>
                <w:rFonts w:ascii="Times New Roman" w:hAnsi="Times New Roman" w:cs="Times New Roman"/>
                <w:sz w:val="24"/>
                <w:szCs w:val="24"/>
              </w:rPr>
              <w:t>Учить точно, обводить по контуру, дорисовывать недостающие детали.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К. Чуковский</w:t>
            </w:r>
            <w:r w:rsidR="00055ED1">
              <w:rPr>
                <w:rFonts w:ascii="Times New Roman" w:hAnsi="Times New Roman" w:cs="Times New Roman"/>
                <w:i/>
                <w:sz w:val="24"/>
                <w:szCs w:val="24"/>
              </w:rPr>
              <w:t xml:space="preserve"> </w:t>
            </w:r>
            <w:r w:rsidRPr="00435BF6">
              <w:rPr>
                <w:rFonts w:ascii="Times New Roman" w:hAnsi="Times New Roman" w:cs="Times New Roman"/>
                <w:i/>
                <w:sz w:val="24"/>
                <w:szCs w:val="24"/>
              </w:rPr>
              <w:t>«Айболит»</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Учить слушать новую сказку, следить за развитием действия, сопереживать герою произведения. Развивать активный словарь детей, употреблять в речи знакомые слова, обозначающие названия предметов, их качества и действия с ними.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Марта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поэзии»</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055ED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55ED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небом</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представление о весне, обратить внимание на изменения, происшедшие на небе, развивать наблюдательность.</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Опытно – экспериментальная деятельность «Древесина, ее качества и свойства» </w:t>
            </w:r>
            <w:r w:rsidRPr="00435BF6">
              <w:rPr>
                <w:rFonts w:ascii="Times New Roman" w:hAnsi="Times New Roman" w:cs="Times New Roman"/>
                <w:sz w:val="24"/>
                <w:szCs w:val="24"/>
              </w:rPr>
              <w:t>Учить узнавать предметы, изготовленные из древесины, и свойства (режется, не бьется, не тонет в воде).</w:t>
            </w:r>
          </w:p>
        </w:tc>
      </w:tr>
      <w:tr w:rsidR="00435BF6" w:rsidRPr="00435BF6" w:rsidTr="00651D54">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«Веселые матрешки»</w:t>
            </w:r>
            <w:r w:rsidRPr="00435BF6">
              <w:rPr>
                <w:rFonts w:ascii="Times New Roman" w:hAnsi="Times New Roman" w:cs="Times New Roman"/>
                <w:sz w:val="24"/>
                <w:szCs w:val="24"/>
              </w:rPr>
              <w:t xml:space="preserve"> Учить различать и сравнивать предметы по разным качествам величины.</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Рассматривание в книжном уголке книжек-малышек с песенками и потешками. Развивать внимание, зрительное восприятие, память, мышление.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«Угадай, какой предмет» </w:t>
            </w:r>
            <w:r w:rsidRPr="00435BF6">
              <w:rPr>
                <w:rFonts w:ascii="Times New Roman" w:hAnsi="Times New Roman" w:cs="Times New Roman"/>
                <w:sz w:val="24"/>
                <w:szCs w:val="24"/>
              </w:rPr>
              <w:t>Учить описывать предмет, вычленяя его особенности с помощью алгоритма описания предметов. (О.В.Дыбина «Рукотворный мир»</w:t>
            </w:r>
            <w:r w:rsidR="00055ED1">
              <w:rPr>
                <w:rFonts w:ascii="Times New Roman" w:hAnsi="Times New Roman" w:cs="Times New Roman"/>
                <w:sz w:val="24"/>
                <w:szCs w:val="24"/>
              </w:rPr>
              <w:t xml:space="preserve"> </w:t>
            </w:r>
            <w:r w:rsidRPr="00435BF6">
              <w:rPr>
                <w:rFonts w:ascii="Times New Roman" w:hAnsi="Times New Roman" w:cs="Times New Roman"/>
                <w:sz w:val="24"/>
                <w:szCs w:val="24"/>
              </w:rPr>
              <w:t>стр.42)</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Игра «Угадай, кто позвал»</w:t>
            </w:r>
            <w:r w:rsidRPr="00435BF6">
              <w:rPr>
                <w:rFonts w:ascii="Times New Roman" w:hAnsi="Times New Roman" w:cs="Times New Roman"/>
                <w:sz w:val="24"/>
                <w:szCs w:val="24"/>
              </w:rPr>
              <w:t xml:space="preserve"> Учить детей по голосу узнать сверстников, отвечать на вопросы воспитателя. Развивать внимание, слуховое восприятие.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«У ребят порядок строгий»</w:t>
            </w:r>
            <w:r w:rsidRPr="00435BF6">
              <w:rPr>
                <w:rFonts w:ascii="Times New Roman" w:hAnsi="Times New Roman" w:cs="Times New Roman"/>
                <w:sz w:val="24"/>
                <w:szCs w:val="24"/>
              </w:rPr>
              <w:t xml:space="preserve"> Учить детей ходить по залу врассыпную. Строиться по сигналу на свои места. Развивать внимание, память.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 Совершенствовать умение детей ходить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651D54">
        <w:trPr>
          <w:trHeight w:val="33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055ED1">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«Больница»</w:t>
            </w:r>
            <w:r w:rsidRPr="00435BF6">
              <w:rPr>
                <w:rFonts w:eastAsia="Calibri" w:cs="Times New Roman"/>
                <w:lang w:eastAsia="en-US"/>
              </w:rPr>
              <w:t xml:space="preserve"> Учить отображать в играх труд врача, развивать игровой диалог, игровое взаимодействие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Развивающие игры Воскобовича «Продолжи ряд»</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определять закономерность расположения фигурок в ряд</w:t>
            </w:r>
          </w:p>
        </w:tc>
      </w:tr>
      <w:tr w:rsidR="00435BF6" w:rsidRPr="00435BF6" w:rsidTr="00651D54">
        <w:trPr>
          <w:trHeight w:val="1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«Части тела»</w:t>
            </w:r>
            <w:r w:rsidRPr="00435BF6">
              <w:rPr>
                <w:rFonts w:ascii="Times New Roman" w:hAnsi="Times New Roman" w:cs="Times New Roman"/>
                <w:sz w:val="24"/>
                <w:szCs w:val="24"/>
              </w:rPr>
              <w:t xml:space="preserve"> Закрепить знание детей о частях тела человека.</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«Кормление птиц»</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 нас чистые расчески»</w:t>
            </w:r>
            <w:r w:rsidRPr="00435BF6">
              <w:rPr>
                <w:rFonts w:ascii="Times New Roman" w:hAnsi="Times New Roman" w:cs="Times New Roman"/>
                <w:sz w:val="24"/>
                <w:szCs w:val="24"/>
              </w:rPr>
              <w:t xml:space="preserve"> Формировать у детей навыки пользования расческой и ухода за ней. Учить чистить щеткой расческу и промывать её, убирать расческу на свое место.</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«Помощь воспитателю в подготовке к НОД»</w:t>
            </w:r>
            <w:r w:rsidRPr="00435BF6">
              <w:rPr>
                <w:rFonts w:ascii="Times New Roman" w:hAnsi="Times New Roman" w:cs="Times New Roman"/>
                <w:sz w:val="24"/>
                <w:szCs w:val="24"/>
              </w:rPr>
              <w:t xml:space="preserve"> Знакомить детей с новыми трудовыми поручениями, учить находить и подбирать необходимые предметы и материалы в соответствии с организуемой деятельностью. </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Транспорт</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рассматривать образец, выделять в нем части, определять из каких деталей выполнен образец, отбирать необходимое количество деталей для сооружения постройки, совершенствовать навыки соединения деталей. (Л.А. Ремезова «Учимся конструировать» стр. 29)</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sz w:val="24"/>
                <w:szCs w:val="24"/>
              </w:rPr>
            </w:pPr>
            <w:r w:rsidRPr="00435BF6">
              <w:rPr>
                <w:rFonts w:ascii="Times New Roman" w:hAnsi="Times New Roman" w:cs="Times New Roman"/>
                <w:i/>
                <w:sz w:val="24"/>
                <w:szCs w:val="24"/>
              </w:rPr>
              <w:t>Упр. «Игра с бубном», М. Красев</w:t>
            </w:r>
            <w:r w:rsidRPr="00435BF6">
              <w:rPr>
                <w:rFonts w:ascii="Times New Roman" w:hAnsi="Times New Roman" w:cs="Times New Roman"/>
                <w:sz w:val="24"/>
                <w:szCs w:val="24"/>
              </w:rPr>
              <w:t xml:space="preserve"> Добиваться элементарных навыков подыгрывания на детских ударных музыкальных инструментах.</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раскраской</w:t>
            </w:r>
            <w:r w:rsidR="00055ED1">
              <w:rPr>
                <w:rFonts w:ascii="Times New Roman" w:hAnsi="Times New Roman" w:cs="Times New Roman"/>
                <w:i/>
                <w:sz w:val="24"/>
                <w:szCs w:val="24"/>
              </w:rPr>
              <w:t xml:space="preserve">. </w:t>
            </w:r>
            <w:r w:rsidRPr="00435BF6">
              <w:rPr>
                <w:rStyle w:val="apple-style-span"/>
                <w:rFonts w:ascii="Times New Roman" w:eastAsiaTheme="majorEastAsia" w:hAnsi="Times New Roman" w:cs="Times New Roman"/>
                <w:sz w:val="24"/>
                <w:szCs w:val="24"/>
                <w:shd w:val="clear" w:color="auto" w:fill="FFFFFF"/>
              </w:rPr>
              <w:t>Развивать аккуратность при закрашивании частей изображения</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К. Чуковский</w:t>
            </w:r>
            <w:r w:rsidR="00055ED1">
              <w:rPr>
                <w:rFonts w:ascii="Times New Roman" w:hAnsi="Times New Roman" w:cs="Times New Roman"/>
                <w:i/>
                <w:sz w:val="24"/>
                <w:szCs w:val="24"/>
              </w:rPr>
              <w:t xml:space="preserve"> </w:t>
            </w:r>
            <w:r w:rsidRPr="00435BF6">
              <w:rPr>
                <w:rFonts w:ascii="Times New Roman" w:hAnsi="Times New Roman" w:cs="Times New Roman"/>
                <w:i/>
                <w:sz w:val="24"/>
                <w:szCs w:val="24"/>
              </w:rPr>
              <w:t>«Айболит»</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Учить внимательно слушать сказку, следить за развитием действий, понимать содержание. Учить отвечать по тексту. Развивать мышление, память, выразительность речи. Воспитывать интерес к сказкам.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Марта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поэзии»</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055ED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55ED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сорокой</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Пробуждать интерес к сказочной персоне — «сороке-белобоке»; учить узнавать птицу по оперению и звуку, который она издает;</w:t>
            </w:r>
            <w:r w:rsidR="00055ED1">
              <w:rPr>
                <w:rFonts w:ascii="Times New Roman" w:hAnsi="Times New Roman" w:cs="Times New Roman"/>
                <w:sz w:val="24"/>
                <w:szCs w:val="24"/>
              </w:rPr>
              <w:t xml:space="preserve"> </w:t>
            </w:r>
            <w:r w:rsidRPr="00435BF6">
              <w:rPr>
                <w:rFonts w:ascii="Times New Roman" w:hAnsi="Times New Roman" w:cs="Times New Roman"/>
                <w:sz w:val="24"/>
                <w:szCs w:val="24"/>
              </w:rPr>
              <w:t>обогащать словарный запас художественным словом;</w:t>
            </w:r>
            <w:r w:rsidR="00055ED1">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заботливое отношение к птицам.</w:t>
            </w:r>
          </w:p>
        </w:tc>
      </w:tr>
      <w:tr w:rsidR="00435BF6" w:rsidRPr="00435BF6" w:rsidTr="00651D54">
        <w:trPr>
          <w:cantSplit/>
          <w:trHeight w:val="13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Посещение мини – музея «Занятия народа Ханты» </w:t>
            </w:r>
            <w:r w:rsidRPr="00435BF6">
              <w:rPr>
                <w:rFonts w:ascii="Times New Roman" w:hAnsi="Times New Roman" w:cs="Times New Roman"/>
                <w:sz w:val="24"/>
                <w:szCs w:val="24"/>
              </w:rPr>
              <w:t>Продолжать знакомить детей с родным краем, с малыми народами севера, их промыслом.</w:t>
            </w:r>
          </w:p>
        </w:tc>
      </w:tr>
      <w:tr w:rsidR="00435BF6" w:rsidRPr="00435BF6" w:rsidTr="00651D54">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«Картина»</w:t>
            </w:r>
            <w:r w:rsidRPr="00435BF6">
              <w:rPr>
                <w:rFonts w:ascii="Times New Roman" w:hAnsi="Times New Roman" w:cs="Times New Roman"/>
                <w:sz w:val="24"/>
                <w:szCs w:val="24"/>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«Творчество</w:t>
            </w:r>
            <w:r w:rsidR="00055ED1">
              <w:rPr>
                <w:rFonts w:ascii="Times New Roman" w:hAnsi="Times New Roman" w:cs="Times New Roman"/>
                <w:i/>
                <w:sz w:val="24"/>
                <w:szCs w:val="24"/>
              </w:rPr>
              <w:t xml:space="preserve"> </w:t>
            </w:r>
            <w:r w:rsidRPr="00435BF6">
              <w:rPr>
                <w:rFonts w:ascii="Times New Roman" w:hAnsi="Times New Roman" w:cs="Times New Roman"/>
                <w:i/>
                <w:sz w:val="24"/>
                <w:szCs w:val="24"/>
              </w:rPr>
              <w:t>С.Я. Маршака.»</w:t>
            </w:r>
            <w:r w:rsidR="00055ED1">
              <w:rPr>
                <w:rFonts w:ascii="Times New Roman" w:hAnsi="Times New Roman" w:cs="Times New Roman"/>
                <w:i/>
                <w:sz w:val="24"/>
                <w:szCs w:val="24"/>
              </w:rPr>
              <w:t>.</w:t>
            </w:r>
            <w:r w:rsidRPr="00435BF6">
              <w:rPr>
                <w:rFonts w:ascii="Times New Roman" w:hAnsi="Times New Roman" w:cs="Times New Roman"/>
                <w:i/>
                <w:sz w:val="24"/>
                <w:szCs w:val="24"/>
              </w:rPr>
              <w:t xml:space="preserve"> Вызвать интерес к творчеству</w:t>
            </w:r>
            <w:r w:rsidR="00055ED1">
              <w:rPr>
                <w:rFonts w:ascii="Times New Roman" w:hAnsi="Times New Roman" w:cs="Times New Roman"/>
                <w:i/>
                <w:sz w:val="24"/>
                <w:szCs w:val="24"/>
              </w:rPr>
              <w:t>.</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«Продолжи предложение»</w:t>
            </w:r>
            <w:r w:rsidR="00055ED1">
              <w:rPr>
                <w:rFonts w:ascii="Times New Roman" w:hAnsi="Times New Roman" w:cs="Times New Roman"/>
                <w:sz w:val="24"/>
                <w:szCs w:val="24"/>
              </w:rPr>
              <w:t xml:space="preserve"> Закрепить фразовую речь</w:t>
            </w:r>
            <w:r w:rsidRPr="00435BF6">
              <w:rPr>
                <w:rFonts w:ascii="Times New Roman" w:hAnsi="Times New Roman" w:cs="Times New Roman"/>
                <w:sz w:val="24"/>
                <w:szCs w:val="24"/>
              </w:rPr>
              <w:t>,</w:t>
            </w:r>
            <w:r w:rsidR="00055ED1">
              <w:rPr>
                <w:rFonts w:ascii="Times New Roman" w:hAnsi="Times New Roman" w:cs="Times New Roman"/>
                <w:sz w:val="24"/>
                <w:szCs w:val="24"/>
              </w:rPr>
              <w:t xml:space="preserve"> </w:t>
            </w:r>
            <w:r w:rsidRPr="00435BF6">
              <w:rPr>
                <w:rFonts w:ascii="Times New Roman" w:hAnsi="Times New Roman" w:cs="Times New Roman"/>
                <w:sz w:val="24"/>
                <w:szCs w:val="24"/>
              </w:rPr>
              <w:t>развивать логическое мышление.</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«Чья мама? Чей малыш?»</w:t>
            </w:r>
            <w:r w:rsidRPr="00435BF6">
              <w:rPr>
                <w:rFonts w:ascii="Times New Roman" w:hAnsi="Times New Roman" w:cs="Times New Roman"/>
                <w:sz w:val="24"/>
                <w:szCs w:val="24"/>
              </w:rPr>
              <w:t xml:space="preserve"> Учить детей правильно называть домашних животных и их детенышей; угадывать животное по описанию.</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с мячом «Кого назвали, тот ловит мяч»</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w:t>
            </w:r>
            <w:r w:rsidR="00055ED1" w:rsidRPr="00435BF6">
              <w:rPr>
                <w:rFonts w:ascii="Times New Roman" w:hAnsi="Times New Roman" w:cs="Times New Roman"/>
                <w:sz w:val="24"/>
                <w:szCs w:val="24"/>
              </w:rPr>
              <w:t>на сигнал</w:t>
            </w:r>
            <w:r w:rsidRPr="00435BF6">
              <w:rPr>
                <w:rFonts w:ascii="Times New Roman" w:hAnsi="Times New Roman" w:cs="Times New Roman"/>
                <w:sz w:val="24"/>
                <w:szCs w:val="24"/>
              </w:rPr>
              <w:t>, бегать, не наталкиваясь; учить находить условный знак. Действовать в соответствии с правилами игры.</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00055ED1">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055ED1"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rPr>
          <w:trHeight w:val="22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«Больница»</w:t>
            </w:r>
            <w:r w:rsidRPr="00435BF6">
              <w:rPr>
                <w:rFonts w:eastAsia="Calibri" w:cs="Times New Roman"/>
                <w:lang w:eastAsia="en-US"/>
              </w:rPr>
              <w:t xml:space="preserve"> Учить отображать в играх труд врача, развивать игровой диалог, игровое взаимодействие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«Волшебный автомобиль»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firstLine="33"/>
              <w:jc w:val="both"/>
              <w:rPr>
                <w:rFonts w:ascii="Times New Roman" w:hAnsi="Times New Roman" w:cs="Times New Roman"/>
                <w:b/>
                <w:sz w:val="24"/>
                <w:szCs w:val="24"/>
              </w:rPr>
            </w:pPr>
            <w:r w:rsidRPr="00435BF6">
              <w:rPr>
                <w:rFonts w:ascii="Times New Roman" w:hAnsi="Times New Roman" w:cs="Times New Roman"/>
                <w:i/>
                <w:sz w:val="24"/>
                <w:szCs w:val="24"/>
              </w:rPr>
              <w:t>Кукольный театр «Красная шапочка»</w:t>
            </w:r>
            <w:r w:rsidRPr="00435BF6">
              <w:rPr>
                <w:rFonts w:ascii="Times New Roman" w:hAnsi="Times New Roman" w:cs="Times New Roman"/>
                <w:sz w:val="24"/>
                <w:szCs w:val="24"/>
              </w:rPr>
              <w:t xml:space="preserve"> Познакомить детей с содержанием сказки, учить следить за ходом событий, запоминать героев сказки. </w:t>
            </w:r>
          </w:p>
        </w:tc>
      </w:tr>
      <w:tr w:rsidR="00435BF6" w:rsidRPr="00435BF6" w:rsidTr="00651D54">
        <w:trPr>
          <w:trHeight w:val="3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«Покажи на кукле и на себе»</w:t>
            </w:r>
            <w:r w:rsidRPr="00435BF6">
              <w:rPr>
                <w:rFonts w:ascii="Times New Roman" w:hAnsi="Times New Roman" w:cs="Times New Roman"/>
                <w:sz w:val="24"/>
                <w:szCs w:val="24"/>
              </w:rPr>
              <w:t xml:space="preserve"> Закреплять названия частей тела, учить показывать названную часть тела на кукле и на себе. Развивать ориентировку на себе.</w:t>
            </w:r>
          </w:p>
        </w:tc>
      </w:tr>
      <w:tr w:rsidR="00435BF6" w:rsidRPr="00435BF6" w:rsidTr="00651D54">
        <w:trPr>
          <w:trHeight w:val="1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00055ED1">
              <w:rPr>
                <w:rFonts w:ascii="Times New Roman" w:hAnsi="Times New Roman" w:cs="Times New Roman"/>
                <w:i/>
              </w:rPr>
              <w:t xml:space="preserve">.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Расставляем обувь на полке после прогулки</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помогать воспитателю, выполнять последовательно индивидуальные поручения. Формировать осознанное отношение к порядку, стремление его поддерживать.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055ED1"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Дорожки разной ширины</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представления о протяженности предметов путем построения дорожек разной ширины. Учить сравнивать предметы по ширине. (Л.А. Ремезова «Учимся конструировать» стр. 16)</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Игра «Карусель» </w:t>
            </w:r>
            <w:r w:rsidRPr="00435BF6">
              <w:rPr>
                <w:rFonts w:ascii="Times New Roman" w:eastAsia="Calibri" w:hAnsi="Times New Roman" w:cs="Times New Roman"/>
                <w:sz w:val="24"/>
                <w:szCs w:val="24"/>
              </w:rPr>
              <w:t>Продолжать учить двигаться под текст песни с разной скоростью. Развивать слуховое внимание, воображение.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Аппликация из природного материала</w:t>
            </w:r>
            <w:r w:rsidR="00055ED1">
              <w:rPr>
                <w:rFonts w:ascii="Times New Roman" w:eastAsia="Calibri" w:hAnsi="Times New Roman" w:cs="Times New Roman"/>
                <w:i/>
                <w:sz w:val="24"/>
                <w:szCs w:val="24"/>
              </w:rPr>
              <w:t>.</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Развивать творческое воображение, формировать способность в ворохе сухих листьев увидеть необычные образы</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Русская народна песенка «Курочка- рябушечка…»</w:t>
            </w:r>
            <w:r w:rsidR="00055ED1">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новой потешкой, учить понимать ее содержание, вызвать к ней интерес, учить детей запоминать потешки, повторяя ее за </w:t>
            </w:r>
            <w:r w:rsidR="00055ED1" w:rsidRPr="00435BF6">
              <w:rPr>
                <w:rFonts w:ascii="Times New Roman" w:hAnsi="Times New Roman" w:cs="Times New Roman"/>
                <w:sz w:val="24"/>
                <w:szCs w:val="24"/>
              </w:rPr>
              <w:t>воспитателем, воспитывать</w:t>
            </w:r>
            <w:r w:rsidRPr="00435BF6">
              <w:rPr>
                <w:rFonts w:ascii="Times New Roman" w:hAnsi="Times New Roman" w:cs="Times New Roman"/>
                <w:sz w:val="24"/>
                <w:szCs w:val="24"/>
              </w:rPr>
              <w:t xml:space="preserve"> интерес к русскому народному творчеству.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Марта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поэзии»</w:t>
            </w:r>
            <w:r w:rsidR="00055ED1">
              <w:rPr>
                <w:rFonts w:ascii="Times New Roman" w:hAnsi="Times New Roman" w:cs="Times New Roman"/>
                <w:i/>
                <w:sz w:val="24"/>
                <w:szCs w:val="24"/>
              </w:rPr>
              <w:t>.</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055ED1">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055ED1">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проталинами. </w:t>
            </w:r>
            <w:r w:rsidRPr="00435BF6">
              <w:rPr>
                <w:rFonts w:ascii="Times New Roman" w:hAnsi="Times New Roman" w:cs="Times New Roman"/>
                <w:sz w:val="24"/>
                <w:szCs w:val="24"/>
              </w:rPr>
              <w:t>Учить вести наблюдение за сезонными изменениями в природе; формировать знания о взаимосвязях, происходящих в неживой природе.</w:t>
            </w:r>
          </w:p>
        </w:tc>
      </w:tr>
      <w:tr w:rsidR="00435BF6" w:rsidRPr="00435BF6" w:rsidTr="00651D5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«Шершавые дощечки»</w:t>
            </w:r>
            <w:r w:rsidRPr="00435BF6">
              <w:rPr>
                <w:rFonts w:ascii="Times New Roman" w:hAnsi="Times New Roman" w:cs="Times New Roman"/>
                <w:sz w:val="24"/>
                <w:szCs w:val="24"/>
              </w:rPr>
              <w:t xml:space="preserve"> Учить узнавать предметы, изготовленные из древесины, определять ее качество (твердость, структуру поверхности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«Книги разные нужны, книги разные важны» («Формировать интерес к детской книге).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Игра с мячом «Летает не летает»</w:t>
            </w:r>
            <w:r w:rsidRPr="00435BF6">
              <w:rPr>
                <w:rFonts w:ascii="Times New Roman" w:hAnsi="Times New Roman" w:cs="Times New Roman"/>
                <w:sz w:val="24"/>
                <w:szCs w:val="24"/>
              </w:rPr>
              <w:t xml:space="preserve"> Обобщить знания детей о способах передвижения птиц.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«Лебедь»</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«Лошадки»</w:t>
            </w:r>
            <w:r w:rsidRPr="00435BF6">
              <w:rPr>
                <w:rFonts w:ascii="Times New Roman" w:hAnsi="Times New Roman" w:cs="Times New Roman"/>
                <w:sz w:val="24"/>
                <w:szCs w:val="24"/>
              </w:rPr>
              <w:t xml:space="preserve"> Учить детей двигаться вдвоем один за другим, согласовывать движения, не подталкивать бегущего впереди, даже если он двигается не очень быстро.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«Больница»</w:t>
            </w:r>
            <w:r w:rsidRPr="00435BF6">
              <w:rPr>
                <w:rFonts w:eastAsia="Calibri" w:cs="Times New Roman"/>
                <w:lang w:eastAsia="en-US"/>
              </w:rPr>
              <w:t xml:space="preserve"> Учить отображать в играх труд врача, развивать игровой диалог, игровое взаимодействие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летим за облака»</w:t>
            </w:r>
            <w:r w:rsidRPr="00435BF6">
              <w:rPr>
                <w:rFonts w:ascii="Times New Roman" w:hAnsi="Times New Roman" w:cs="Times New Roman"/>
                <w:sz w:val="24"/>
                <w:szCs w:val="24"/>
              </w:rPr>
              <w:t xml:space="preserve"> Формировать у детей умение применять в игре знание о профессии летчика, принимать воображаемую ситуацию, развивать сюжет.</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Игровое упр. «Здравствуй, солнечный зайчик»</w:t>
            </w:r>
            <w:r w:rsidRPr="00435BF6">
              <w:rPr>
                <w:rFonts w:ascii="Times New Roman" w:hAnsi="Times New Roman" w:cs="Times New Roman"/>
                <w:sz w:val="24"/>
                <w:szCs w:val="24"/>
              </w:rPr>
              <w:t xml:space="preserve"> Дать представление о том, что «солнечный зайчик» - это луч солнечного света, отраженного от зеркальной поверхности.</w:t>
            </w:r>
          </w:p>
        </w:tc>
      </w:tr>
      <w:tr w:rsidR="00435BF6" w:rsidRPr="00435BF6" w:rsidTr="00651D54">
        <w:trPr>
          <w:trHeight w:val="34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 у «Я в зеркале»</w:t>
            </w:r>
            <w:r w:rsidRPr="00435BF6">
              <w:rPr>
                <w:rFonts w:ascii="Times New Roman" w:hAnsi="Times New Roman" w:cs="Times New Roman"/>
                <w:sz w:val="24"/>
                <w:szCs w:val="24"/>
              </w:rPr>
              <w:t xml:space="preserve"> Самообследование частей тела (рук, ног, туловища, головы) Методом самообследования выяснить, строение тела человека, развивать способность анализировать свои тактильные и мышечные ощущения.</w:t>
            </w:r>
          </w:p>
        </w:tc>
      </w:tr>
      <w:tr w:rsidR="00435BF6" w:rsidRPr="00435BF6" w:rsidTr="00651D54">
        <w:trPr>
          <w:trHeight w:val="2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 альбом «Давайте вместе поиграем»</w:t>
            </w:r>
            <w:r w:rsidRPr="00435BF6">
              <w:rPr>
                <w:rFonts w:ascii="Times New Roman" w:hAnsi="Times New Roman" w:cs="Times New Roman"/>
                <w:sz w:val="24"/>
                <w:szCs w:val="24"/>
              </w:rPr>
              <w:t xml:space="preserve"> 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«Насыпание корма для птиц, расчистка дорожки к кормушке»</w:t>
            </w:r>
            <w:r w:rsidRPr="00435BF6">
              <w:rPr>
                <w:rFonts w:ascii="Times New Roman" w:hAnsi="Times New Roman" w:cs="Times New Roman"/>
                <w:sz w:val="24"/>
                <w:szCs w:val="24"/>
              </w:rPr>
              <w:t xml:space="preserve"> Воспитывать желание ухаживать за животными, правильно их кормить.</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снега с построек»</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«Вот какие мы большие»</w:t>
            </w:r>
            <w:r w:rsidRPr="00435BF6">
              <w:rPr>
                <w:rFonts w:ascii="Times New Roman" w:hAnsi="Times New Roman" w:cs="Times New Roman"/>
                <w:sz w:val="24"/>
                <w:szCs w:val="24"/>
              </w:rPr>
              <w:t xml:space="preserve"> Закрепить знание детей об уходе за своим внешним видом. Развивать память, мышление. Воспитывать трудолюбие.</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со строительным материалом</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создавать из строительного материала предметы мебели для кукол, развивать конструктивное творчество. Учить правильно называть детали, использовать их в сочетании с кирпичиками для постройки несложной мебели.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«Догадайся, что звучит»</w:t>
            </w:r>
            <w:r w:rsidRPr="00435BF6">
              <w:rPr>
                <w:rFonts w:ascii="Times New Roman" w:hAnsi="Times New Roman" w:cs="Times New Roman"/>
                <w:sz w:val="24"/>
                <w:szCs w:val="24"/>
              </w:rPr>
              <w:t xml:space="preserve"> Продолжать учить вычленять и узнавать звуки отдельных музыкальных инструментов.</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«Угадай и нарисуй»</w:t>
            </w:r>
            <w:r w:rsidRPr="00435BF6">
              <w:rPr>
                <w:rFonts w:ascii="Times New Roman" w:hAnsi="Times New Roman" w:cs="Times New Roman"/>
                <w:sz w:val="24"/>
                <w:szCs w:val="24"/>
              </w:rPr>
              <w:t xml:space="preserve"> Учить рисовать предмет по описанию его частей, образно представлять названный предмет, закреплять и уточнять значения слов в сознании ребенка. (О.С.Ушакова, Е.М.Струнина «Развитие речи детей» стр.106)</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Фольклор народов мира песенка «Несговорчивый удод»,</w:t>
            </w:r>
            <w:r w:rsidRPr="00435BF6">
              <w:rPr>
                <w:rFonts w:ascii="Times New Roman" w:hAnsi="Times New Roman" w:cs="Times New Roman"/>
                <w:sz w:val="24"/>
                <w:szCs w:val="24"/>
              </w:rPr>
              <w:t xml:space="preserve"> пер. с чеш. С. Маршака Продолжать учить детей запоминать небольшие тексты, воспроизводить их.</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Марта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w:t>
            </w:r>
            <w:r w:rsidR="00F1607B">
              <w:rPr>
                <w:rFonts w:ascii="Times New Roman" w:hAnsi="Times New Roman" w:cs="Times New Roman"/>
                <w:i/>
                <w:sz w:val="24"/>
                <w:szCs w:val="24"/>
              </w:rPr>
              <w:t xml:space="preserve"> </w:t>
            </w:r>
            <w:r w:rsidRPr="00435BF6">
              <w:rPr>
                <w:rFonts w:ascii="Times New Roman" w:hAnsi="Times New Roman" w:cs="Times New Roman"/>
                <w:i/>
                <w:sz w:val="24"/>
                <w:szCs w:val="24"/>
              </w:rPr>
              <w:t>Театр «В гостях у сказки»</w:t>
            </w:r>
            <w:r w:rsidR="00F1607B">
              <w:rPr>
                <w:rFonts w:ascii="Times New Roman" w:hAnsi="Times New Roman" w:cs="Times New Roman"/>
                <w:i/>
                <w:sz w:val="24"/>
                <w:szCs w:val="24"/>
              </w:rPr>
              <w:t>.</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1607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1607B">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весенним ветром</w:t>
            </w:r>
            <w:r w:rsidR="00F1607B">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Предложить определить направление ветра (по движению облаков, ветвей деревьев), охарактеризовать силу ветра. Воспитывать самостоятельность.</w:t>
            </w:r>
          </w:p>
        </w:tc>
      </w:tr>
      <w:tr w:rsidR="00435BF6" w:rsidRPr="00435BF6" w:rsidTr="00651D54">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«Воздушные шары»</w:t>
            </w:r>
            <w:r w:rsidRPr="00435BF6">
              <w:rPr>
                <w:rFonts w:ascii="Times New Roman" w:hAnsi="Times New Roman" w:cs="Times New Roman"/>
                <w:sz w:val="24"/>
                <w:szCs w:val="24"/>
              </w:rPr>
              <w:t xml:space="preserve"> Продолжать знакомить с основными цветами, учить действовать путем подбора по образцу, следовать инструкции. Стимулировать использовании в речи конструкций предложения, учить обосновывать свой выбор.</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«Какие у вас самые любимые сказки?» Развивать память, речь.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«Что бывает у весны?»</w:t>
            </w:r>
            <w:r w:rsidRPr="00435BF6">
              <w:rPr>
                <w:rFonts w:ascii="Times New Roman" w:hAnsi="Times New Roman" w:cs="Times New Roman"/>
                <w:sz w:val="24"/>
                <w:szCs w:val="24"/>
              </w:rPr>
              <w:t xml:space="preserve"> Учить детей подбирать прилагательные в теме «Весна»</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«Что похоже на солнышко?»</w:t>
            </w:r>
            <w:r w:rsidRPr="00435BF6">
              <w:rPr>
                <w:rFonts w:ascii="Times New Roman" w:hAnsi="Times New Roman" w:cs="Times New Roman"/>
                <w:sz w:val="24"/>
                <w:szCs w:val="24"/>
              </w:rPr>
              <w:t xml:space="preserve"> Закреплять знания детей о солнце, его форме, цвете, развивать зрительную память, логическое мышление.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М.П/и «Деревце и ветер» </w:t>
            </w:r>
            <w:r w:rsidRPr="00435BF6">
              <w:rPr>
                <w:rFonts w:ascii="Times New Roman" w:hAnsi="Times New Roman" w:cs="Times New Roman"/>
                <w:sz w:val="24"/>
                <w:szCs w:val="24"/>
              </w:rPr>
              <w:t>Учить реагировать на звук воспитателя, развивать зрительное и слуховое внимание, фонематический слух. (О.А.Новиковская «Конспекты комплексных занятий с детьми 3-4 лет» стр. 19)</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«Найди свой цвет»</w:t>
            </w:r>
            <w:r w:rsidRPr="00435BF6">
              <w:rPr>
                <w:rFonts w:ascii="Times New Roman" w:hAnsi="Times New Roman" w:cs="Times New Roman"/>
                <w:sz w:val="24"/>
                <w:szCs w:val="24"/>
              </w:rPr>
              <w:t xml:space="preserve"> Учить детей действовать по сигналу быстро, развивать ловкость. (Е.А.Тимофеева «Подвижные игры с детьми младшего дошк. возр.» стр.50)</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«Поезд»</w:t>
            </w:r>
            <w:r w:rsidRPr="00435BF6">
              <w:rPr>
                <w:rFonts w:ascii="Times New Roman" w:hAnsi="Times New Roman" w:cs="Times New Roman"/>
                <w:sz w:val="24"/>
                <w:szCs w:val="24"/>
              </w:rPr>
              <w:t xml:space="preserve"> Учить детей ходить и бегать в колонне по одному, ускорять и замедлять движение, делать остановки по сигналу. (Е.А.Тимофеева «Подвижные игры с детьми младшего дошк. возр.» стр.45)</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«Догони свою пару» </w:t>
            </w:r>
            <w:r w:rsidRPr="00435BF6">
              <w:rPr>
                <w:rFonts w:ascii="Times New Roman" w:hAnsi="Times New Roman" w:cs="Times New Roman"/>
                <w:sz w:val="24"/>
                <w:szCs w:val="24"/>
              </w:rPr>
              <w:t>Развивать быстроту реакции, умение ориентироваться сообща</w:t>
            </w:r>
            <w:r w:rsidRPr="00435BF6">
              <w:rPr>
                <w:rStyle w:val="a7"/>
                <w:rFonts w:ascii="Times New Roman" w:hAnsi="Times New Roman" w:cs="Times New Roman"/>
                <w:sz w:val="24"/>
                <w:szCs w:val="24"/>
              </w:rPr>
              <w:t>.</w:t>
            </w:r>
          </w:p>
        </w:tc>
      </w:tr>
      <w:tr w:rsidR="00435BF6" w:rsidRPr="00435BF6" w:rsidTr="00651D54">
        <w:trPr>
          <w:trHeight w:val="28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F1607B">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«Строители»</w:t>
            </w:r>
            <w:r w:rsidRPr="00435BF6">
              <w:rPr>
                <w:rFonts w:cs="Times New Roman"/>
              </w:rPr>
              <w:t xml:space="preserve"> Продолжать знакомить детей со строительными профессиями. Учить подбирать игрушки и атрибуты для игры. Учить объединяться по двое-трое для самостоятельных игр.</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Творческая игра «У солнышка в гостях»</w:t>
            </w:r>
            <w:r w:rsidRPr="00435BF6">
              <w:rPr>
                <w:rFonts w:ascii="Times New Roman" w:hAnsi="Times New Roman" w:cs="Times New Roman"/>
                <w:sz w:val="24"/>
                <w:szCs w:val="24"/>
              </w:rPr>
              <w:t xml:space="preserve"> Способствовать возникновению игры, помочь детям выполнять игровой замысел в соответствии с взятой ролью.</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«Ошибки в узоре»</w:t>
            </w:r>
            <w:r w:rsidRPr="00435BF6">
              <w:rPr>
                <w:rFonts w:ascii="Times New Roman" w:hAnsi="Times New Roman" w:cs="Times New Roman"/>
                <w:sz w:val="24"/>
                <w:szCs w:val="24"/>
              </w:rPr>
              <w:t xml:space="preserve"> Формировать умение находить неточности в узоре из геометрических фигур, нарушающие симметричность. (Л.В. Куцакова «Конструирование и ручной труд в детском саду» стр. 143)</w:t>
            </w:r>
          </w:p>
        </w:tc>
      </w:tr>
      <w:tr w:rsidR="00435BF6" w:rsidRPr="00435BF6" w:rsidTr="00651D54">
        <w:trPr>
          <w:trHeight w:val="10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Развивающие игры Воскобовича «Продолжи ряд»</w:t>
            </w:r>
            <w:r w:rsidR="00F1607B">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определять закономерность расположения фигурок в ряд</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00F1607B">
              <w:rPr>
                <w:rFonts w:ascii="Times New Roman" w:hAnsi="Times New Roman" w:cs="Times New Roman"/>
                <w:i/>
              </w:rPr>
              <w:t xml:space="preserve">.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«Чистые ботиночки»</w:t>
            </w:r>
            <w:r w:rsidRPr="00435BF6">
              <w:rPr>
                <w:rFonts w:ascii="Times New Roman" w:hAnsi="Times New Roman" w:cs="Times New Roman"/>
                <w:sz w:val="24"/>
                <w:szCs w:val="24"/>
              </w:rPr>
              <w:t xml:space="preserve"> Формировать у детей навыки самообслуживания, учить вытирать ноги перед входом в группу, очищать загрязненную подошву о решетку. Воспитывать осознанное отношение к порядку.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 «Огород на подоконнике»</w:t>
            </w:r>
            <w:r w:rsidRPr="00435BF6">
              <w:rPr>
                <w:rFonts w:ascii="Times New Roman" w:hAnsi="Times New Roman" w:cs="Times New Roman"/>
                <w:sz w:val="24"/>
                <w:szCs w:val="24"/>
              </w:rPr>
              <w:t xml:space="preserve"> Познакомить с правилами посадки бобовых растений, предложить оказать посильную помощь взрослым (выложить в марлю фасоль, горох для проращивания, намочить их).</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«Домик для зверят»</w:t>
            </w:r>
            <w:r w:rsidRPr="00435BF6">
              <w:rPr>
                <w:rFonts w:ascii="Times New Roman" w:hAnsi="Times New Roman" w:cs="Times New Roman"/>
                <w:sz w:val="24"/>
                <w:szCs w:val="24"/>
              </w:rPr>
              <w:t xml:space="preserve"> Формировать конструктивные умения детей, учить строить простые конструкции, закрепить в речи названия деталей. Развивать мелкую моторику рук.</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Игра с пением «Заинька»</w:t>
            </w:r>
            <w:r w:rsidRPr="00435BF6">
              <w:rPr>
                <w:rFonts w:ascii="Times New Roman" w:hAnsi="Times New Roman" w:cs="Times New Roman"/>
                <w:sz w:val="24"/>
                <w:szCs w:val="24"/>
              </w:rPr>
              <w:t xml:space="preserve"> (муз. М.Красева, сл. Л.Некрасова) Развивать танцевальное творчество и певческое умение детей. Воспитывать коммуникабельность.</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pStyle w:val="Style77"/>
              <w:rPr>
                <w:rFonts w:ascii="Times New Roman" w:hAnsi="Times New Roman" w:cs="Times New Roman"/>
              </w:rPr>
            </w:pPr>
            <w:r w:rsidRPr="00435BF6">
              <w:rPr>
                <w:rFonts w:ascii="Times New Roman" w:hAnsi="Times New Roman" w:cs="Times New Roman"/>
                <w:i/>
              </w:rPr>
              <w:t>«Волшебные узоры»</w:t>
            </w:r>
            <w:r w:rsidRPr="00435BF6">
              <w:rPr>
                <w:rFonts w:ascii="Times New Roman" w:hAnsi="Times New Roman" w:cs="Times New Roman"/>
              </w:rPr>
              <w:t xml:space="preserve"> Рисование на манке</w:t>
            </w:r>
            <w:r w:rsidR="00F1607B">
              <w:rPr>
                <w:rFonts w:ascii="Times New Roman" w:hAnsi="Times New Roman" w:cs="Times New Roman"/>
              </w:rPr>
              <w:t xml:space="preserve">. </w:t>
            </w:r>
            <w:r w:rsidRPr="00435BF6">
              <w:rPr>
                <w:rFonts w:ascii="Times New Roman" w:hAnsi="Times New Roman" w:cs="Times New Roman"/>
              </w:rPr>
              <w:t xml:space="preserve"> Способствовать реализации творческих проявлений. Развивать мелкую моторику рук. Воспитывать интерес к изобразительному творчеству.</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А. Плещеев «Весна» (в сокр.</w:t>
            </w:r>
            <w:r w:rsidRPr="00435BF6">
              <w:rPr>
                <w:rFonts w:ascii="Times New Roman" w:hAnsi="Times New Roman" w:cs="Times New Roman"/>
                <w:sz w:val="24"/>
                <w:szCs w:val="24"/>
              </w:rPr>
              <w:t>) Учить детей эмоционально воспринимать и понимать образное содержание поэтического текста, связывать его с реальными картинами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Марта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Театр «В гостях у сказки»</w:t>
            </w:r>
            <w:r w:rsidR="00F1607B">
              <w:rPr>
                <w:rFonts w:ascii="Times New Roman" w:hAnsi="Times New Roman" w:cs="Times New Roman"/>
                <w:i/>
                <w:sz w:val="24"/>
                <w:szCs w:val="24"/>
              </w:rPr>
              <w:t>.</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1607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1607B">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сугробами</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наблюдательность, активизировать мыслительную деятельность, учить устанавливать взаимосвязь, воспитывать любознательность.</w:t>
            </w:r>
          </w:p>
        </w:tc>
      </w:tr>
      <w:tr w:rsidR="00435BF6" w:rsidRPr="00435BF6" w:rsidTr="00651D54">
        <w:trPr>
          <w:cantSplit/>
          <w:trHeight w:val="60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за развитием побега</w:t>
            </w:r>
            <w:r w:rsidR="00F1607B">
              <w:rPr>
                <w:rFonts w:ascii="Times New Roman" w:hAnsi="Times New Roman" w:cs="Times New Roman"/>
                <w:i/>
                <w:sz w:val="24"/>
                <w:szCs w:val="24"/>
              </w:rPr>
              <w:t>.</w:t>
            </w:r>
            <w:r w:rsidRPr="00435BF6">
              <w:rPr>
                <w:rFonts w:ascii="Times New Roman" w:hAnsi="Times New Roman" w:cs="Times New Roman"/>
                <w:sz w:val="24"/>
                <w:szCs w:val="24"/>
              </w:rPr>
              <w:t xml:space="preserve"> Организовать длительное наблюдение за ветвями березы, поставленными в вазочку с водой. </w:t>
            </w:r>
            <w:r w:rsidR="00F1607B" w:rsidRPr="00435BF6">
              <w:rPr>
                <w:rFonts w:ascii="Times New Roman" w:hAnsi="Times New Roman" w:cs="Times New Roman"/>
                <w:sz w:val="24"/>
                <w:szCs w:val="24"/>
              </w:rPr>
              <w:t>Формировать у</w:t>
            </w:r>
            <w:r w:rsidRPr="00435BF6">
              <w:rPr>
                <w:rFonts w:ascii="Times New Roman" w:hAnsi="Times New Roman" w:cs="Times New Roman"/>
                <w:sz w:val="24"/>
                <w:szCs w:val="24"/>
              </w:rPr>
              <w:t xml:space="preserve"> детей представления об условиях, необходимых для роста и развития растений (свет, тепло, вода).</w:t>
            </w:r>
          </w:p>
        </w:tc>
      </w:tr>
      <w:tr w:rsidR="00435BF6" w:rsidRPr="00435BF6" w:rsidTr="00651D54">
        <w:trPr>
          <w:cantSplit/>
          <w:trHeight w:val="2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Развивать тактильное восприятие.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Беседа «Чему нас учат сказки»? Воспитывать в </w:t>
            </w:r>
            <w:r w:rsidR="00F1607B" w:rsidRPr="00435BF6">
              <w:rPr>
                <w:rFonts w:ascii="Times New Roman" w:hAnsi="Times New Roman" w:cs="Times New Roman"/>
                <w:i/>
                <w:sz w:val="24"/>
                <w:szCs w:val="24"/>
              </w:rPr>
              <w:t>детях положительные</w:t>
            </w:r>
            <w:r w:rsidRPr="00435BF6">
              <w:rPr>
                <w:rFonts w:ascii="Times New Roman" w:hAnsi="Times New Roman" w:cs="Times New Roman"/>
                <w:i/>
                <w:sz w:val="24"/>
                <w:szCs w:val="24"/>
              </w:rPr>
              <w:t xml:space="preserve"> качества характера-доброту, внимательность, смелость, храбрость.</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rPr>
              <w:t>«Добавь слово»</w:t>
            </w:r>
            <w:r w:rsidR="00F1607B">
              <w:rPr>
                <w:rFonts w:ascii="Times New Roman" w:hAnsi="Times New Roman" w:cs="Times New Roman"/>
                <w:bCs/>
                <w:i/>
                <w:sz w:val="24"/>
                <w:szCs w:val="24"/>
              </w:rPr>
              <w:t xml:space="preserve">. </w:t>
            </w:r>
            <w:r w:rsidRPr="00435BF6">
              <w:rPr>
                <w:rFonts w:ascii="Times New Roman" w:hAnsi="Times New Roman" w:cs="Times New Roman"/>
                <w:sz w:val="24"/>
                <w:szCs w:val="24"/>
              </w:rPr>
              <w:t>Упражнять в правильном обозначении и положения предметов по отношению к себе; развивать ориентацию в пространстве.</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w:t>
            </w:r>
            <w:r w:rsidR="00F1607B">
              <w:rPr>
                <w:rFonts w:ascii="Times New Roman" w:hAnsi="Times New Roman" w:cs="Times New Roman"/>
                <w:i/>
                <w:sz w:val="24"/>
                <w:szCs w:val="24"/>
              </w:rPr>
              <w:t xml:space="preserve"> </w:t>
            </w:r>
            <w:r w:rsidRPr="00435BF6">
              <w:rPr>
                <w:rFonts w:ascii="Times New Roman" w:hAnsi="Times New Roman" w:cs="Times New Roman"/>
                <w:bCs/>
                <w:i/>
                <w:sz w:val="24"/>
                <w:szCs w:val="24"/>
                <w:shd w:val="clear" w:color="auto" w:fill="FFFFFF"/>
              </w:rPr>
              <w:t>«Назови одним словом»</w:t>
            </w:r>
            <w:r w:rsidR="00F1607B">
              <w:rPr>
                <w:rFonts w:ascii="Times New Roman" w:hAnsi="Times New Roman" w:cs="Times New Roman"/>
                <w:bCs/>
                <w:i/>
                <w:sz w:val="24"/>
                <w:szCs w:val="24"/>
                <w:shd w:val="clear" w:color="auto" w:fill="FFFFFF"/>
              </w:rPr>
              <w:t>.</w:t>
            </w:r>
            <w:r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bCs/>
                <w:sz w:val="24"/>
                <w:szCs w:val="24"/>
                <w:shd w:val="clear" w:color="auto" w:fill="FFFFFF"/>
              </w:rPr>
              <w:t>Учить использовать в речи обобщающие слова</w:t>
            </w:r>
            <w:r w:rsidR="00F1607B">
              <w:rPr>
                <w:rFonts w:ascii="Times New Roman" w:hAnsi="Times New Roman" w:cs="Times New Roman"/>
                <w:bCs/>
                <w:sz w:val="24"/>
                <w:szCs w:val="24"/>
                <w:shd w:val="clear" w:color="auto" w:fill="FFFFFF"/>
              </w:rPr>
              <w:t>.</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 «Мы на луг ходили»</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ритмично двигаться, выполнять танцевальные  движения в соответствии со словами.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«Мыши и кот»</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бегать легко, на носках, не наталкиваясь друг на друга; ориентироваться в пространстве, менять движение по сигналу воспитателя.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«Воробушки и автомобиль»</w:t>
            </w:r>
            <w:r w:rsidR="00F1607B">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контролировать тело в статике и движении, развивать внимание, память,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eastAsia="Calibri" w:hAnsi="Times New Roman" w:cs="Times New Roman"/>
                <w:sz w:val="24"/>
                <w:szCs w:val="24"/>
              </w:rPr>
            </w:pPr>
            <w:r w:rsidRPr="00435BF6">
              <w:rPr>
                <w:rFonts w:ascii="Times New Roman" w:eastAsia="Calibri" w:hAnsi="Times New Roman" w:cs="Times New Roman"/>
                <w:i/>
                <w:sz w:val="24"/>
                <w:szCs w:val="24"/>
              </w:rPr>
              <w:t>П/и «У медведя во бору»</w:t>
            </w:r>
            <w:r w:rsidR="00F1607B">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В процессе игры совершенствовать </w:t>
            </w:r>
            <w:r w:rsidR="00F1607B"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651D54">
        <w:trPr>
          <w:trHeight w:val="2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«Строители» </w:t>
            </w:r>
            <w:r w:rsidRPr="00435BF6">
              <w:rPr>
                <w:rFonts w:cs="Times New Roman"/>
              </w:rPr>
              <w:t>Продолжать работу по развитию и обогащению сюжетов игры. Совершенствовать умение детей объединяться в игре, выполнять игровые действия, отражающие труд строителей.</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w:t>
            </w:r>
            <w:r w:rsidRPr="00435BF6">
              <w:rPr>
                <w:rFonts w:ascii="Times New Roman" w:hAnsi="Times New Roman" w:cs="Times New Roman"/>
                <w:bCs/>
                <w:i/>
                <w:sz w:val="24"/>
                <w:szCs w:val="24"/>
                <w:shd w:val="clear" w:color="auto" w:fill="FFFFFF"/>
              </w:rPr>
              <w:t>Шоферы</w:t>
            </w:r>
            <w:r w:rsidRPr="00435BF6">
              <w:rPr>
                <w:rFonts w:ascii="Times New Roman" w:hAnsi="Times New Roman" w:cs="Times New Roman"/>
                <w:i/>
                <w:sz w:val="24"/>
                <w:szCs w:val="24"/>
              </w:rPr>
              <w:t>»</w:t>
            </w:r>
            <w:r w:rsidR="00F1607B">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shd w:val="clear" w:color="auto" w:fill="FFFFFF"/>
              </w:rPr>
              <w:t>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«Подбери к изображению игрушку»</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зрительному анализу силуэта и формы реального предмета. Упражнять зрение в выделении формы в плоскостном изображении и объемном предмете.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Способствовать освоению пространственных отношений, развивать память, воображение. Воспитывать умение концентрировать внимание.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«Посыпание дорожек песком»</w:t>
            </w:r>
            <w:r w:rsidR="00F1607B">
              <w:rPr>
                <w:rFonts w:ascii="Times New Roman" w:hAnsi="Times New Roman" w:cs="Times New Roman"/>
                <w:i/>
              </w:rPr>
              <w:t xml:space="preserve">. </w:t>
            </w:r>
            <w:r w:rsidRPr="00435BF6">
              <w:rPr>
                <w:rFonts w:ascii="Times New Roman" w:hAnsi="Times New Roman" w:cs="Times New Roman"/>
              </w:rPr>
              <w:t>Продолжать воспитывать желание детей оказывать помощь взрослым.</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«Уборка снега с построек»</w:t>
            </w:r>
            <w:r w:rsidR="00F1607B">
              <w:rPr>
                <w:rFonts w:ascii="Times New Roman" w:hAnsi="Times New Roman" w:cs="Times New Roman"/>
                <w:i/>
              </w:rPr>
              <w:t xml:space="preserve">. </w:t>
            </w:r>
            <w:r w:rsidRPr="00435BF6">
              <w:rPr>
                <w:rFonts w:ascii="Times New Roman" w:hAnsi="Times New Roman" w:cs="Times New Roman"/>
              </w:rPr>
              <w:t>Учить соблюдать чистоту и порядок на участке; побуждать оказывать взрослым помощь.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«Послушные пуговицы»</w:t>
            </w:r>
            <w:r w:rsidRPr="00435BF6">
              <w:rPr>
                <w:rFonts w:ascii="Times New Roman" w:hAnsi="Times New Roman" w:cs="Times New Roman"/>
                <w:sz w:val="24"/>
                <w:szCs w:val="24"/>
              </w:rPr>
              <w:t xml:space="preserve"> Формировать навыки самообслуживания, учить детей застегивать крупные пуговицы, помогать друг другу. Развивать мелкую моторику рук.</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«Зоопарк»</w:t>
            </w:r>
            <w:r w:rsidRPr="00435BF6">
              <w:rPr>
                <w:rFonts w:ascii="Times New Roman" w:hAnsi="Times New Roman" w:cs="Times New Roman"/>
                <w:sz w:val="24"/>
                <w:szCs w:val="24"/>
              </w:rPr>
              <w:t xml:space="preserve"> Продолжать развивать способность различать и называть строительные детали. Учить использовать их с учетом конструктивных свойств.</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«Волшебные колокольчики»</w:t>
            </w:r>
            <w:r w:rsidRPr="00435BF6">
              <w:rPr>
                <w:rFonts w:ascii="Times New Roman" w:hAnsi="Times New Roman" w:cs="Times New Roman"/>
                <w:sz w:val="24"/>
                <w:szCs w:val="24"/>
              </w:rPr>
              <w:t xml:space="preserve"> Формировать умения передавать в ритмичном рисунке услышанный живой звук колокольчика, развивать слух детей, способность вслушиваться в звуки, обогащать звуковой сенсорный опыт (Н.В.Федина и др. «Игры, викторины и конкурсы» стр.46)</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Упр. «Дорисуй»</w:t>
            </w:r>
            <w:r w:rsidRPr="00435BF6">
              <w:rPr>
                <w:rFonts w:ascii="Times New Roman" w:hAnsi="Times New Roman" w:cs="Times New Roman"/>
                <w:sz w:val="24"/>
                <w:szCs w:val="24"/>
              </w:rPr>
              <w:t xml:space="preserve"> Тренировать мелкую мускулатуру пальцев, развитие зрительных и пространственных представлений, формировать правильный захват руки. Развивать творческое воображение, речь.</w:t>
            </w:r>
          </w:p>
        </w:tc>
      </w:tr>
      <w:tr w:rsidR="00435BF6" w:rsidRPr="00435BF6" w:rsidTr="00651D54">
        <w:trPr>
          <w:trHeight w:val="17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А. Майков «Ласточка примчалась...»</w:t>
            </w:r>
            <w:r w:rsidRPr="00435BF6">
              <w:rPr>
                <w:rFonts w:ascii="Times New Roman" w:hAnsi="Times New Roman" w:cs="Times New Roman"/>
                <w:sz w:val="24"/>
                <w:szCs w:val="24"/>
              </w:rPr>
              <w:t xml:space="preserve"> (из новогреческих песен) Учить детей запоминать короткое стихотворение. Развивать долговременную память, эстетические чувства. Воспитывать устойчивый интерес к поэзии.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Марта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Театр «В гостях у сказки»</w:t>
            </w:r>
            <w:r w:rsidR="00F1607B">
              <w:rPr>
                <w:rFonts w:ascii="Times New Roman" w:hAnsi="Times New Roman" w:cs="Times New Roman"/>
                <w:i/>
                <w:sz w:val="24"/>
                <w:szCs w:val="24"/>
              </w:rPr>
              <w:t>.</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1607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1607B">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птицами</w:t>
            </w:r>
            <w:r w:rsidR="00F1607B">
              <w:rPr>
                <w:rFonts w:ascii="Times New Roman" w:hAnsi="Times New Roman" w:cs="Times New Roman"/>
                <w:i/>
                <w:sz w:val="24"/>
                <w:szCs w:val="24"/>
              </w:rPr>
              <w:t>.</w:t>
            </w:r>
            <w:r w:rsidRPr="00435BF6">
              <w:rPr>
                <w:rFonts w:ascii="Times New Roman" w:hAnsi="Times New Roman" w:cs="Times New Roman"/>
                <w:sz w:val="24"/>
                <w:szCs w:val="24"/>
              </w:rPr>
              <w:t xml:space="preserve"> Учить различать птиц по оперению, размеру, голосу;</w:t>
            </w:r>
            <w:r w:rsidR="00F1607B">
              <w:rPr>
                <w:rFonts w:ascii="Times New Roman" w:hAnsi="Times New Roman" w:cs="Times New Roman"/>
                <w:sz w:val="24"/>
                <w:szCs w:val="24"/>
              </w:rPr>
              <w:t xml:space="preserve"> </w:t>
            </w:r>
            <w:r w:rsidRPr="00435BF6">
              <w:rPr>
                <w:rFonts w:ascii="Times New Roman" w:hAnsi="Times New Roman" w:cs="Times New Roman"/>
                <w:sz w:val="24"/>
                <w:szCs w:val="24"/>
              </w:rPr>
              <w:t>развивать наблюдательность, память; воспитывать эмоционально-положительное отношение к птицам.</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Опытно – экспериментальная деятельность «Зачем нужны весы?» </w:t>
            </w:r>
            <w:r w:rsidRPr="00435BF6">
              <w:rPr>
                <w:rFonts w:ascii="Times New Roman" w:hAnsi="Times New Roman" w:cs="Times New Roman"/>
                <w:sz w:val="24"/>
                <w:szCs w:val="24"/>
              </w:rPr>
              <w:t>Формировать знания о том, что предметы имеют вес, который зависит от материала, из которого сделан предмет и от размера этого предмета.</w:t>
            </w:r>
          </w:p>
        </w:tc>
      </w:tr>
      <w:tr w:rsidR="00435BF6" w:rsidRPr="00435BF6" w:rsidTr="00651D54">
        <w:trPr>
          <w:cantSplit/>
          <w:trHeight w:val="20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уголке сенсорного развития Упр. «Сложи такой узор» </w:t>
            </w:r>
            <w:r w:rsidRPr="00435BF6">
              <w:rPr>
                <w:rFonts w:ascii="Times New Roman" w:hAnsi="Times New Roman" w:cs="Times New Roman"/>
                <w:sz w:val="24"/>
                <w:szCs w:val="24"/>
              </w:rPr>
              <w:t>Учить различать и называть геометрические фигуры (круг, квадрат, треугольник, овал), выкладывать их по образцу в определенной последовательности, учитывая их цвет и размер.</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к сказке С Маршака «Теремок» Учить детей рассматривать иллюстрации вести беседу, отвечать на вопросы, развивать диалогическую речь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Закличка</w:t>
            </w:r>
            <w:r w:rsidR="00F1607B">
              <w:rPr>
                <w:rFonts w:ascii="Times New Roman" w:hAnsi="Times New Roman" w:cs="Times New Roman"/>
                <w:i/>
                <w:sz w:val="24"/>
                <w:szCs w:val="24"/>
              </w:rPr>
              <w:t>:</w:t>
            </w:r>
            <w:r w:rsidRPr="00435BF6">
              <w:rPr>
                <w:rFonts w:ascii="Times New Roman" w:hAnsi="Times New Roman" w:cs="Times New Roman"/>
                <w:i/>
                <w:sz w:val="24"/>
                <w:szCs w:val="24"/>
              </w:rPr>
              <w:t xml:space="preserve"> «Солнышко» (с хлопками)</w:t>
            </w:r>
            <w:r w:rsidR="00F1607B">
              <w:rPr>
                <w:rFonts w:ascii="Times New Roman" w:hAnsi="Times New Roman" w:cs="Times New Roman"/>
                <w:i/>
                <w:sz w:val="24"/>
                <w:szCs w:val="24"/>
              </w:rPr>
              <w:t>.</w:t>
            </w:r>
            <w:r w:rsidRPr="00435BF6">
              <w:rPr>
                <w:rFonts w:ascii="Times New Roman" w:hAnsi="Times New Roman" w:cs="Times New Roman"/>
                <w:sz w:val="24"/>
                <w:szCs w:val="24"/>
              </w:rPr>
              <w:t xml:space="preserve"> Учить координировать речь с движением, развивать чувство ритма.</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«Скажи наоборот»</w:t>
            </w:r>
            <w:r w:rsidRPr="00435BF6">
              <w:rPr>
                <w:rFonts w:ascii="Times New Roman" w:hAnsi="Times New Roman" w:cs="Times New Roman"/>
                <w:sz w:val="24"/>
                <w:szCs w:val="24"/>
              </w:rPr>
              <w:t xml:space="preserve"> Активизировать в речи слова антонимы, развивать сообразительность, быстроту мышления. (Р.М. Миронова «Игра в развитии активности детей» стр. 138)</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«Где мы были мы не скажем, а что делали покажем» </w:t>
            </w:r>
            <w:r w:rsidRPr="00435BF6">
              <w:rPr>
                <w:rFonts w:ascii="Times New Roman" w:hAnsi="Times New Roman" w:cs="Times New Roman"/>
                <w:sz w:val="24"/>
                <w:szCs w:val="24"/>
              </w:rPr>
              <w:t>Дать понятие о том, что с помощью рук можно выражать различные чувства; продолжать учить изображать предметы символами.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свой домик»</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ориентироваться в пространстве, упражнять в различении основных цветов. Развивать любознательность, совершенствовать выполнение основных движений.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Учить контролировать тело в статике и движении,  развивать внимание, память,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Учить детей менять движения по сигналу воспитателя, развивать равновесие, ловкость, ориентировку в пространстве.</w:t>
            </w:r>
          </w:p>
        </w:tc>
      </w:tr>
      <w:tr w:rsidR="00435BF6" w:rsidRPr="00435BF6" w:rsidTr="00651D54">
        <w:trPr>
          <w:trHeight w:val="10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 два, три - беги»</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«Строители»</w:t>
            </w:r>
            <w:r w:rsidRPr="00435BF6">
              <w:rPr>
                <w:rFonts w:cs="Times New Roman"/>
              </w:rPr>
              <w:t xml:space="preserve"> Способствовать развитию устойчивого интереса к сюжетно – ролевой игре, обогащать игровой опыт детей.</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i/>
                <w:w w:val="108"/>
                <w:sz w:val="24"/>
                <w:szCs w:val="24"/>
              </w:rPr>
              <w:t xml:space="preserve">«Моя семья» </w:t>
            </w:r>
            <w:r w:rsidRPr="00435BF6">
              <w:rPr>
                <w:rFonts w:ascii="Times New Roman" w:hAnsi="Times New Roman" w:cs="Times New Roman"/>
                <w:w w:val="108"/>
                <w:sz w:val="24"/>
                <w:szCs w:val="24"/>
              </w:rPr>
              <w:t>Учить детей обыгрывать различные ситуации. Формировать умение согласовывать свои действия с действиями партнеров, соблюдать в игре ролевые взаимоотношения.</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«Четвертый лишний»</w:t>
            </w:r>
            <w:r w:rsidRPr="00435BF6">
              <w:rPr>
                <w:rFonts w:ascii="Times New Roman" w:hAnsi="Times New Roman" w:cs="Times New Roman"/>
                <w:sz w:val="24"/>
                <w:szCs w:val="24"/>
              </w:rPr>
              <w:t xml:space="preserve"> Закреплять умения ребёнка сравнивать и обобщать, классифицировать предметы. Совершенствовать логическое мышление, связную речь, обогащать словарный запас.</w:t>
            </w:r>
          </w:p>
        </w:tc>
      </w:tr>
      <w:tr w:rsidR="00435BF6" w:rsidRPr="00435BF6" w:rsidTr="00651D54">
        <w:trPr>
          <w:trHeight w:val="11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Наст. игра «Шнуровки»</w:t>
            </w:r>
            <w:r w:rsidRPr="00435BF6">
              <w:rPr>
                <w:rFonts w:ascii="Times New Roman" w:hAnsi="Times New Roman" w:cs="Times New Roman"/>
                <w:sz w:val="24"/>
                <w:szCs w:val="24"/>
              </w:rPr>
              <w:t xml:space="preserve"> Развивать мелкую моторику рук, учить вдевать и выдергивать шнурок в отверстия по сюжетной картинке.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«Очистка построек от снега»</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Воспитывать желание коллективно облагораживать свой участок.</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«Кормление птиц» </w:t>
            </w:r>
            <w:r w:rsidRPr="00435BF6">
              <w:rPr>
                <w:rFonts w:ascii="Times New Roman" w:hAnsi="Times New Roman" w:cs="Times New Roman"/>
                <w:sz w:val="24"/>
                <w:szCs w:val="24"/>
              </w:rPr>
              <w:t>Воспитывать бережное и заботливое отношение к зимующим птицам.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Самообслуживание</w:t>
            </w:r>
            <w:r w:rsidR="00F1607B">
              <w:rPr>
                <w:rFonts w:ascii="Times New Roman" w:hAnsi="Times New Roman" w:cs="Times New Roman"/>
                <w:i/>
                <w:sz w:val="24"/>
                <w:szCs w:val="24"/>
              </w:rPr>
              <w:t>.</w:t>
            </w:r>
            <w:r w:rsidRPr="00435BF6">
              <w:rPr>
                <w:rFonts w:ascii="Times New Roman" w:hAnsi="Times New Roman" w:cs="Times New Roman"/>
                <w:sz w:val="24"/>
                <w:szCs w:val="24"/>
              </w:rPr>
              <w:t xml:space="preserve"> Совершенствовать </w:t>
            </w:r>
            <w:r w:rsidR="00F1607B" w:rsidRPr="00435BF6">
              <w:rPr>
                <w:rFonts w:ascii="Times New Roman" w:hAnsi="Times New Roman" w:cs="Times New Roman"/>
                <w:sz w:val="24"/>
                <w:szCs w:val="24"/>
              </w:rPr>
              <w:t>умения одеваться</w:t>
            </w:r>
            <w:r w:rsidRPr="00435BF6">
              <w:rPr>
                <w:rFonts w:ascii="Times New Roman" w:hAnsi="Times New Roman" w:cs="Times New Roman"/>
                <w:sz w:val="24"/>
                <w:szCs w:val="24"/>
              </w:rPr>
              <w:t xml:space="preserve"> и раздеваться в определённой последовательности, правильно размещать свои вещи в шкафу.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«Лесенка»</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строить лесенку из десяти ступенек. Развивать творческое воображение, глазомер, внимание, память. Воспитывать интерес к конструированию, желание выполнить постройку правильно.</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«Плясовая»</w:t>
            </w:r>
            <w:r w:rsidRPr="00435BF6">
              <w:rPr>
                <w:rFonts w:ascii="Times New Roman" w:hAnsi="Times New Roman" w:cs="Times New Roman"/>
                <w:sz w:val="24"/>
                <w:szCs w:val="24"/>
              </w:rPr>
              <w:t xml:space="preserve"> (муз. В. Семёнов) Учить понимать характер музыки, различать средства музыкальной выразительности (динамика, темп).</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«Домик для козы с козлятами»</w:t>
            </w:r>
            <w:r w:rsidRPr="00435BF6">
              <w:rPr>
                <w:rFonts w:ascii="Times New Roman" w:hAnsi="Times New Roman" w:cs="Times New Roman"/>
                <w:sz w:val="24"/>
                <w:szCs w:val="24"/>
              </w:rPr>
              <w:t xml:space="preserve"> Учить детей передавать форму; упражнять в приёмах вырезания по прямой. Осуществлять зрительный контроль за действиями рук при пользовании ножницами, повышать остроту зрения.</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sz w:val="24"/>
                <w:szCs w:val="24"/>
              </w:rPr>
              <w:t>А. Пушкин «Свет наш, солнышко!..» Учить детей эмоционально воспринимать и понимать образное содержание поэтического текста, связывать его с реальными картинами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Марта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Театр «В гостях у сказки»</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1607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воробьями</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видеть изменения в поведении воробьев с приходом весны; воспитывать интерес к наблюдениям за птицами, бережное отношение к ним.</w:t>
            </w:r>
          </w:p>
        </w:tc>
      </w:tr>
      <w:tr w:rsidR="00435BF6" w:rsidRPr="00435BF6" w:rsidTr="00651D5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«Весёлые фигуры»</w:t>
            </w:r>
            <w:r w:rsidRPr="00435BF6">
              <w:rPr>
                <w:rFonts w:ascii="Times New Roman" w:hAnsi="Times New Roman" w:cs="Times New Roman"/>
                <w:sz w:val="24"/>
                <w:szCs w:val="24"/>
              </w:rPr>
              <w:t xml:space="preserve"> Формировать у детей действиям с кружочками, квадратиками, треугольниками; учить различиям между формой и размером фигурок; учить раскладывать фигурки по ячейкам.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«Путешествие в страну сказок» Закрепить знание детей содержания и героев русских народных сказок «Теремок», «Колобок», «Кот, петух и лиса».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«На что похоже?»</w:t>
            </w:r>
            <w:r w:rsidRPr="00435BF6">
              <w:rPr>
                <w:rFonts w:ascii="Times New Roman" w:hAnsi="Times New Roman" w:cs="Times New Roman"/>
                <w:sz w:val="24"/>
                <w:szCs w:val="24"/>
              </w:rPr>
              <w:t xml:space="preserve"> Приучать детей к осмысленному употреблению слов в речи; учить подбирать синонимы.</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«Какой лес»</w:t>
            </w:r>
            <w:r w:rsidRPr="00435BF6">
              <w:rPr>
                <w:rFonts w:ascii="Times New Roman" w:hAnsi="Times New Roman" w:cs="Times New Roman"/>
                <w:sz w:val="24"/>
                <w:szCs w:val="24"/>
              </w:rPr>
              <w:t xml:space="preserve"> Обогащать словарь прилагательными. Активизировать речевую деятельность. Воспитывать любовь к природе.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«Ходит Ваня»</w:t>
            </w:r>
            <w:r w:rsidRPr="00435BF6">
              <w:rPr>
                <w:rFonts w:ascii="Times New Roman" w:hAnsi="Times New Roman" w:cs="Times New Roman"/>
                <w:sz w:val="24"/>
                <w:szCs w:val="24"/>
              </w:rPr>
              <w:t xml:space="preserve"> Учить детей двигаться совместно, повторяя движения за </w:t>
            </w:r>
            <w:r w:rsidR="00F1607B" w:rsidRPr="00435BF6">
              <w:rPr>
                <w:rFonts w:ascii="Times New Roman" w:hAnsi="Times New Roman" w:cs="Times New Roman"/>
                <w:sz w:val="24"/>
                <w:szCs w:val="24"/>
              </w:rPr>
              <w:t xml:space="preserve">воспитателем.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Догони меня</w:t>
            </w:r>
            <w:r w:rsidRPr="00435BF6">
              <w:rPr>
                <w:rFonts w:ascii="Times New Roman" w:hAnsi="Times New Roman" w:cs="Times New Roman"/>
                <w:i/>
                <w:sz w:val="24"/>
                <w:szCs w:val="24"/>
              </w:rPr>
              <w:t>»</w:t>
            </w:r>
            <w:r w:rsidR="00F1607B">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быстро действовать по сигналу, ориентироваться в пространстве; развивать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 процессе игры совершенствовать </w:t>
            </w:r>
            <w:r w:rsidR="00F1607B"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«Воробушки и автомобиль»</w:t>
            </w:r>
            <w:r w:rsidR="00F1607B">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«Строители»</w:t>
            </w:r>
            <w:r w:rsidRPr="00435BF6">
              <w:rPr>
                <w:rFonts w:ascii="Times New Roman" w:hAnsi="Times New Roman" w:cs="Times New Roman"/>
                <w:sz w:val="24"/>
                <w:szCs w:val="24"/>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Творческая игра «Мы летим за облака»</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умение применять в игре знание о профессии летчика, принимать воображаемую ситуацию, развивать сюжет.</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Теневой театр по сказке «Гуси - лебеди»</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внимательно следить за происходящим действием.</w:t>
            </w:r>
          </w:p>
        </w:tc>
      </w:tr>
      <w:tr w:rsidR="00435BF6" w:rsidRPr="00435BF6" w:rsidTr="00651D54">
        <w:trPr>
          <w:trHeight w:val="3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«Четвертый лишний»</w:t>
            </w:r>
            <w:r w:rsidRPr="00435BF6">
              <w:rPr>
                <w:rFonts w:ascii="Times New Roman" w:hAnsi="Times New Roman" w:cs="Times New Roman"/>
                <w:sz w:val="24"/>
                <w:szCs w:val="24"/>
              </w:rPr>
              <w:t xml:space="preserve"> Закреплять умения ребёнка сравнивать и </w:t>
            </w:r>
            <w:r w:rsidR="00F1607B" w:rsidRPr="00435BF6">
              <w:rPr>
                <w:rFonts w:ascii="Times New Roman" w:hAnsi="Times New Roman" w:cs="Times New Roman"/>
                <w:sz w:val="24"/>
                <w:szCs w:val="24"/>
              </w:rPr>
              <w:t>обобщать, классифицировать</w:t>
            </w:r>
            <w:r w:rsidRPr="00435BF6">
              <w:rPr>
                <w:rFonts w:ascii="Times New Roman" w:hAnsi="Times New Roman" w:cs="Times New Roman"/>
                <w:sz w:val="24"/>
                <w:szCs w:val="24"/>
              </w:rPr>
              <w:t xml:space="preserve"> предметы. Совершенствовать логическое мышление, связную речь, обогащать словарный запас.</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00F1607B">
              <w:rPr>
                <w:rFonts w:ascii="Times New Roman" w:hAnsi="Times New Roman" w:cs="Times New Roman"/>
                <w:i/>
              </w:rPr>
              <w:t xml:space="preserve">. </w:t>
            </w:r>
            <w:r w:rsidRPr="00435BF6">
              <w:rPr>
                <w:rFonts w:ascii="Times New Roman" w:hAnsi="Times New Roman" w:cs="Times New Roman"/>
              </w:rPr>
              <w:t>Воспитывать желание участвовать в уходе за птицами на участке. Формировать трудовые навыки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Д/упр. «Кукла проснулась»</w:t>
            </w:r>
            <w:r w:rsidRPr="00435BF6">
              <w:rPr>
                <w:rFonts w:ascii="Times New Roman" w:hAnsi="Times New Roman" w:cs="Times New Roman"/>
                <w:sz w:val="24"/>
                <w:szCs w:val="24"/>
              </w:rPr>
              <w:t xml:space="preserve"> Закрепить знания детей о предметах одежды и порядке их надевания. Продолжать учить различать и называть цвета.</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«Аккуратно расставить кукольную посуду в шкафчик»</w:t>
            </w:r>
            <w:r w:rsidRPr="00435BF6">
              <w:rPr>
                <w:rFonts w:ascii="Times New Roman" w:hAnsi="Times New Roman" w:cs="Times New Roman"/>
                <w:sz w:val="24"/>
                <w:szCs w:val="24"/>
              </w:rPr>
              <w:t xml:space="preserve"> Привлечь детей к работе, формировать соответствующие трудовые навыки поощрять стремление приносить пользу, быть самостоятельным. </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t>Строительная игра «Улица»</w:t>
            </w:r>
            <w:r w:rsidRPr="00435BF6">
              <w:rPr>
                <w:rFonts w:ascii="Times New Roman" w:hAnsi="Times New Roman" w:cs="Times New Roman"/>
                <w:sz w:val="24"/>
                <w:szCs w:val="24"/>
              </w:rPr>
              <w:t xml:space="preserve"> Моделирование улицы, закрепить умение создавать элементарные постройки по несложным чертежам.</w:t>
            </w:r>
            <w:r w:rsidR="00F1607B">
              <w:rPr>
                <w:rFonts w:ascii="Times New Roman" w:hAnsi="Times New Roman" w:cs="Times New Roman"/>
                <w:sz w:val="24"/>
                <w:szCs w:val="24"/>
              </w:rPr>
              <w:t xml:space="preserve"> </w:t>
            </w:r>
            <w:r w:rsidRPr="00435BF6">
              <w:rPr>
                <w:rFonts w:ascii="Times New Roman" w:hAnsi="Times New Roman" w:cs="Times New Roman"/>
                <w:sz w:val="24"/>
                <w:szCs w:val="24"/>
              </w:rPr>
              <w:t>(Л.В. Куцакова «Конструирование и ручной труд в детском саду» стр. 124)</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Игра на бубне «Громче – тише в бубен бей»</w:t>
            </w:r>
            <w:r w:rsidRPr="00435BF6">
              <w:rPr>
                <w:rFonts w:ascii="Times New Roman" w:hAnsi="Times New Roman" w:cs="Times New Roman"/>
                <w:sz w:val="24"/>
                <w:szCs w:val="24"/>
              </w:rPr>
              <w:t xml:space="preserve"> Развивать динамический слух.</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«Цветные шары»</w:t>
            </w:r>
            <w:r w:rsidRPr="00435BF6">
              <w:rPr>
                <w:rFonts w:ascii="Times New Roman" w:hAnsi="Times New Roman" w:cs="Times New Roman"/>
                <w:sz w:val="24"/>
                <w:szCs w:val="24"/>
              </w:rPr>
              <w:t xml:space="preserve"> Упражнять детей в умении разминать пластилин перед выполнением задания. Продолжать учить формообразующим движением – скатыванию округлых форм. Развивать тактильные чувства. Воспитывать интерес к занятию.</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сказки «Бычок — черный бочок, белые копытца»</w:t>
            </w:r>
            <w:r w:rsidRPr="00435BF6">
              <w:rPr>
                <w:rFonts w:ascii="Times New Roman" w:hAnsi="Times New Roman" w:cs="Times New Roman"/>
                <w:sz w:val="24"/>
                <w:szCs w:val="24"/>
              </w:rPr>
              <w:t>, обр. М. Булатова Формировать интерес к художественной литературе, научить высказывать суждения по отношению к поступкам героев произведений, развивать артистические способности детей.</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Марта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Театр «В гостях у сказки»</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F1607B">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F1607B">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снегом</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вести наблюдение за сезонными изменениями в природе; закреплять знания о взаимосвязях, происходящих в неживой природе (солнце — снег).</w:t>
            </w:r>
          </w:p>
        </w:tc>
      </w:tr>
      <w:tr w:rsidR="00435BF6" w:rsidRPr="00435BF6" w:rsidTr="00651D54">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«Волшебные шарики»</w:t>
            </w:r>
            <w:r w:rsidR="00F1607B">
              <w:rPr>
                <w:rFonts w:ascii="Times New Roman" w:hAnsi="Times New Roman" w:cs="Times New Roman"/>
                <w:bCs/>
                <w:i/>
                <w:sz w:val="24"/>
                <w:szCs w:val="24"/>
              </w:rPr>
              <w:t xml:space="preserve">. </w:t>
            </w:r>
            <w:r w:rsidRPr="00435BF6">
              <w:rPr>
                <w:rFonts w:ascii="Times New Roman" w:hAnsi="Times New Roman" w:cs="Times New Roman"/>
                <w:sz w:val="24"/>
                <w:szCs w:val="24"/>
              </w:rPr>
              <w:t>Учить детей воспроизводить порядок расположения шариков, развивать память и образное мышление.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«Какие сказки я люблю»</w:t>
            </w:r>
            <w:r w:rsidR="00F1607B">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00F1607B" w:rsidRPr="00435BF6">
              <w:rPr>
                <w:rFonts w:ascii="Times New Roman" w:hAnsi="Times New Roman" w:cs="Times New Roman"/>
                <w:i/>
                <w:sz w:val="24"/>
                <w:szCs w:val="24"/>
              </w:rPr>
              <w:t>Выяснить,</w:t>
            </w:r>
            <w:r w:rsidRPr="00435BF6">
              <w:rPr>
                <w:rFonts w:ascii="Times New Roman" w:hAnsi="Times New Roman" w:cs="Times New Roman"/>
                <w:i/>
                <w:sz w:val="24"/>
                <w:szCs w:val="24"/>
              </w:rPr>
              <w:t xml:space="preserve"> какие сказки любят и знают дети.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Игра с мячом «Съедобное - несъедобное» Закрепить названия овощей и фруктов. </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о ком расскажу»</w:t>
            </w:r>
            <w:r w:rsidRPr="00435BF6">
              <w:rPr>
                <w:rFonts w:ascii="Times New Roman" w:hAnsi="Times New Roman" w:cs="Times New Roman"/>
                <w:sz w:val="24"/>
                <w:szCs w:val="24"/>
              </w:rPr>
              <w:t xml:space="preserve"> Учить узнавать животное по описанию его характерных признаков, упражнять в описании животного.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игрушку»</w:t>
            </w:r>
            <w:r w:rsidRPr="00435BF6">
              <w:rPr>
                <w:rFonts w:ascii="Times New Roman" w:hAnsi="Times New Roman" w:cs="Times New Roman"/>
                <w:sz w:val="24"/>
                <w:szCs w:val="24"/>
              </w:rPr>
              <w:t xml:space="preserve"> Познакомить детей с правилами игры, учить находить игрушку по ориентирам. Развивать зрительное внимание,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«Птички и птенчики» </w:t>
            </w:r>
            <w:r w:rsidRPr="00435BF6">
              <w:rPr>
                <w:rFonts w:ascii="Times New Roman" w:hAnsi="Times New Roman" w:cs="Times New Roman"/>
                <w:sz w:val="24"/>
                <w:szCs w:val="24"/>
              </w:rPr>
              <w:t>Учить детей выполнять имитационные движения с опорой на результаты наблюдения за птицами. Укреплять здоровье, самостоятельность, желание играть вместе со сверстниками.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свой домик»</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ориентироваться в пространстве, упражнять в различении основных цветов. Развивать любознательность, совершенствовать выполнение основных движений.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15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w:t>
            </w:r>
            <w:r w:rsidR="00F1607B">
              <w:rPr>
                <w:rFonts w:ascii="Times New Roman" w:hAnsi="Times New Roman" w:cs="Times New Roman"/>
                <w:i/>
                <w:sz w:val="24"/>
                <w:szCs w:val="24"/>
              </w:rPr>
              <w:t xml:space="preserve"> </w:t>
            </w:r>
            <w:r w:rsidRPr="00435BF6">
              <w:rPr>
                <w:rFonts w:ascii="Times New Roman" w:hAnsi="Times New Roman" w:cs="Times New Roman"/>
                <w:i/>
                <w:sz w:val="24"/>
                <w:szCs w:val="24"/>
              </w:rPr>
              <w:t>«Воробушки и кот»</w:t>
            </w:r>
            <w:r w:rsidR="00F1607B">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«Строители»</w:t>
            </w:r>
            <w:r w:rsidRPr="00435BF6">
              <w:rPr>
                <w:rFonts w:cs="Times New Roman"/>
              </w:rPr>
              <w:t xml:space="preserve"> 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 гостях у Курочки Рябы»</w:t>
            </w:r>
            <w:r w:rsidR="00F1607B">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«Что за чем следует»</w:t>
            </w:r>
            <w:r w:rsidRPr="00435BF6">
              <w:rPr>
                <w:rFonts w:ascii="Times New Roman" w:hAnsi="Times New Roman" w:cs="Times New Roman"/>
                <w:sz w:val="24"/>
                <w:szCs w:val="24"/>
              </w:rPr>
              <w:t xml:space="preserve"> Развивать у детей представления о временах года</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«Шарфики и шапочки»</w:t>
            </w:r>
            <w:r w:rsidRPr="00435BF6">
              <w:rPr>
                <w:rFonts w:ascii="Times New Roman" w:hAnsi="Times New Roman" w:cs="Times New Roman"/>
                <w:sz w:val="24"/>
                <w:szCs w:val="24"/>
              </w:rPr>
              <w:t xml:space="preserve"> Учить классифицировать по цвету, оттенку. Развивать внимание, память, речь.</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Коллективный труд в природе «Сбор сухих веточек на участке»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«Сметание снега с построек»</w:t>
            </w:r>
            <w:r w:rsidR="00F1607B">
              <w:rPr>
                <w:rFonts w:ascii="Times New Roman" w:hAnsi="Times New Roman" w:cs="Times New Roman"/>
                <w:i/>
              </w:rPr>
              <w:t xml:space="preserve">. </w:t>
            </w:r>
            <w:r w:rsidRPr="00435BF6">
              <w:rPr>
                <w:rFonts w:ascii="Times New Roman" w:hAnsi="Times New Roman" w:cs="Times New Roman"/>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«Мы едим»</w:t>
            </w:r>
            <w:r w:rsidRPr="00435BF6">
              <w:rPr>
                <w:rFonts w:ascii="Times New Roman" w:hAnsi="Times New Roman" w:cs="Times New Roman"/>
                <w:sz w:val="24"/>
                <w:szCs w:val="24"/>
              </w:rPr>
              <w:t xml:space="preserve"> Совершенствование навыков приема пищи. Воспитывать аккуратность.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«Протираем стулья»</w:t>
            </w:r>
            <w:r w:rsidRPr="00435BF6">
              <w:rPr>
                <w:rFonts w:ascii="Times New Roman" w:hAnsi="Times New Roman" w:cs="Times New Roman"/>
                <w:sz w:val="24"/>
                <w:szCs w:val="24"/>
              </w:rPr>
              <w:t xml:space="preserve"> Продолжать работу по приобщению детей к коллективному труду, умению правильно использовать уборочный инвентарь, самостоятельность в работе.</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«Постройка домика для котенка»</w:t>
            </w:r>
            <w:r w:rsidRPr="00435BF6">
              <w:rPr>
                <w:rFonts w:ascii="Times New Roman" w:hAnsi="Times New Roman" w:cs="Times New Roman"/>
                <w:sz w:val="24"/>
                <w:szCs w:val="24"/>
              </w:rPr>
              <w:t xml:space="preserve"> Учить детей передавать в постройке основные признаки изображаемого предмета. Познакомить с новой деталью конструктора «призмой», показать возможные способы её использования.</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highlight w:val="yellow"/>
              </w:rPr>
            </w:pPr>
            <w:r w:rsidRPr="00435BF6">
              <w:rPr>
                <w:rFonts w:ascii="Times New Roman" w:hAnsi="Times New Roman" w:cs="Times New Roman"/>
                <w:i/>
                <w:sz w:val="24"/>
                <w:szCs w:val="24"/>
              </w:rPr>
              <w:t>Слушание «Песенка для мамы», И. Пономарёва</w:t>
            </w:r>
            <w:r w:rsidR="00F1607B">
              <w:rPr>
                <w:rFonts w:ascii="Times New Roman" w:hAnsi="Times New Roman" w:cs="Times New Roman"/>
                <w:i/>
                <w:sz w:val="24"/>
                <w:szCs w:val="24"/>
              </w:rPr>
              <w:t>.</w:t>
            </w:r>
            <w:r w:rsidRPr="00435BF6">
              <w:rPr>
                <w:rFonts w:ascii="Times New Roman" w:hAnsi="Times New Roman" w:cs="Times New Roman"/>
                <w:sz w:val="24"/>
                <w:szCs w:val="24"/>
              </w:rPr>
              <w:t xml:space="preserve"> Учить слушать музыкальное произведение до конца и понимать о чём песня, и какой её характер. Воспитывать любовь к маме.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с раскрасками «Весна» </w:t>
            </w:r>
            <w:r w:rsidRPr="00435BF6">
              <w:rPr>
                <w:rFonts w:ascii="Times New Roman" w:hAnsi="Times New Roman" w:cs="Times New Roman"/>
                <w:sz w:val="24"/>
                <w:szCs w:val="24"/>
              </w:rPr>
              <w:t xml:space="preserve">Закреплять </w:t>
            </w:r>
            <w:r w:rsidR="00F1607B" w:rsidRPr="00435BF6">
              <w:rPr>
                <w:rFonts w:ascii="Times New Roman" w:hAnsi="Times New Roman" w:cs="Times New Roman"/>
                <w:sz w:val="24"/>
                <w:szCs w:val="24"/>
              </w:rPr>
              <w:t>умение детей</w:t>
            </w:r>
            <w:r w:rsidRPr="00435BF6">
              <w:rPr>
                <w:rFonts w:ascii="Times New Roman" w:hAnsi="Times New Roman" w:cs="Times New Roman"/>
                <w:sz w:val="24"/>
                <w:szCs w:val="24"/>
              </w:rPr>
              <w:t xml:space="preserve"> раскрашивать контурный рисунок, повторять очертание нарисованной фигуры, замыкать линии в кольцо. Учить правильно держать карандаш, регулировать нажим, соблюдать направление штриховки.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Л. Толстой «У Вари был чиж…»</w:t>
            </w:r>
            <w:r w:rsidRPr="00435BF6">
              <w:rPr>
                <w:rFonts w:ascii="Times New Roman" w:hAnsi="Times New Roman" w:cs="Times New Roman"/>
                <w:sz w:val="24"/>
                <w:szCs w:val="24"/>
              </w:rPr>
              <w:t xml:space="preserve"> Учить </w:t>
            </w:r>
            <w:r w:rsidR="004F6260" w:rsidRPr="00435BF6">
              <w:rPr>
                <w:rFonts w:ascii="Times New Roman" w:hAnsi="Times New Roman" w:cs="Times New Roman"/>
                <w:sz w:val="24"/>
                <w:szCs w:val="24"/>
              </w:rPr>
              <w:t>внимательно,</w:t>
            </w:r>
            <w:r w:rsidRPr="00435BF6">
              <w:rPr>
                <w:rFonts w:ascii="Times New Roman" w:hAnsi="Times New Roman" w:cs="Times New Roman"/>
                <w:sz w:val="24"/>
                <w:szCs w:val="24"/>
              </w:rPr>
              <w:t xml:space="preserve"> слушать литературное произведение. Поддерживать сопереживание детей героям произведения и формировать личностное отношение к прочитанному.</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Апреля Понедельник</w:t>
            </w:r>
          </w:p>
        </w:tc>
        <w:tc>
          <w:tcPr>
            <w:tcW w:w="4857" w:type="pct"/>
            <w:gridSpan w:val="2"/>
            <w:tcBorders>
              <w:top w:val="single" w:sz="4" w:space="0" w:color="auto"/>
            </w:tcBorders>
          </w:tcPr>
          <w:p w:rsidR="00AE2771" w:rsidRPr="00435BF6" w:rsidRDefault="00AE2771" w:rsidP="004F6260">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улыбок и весёлых затей»</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F6260">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F6260"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высотой стояния Солнца</w:t>
            </w:r>
            <w:r w:rsidRPr="00435BF6">
              <w:rPr>
                <w:rFonts w:ascii="Times New Roman" w:hAnsi="Times New Roman" w:cs="Times New Roman"/>
                <w:sz w:val="24"/>
                <w:szCs w:val="24"/>
              </w:rPr>
              <w:t xml:space="preserve"> Закреплять знания о влиянии солнечной </w:t>
            </w:r>
            <w:r w:rsidR="00F1607B" w:rsidRPr="00435BF6">
              <w:rPr>
                <w:rFonts w:ascii="Times New Roman" w:hAnsi="Times New Roman" w:cs="Times New Roman"/>
                <w:sz w:val="24"/>
                <w:szCs w:val="24"/>
              </w:rPr>
              <w:t>энергии на жизнь</w:t>
            </w:r>
            <w:r w:rsidRPr="00435BF6">
              <w:rPr>
                <w:rFonts w:ascii="Times New Roman" w:hAnsi="Times New Roman" w:cs="Times New Roman"/>
                <w:sz w:val="24"/>
                <w:szCs w:val="24"/>
              </w:rPr>
              <w:t xml:space="preserve"> растений, животных и человека.</w:t>
            </w:r>
          </w:p>
        </w:tc>
      </w:tr>
      <w:tr w:rsidR="00435BF6" w:rsidRPr="00435BF6" w:rsidTr="00651D54">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«Дальше – ближе» Закрепление понятия величины.</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«Что такое цирковые атрибуты?» Расширить представления детей о цирковых профессиях. Поддерживать познавательный интерес</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части предмета»</w:t>
            </w:r>
            <w:r w:rsidRPr="00435BF6">
              <w:rPr>
                <w:rFonts w:ascii="Times New Roman" w:hAnsi="Times New Roman" w:cs="Times New Roman"/>
                <w:sz w:val="24"/>
                <w:szCs w:val="24"/>
              </w:rPr>
              <w:t xml:space="preserve"> Обогащать словарь детей, развивать умение соотносить предмет и его части. </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«Чья мама? Чей малыш?»</w:t>
            </w:r>
            <w:r w:rsidRPr="00435BF6">
              <w:rPr>
                <w:rFonts w:ascii="Times New Roman" w:hAnsi="Times New Roman" w:cs="Times New Roman"/>
                <w:sz w:val="24"/>
                <w:szCs w:val="24"/>
              </w:rPr>
              <w:t xml:space="preserve"> Учить детей правильно называть домашних животных и их детенышей; угадывать животное по описанию.</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«Ветер - ветерок </w:t>
            </w:r>
            <w:r w:rsidRPr="00435BF6">
              <w:rPr>
                <w:rFonts w:ascii="Times New Roman" w:hAnsi="Times New Roman" w:cs="Times New Roman"/>
                <w:sz w:val="24"/>
                <w:szCs w:val="24"/>
              </w:rPr>
              <w:t>«Развивать воображение, слуховое внимание, интонационную выразительность речи. Вовлекать к двигательной импровизации.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«Листики и ветер </w:t>
            </w:r>
            <w:r w:rsidRPr="00435BF6">
              <w:rPr>
                <w:rFonts w:ascii="Times New Roman" w:hAnsi="Times New Roman" w:cs="Times New Roman"/>
                <w:sz w:val="24"/>
                <w:szCs w:val="24"/>
              </w:rPr>
              <w:t>«Формировать у детей умение использовать знания о природных явлениях в игровых действиях. Развивать навыки ориентировки в пространстве, скоростные качества.</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25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widowControl w:val="0"/>
              <w:autoSpaceDE w:val="0"/>
              <w:autoSpaceDN w:val="0"/>
              <w:adjustRightInd w:val="0"/>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С.Р/и «Парикмахерская»</w:t>
            </w:r>
            <w:r w:rsidRPr="00435BF6">
              <w:rPr>
                <w:rFonts w:ascii="Times New Roman" w:hAnsi="Times New Roman" w:cs="Times New Roman"/>
                <w:sz w:val="24"/>
                <w:szCs w:val="24"/>
              </w:rPr>
              <w:t xml:space="preserve"> Способствовать развитию устойчивого интереса к сюжетно – ролевой игре, обогащать игровой опыт детей, формировать элементарные умения, связанные с передачей в игре повседневных ситуаций </w:t>
            </w:r>
            <w:r w:rsidR="00F1607B" w:rsidRPr="00435BF6">
              <w:rPr>
                <w:rFonts w:ascii="Times New Roman" w:hAnsi="Times New Roman" w:cs="Times New Roman"/>
                <w:sz w:val="24"/>
                <w:szCs w:val="24"/>
              </w:rPr>
              <w:t>общения в</w:t>
            </w:r>
            <w:r w:rsidRPr="00435BF6">
              <w:rPr>
                <w:rFonts w:ascii="Times New Roman" w:hAnsi="Times New Roman" w:cs="Times New Roman"/>
                <w:sz w:val="24"/>
                <w:szCs w:val="24"/>
              </w:rPr>
              <w:t xml:space="preserve"> парикмахерской.</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в лес»</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Д/и с палочками Кюизенера</w:t>
            </w:r>
            <w:r w:rsidR="00F1607B">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435BF6" w:rsidRPr="00435BF6" w:rsidTr="00651D54">
        <w:trPr>
          <w:trHeight w:val="8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bCs/>
                <w:i/>
                <w:spacing w:val="-9"/>
                <w:sz w:val="24"/>
                <w:szCs w:val="24"/>
              </w:rPr>
              <w:t xml:space="preserve">Наст. игра </w:t>
            </w:r>
            <w:r w:rsidRPr="00435BF6">
              <w:rPr>
                <w:rFonts w:ascii="Times New Roman" w:hAnsi="Times New Roman" w:cs="Times New Roman"/>
                <w:i/>
                <w:sz w:val="24"/>
                <w:szCs w:val="24"/>
              </w:rPr>
              <w:t xml:space="preserve">«Подбери пару» </w:t>
            </w:r>
            <w:r w:rsidRPr="00435BF6">
              <w:rPr>
                <w:rFonts w:ascii="Times New Roman" w:hAnsi="Times New Roman" w:cs="Times New Roman"/>
                <w:sz w:val="24"/>
                <w:szCs w:val="24"/>
              </w:rPr>
              <w:t>Учить детей сравнивать предметы по форме, размеру, цвету, назначению.</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«Разбрасывание снега»</w:t>
            </w:r>
            <w:r w:rsidRPr="00435BF6">
              <w:rPr>
                <w:rFonts w:ascii="Times New Roman" w:hAnsi="Times New Roman" w:cs="Times New Roman"/>
                <w:sz w:val="24"/>
                <w:szCs w:val="24"/>
              </w:rPr>
              <w:t xml:space="preserve"> Учить разбрасывать снег с помощью лопаток в определенное место, формировать навыки работы с инвентарем.</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Коллективный труд в природе «Сбор сухих веточек на участке» </w:t>
            </w:r>
            <w:r w:rsidRPr="00435BF6">
              <w:rPr>
                <w:rFonts w:ascii="Times New Roman" w:hAnsi="Times New Roman" w:cs="Times New Roman"/>
                <w:sz w:val="24"/>
                <w:szCs w:val="24"/>
              </w:rPr>
              <w:t>Учить работать сообща, добиваться выполнения цели общими усилиями.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«Покажем</w:t>
            </w:r>
            <w:r w:rsidR="00F1607B">
              <w:rPr>
                <w:rFonts w:ascii="Times New Roman" w:hAnsi="Times New Roman" w:cs="Times New Roman"/>
                <w:i/>
                <w:sz w:val="24"/>
                <w:szCs w:val="24"/>
              </w:rPr>
              <w:t>,</w:t>
            </w:r>
            <w:r w:rsidRPr="00435BF6">
              <w:rPr>
                <w:rFonts w:ascii="Times New Roman" w:hAnsi="Times New Roman" w:cs="Times New Roman"/>
                <w:i/>
                <w:sz w:val="24"/>
                <w:szCs w:val="24"/>
              </w:rPr>
              <w:t xml:space="preserve"> как нужно складывать одежду перед сном»</w:t>
            </w:r>
            <w:r w:rsidRPr="00435BF6">
              <w:rPr>
                <w:rFonts w:ascii="Times New Roman" w:hAnsi="Times New Roman" w:cs="Times New Roman"/>
                <w:sz w:val="24"/>
                <w:szCs w:val="24"/>
              </w:rPr>
              <w:t xml:space="preserve"> Учить детей раздеваться в определенной последовательности, развешивать одежду на стульчики перед сном.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уголке природы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 </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Конструирование «Ферма»</w:t>
            </w:r>
            <w:r w:rsidRPr="00435BF6">
              <w:rPr>
                <w:rFonts w:ascii="Times New Roman" w:hAnsi="Times New Roman" w:cs="Times New Roman"/>
                <w:sz w:val="24"/>
                <w:szCs w:val="24"/>
              </w:rPr>
              <w:t xml:space="preserve"> Развивать зрительное восприятие, аналитико-синтетическую деятельность, внимание, речь. Воспитывать желание достигать поставленной цели. (Алябьева К. №2. Стр. 154)</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 xml:space="preserve">Попевка «Птенчики» </w:t>
            </w:r>
            <w:r w:rsidRPr="00435BF6">
              <w:rPr>
                <w:rFonts w:ascii="Times New Roman" w:hAnsi="Times New Roman" w:cs="Times New Roman"/>
                <w:sz w:val="24"/>
                <w:szCs w:val="24"/>
              </w:rPr>
              <w:t>Упражнять детей в чистом интонировании высокого звука.</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и раскрашивание</w:t>
            </w:r>
            <w:r w:rsidRPr="00435BF6">
              <w:rPr>
                <w:rFonts w:ascii="Times New Roman" w:hAnsi="Times New Roman" w:cs="Times New Roman"/>
                <w:sz w:val="24"/>
                <w:szCs w:val="24"/>
              </w:rPr>
              <w:t xml:space="preserve"> по трафарету диких животных наших лесов. Закреплять умение правильно держать карандаш, следить за нажимом и направлением штриховки.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Чтение В. Берестов. «Курица с цыплятами» </w:t>
            </w:r>
            <w:r w:rsidRPr="00435BF6">
              <w:rPr>
                <w:rFonts w:ascii="Times New Roman" w:hAnsi="Times New Roman" w:cs="Times New Roman"/>
                <w:sz w:val="24"/>
                <w:szCs w:val="24"/>
              </w:rPr>
              <w:t>Продолжать развивать у детей способность слушать литературное произведение. Расширять представление детей об окружающем мире.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2170"/>
        <w:gridCol w:w="6902"/>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Апреля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улыбок и весёлых затей»</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F6260">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F6260"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капелью</w:t>
            </w:r>
            <w:r w:rsidR="00F1607B">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знания об изменениях воды в зависимости от температуры; обучать исследовательским действиям.</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в уголке природы «Посадка бобовых»</w:t>
            </w:r>
            <w:r w:rsidRPr="00435BF6">
              <w:rPr>
                <w:rFonts w:ascii="Times New Roman" w:hAnsi="Times New Roman" w:cs="Times New Roman"/>
                <w:sz w:val="24"/>
                <w:szCs w:val="24"/>
              </w:rPr>
              <w:t xml:space="preserve"> Знакомить детей с новыми трудовыми операциями, показать детям семена растений, познакомить с посадочным инвентарем.</w:t>
            </w:r>
          </w:p>
        </w:tc>
      </w:tr>
      <w:tr w:rsidR="00435BF6" w:rsidRPr="00435BF6" w:rsidTr="00651D54">
        <w:trPr>
          <w:cantSplit/>
          <w:trHeight w:val="15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сенсорном уголке</w:t>
            </w:r>
            <w:r w:rsidR="004F6260" w:rsidRPr="00435BF6">
              <w:rPr>
                <w:rFonts w:ascii="Times New Roman" w:hAnsi="Times New Roman" w:cs="Times New Roman"/>
                <w:i/>
                <w:sz w:val="24"/>
                <w:szCs w:val="24"/>
              </w:rPr>
              <w:t xml:space="preserve">. </w:t>
            </w:r>
            <w:r w:rsidR="004F6260" w:rsidRPr="00435BF6">
              <w:rPr>
                <w:rFonts w:ascii="Times New Roman" w:hAnsi="Times New Roman" w:cs="Times New Roman"/>
                <w:bCs/>
                <w:i/>
                <w:sz w:val="24"/>
                <w:szCs w:val="24"/>
              </w:rPr>
              <w:t xml:space="preserve">«Выложи орнамент». </w:t>
            </w:r>
            <w:r w:rsidRPr="00435BF6">
              <w:rPr>
                <w:rFonts w:ascii="Times New Roman" w:hAnsi="Times New Roman" w:cs="Times New Roman"/>
                <w:sz w:val="24"/>
                <w:szCs w:val="24"/>
              </w:rPr>
              <w:t>Учить выделять пространственное расположение геометрических фигур, воспроизводить в точности такое же расположение при выкладывании орнамента.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Беседа «Какими должны быть артисты цирка?» формировать у детей потребность к здоровому образу жизни. Рассказать о пользе смеха.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«Ласковые слова» </w:t>
            </w:r>
            <w:r w:rsidRPr="00435BF6">
              <w:rPr>
                <w:rFonts w:ascii="Times New Roman" w:hAnsi="Times New Roman" w:cs="Times New Roman"/>
                <w:sz w:val="24"/>
                <w:szCs w:val="24"/>
              </w:rPr>
              <w:t>Упражнять в образовании существительных уменьшительно – ласкательного значения.</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«Птицы, которые прилетают весной» </w:t>
            </w:r>
            <w:r w:rsidRPr="00435BF6">
              <w:rPr>
                <w:rFonts w:ascii="Times New Roman" w:hAnsi="Times New Roman" w:cs="Times New Roman"/>
                <w:sz w:val="24"/>
                <w:szCs w:val="24"/>
              </w:rPr>
              <w:t>Закрепить знания детей о перелетных птицах и их названия.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Хороводная игра «Медведь» </w:t>
            </w:r>
            <w:r w:rsidRPr="00435BF6">
              <w:rPr>
                <w:rFonts w:ascii="Times New Roman" w:hAnsi="Times New Roman" w:cs="Times New Roman"/>
                <w:sz w:val="24"/>
                <w:szCs w:val="24"/>
              </w:rPr>
              <w:t xml:space="preserve">Упражнять детей в ходьбе по кругу, </w:t>
            </w:r>
            <w:r w:rsidR="00F1607B" w:rsidRPr="00435BF6">
              <w:rPr>
                <w:rFonts w:ascii="Times New Roman" w:hAnsi="Times New Roman" w:cs="Times New Roman"/>
                <w:sz w:val="24"/>
                <w:szCs w:val="24"/>
              </w:rPr>
              <w:t>учить узнавать по</w:t>
            </w:r>
            <w:r w:rsidRPr="00435BF6">
              <w:rPr>
                <w:rFonts w:ascii="Times New Roman" w:hAnsi="Times New Roman" w:cs="Times New Roman"/>
                <w:sz w:val="24"/>
                <w:szCs w:val="24"/>
              </w:rPr>
              <w:t xml:space="preserve"> голосу кто позвал.</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и кот </w:t>
            </w:r>
            <w:r w:rsidRPr="00435BF6">
              <w:rPr>
                <w:rFonts w:ascii="Times New Roman" w:hAnsi="Times New Roman" w:cs="Times New Roman"/>
                <w:sz w:val="24"/>
                <w:szCs w:val="24"/>
              </w:rPr>
              <w:t>«Учить детей бегать легко, на носках, не наталкиваясь друг на друга; ориентироваться в пространстве, менять движение по сигналу воспитателя.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 xml:space="preserve">«Учить контролировать тело в статике и </w:t>
            </w:r>
            <w:r w:rsidR="00F1607B"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Учить выполнять прыжки и другие действия в соответствии с текстом, развивать ориентировку в пространстве.</w:t>
            </w:r>
          </w:p>
        </w:tc>
      </w:tr>
      <w:tr w:rsidR="00435BF6" w:rsidRPr="00435BF6" w:rsidTr="00651D54">
        <w:trPr>
          <w:trHeight w:val="8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С.Р/и «Цирк» Развивать умение распределять роли, понимать воображаемую ситуацию и действовать в соответствии с ней.</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по сказкам»</w:t>
            </w:r>
            <w:r w:rsidRPr="00435BF6">
              <w:rPr>
                <w:rFonts w:ascii="Times New Roman" w:hAnsi="Times New Roman" w:cs="Times New Roman"/>
                <w:sz w:val="24"/>
                <w:szCs w:val="24"/>
              </w:rPr>
              <w:t xml:space="preserve"> Развивать образно-логическое мышление, чувство </w:t>
            </w:r>
            <w:r w:rsidR="00F1607B" w:rsidRPr="00435BF6">
              <w:rPr>
                <w:rFonts w:ascii="Times New Roman" w:hAnsi="Times New Roman" w:cs="Times New Roman"/>
                <w:sz w:val="24"/>
                <w:szCs w:val="24"/>
              </w:rPr>
              <w:t>юмора внимание</w:t>
            </w:r>
            <w:r w:rsidRPr="00435BF6">
              <w:rPr>
                <w:rFonts w:ascii="Times New Roman" w:hAnsi="Times New Roman" w:cs="Times New Roman"/>
                <w:sz w:val="24"/>
                <w:szCs w:val="24"/>
              </w:rPr>
              <w:t xml:space="preserve"> зрительное восприятие коммуникативные способности, диалогическую форму речи.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«Сложи картинку»</w:t>
            </w:r>
            <w:r w:rsidRPr="00435BF6">
              <w:rPr>
                <w:rFonts w:ascii="Times New Roman" w:hAnsi="Times New Roman" w:cs="Times New Roman"/>
                <w:sz w:val="24"/>
                <w:szCs w:val="24"/>
              </w:rPr>
              <w:t xml:space="preserve"> Учить выкладывать разрезные картинки с изображением диких животных, развивать ориентировку на плоскости.</w:t>
            </w:r>
          </w:p>
        </w:tc>
      </w:tr>
      <w:tr w:rsidR="00435BF6" w:rsidRPr="00435BF6" w:rsidTr="00651D54">
        <w:trPr>
          <w:trHeight w:val="26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«Птички и камешки»</w:t>
            </w:r>
            <w:r w:rsidRPr="00435BF6">
              <w:rPr>
                <w:rFonts w:ascii="Times New Roman" w:hAnsi="Times New Roman" w:cs="Times New Roman"/>
                <w:sz w:val="24"/>
                <w:szCs w:val="24"/>
              </w:rPr>
              <w:t xml:space="preserve"> Развивать внимание, слуховое восприятие, память. (Алябьева К. №2. Стр. 151-152)</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«Кормление птиц, прилетающих к кормушке»</w:t>
            </w:r>
            <w:r w:rsidR="00F1607B">
              <w:rPr>
                <w:rFonts w:ascii="Times New Roman" w:hAnsi="Times New Roman" w:cs="Times New Roman"/>
                <w:i/>
              </w:rPr>
              <w:t xml:space="preserve">.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«Двери закрываются»</w:t>
            </w:r>
            <w:r w:rsidRPr="00435BF6">
              <w:rPr>
                <w:rFonts w:ascii="Times New Roman" w:hAnsi="Times New Roman" w:cs="Times New Roman"/>
                <w:sz w:val="24"/>
                <w:szCs w:val="24"/>
              </w:rPr>
              <w:t xml:space="preserve"> </w:t>
            </w:r>
            <w:r w:rsidR="00F1607B" w:rsidRPr="00435BF6">
              <w:rPr>
                <w:rFonts w:ascii="Times New Roman" w:hAnsi="Times New Roman" w:cs="Times New Roman"/>
                <w:sz w:val="24"/>
                <w:szCs w:val="24"/>
              </w:rPr>
              <w:t>Совершенствовать навык</w:t>
            </w:r>
            <w:r w:rsidRPr="00435BF6">
              <w:rPr>
                <w:rFonts w:ascii="Times New Roman" w:hAnsi="Times New Roman" w:cs="Times New Roman"/>
                <w:sz w:val="24"/>
                <w:szCs w:val="24"/>
              </w:rPr>
              <w:t xml:space="preserve"> застегивания и расстёгивания застёжки «молнии»; совершенствовать координацию мелкой моторики пальцев обеих рук.</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F1607B"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«Построим дом для зайчика» </w:t>
            </w:r>
            <w:r w:rsidRPr="00435BF6">
              <w:rPr>
                <w:rFonts w:ascii="Times New Roman" w:hAnsi="Times New Roman" w:cs="Times New Roman"/>
                <w:sz w:val="24"/>
                <w:szCs w:val="24"/>
              </w:rPr>
              <w:t>Развить конструктивные умения детей, способность по показу строить простые конструкции, радоваться результатам; закрепить в речи название деталей, развить моторику рук.</w:t>
            </w:r>
            <w:r w:rsidR="00F1607B">
              <w:rPr>
                <w:rFonts w:ascii="Times New Roman" w:hAnsi="Times New Roman" w:cs="Times New Roman"/>
                <w:sz w:val="24"/>
                <w:szCs w:val="24"/>
              </w:rPr>
              <w:t xml:space="preserve"> </w:t>
            </w:r>
            <w:r w:rsidRPr="00435BF6">
              <w:rPr>
                <w:rFonts w:ascii="Times New Roman" w:hAnsi="Times New Roman" w:cs="Times New Roman"/>
                <w:sz w:val="24"/>
                <w:szCs w:val="24"/>
              </w:rPr>
              <w:t>(Е.А.Алябьева «Тематические дни и недели в детском саду» стр.13)</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tabs>
                <w:tab w:val="left" w:pos="5040"/>
              </w:tabs>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«Музыкальные молоточки» Е. Тиличеевой</w:t>
            </w:r>
            <w:r w:rsidRPr="00435BF6">
              <w:rPr>
                <w:rFonts w:ascii="Times New Roman" w:hAnsi="Times New Roman" w:cs="Times New Roman"/>
                <w:sz w:val="24"/>
                <w:szCs w:val="24"/>
              </w:rPr>
              <w:t xml:space="preserve"> Развивать ритмический</w:t>
            </w:r>
            <w:r w:rsidR="00AA7EA8" w:rsidRPr="00435BF6">
              <w:rPr>
                <w:rFonts w:ascii="Times New Roman" w:hAnsi="Times New Roman" w:cs="Times New Roman"/>
                <w:sz w:val="24"/>
                <w:szCs w:val="24"/>
              </w:rPr>
              <w:t xml:space="preserve"> </w:t>
            </w:r>
            <w:r w:rsidRPr="00435BF6">
              <w:rPr>
                <w:rFonts w:ascii="Times New Roman" w:hAnsi="Times New Roman" w:cs="Times New Roman"/>
                <w:sz w:val="24"/>
                <w:szCs w:val="24"/>
              </w:rPr>
              <w:t xml:space="preserve">слух детей. Учить детей правильному </w:t>
            </w:r>
            <w:r w:rsidR="00AA7EA8" w:rsidRPr="00435BF6">
              <w:rPr>
                <w:rFonts w:ascii="Times New Roman" w:hAnsi="Times New Roman" w:cs="Times New Roman"/>
                <w:sz w:val="24"/>
                <w:szCs w:val="24"/>
              </w:rPr>
              <w:t>звук извлечению</w:t>
            </w:r>
            <w:r w:rsidRPr="00435BF6">
              <w:rPr>
                <w:rFonts w:ascii="Times New Roman" w:hAnsi="Times New Roman" w:cs="Times New Roman"/>
                <w:sz w:val="24"/>
                <w:szCs w:val="24"/>
              </w:rPr>
              <w:t xml:space="preserve"> на музыкальных молоточках.</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Упр. «Украсим полосками предмет»</w:t>
            </w:r>
            <w:r w:rsidRPr="00435BF6">
              <w:rPr>
                <w:rFonts w:ascii="Times New Roman" w:hAnsi="Times New Roman" w:cs="Times New Roman"/>
                <w:sz w:val="24"/>
                <w:szCs w:val="24"/>
              </w:rPr>
              <w:t xml:space="preserve"> Упражнять в рисовании прямых линий в ограниченном пространстве с заданной формой предметов.</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Чтение В. Берестов</w:t>
            </w:r>
            <w:r w:rsidR="00AA7EA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«Бычок»</w:t>
            </w:r>
            <w:r w:rsidR="00AA7EA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00F1607B" w:rsidRPr="00435BF6">
              <w:rPr>
                <w:rFonts w:ascii="Times New Roman" w:hAnsi="Times New Roman" w:cs="Times New Roman"/>
                <w:sz w:val="24"/>
                <w:szCs w:val="24"/>
              </w:rPr>
              <w:t>Формировать интерес</w:t>
            </w:r>
            <w:r w:rsidRPr="00435BF6">
              <w:rPr>
                <w:rFonts w:ascii="Times New Roman" w:hAnsi="Times New Roman" w:cs="Times New Roman"/>
                <w:sz w:val="24"/>
                <w:szCs w:val="24"/>
              </w:rPr>
              <w:t xml:space="preserve"> к художественной литературе, развивать познавательный интерес</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Апреля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улыбок и весёлых друзей»</w:t>
            </w:r>
            <w:r w:rsidR="00AA7EA8" w:rsidRPr="00435BF6">
              <w:rPr>
                <w:rFonts w:ascii="Times New Roman" w:hAnsi="Times New Roman" w:cs="Times New Roman"/>
                <w:i/>
                <w:sz w:val="24"/>
                <w:szCs w:val="24"/>
              </w:rPr>
              <w:t>.</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«Из чего птицы строят гнёзда?»</w:t>
            </w:r>
            <w:r w:rsidRPr="00435BF6">
              <w:rPr>
                <w:rFonts w:ascii="Times New Roman" w:hAnsi="Times New Roman" w:cs="Times New Roman"/>
                <w:sz w:val="24"/>
                <w:szCs w:val="24"/>
              </w:rPr>
              <w:t xml:space="preserve"> Выявить некоторые особенности образа жизни птиц; закрепить названия птиц; развивать память, внимание; воспитывать интерес к жизни птиц.</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w:t>
            </w:r>
            <w:r w:rsidR="00AA7EA8" w:rsidRPr="00435BF6">
              <w:rPr>
                <w:rFonts w:ascii="Times New Roman" w:hAnsi="Times New Roman" w:cs="Times New Roman"/>
                <w:i/>
                <w:sz w:val="24"/>
                <w:szCs w:val="24"/>
              </w:rPr>
              <w:t>.</w:t>
            </w:r>
            <w:r w:rsidRPr="00435BF6">
              <w:rPr>
                <w:rStyle w:val="FontStyle18"/>
                <w:i/>
                <w:sz w:val="24"/>
                <w:szCs w:val="24"/>
              </w:rPr>
              <w:t xml:space="preserve"> «</w:t>
            </w:r>
            <w:r w:rsidR="00AA7EA8" w:rsidRPr="00435BF6">
              <w:rPr>
                <w:rStyle w:val="FontStyle18"/>
                <w:i/>
                <w:sz w:val="24"/>
                <w:szCs w:val="24"/>
              </w:rPr>
              <w:t xml:space="preserve">Металл, его качества и свойства». </w:t>
            </w:r>
            <w:r w:rsidRPr="00435BF6">
              <w:rPr>
                <w:rStyle w:val="FontStyle18"/>
                <w:sz w:val="24"/>
                <w:szCs w:val="24"/>
              </w:rPr>
              <w:t>Учить детей узнавать предметы из металла, определять его характеристики (структура качественные поверхности, цвет) и свойства (теплопроводность, металлический блеск). Развивать мышление, диалогическую речь. Воспитывать интерес к предметам рукотворного мира.</w:t>
            </w:r>
            <w:r w:rsidRPr="00435BF6">
              <w:rPr>
                <w:rStyle w:val="FontStyle21"/>
                <w:sz w:val="24"/>
                <w:szCs w:val="24"/>
              </w:rPr>
              <w:t xml:space="preserve"> (Дыбина «Неизведанное рядом» стр.</w:t>
            </w:r>
            <w:r w:rsidRPr="00435BF6">
              <w:rPr>
                <w:rStyle w:val="FontStyle18"/>
                <w:sz w:val="24"/>
                <w:szCs w:val="24"/>
              </w:rPr>
              <w:t>48</w:t>
            </w:r>
            <w:r w:rsidRPr="00435BF6">
              <w:rPr>
                <w:rStyle w:val="FontStyle21"/>
                <w:sz w:val="24"/>
                <w:szCs w:val="24"/>
              </w:rPr>
              <w:t>)</w:t>
            </w:r>
          </w:p>
        </w:tc>
      </w:tr>
      <w:tr w:rsidR="00435BF6" w:rsidRPr="00435BF6" w:rsidTr="00651D54">
        <w:trPr>
          <w:cantSplit/>
          <w:trHeight w:val="189"/>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«Выложи фигуру» (счетные палочки)</w:t>
            </w:r>
            <w:r w:rsidRPr="00435BF6">
              <w:rPr>
                <w:rFonts w:ascii="Times New Roman" w:hAnsi="Times New Roman" w:cs="Times New Roman"/>
                <w:sz w:val="24"/>
                <w:szCs w:val="24"/>
              </w:rPr>
              <w:t xml:space="preserve"> Формировать умение выкладывать фигуры по графическому изображению и по представлению. Развивать мелкую моторику пальцев рук, способность ориентироваться на плоскости, воображение.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«Мы умеем веселиться, смех здоровью пригодится» Познакомить с календарными праздниками, разъяснить значение слова юмор, развивать эмоциональную отзывчивость, чувство юмора.</w:t>
            </w:r>
          </w:p>
        </w:tc>
      </w:tr>
      <w:tr w:rsidR="00435BF6" w:rsidRPr="00435BF6" w:rsidTr="00651D54">
        <w:trPr>
          <w:trHeight w:val="37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«О» назовет» </w:t>
            </w:r>
            <w:r w:rsidRPr="00435BF6">
              <w:rPr>
                <w:rFonts w:ascii="Times New Roman" w:hAnsi="Times New Roman" w:cs="Times New Roman"/>
                <w:sz w:val="24"/>
                <w:szCs w:val="24"/>
              </w:rPr>
              <w:t>Обучать осуществлять звуковой анализ слова.</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«Села птичка на окошко </w:t>
            </w:r>
            <w:r w:rsidRPr="00435BF6">
              <w:rPr>
                <w:rFonts w:ascii="Times New Roman" w:hAnsi="Times New Roman" w:cs="Times New Roman"/>
                <w:sz w:val="24"/>
                <w:szCs w:val="24"/>
              </w:rPr>
              <w:t>«Учить координировать речь с движениями.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rPr>
              <w:t>«Учить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w:t>
            </w:r>
            <w:r w:rsidR="00F1607B"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rPr>
          <w:trHeight w:val="29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«В зоопарке»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w:t>
            </w:r>
            <w:r w:rsidRPr="00435BF6">
              <w:rPr>
                <w:rFonts w:ascii="Times New Roman" w:hAnsi="Times New Roman" w:cs="Times New Roman"/>
                <w:bCs/>
                <w:i/>
                <w:sz w:val="24"/>
                <w:szCs w:val="24"/>
                <w:shd w:val="clear" w:color="auto" w:fill="FFFFFF"/>
              </w:rPr>
              <w:t>Шоферы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shd w:val="clear" w:color="auto" w:fill="FFFFFF"/>
              </w:rPr>
              <w:t>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Д/и «Назови птицу» </w:t>
            </w:r>
            <w:r w:rsidRPr="00435BF6">
              <w:rPr>
                <w:rFonts w:ascii="Times New Roman" w:hAnsi="Times New Roman" w:cs="Times New Roman"/>
                <w:sz w:val="24"/>
                <w:szCs w:val="24"/>
              </w:rPr>
              <w:t>Учить детей узнавать и называть птиц; развивать зрительную память, мышление; воспитывать любовь к природе.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«Помощь воспитателю в сборе веток»</w:t>
            </w:r>
            <w:r w:rsidR="00AA7E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«Разбрасывание снега»</w:t>
            </w:r>
            <w:r w:rsidRPr="00435BF6">
              <w:rPr>
                <w:rFonts w:ascii="Times New Roman" w:hAnsi="Times New Roman" w:cs="Times New Roman"/>
                <w:sz w:val="24"/>
                <w:szCs w:val="24"/>
              </w:rPr>
              <w:t xml:space="preserve"> Учить </w:t>
            </w:r>
            <w:r w:rsidR="00F1607B" w:rsidRPr="00435BF6">
              <w:rPr>
                <w:rFonts w:ascii="Times New Roman" w:hAnsi="Times New Roman" w:cs="Times New Roman"/>
                <w:sz w:val="24"/>
                <w:szCs w:val="24"/>
              </w:rPr>
              <w:t>разбрасывать снег</w:t>
            </w:r>
            <w:r w:rsidRPr="00435BF6">
              <w:rPr>
                <w:rFonts w:ascii="Times New Roman" w:hAnsi="Times New Roman" w:cs="Times New Roman"/>
                <w:sz w:val="24"/>
                <w:szCs w:val="24"/>
              </w:rPr>
              <w:t xml:space="preserve"> с помощью лопаток в определенное место, формировать навыки работы с инвентарем.</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Упр. «Будь опрятным» </w:t>
            </w:r>
            <w:r w:rsidRPr="00435BF6">
              <w:rPr>
                <w:rFonts w:ascii="Times New Roman" w:hAnsi="Times New Roman" w:cs="Times New Roman"/>
                <w:sz w:val="24"/>
                <w:szCs w:val="24"/>
              </w:rPr>
              <w:t>Продолжать учить детей самостоятельно одеваться и раздеваться в определенной последовательности. Развивать мелкую моторику рук.</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Работа с бумагой и картоном «Смастерим кошечку и собачку» </w:t>
            </w:r>
            <w:r w:rsidRPr="00435BF6">
              <w:rPr>
                <w:rFonts w:ascii="Times New Roman" w:hAnsi="Times New Roman" w:cs="Times New Roman"/>
                <w:sz w:val="24"/>
                <w:szCs w:val="24"/>
              </w:rPr>
              <w:t>Закреплять умение складывать прямоугольный лист пополам, сглаживать линии сгиба, аккуратно наклеивать ушки, лапки, глазки. (Л.В. Куцакова «Конструирование и ручной труд в детском саду» стр.44)</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«Курочки и петушок», Г. Фрид</w:t>
            </w:r>
            <w:r w:rsidRPr="00435BF6">
              <w:rPr>
                <w:rFonts w:ascii="Times New Roman" w:hAnsi="Times New Roman" w:cs="Times New Roman"/>
                <w:sz w:val="24"/>
                <w:szCs w:val="24"/>
              </w:rPr>
              <w:t xml:space="preserve"> Развивать танцевальное творчество детей. Воспитывать коммуникабельность.</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«Птичка»</w:t>
            </w:r>
            <w:r w:rsidRPr="00435BF6">
              <w:rPr>
                <w:rFonts w:ascii="Times New Roman" w:hAnsi="Times New Roman" w:cs="Times New Roman"/>
                <w:sz w:val="24"/>
                <w:szCs w:val="24"/>
              </w:rPr>
              <w:t xml:space="preserve"> Учить детей лепить птичку, передавая овальную форму тела, оттягивать и прищипывать мелкие части: клюв, хвост, крылышки. Учить отмечать разнообразие получившихся изображений.</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рассказа М. Зощенко. «Умная птичка»</w:t>
            </w:r>
            <w:r w:rsidRPr="00435BF6">
              <w:rPr>
                <w:rFonts w:ascii="Times New Roman" w:hAnsi="Times New Roman" w:cs="Times New Roman"/>
                <w:sz w:val="24"/>
                <w:szCs w:val="24"/>
              </w:rPr>
              <w:t xml:space="preserve"> Учить детей следить за развитием событий рассказа, отвечать на вопросы по содержанию текста.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Апреля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улыбок и весёлых затей»</w:t>
            </w:r>
            <w:r w:rsidR="00E93F70">
              <w:rPr>
                <w:rFonts w:ascii="Times New Roman" w:hAnsi="Times New Roman" w:cs="Times New Roman"/>
                <w:i/>
                <w:sz w:val="24"/>
                <w:szCs w:val="24"/>
              </w:rPr>
              <w:t>.</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таянием снега</w:t>
            </w:r>
            <w:r w:rsidR="00E93F70">
              <w:rPr>
                <w:rFonts w:ascii="Times New Roman" w:hAnsi="Times New Roman" w:cs="Times New Roman"/>
                <w:i/>
                <w:sz w:val="24"/>
                <w:szCs w:val="24"/>
              </w:rPr>
              <w:t>.</w:t>
            </w:r>
            <w:r w:rsidRPr="00435BF6">
              <w:rPr>
                <w:rFonts w:ascii="Times New Roman" w:hAnsi="Times New Roman" w:cs="Times New Roman"/>
                <w:sz w:val="24"/>
                <w:szCs w:val="24"/>
              </w:rPr>
              <w:t xml:space="preserve"> Учить устанавливать взаимосвязи в природе</w:t>
            </w:r>
            <w:r w:rsidR="00E93F70">
              <w:rPr>
                <w:rFonts w:ascii="Times New Roman" w:hAnsi="Times New Roman" w:cs="Times New Roman"/>
                <w:sz w:val="24"/>
                <w:szCs w:val="24"/>
              </w:rPr>
              <w:t>.</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«Кому какая форма»</w:t>
            </w:r>
            <w:r w:rsidRPr="00435BF6">
              <w:rPr>
                <w:rFonts w:ascii="Times New Roman" w:hAnsi="Times New Roman" w:cs="Times New Roman"/>
                <w:sz w:val="24"/>
                <w:szCs w:val="24"/>
              </w:rPr>
              <w:t xml:space="preserve"> Учить детей группировать геометрические фигуры (овалы, круги) по форме, отвлекаясь от цвета, величины.</w:t>
            </w:r>
          </w:p>
        </w:tc>
      </w:tr>
      <w:tr w:rsidR="00435BF6" w:rsidRPr="00435BF6" w:rsidTr="00651D54">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«Наш детский сад - прачечная» (экскурсия) </w:t>
            </w:r>
            <w:r w:rsidRPr="00435BF6">
              <w:rPr>
                <w:rFonts w:ascii="Times New Roman" w:hAnsi="Times New Roman" w:cs="Times New Roman"/>
                <w:sz w:val="24"/>
                <w:szCs w:val="24"/>
              </w:rPr>
              <w:t>Продолжать знакомить детей с детским садом и его сотрудниками, их трудом; развивать речь и память детей; активизировать словарь и наблюдательность; воспитывать уважение к труду взрослых.</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«Цирк»</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-продолжать формировать представление о цирке, что он из себя представляет, о возможных представлениях, актёрах и животных, участвующих в них, побуждать детей отвечать и задавать вопросы, обогащать словарный запас, стремиться к правильному строю речи.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«Скажи какой?»</w:t>
            </w:r>
            <w:r w:rsidRPr="00435BF6">
              <w:rPr>
                <w:rFonts w:ascii="Times New Roman" w:hAnsi="Times New Roman" w:cs="Times New Roman"/>
                <w:sz w:val="24"/>
                <w:szCs w:val="24"/>
              </w:rPr>
              <w:t xml:space="preserve"> Учить детей выделять признаки предмета.</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«Один - много»</w:t>
            </w:r>
            <w:r w:rsidRPr="00435BF6">
              <w:rPr>
                <w:rFonts w:ascii="Times New Roman" w:hAnsi="Times New Roman" w:cs="Times New Roman"/>
                <w:sz w:val="24"/>
                <w:szCs w:val="24"/>
              </w:rPr>
              <w:t xml:space="preserve"> Формировать умение образовывать существительные во множественном числе. Развивать ловкость, логическое мышление,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«У кого мяч </w:t>
            </w:r>
            <w:r w:rsidRPr="00435BF6">
              <w:rPr>
                <w:rFonts w:ascii="Times New Roman" w:hAnsi="Times New Roman" w:cs="Times New Roman"/>
                <w:sz w:val="24"/>
                <w:szCs w:val="24"/>
              </w:rPr>
              <w:t>«Упражнять в передаче малого мяча за спиной. Развивать ловкость,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«Колобок»</w:t>
            </w:r>
            <w:r w:rsidRPr="00435BF6">
              <w:rPr>
                <w:rFonts w:ascii="Times New Roman" w:hAnsi="Times New Roman" w:cs="Times New Roman"/>
                <w:sz w:val="24"/>
                <w:szCs w:val="24"/>
              </w:rPr>
              <w:t xml:space="preserve"> Учить детей перекатывать мяч по кругу, развивать реакцию,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 xml:space="preserve">«Учить контролировать тело в статике и движении, развивать внимание, память,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rPr>
          <w:trHeight w:val="24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sz w:val="24"/>
                <w:szCs w:val="24"/>
              </w:rPr>
              <w:t>С.Р/и «Парикмахерская» Подводить детей к самостоятельному созданию игрового замысла, развивать умение подбирать атрибуты для игры, учить использовать предметы – заместители, формировать интерес к сюжетно – ролевым играм.</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Развивать у детей фантазию, воображение и образное мышление.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Театр кукол «Маша и медведь»</w:t>
            </w:r>
            <w:r w:rsidRPr="00435BF6">
              <w:rPr>
                <w:rFonts w:ascii="Times New Roman" w:hAnsi="Times New Roman" w:cs="Times New Roman"/>
                <w:sz w:val="24"/>
                <w:szCs w:val="24"/>
              </w:rPr>
              <w:t xml:space="preserve"> Познакомить детей с содержанием сказки, учить следить за ходом событий, запоминать героев сказки.</w:t>
            </w:r>
          </w:p>
        </w:tc>
      </w:tr>
      <w:tr w:rsidR="00435BF6" w:rsidRPr="00435BF6" w:rsidTr="00651D54">
        <w:trPr>
          <w:trHeight w:val="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«Что бывает у весны?»</w:t>
            </w:r>
            <w:r w:rsidRPr="00435BF6">
              <w:rPr>
                <w:rFonts w:ascii="Times New Roman" w:hAnsi="Times New Roman" w:cs="Times New Roman"/>
                <w:sz w:val="24"/>
                <w:szCs w:val="24"/>
              </w:rPr>
              <w:t xml:space="preserve"> Учить детей выбирать из предложенных картинок те, на которых изображены весенние объекты природы.</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«Кормление птиц, прилетающих к кормушке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«Научим Машу – растеряшу убирать вещи» </w:t>
            </w:r>
            <w:r w:rsidRPr="00435BF6">
              <w:rPr>
                <w:rFonts w:ascii="Times New Roman" w:hAnsi="Times New Roman" w:cs="Times New Roman"/>
                <w:sz w:val="24"/>
                <w:szCs w:val="24"/>
              </w:rPr>
              <w:t>Формировать у детей простейшие навыки опрятности и самообслуживания. Обучать детей порядку одевания и раздевания. При небольшой помощи взрослого учить снимать одежду, обувь; в определенном порядке аккуратно складывать снятые вещи.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выполнять простейшую конструкции по графической модели, добиваясь точного соединения. Формировать умение соотносить элементы графической модели с частями предложенного образца, устанавливать соответствие между ними. (Л.А. Ремезова «Учимся конструировать» стр. 18) </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Слушание «Ах, ты берёза», русская народная мелодия</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Вызвать у детей эмоциональный отклик на прослушанную мелодию.</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Лепка «Петя – петушок, золотой гребешок» </w:t>
            </w:r>
            <w:r w:rsidRPr="00435BF6">
              <w:rPr>
                <w:rFonts w:ascii="Times New Roman" w:hAnsi="Times New Roman" w:cs="Times New Roman"/>
                <w:sz w:val="24"/>
                <w:szCs w:val="24"/>
              </w:rPr>
              <w:t>Учить создавать выразительный образ петушка из пластилина и природного материала. Развивать способность к формообразованию композиции. Воспитывать интерес к занятию. (Лыкова. Стр. 32)</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Л. Толстой. «Птица свила гнездо…»</w:t>
            </w:r>
            <w:r w:rsidRPr="00435BF6">
              <w:rPr>
                <w:rFonts w:ascii="Times New Roman" w:hAnsi="Times New Roman" w:cs="Times New Roman"/>
                <w:sz w:val="24"/>
                <w:szCs w:val="24"/>
              </w:rPr>
              <w:t xml:space="preserve"> Учить детей эмоционально воспринимать и осознавать образное содержание текста.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Апреля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«Неделя улыбок и весёлых затей»</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 весной</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Познакомить с жизнью птиц весной; воспитывать любовь и заботливое отношение к пернатым.</w:t>
            </w:r>
          </w:p>
        </w:tc>
      </w:tr>
      <w:tr w:rsidR="00435BF6" w:rsidRPr="00435BF6" w:rsidTr="00651D54">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«Рассортируй фасоль по цвету»</w:t>
            </w:r>
            <w:r w:rsidRPr="00435BF6">
              <w:rPr>
                <w:rFonts w:ascii="Times New Roman" w:hAnsi="Times New Roman" w:cs="Times New Roman"/>
                <w:sz w:val="24"/>
                <w:szCs w:val="24"/>
              </w:rPr>
              <w:t xml:space="preserve"> Учить выбирать из смеси и рассортировывать в разные баночки фасоль по цвету. Развивать мелкую моторику, координацию движений кистей.</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по картинкам «Настроение бывает разным» воспитывать чувство сопереживания, упражнять в умении различать и называть различные эмоциональные состояния: грусть, радость, злость, обида</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«Чем кормить птиц»</w:t>
            </w:r>
            <w:r w:rsidRPr="00435BF6">
              <w:rPr>
                <w:rFonts w:ascii="Times New Roman" w:hAnsi="Times New Roman" w:cs="Times New Roman"/>
                <w:sz w:val="24"/>
                <w:szCs w:val="24"/>
              </w:rPr>
              <w:t xml:space="preserve"> Закрепить элементарные знания о том, чем кормят птиц зимой.</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«Какое это имя?»</w:t>
            </w:r>
            <w:r w:rsidRPr="00435BF6">
              <w:rPr>
                <w:rFonts w:ascii="Times New Roman" w:hAnsi="Times New Roman" w:cs="Times New Roman"/>
                <w:sz w:val="24"/>
                <w:szCs w:val="24"/>
              </w:rPr>
              <w:t xml:space="preserve"> Учить детей вслушиваться в звучание слов, подбирать слова (имена), сходные по звучанию.</w:t>
            </w:r>
            <w:r w:rsidR="00E93F70">
              <w:rPr>
                <w:rFonts w:ascii="Times New Roman" w:hAnsi="Times New Roman" w:cs="Times New Roman"/>
                <w:sz w:val="24"/>
                <w:szCs w:val="24"/>
              </w:rPr>
              <w:t xml:space="preserve"> </w:t>
            </w:r>
            <w:r w:rsidRPr="00435BF6">
              <w:rPr>
                <w:rFonts w:ascii="Times New Roman" w:hAnsi="Times New Roman" w:cs="Times New Roman"/>
                <w:sz w:val="24"/>
                <w:szCs w:val="24"/>
              </w:rPr>
              <w:t>(О.С.Ушакова, Е.М.Струнина «Развитие речи детей 4-5 лет» стр.122)</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«Солнечные зайчики»</w:t>
            </w:r>
            <w:r w:rsidRPr="00435BF6">
              <w:rPr>
                <w:rFonts w:ascii="Times New Roman" w:hAnsi="Times New Roman" w:cs="Times New Roman"/>
                <w:sz w:val="24"/>
                <w:szCs w:val="24"/>
              </w:rPr>
              <w:t xml:space="preserve"> Упражнять дошкольников в сочетании движений с текстом стихотворения. Закрепить знания детей о приметах весны (Е.А.Алябьева «Тематические дни и недели в детском саду» стр.36)</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«Учить детей менять движения по сигналу воспитателя, развивать равновесие, ловкость,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«Мой весёлый звонкий мяч </w:t>
            </w:r>
            <w:r w:rsidRPr="00435BF6">
              <w:rPr>
                <w:rFonts w:ascii="Times New Roman" w:hAnsi="Times New Roman" w:cs="Times New Roman"/>
                <w:sz w:val="24"/>
                <w:szCs w:val="24"/>
              </w:rPr>
              <w:t>«Учить детей подпрыгивать на двух ногах, внимательно слушать текст и убегать только тогда, когда будут произнесены последние слова.</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 xml:space="preserve">«Учить контролировать тело в статике и </w:t>
            </w:r>
            <w:r w:rsidR="00E93F70"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 </w:t>
            </w:r>
          </w:p>
        </w:tc>
      </w:tr>
      <w:tr w:rsidR="00435BF6" w:rsidRPr="00435BF6" w:rsidTr="00651D54">
        <w:trPr>
          <w:trHeight w:val="9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С.Р/и «Экскурсия в зоопарк»</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-познакомить детей с профессиями людей, которые работают в зоопарке; учить детей распределять роли, вести ролевой диалог</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нитками, шнурами «Клубки для котят»</w:t>
            </w:r>
            <w:r w:rsidRPr="00435BF6">
              <w:rPr>
                <w:rFonts w:ascii="Times New Roman" w:hAnsi="Times New Roman" w:cs="Times New Roman"/>
                <w:sz w:val="24"/>
                <w:szCs w:val="24"/>
              </w:rPr>
              <w:t xml:space="preserve"> Развивать мелкую моторику пальцев рук, координацию движений.</w:t>
            </w:r>
          </w:p>
        </w:tc>
      </w:tr>
      <w:tr w:rsidR="00435BF6" w:rsidRPr="00435BF6" w:rsidTr="00651D54">
        <w:trPr>
          <w:trHeight w:val="18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AA7EA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«Выложи фигуру»</w:t>
            </w:r>
            <w:r w:rsidRPr="00435BF6">
              <w:rPr>
                <w:rFonts w:ascii="Times New Roman" w:hAnsi="Times New Roman" w:cs="Times New Roman"/>
                <w:sz w:val="24"/>
                <w:szCs w:val="24"/>
              </w:rPr>
              <w:t xml:space="preserve"> Учить детей выявлять свойства предметов, осуществлять практическое преобразование геометрических фигур, видоизменять их.</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«Уборка участка детского сада от прошлогодней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00AA7E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eastAsia="Times-Roman" w:hAnsi="Times New Roman" w:cs="Times New Roman"/>
                <w:b/>
                <w:sz w:val="24"/>
                <w:szCs w:val="24"/>
              </w:rPr>
            </w:pPr>
            <w:r w:rsidRPr="00435BF6">
              <w:rPr>
                <w:rFonts w:ascii="Times New Roman" w:eastAsia="Times-Roman" w:hAnsi="Times New Roman" w:cs="Times New Roman"/>
                <w:i/>
                <w:sz w:val="24"/>
                <w:szCs w:val="24"/>
              </w:rPr>
              <w:t>Упр. «Учимся надевать колготки»</w:t>
            </w:r>
            <w:r w:rsidRPr="00435BF6">
              <w:rPr>
                <w:rFonts w:ascii="Times New Roman" w:eastAsia="Times-Roman" w:hAnsi="Times New Roman" w:cs="Times New Roman"/>
                <w:sz w:val="24"/>
                <w:szCs w:val="24"/>
              </w:rPr>
              <w:t xml:space="preserve"> Учить детей снимать и надевать колготки, складывать их на стул. Поощрять стремление детей к порядку.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Х.Б.Т. «Протереть стульчики влажной тряпкой»</w:t>
            </w:r>
            <w:r w:rsidRPr="00435BF6">
              <w:rPr>
                <w:rFonts w:ascii="Times New Roman" w:hAnsi="Times New Roman" w:cs="Times New Roman"/>
                <w:sz w:val="24"/>
                <w:szCs w:val="24"/>
              </w:rPr>
              <w:t xml:space="preserve"> Формирование навыков поддержания порядка в группе.</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highlight w:val="yellow"/>
              </w:rPr>
            </w:pPr>
            <w:r w:rsidRPr="00435BF6">
              <w:rPr>
                <w:rFonts w:ascii="Times New Roman" w:hAnsi="Times New Roman" w:cs="Times New Roman"/>
                <w:i/>
                <w:sz w:val="24"/>
                <w:szCs w:val="24"/>
              </w:rPr>
              <w:t xml:space="preserve">Игры с крупным конструктором «Башня с флажком» </w:t>
            </w:r>
            <w:r w:rsidRPr="00435BF6">
              <w:rPr>
                <w:rFonts w:ascii="Times New Roman" w:hAnsi="Times New Roman" w:cs="Times New Roman"/>
                <w:sz w:val="24"/>
                <w:szCs w:val="24"/>
              </w:rPr>
              <w:t>Учить анализировать образец. Развивать умение различать и называть отдельные детали, пользоваться названиями в своей речи. Закреплять умение располагать предметы в высоту.  Воспитывать эстетический вкус.</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Игровое упражнение с муз. инструментами «Кто что слышит?»</w:t>
            </w:r>
            <w:r w:rsidRPr="00435BF6">
              <w:rPr>
                <w:rFonts w:ascii="Times New Roman" w:hAnsi="Times New Roman" w:cs="Times New Roman"/>
                <w:sz w:val="24"/>
                <w:szCs w:val="24"/>
              </w:rPr>
              <w:t xml:space="preserve"> Формировать у детей умение обозначать словом звуки (звенит, шуршит, играет, трещит и др.) Развивать слуховое внимание, сообразительность. (А.К.Бондаренко «Дидактические игры в детском саду» стр. 65)</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w:t>
            </w:r>
            <w:r w:rsidR="00F1607B">
              <w:rPr>
                <w:rFonts w:ascii="Times New Roman" w:hAnsi="Times New Roman" w:cs="Times New Roman"/>
                <w:i/>
                <w:sz w:val="24"/>
                <w:szCs w:val="24"/>
              </w:rPr>
              <w:t xml:space="preserve">. </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мелкую моторику рук; прослеживающие функции глаз.</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В. Бианки. «Купание медвежат»</w:t>
            </w:r>
            <w:r w:rsidRPr="00435BF6">
              <w:rPr>
                <w:rFonts w:ascii="Times New Roman" w:hAnsi="Times New Roman" w:cs="Times New Roman"/>
                <w:sz w:val="24"/>
                <w:szCs w:val="24"/>
              </w:rPr>
              <w:t xml:space="preserve"> Продолжать знакомить детей с животным миром наших лесов. Воспитывать доброжелательное отношение к животным.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Апреля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«Космос»</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Наблюдение за растениями и </w:t>
            </w:r>
            <w:r w:rsidR="00F1607B" w:rsidRPr="00435BF6">
              <w:rPr>
                <w:rFonts w:ascii="Times New Roman" w:hAnsi="Times New Roman" w:cs="Times New Roman"/>
                <w:i/>
                <w:sz w:val="24"/>
                <w:szCs w:val="24"/>
              </w:rPr>
              <w:t>кустарниками</w:t>
            </w:r>
            <w:r w:rsidR="00F1607B">
              <w:rPr>
                <w:rFonts w:ascii="Times New Roman" w:hAnsi="Times New Roman" w:cs="Times New Roman"/>
                <w:i/>
                <w:sz w:val="24"/>
                <w:szCs w:val="24"/>
              </w:rPr>
              <w:t xml:space="preserve">. </w:t>
            </w:r>
            <w:r w:rsidR="00F1607B" w:rsidRPr="00435BF6">
              <w:rPr>
                <w:rFonts w:ascii="Times New Roman" w:hAnsi="Times New Roman" w:cs="Times New Roman"/>
                <w:sz w:val="24"/>
                <w:szCs w:val="24"/>
              </w:rPr>
              <w:t>Закреплять</w:t>
            </w:r>
            <w:r w:rsidRPr="00435BF6">
              <w:rPr>
                <w:rFonts w:ascii="Times New Roman" w:hAnsi="Times New Roman" w:cs="Times New Roman"/>
                <w:sz w:val="24"/>
                <w:szCs w:val="24"/>
              </w:rPr>
              <w:t xml:space="preserve"> представление о том, что любое дерево и кустарник — живое существо; воспитывать бережное отношение к природе.</w:t>
            </w:r>
          </w:p>
        </w:tc>
      </w:tr>
      <w:tr w:rsidR="00435BF6" w:rsidRPr="00435BF6" w:rsidTr="00651D54">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предмет на ощупь» </w:t>
            </w:r>
            <w:r w:rsidRPr="00435BF6">
              <w:rPr>
                <w:rFonts w:ascii="Times New Roman" w:hAnsi="Times New Roman" w:cs="Times New Roman"/>
                <w:sz w:val="24"/>
                <w:szCs w:val="24"/>
              </w:rPr>
              <w:t>Развивать умение узнавать предмет с помощью одного из анализаторов.</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О празднике «День космонавтики «Познакомить детей с российским праздником-День космонавтики, с космосом, с первым космонавтом Ю.А. Гагариным.</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«Измени слово» </w:t>
            </w:r>
            <w:r w:rsidRPr="00435BF6">
              <w:rPr>
                <w:rFonts w:ascii="Times New Roman" w:hAnsi="Times New Roman" w:cs="Times New Roman"/>
                <w:sz w:val="24"/>
                <w:szCs w:val="24"/>
              </w:rPr>
              <w:t>Учить образовывать формы родительного падежа множественного числа имен существительных и</w:t>
            </w:r>
            <w:r w:rsidR="00E93F70">
              <w:rPr>
                <w:rFonts w:ascii="Times New Roman" w:hAnsi="Times New Roman" w:cs="Times New Roman"/>
                <w:sz w:val="24"/>
                <w:szCs w:val="24"/>
              </w:rPr>
              <w:t>,</w:t>
            </w:r>
            <w:r w:rsidRPr="00435BF6">
              <w:rPr>
                <w:rFonts w:ascii="Times New Roman" w:hAnsi="Times New Roman" w:cs="Times New Roman"/>
                <w:sz w:val="24"/>
                <w:szCs w:val="24"/>
              </w:rPr>
              <w:t xml:space="preserve"> уменьшительно - ласкательную форму существительных. (Т.И. Петрова, Е.С. Петрова «Игры и занятия по развитию речи дошкольников» стр.12)</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«Закончи мое предложение»</w:t>
            </w:r>
            <w:r w:rsidRPr="00435BF6">
              <w:rPr>
                <w:rFonts w:ascii="Times New Roman" w:hAnsi="Times New Roman" w:cs="Times New Roman"/>
                <w:sz w:val="24"/>
                <w:szCs w:val="24"/>
              </w:rPr>
              <w:t xml:space="preserve"> Учить внимательно, слушать воспитателя, устанавливать причинно-следственные связи. (Е.А. Алябьева «Итоговые дни по лексическим темам» книга №1)</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Хоровод «Мы на луг ходили </w:t>
            </w:r>
            <w:r w:rsidRPr="00435BF6">
              <w:rPr>
                <w:rFonts w:ascii="Times New Roman" w:hAnsi="Times New Roman" w:cs="Times New Roman"/>
                <w:sz w:val="24"/>
                <w:szCs w:val="24"/>
              </w:rPr>
              <w:t>«Развивать умение ритмично двигаться, выполнять танцевальные движения в соответствии со словами.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«К своему домику беги»</w:t>
            </w:r>
            <w:r w:rsidRPr="00435BF6">
              <w:rPr>
                <w:rFonts w:ascii="Times New Roman" w:hAnsi="Times New Roman" w:cs="Times New Roman"/>
                <w:sz w:val="24"/>
                <w:szCs w:val="24"/>
              </w:rPr>
              <w:t xml:space="preserve"> Закрепить знания основных цветов спектра; развивать ориентировку в пространстве, умение бегать в разных направлениях, внимание.</w:t>
            </w:r>
          </w:p>
        </w:tc>
      </w:tr>
      <w:tr w:rsidR="00435BF6" w:rsidRPr="00435BF6" w:rsidTr="00651D54">
        <w:trPr>
          <w:trHeight w:val="28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w:t>
            </w:r>
            <w:r w:rsidRPr="00435BF6">
              <w:rPr>
                <w:rFonts w:cs="Times New Roman"/>
                <w:spacing w:val="-1"/>
              </w:rPr>
              <w:t>Продолжать знакомить детей с профессией продавца, кассира, обыграть с ними роли.</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на корабле» </w:t>
            </w:r>
            <w:r w:rsidRPr="00435BF6">
              <w:rPr>
                <w:rFonts w:ascii="Times New Roman" w:hAnsi="Times New Roman" w:cs="Times New Roman"/>
                <w:sz w:val="24"/>
                <w:szCs w:val="24"/>
              </w:rPr>
              <w:t>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«Наряди дерево по времени года» </w:t>
            </w:r>
            <w:r w:rsidRPr="00435BF6">
              <w:rPr>
                <w:rFonts w:ascii="Times New Roman" w:hAnsi="Times New Roman" w:cs="Times New Roman"/>
                <w:sz w:val="24"/>
                <w:szCs w:val="24"/>
              </w:rPr>
              <w:t>Развивать память, воображение.</w:t>
            </w:r>
            <w:r w:rsidR="00AA7EA8" w:rsidRPr="00435BF6">
              <w:rPr>
                <w:rFonts w:ascii="Times New Roman" w:hAnsi="Times New Roman" w:cs="Times New Roman"/>
                <w:sz w:val="24"/>
                <w:szCs w:val="24"/>
              </w:rPr>
              <w:t xml:space="preserve"> </w:t>
            </w:r>
            <w:r w:rsidRPr="00435BF6">
              <w:rPr>
                <w:rFonts w:ascii="Times New Roman" w:hAnsi="Times New Roman" w:cs="Times New Roman"/>
                <w:sz w:val="24"/>
                <w:szCs w:val="24"/>
              </w:rPr>
              <w:t>Воспитывать желание выполнять задание качественно. (Е.А. Алябьева Книга №2. стр.117)</w:t>
            </w:r>
          </w:p>
        </w:tc>
      </w:tr>
      <w:tr w:rsidR="00435BF6" w:rsidRPr="00435BF6" w:rsidTr="00651D54">
        <w:trPr>
          <w:trHeight w:val="8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Развивающие игры Воскобовича «Чудо -соты»</w:t>
            </w:r>
            <w:r w:rsidRPr="00435BF6">
              <w:rPr>
                <w:rFonts w:ascii="Times New Roman" w:hAnsi="Times New Roman" w:cs="Times New Roman"/>
                <w:sz w:val="24"/>
                <w:szCs w:val="24"/>
              </w:rPr>
              <w:t xml:space="preserve"> Обучать пониманию отношения целого и части.</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«Уборка участка детского сада от сухих веток»</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00AA7EA8" w:rsidRPr="00435BF6">
              <w:rPr>
                <w:rFonts w:ascii="Times New Roman" w:hAnsi="Times New Roman" w:cs="Times New Roman"/>
                <w:i/>
                <w:sz w:val="24"/>
                <w:szCs w:val="24"/>
              </w:rPr>
              <w:t>.</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«Незнайка ужинает»</w:t>
            </w:r>
            <w:r w:rsidRPr="00435BF6">
              <w:rPr>
                <w:rFonts w:ascii="Times New Roman" w:hAnsi="Times New Roman" w:cs="Times New Roman"/>
                <w:sz w:val="24"/>
                <w:szCs w:val="24"/>
              </w:rPr>
              <w:t xml:space="preserve"> Формировать у детей КГН, учить культурно вести себя за столом, способствовать осознанному выполнению детьми правил этикета и безопасности.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Труд в уголке природы «Поливаем цветы»</w:t>
            </w:r>
            <w:r w:rsidRPr="00435BF6">
              <w:rPr>
                <w:rFonts w:ascii="Times New Roman" w:eastAsia="Calibri" w:hAnsi="Times New Roman" w:cs="Times New Roman"/>
                <w:sz w:val="24"/>
                <w:szCs w:val="24"/>
              </w:rPr>
              <w:t xml:space="preserve"> Продолжать учти детей правильно ухаживать за комнатными растениями. Развивать внимание, наблюдательность.</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деревянным конструктором «Мебель (кроватка, диван)»</w:t>
            </w:r>
            <w:r w:rsidRPr="00435BF6">
              <w:rPr>
                <w:rFonts w:ascii="Times New Roman" w:hAnsi="Times New Roman" w:cs="Times New Roman"/>
                <w:sz w:val="24"/>
                <w:szCs w:val="24"/>
              </w:rPr>
              <w:t xml:space="preserve"> Продолжать упражнять детей в выделении функциональных частей в реальных предметах. Учить анализировать конструктивный образец и графическую модель соотносить их, самостоятельно строить по схеме. (Л.А. Ремезова «Учимся конструировать» стр. 20)</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Слушание «Плясовая»</w:t>
            </w:r>
            <w:r w:rsidRPr="00435BF6">
              <w:rPr>
                <w:rFonts w:ascii="Times New Roman" w:hAnsi="Times New Roman" w:cs="Times New Roman"/>
                <w:sz w:val="24"/>
                <w:szCs w:val="24"/>
              </w:rPr>
              <w:t xml:space="preserve"> (муз. В. Семёнов)</w:t>
            </w:r>
            <w:r w:rsidR="00AA7EA8" w:rsidRPr="00435BF6">
              <w:rPr>
                <w:rFonts w:ascii="Times New Roman" w:hAnsi="Times New Roman" w:cs="Times New Roman"/>
                <w:sz w:val="24"/>
                <w:szCs w:val="24"/>
              </w:rPr>
              <w:t>.</w:t>
            </w:r>
            <w:r w:rsidRPr="00435BF6">
              <w:rPr>
                <w:rFonts w:ascii="Times New Roman" w:hAnsi="Times New Roman" w:cs="Times New Roman"/>
                <w:sz w:val="24"/>
                <w:szCs w:val="24"/>
              </w:rPr>
              <w:t xml:space="preserve"> Учить понимать характер музыки, различать средства музыкальной выразительности (динамика, темп).</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Аппликация «Цветок в горшке»</w:t>
            </w:r>
            <w:r w:rsidRPr="00435BF6">
              <w:rPr>
                <w:rFonts w:ascii="Times New Roman" w:hAnsi="Times New Roman" w:cs="Times New Roman"/>
                <w:sz w:val="24"/>
                <w:szCs w:val="24"/>
              </w:rPr>
              <w:t xml:space="preserve"> Закреплять умение правильно наносить клей на всю поверхность полосы, правильно пользоваться ножницами.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А. Босев «Поет зяблик»</w:t>
            </w:r>
            <w:r w:rsidRPr="00435BF6">
              <w:rPr>
                <w:rFonts w:ascii="Times New Roman" w:hAnsi="Times New Roman" w:cs="Times New Roman"/>
                <w:sz w:val="24"/>
                <w:szCs w:val="24"/>
              </w:rPr>
              <w:t xml:space="preserve">, пер. с болг. И. Токмаковой Учить детей </w:t>
            </w:r>
            <w:r w:rsidR="00E93F70" w:rsidRPr="00435BF6">
              <w:rPr>
                <w:rFonts w:ascii="Times New Roman" w:hAnsi="Times New Roman" w:cs="Times New Roman"/>
                <w:sz w:val="24"/>
                <w:szCs w:val="24"/>
              </w:rPr>
              <w:t>эмоционально воспринимать</w:t>
            </w:r>
            <w:r w:rsidRPr="00435BF6">
              <w:rPr>
                <w:rFonts w:ascii="Times New Roman" w:hAnsi="Times New Roman" w:cs="Times New Roman"/>
                <w:sz w:val="24"/>
                <w:szCs w:val="24"/>
              </w:rPr>
              <w:t xml:space="preserve"> содержание стихотворения. Воспитывать интерес к художественной литературе.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E93F70"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 xml:space="preserve">2 неделя Апреля </w:t>
            </w:r>
            <w:r w:rsidR="00AE2771" w:rsidRPr="00435BF6">
              <w:rPr>
                <w:rFonts w:ascii="Times New Roman" w:hAnsi="Times New Roman" w:cs="Times New Roman"/>
                <w:i/>
                <w:sz w:val="24"/>
                <w:szCs w:val="24"/>
              </w:rPr>
              <w:t>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«Космос»</w:t>
            </w:r>
            <w:r w:rsidR="00E93F70">
              <w:rPr>
                <w:rFonts w:ascii="Times New Roman" w:hAnsi="Times New Roman" w:cs="Times New Roman"/>
                <w:i/>
                <w:sz w:val="24"/>
                <w:szCs w:val="24"/>
              </w:rPr>
              <w:t>.</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елочкой</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умение находить и описывать данное дерево; учить выделять дерево из группы других на основе внешних признаков.</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в уголке природы «Посадка пшеницы»</w:t>
            </w:r>
            <w:r w:rsidRPr="00435BF6">
              <w:rPr>
                <w:rFonts w:ascii="Times New Roman" w:hAnsi="Times New Roman" w:cs="Times New Roman"/>
                <w:sz w:val="24"/>
                <w:szCs w:val="24"/>
              </w:rPr>
              <w:t xml:space="preserve"> Учить детей оказывать взрослому посильную помощь, выполнять соответствующие трудовые операции. Рассказать детям о строении луковицы, формировать первичные представления о росте и развитии растений.</w:t>
            </w:r>
          </w:p>
        </w:tc>
      </w:tr>
      <w:tr w:rsidR="00435BF6" w:rsidRPr="00435BF6" w:rsidTr="00651D54">
        <w:trPr>
          <w:cantSplit/>
          <w:trHeight w:val="44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«Обследование мяча, куба, кирпичика»</w:t>
            </w:r>
            <w:r w:rsidRPr="00435BF6">
              <w:rPr>
                <w:rFonts w:ascii="Times New Roman" w:hAnsi="Times New Roman" w:cs="Times New Roman"/>
                <w:sz w:val="24"/>
                <w:szCs w:val="24"/>
              </w:rPr>
              <w:t xml:space="preserve"> Учить обследовать предметы с помощью рук, называть форму и качества поверхности предмета. Обогащать словарный запас, развивать тактильное восприятие.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 Беседа «Земля планета Солнечной системы». Дать детям первоначальные знания о Солнечной системе.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Упражнение «Угадай что?»</w:t>
            </w:r>
            <w:r w:rsidRPr="00435BF6">
              <w:rPr>
                <w:rFonts w:ascii="Times New Roman" w:hAnsi="Times New Roman" w:cs="Times New Roman"/>
                <w:sz w:val="24"/>
                <w:szCs w:val="24"/>
              </w:rPr>
              <w:t xml:space="preserve"> Учить определять предметы по словесному списанию. Закрепить в речи названия цветов и величин.</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«Назови ласково»</w:t>
            </w:r>
            <w:r w:rsidRPr="00435BF6">
              <w:rPr>
                <w:rFonts w:ascii="Times New Roman" w:hAnsi="Times New Roman" w:cs="Times New Roman"/>
                <w:sz w:val="24"/>
                <w:szCs w:val="24"/>
              </w:rPr>
              <w:t xml:space="preserve"> Упражнять в образовании слов уменьшительно – ласкательного значения по теме «Домашние животные».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и промолчи»</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ориентироваться на действия товарищей.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«Вейся венок </w:t>
            </w:r>
            <w:r w:rsidRPr="00435BF6">
              <w:rPr>
                <w:rFonts w:ascii="Times New Roman" w:hAnsi="Times New Roman" w:cs="Times New Roman"/>
                <w:sz w:val="24"/>
                <w:szCs w:val="24"/>
              </w:rPr>
              <w:t>«Продолжать знакомить детей с правилами игры</w:t>
            </w:r>
            <w:r w:rsidRPr="00435BF6">
              <w:rPr>
                <w:rFonts w:ascii="Times New Roman" w:hAnsi="Times New Roman" w:cs="Times New Roman"/>
                <w:i/>
                <w:sz w:val="24"/>
                <w:szCs w:val="24"/>
              </w:rPr>
              <w:t>,</w:t>
            </w:r>
            <w:r w:rsidRPr="00435BF6">
              <w:rPr>
                <w:rFonts w:ascii="Times New Roman" w:hAnsi="Times New Roman" w:cs="Times New Roman"/>
                <w:sz w:val="24"/>
                <w:szCs w:val="24"/>
                <w:shd w:val="clear" w:color="auto" w:fill="FFFFFF"/>
              </w:rPr>
              <w:t xml:space="preserve"> учить детей водить хоровод; упражнять в беге.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E93F70">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E93F7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rPr>
          <w:trHeight w:val="34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4</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С.Р/и «Магазин» </w:t>
            </w:r>
            <w:r w:rsidRPr="00435BF6">
              <w:rPr>
                <w:rFonts w:ascii="Times New Roman" w:hAnsi="Times New Roman" w:cs="Times New Roman"/>
                <w:spacing w:val="-1"/>
                <w:sz w:val="24"/>
                <w:szCs w:val="24"/>
              </w:rPr>
              <w:t>Продолжать учить детей обыгрывать роли продавца, кассира, покупателя. Учить объединяться в пары, поговаривать небольшие диалоги.</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«У бабушки в гостях»</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«Четвертый лишний».</w:t>
            </w:r>
            <w:r w:rsidRPr="00435BF6">
              <w:rPr>
                <w:rFonts w:ascii="Times New Roman" w:hAnsi="Times New Roman" w:cs="Times New Roman"/>
                <w:sz w:val="24"/>
                <w:szCs w:val="24"/>
              </w:rPr>
              <w:t xml:space="preserve"> Учить классифицировать цветы по месту произрастания. Развивать логическое мышление, речь. Воспитывать усидчивость. (Алябьева К. №. 2.Стр.66)</w:t>
            </w:r>
          </w:p>
        </w:tc>
      </w:tr>
      <w:tr w:rsidR="00435BF6" w:rsidRPr="00435BF6" w:rsidTr="00651D54">
        <w:trPr>
          <w:trHeight w:val="21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Настольная игра «Парочки»</w:t>
            </w:r>
            <w:r w:rsidRPr="00435BF6">
              <w:rPr>
                <w:rFonts w:ascii="Times New Roman" w:hAnsi="Times New Roman" w:cs="Times New Roman"/>
                <w:sz w:val="24"/>
                <w:szCs w:val="24"/>
              </w:rPr>
              <w:t xml:space="preserve"> Закреплять умение детей узнавать и называть домашних </w:t>
            </w:r>
            <w:r w:rsidR="00E93F70" w:rsidRPr="00435BF6">
              <w:rPr>
                <w:rFonts w:ascii="Times New Roman" w:hAnsi="Times New Roman" w:cs="Times New Roman"/>
                <w:sz w:val="24"/>
                <w:szCs w:val="24"/>
              </w:rPr>
              <w:t>животных на</w:t>
            </w:r>
            <w:r w:rsidRPr="00435BF6">
              <w:rPr>
                <w:rFonts w:ascii="Times New Roman" w:hAnsi="Times New Roman" w:cs="Times New Roman"/>
                <w:sz w:val="24"/>
                <w:szCs w:val="24"/>
              </w:rPr>
              <w:t xml:space="preserve"> картинке. </w:t>
            </w:r>
            <w:r w:rsidR="00E93F70" w:rsidRPr="00435BF6">
              <w:rPr>
                <w:rFonts w:ascii="Times New Roman" w:hAnsi="Times New Roman" w:cs="Times New Roman"/>
                <w:sz w:val="24"/>
                <w:szCs w:val="24"/>
              </w:rPr>
              <w:t>Развивать память</w:t>
            </w:r>
            <w:r w:rsidRPr="00435BF6">
              <w:rPr>
                <w:rFonts w:ascii="Times New Roman" w:hAnsi="Times New Roman" w:cs="Times New Roman"/>
                <w:sz w:val="24"/>
                <w:szCs w:val="24"/>
              </w:rPr>
              <w:t>, внимание.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«Насыпание корма для птиц»</w:t>
            </w:r>
            <w:r w:rsidRPr="00435BF6">
              <w:rPr>
                <w:rFonts w:ascii="Times New Roman" w:hAnsi="Times New Roman" w:cs="Times New Roman"/>
                <w:sz w:val="24"/>
                <w:szCs w:val="24"/>
              </w:rPr>
              <w:t xml:space="preserve"> Воспитывать желание ухаживать за животными, правильно их кормить.</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00AA7E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«Как мишка стал грязнулей»</w:t>
            </w:r>
            <w:r w:rsidRPr="00435BF6">
              <w:rPr>
                <w:rFonts w:ascii="Times New Roman" w:hAnsi="Times New Roman" w:cs="Times New Roman"/>
                <w:sz w:val="24"/>
                <w:szCs w:val="24"/>
              </w:rPr>
              <w:t xml:space="preserve"> Совершенствовать умение держать ложку правильно, продолжать формировать навыки аккуратности, учить пользоваться салфеткой, использовать в речи прилагательные – чистый, грязный.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«Уборка конструктора»</w:t>
            </w:r>
            <w:r w:rsidRPr="00435BF6">
              <w:rPr>
                <w:rFonts w:ascii="Times New Roman" w:hAnsi="Times New Roman" w:cs="Times New Roman"/>
                <w:sz w:val="24"/>
                <w:szCs w:val="24"/>
              </w:rPr>
              <w:t xml:space="preserve"> Учить детей аккуратно складывать конструктор, воспитывать бережное отношение к игрушкам.</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 «Цветник»</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001B619F" w:rsidRPr="00435BF6">
              <w:rPr>
                <w:rFonts w:ascii="Times New Roman" w:hAnsi="Times New Roman" w:cs="Times New Roman"/>
                <w:sz w:val="24"/>
                <w:szCs w:val="24"/>
              </w:rPr>
              <w:t>Формировать конструктивные</w:t>
            </w:r>
            <w:r w:rsidRPr="00435BF6">
              <w:rPr>
                <w:rFonts w:ascii="Times New Roman" w:hAnsi="Times New Roman" w:cs="Times New Roman"/>
                <w:sz w:val="24"/>
                <w:szCs w:val="24"/>
              </w:rPr>
              <w:t xml:space="preserve"> умения детей, </w:t>
            </w:r>
            <w:r w:rsidR="001B619F" w:rsidRPr="00435BF6">
              <w:rPr>
                <w:rFonts w:ascii="Times New Roman" w:hAnsi="Times New Roman" w:cs="Times New Roman"/>
                <w:sz w:val="24"/>
                <w:szCs w:val="24"/>
              </w:rPr>
              <w:t>учить строить</w:t>
            </w:r>
            <w:r w:rsidRPr="00435BF6">
              <w:rPr>
                <w:rFonts w:ascii="Times New Roman" w:hAnsi="Times New Roman" w:cs="Times New Roman"/>
                <w:sz w:val="24"/>
                <w:szCs w:val="24"/>
              </w:rPr>
              <w:t xml:space="preserve"> простые конструкции, закрепить в речи названия деталей. Развивать мелкую моторику рук.</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Слушание «Песенка о весне», Г. Фрид</w:t>
            </w:r>
            <w:r w:rsidRPr="00435BF6">
              <w:rPr>
                <w:rFonts w:ascii="Times New Roman" w:hAnsi="Times New Roman" w:cs="Times New Roman"/>
                <w:sz w:val="24"/>
                <w:szCs w:val="24"/>
              </w:rPr>
              <w:t xml:space="preserve"> Продолжать развивать эмоциональную отзывчивость на песни разного характера. Учить отвечать на вопросы по тексту песни.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Обведи по трафарету и дорисуй</w:t>
            </w:r>
            <w:r w:rsidR="00E93F70">
              <w:rPr>
                <w:rFonts w:ascii="Times New Roman" w:hAnsi="Times New Roman" w:cs="Times New Roman"/>
                <w:i/>
                <w:sz w:val="24"/>
                <w:szCs w:val="24"/>
              </w:rPr>
              <w:t>.</w:t>
            </w:r>
            <w:r w:rsidRPr="00435BF6">
              <w:rPr>
                <w:rFonts w:ascii="Times New Roman" w:hAnsi="Times New Roman" w:cs="Times New Roman"/>
                <w:sz w:val="24"/>
                <w:szCs w:val="24"/>
              </w:rPr>
              <w:t xml:space="preserve"> Учить точно, обводить по контуру, дорисовывать недостающие детали.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Е. Бехлерова «Капустный лист»</w:t>
            </w:r>
            <w:r w:rsidRPr="00435BF6">
              <w:rPr>
                <w:rFonts w:ascii="Times New Roman" w:hAnsi="Times New Roman" w:cs="Times New Roman"/>
                <w:sz w:val="24"/>
                <w:szCs w:val="24"/>
              </w:rPr>
              <w:t>, пер. с польск. Г. Лукина Развивать у детей эмоциональную отзывчивость на произведение, учить рассказывать о запомнившихся им персонажах, выражать свое отношение к их поступкам.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Апреля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«Космос»</w:t>
            </w:r>
            <w:r w:rsidR="00AA7EA8" w:rsidRPr="00435BF6">
              <w:rPr>
                <w:rFonts w:ascii="Times New Roman" w:hAnsi="Times New Roman" w:cs="Times New Roman"/>
                <w:i/>
                <w:sz w:val="24"/>
                <w:szCs w:val="24"/>
              </w:rPr>
              <w:t>.</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«Как одеты прохожие? </w:t>
            </w:r>
            <w:r w:rsidRPr="00435BF6">
              <w:rPr>
                <w:rFonts w:ascii="Times New Roman" w:hAnsi="Times New Roman" w:cs="Times New Roman"/>
                <w:sz w:val="24"/>
                <w:szCs w:val="24"/>
              </w:rPr>
              <w:t>«Продолжать закреплять признаки весны, обратить внимание детей на то, как одеты прохожие. Учить устанавливать взаимосвязь между изменениями погоды и одеждой людей.</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«Стекло и его качества и свойства»</w:t>
            </w:r>
            <w:r w:rsidRPr="00435BF6">
              <w:rPr>
                <w:rFonts w:ascii="Times New Roman" w:hAnsi="Times New Roman" w:cs="Times New Roman"/>
                <w:sz w:val="24"/>
                <w:szCs w:val="24"/>
              </w:rPr>
              <w:t xml:space="preserve"> Учить узнавать предметы, сделанные из стекла. Познакомить со свойствами стекла и его качеством. (Дыбина. стр. 47)</w:t>
            </w:r>
          </w:p>
        </w:tc>
      </w:tr>
      <w:tr w:rsidR="00435BF6" w:rsidRPr="00435BF6" w:rsidTr="00651D54">
        <w:trPr>
          <w:cantSplit/>
          <w:trHeight w:val="541"/>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«Группируй предметы»</w:t>
            </w:r>
            <w:r w:rsidRPr="00435BF6">
              <w:rPr>
                <w:rFonts w:ascii="Times New Roman" w:hAnsi="Times New Roman" w:cs="Times New Roman"/>
                <w:sz w:val="24"/>
                <w:szCs w:val="24"/>
              </w:rPr>
              <w:t xml:space="preserve"> Учить понимать назначение и функции предметов, выделять их общие признаки, группировать предметы по способу их использования. Развивать внимание, память, мышление. (О.В. Дыбина «Занятия по ознакомлению с окружающим миром» стр.54)</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highlight w:val="yellow"/>
              </w:rPr>
            </w:pPr>
            <w:r w:rsidRPr="00435BF6">
              <w:rPr>
                <w:rFonts w:ascii="Times New Roman" w:hAnsi="Times New Roman" w:cs="Times New Roman"/>
                <w:i/>
                <w:sz w:val="24"/>
                <w:szCs w:val="24"/>
              </w:rPr>
              <w:t>Беседа «Какое бывает небо? «Развивать наблюдательность, внимательность детей.</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«Что в коробке» </w:t>
            </w:r>
            <w:r w:rsidRPr="00435BF6">
              <w:rPr>
                <w:rFonts w:ascii="Times New Roman" w:hAnsi="Times New Roman" w:cs="Times New Roman"/>
                <w:sz w:val="24"/>
                <w:szCs w:val="24"/>
              </w:rPr>
              <w:t>Закреплять умение детей различать и правильно называть игрушки и действия с ними.</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«Один - много»</w:t>
            </w:r>
            <w:r w:rsidRPr="00435BF6">
              <w:rPr>
                <w:rFonts w:ascii="Times New Roman" w:hAnsi="Times New Roman" w:cs="Times New Roman"/>
                <w:sz w:val="24"/>
                <w:szCs w:val="24"/>
              </w:rPr>
              <w:t xml:space="preserve"> Формировать умение образовывать слова во множественном числе. Развивать внимание, память.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 xml:space="preserve">М/и «Поставь игрушку на свое место </w:t>
            </w:r>
            <w:r w:rsidRPr="00435BF6">
              <w:rPr>
                <w:rFonts w:ascii="Times New Roman" w:hAnsi="Times New Roman" w:cs="Times New Roman"/>
                <w:sz w:val="24"/>
                <w:szCs w:val="24"/>
              </w:rPr>
              <w:t>«Продолжать учить узнавать предметы среди других, развивать внимание.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учить ориентироваться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shd w:val="clear" w:color="auto" w:fill="auto"/>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r w:rsidR="00AA7EA8" w:rsidRPr="00435BF6">
              <w:rPr>
                <w:rFonts w:ascii="Times New Roman" w:hAnsi="Times New Roman" w:cs="Times New Roman"/>
                <w:sz w:val="24"/>
                <w:szCs w:val="24"/>
              </w:rPr>
              <w:t>.</w:t>
            </w:r>
          </w:p>
        </w:tc>
      </w:tr>
      <w:tr w:rsidR="00435BF6" w:rsidRPr="00435BF6" w:rsidTr="00651D54">
        <w:trPr>
          <w:trHeight w:val="11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«Вейся венок </w:t>
            </w:r>
            <w:r w:rsidRPr="00435BF6">
              <w:rPr>
                <w:rFonts w:ascii="Times New Roman" w:hAnsi="Times New Roman" w:cs="Times New Roman"/>
                <w:sz w:val="24"/>
                <w:szCs w:val="24"/>
              </w:rPr>
              <w:t>«Продолжать знакомить детей с правилами игры</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водить хоровод; упражнять в беге.</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w:t>
            </w:r>
            <w:r w:rsidRPr="00435BF6">
              <w:rPr>
                <w:rFonts w:cs="Times New Roman"/>
                <w:shd w:val="clear" w:color="auto" w:fill="FFFFFF"/>
              </w:rPr>
              <w:t>Побуждать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«Дом, в котором мы живем»</w:t>
            </w:r>
            <w:r w:rsidR="00AA7E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Способствовать возникновению игры, помочь детям выполнять игровой замысел в соответствии с взятой ролью.</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Наст. игра «Танграм»</w:t>
            </w:r>
            <w:r w:rsidRPr="00435BF6">
              <w:rPr>
                <w:rFonts w:ascii="Times New Roman" w:hAnsi="Times New Roman" w:cs="Times New Roman"/>
                <w:sz w:val="24"/>
                <w:szCs w:val="24"/>
              </w:rPr>
              <w:t xml:space="preserve"> Учить детей воссоздавать из геометрических форм несложные фигуры: зайчика, петушка, птичку и др. (Р.М.Миронова «Игра в развитии активности детей» стр. 126)</w:t>
            </w:r>
          </w:p>
        </w:tc>
      </w:tr>
      <w:tr w:rsidR="00435BF6" w:rsidRPr="00435BF6" w:rsidTr="00651D54">
        <w:trPr>
          <w:trHeight w:val="27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«Что этим инструментом можно делать?»</w:t>
            </w:r>
            <w:r w:rsidRPr="00435BF6">
              <w:rPr>
                <w:rFonts w:ascii="Times New Roman" w:hAnsi="Times New Roman" w:cs="Times New Roman"/>
                <w:sz w:val="24"/>
                <w:szCs w:val="24"/>
              </w:rPr>
              <w:t xml:space="preserve"> Формировать знания зачем людям нужны инструменты.</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«Уборка участка от прошлогодней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napToGrid w:val="0"/>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«Чистота – залог здоровья»</w:t>
            </w:r>
            <w:r w:rsidRPr="00435BF6">
              <w:rPr>
                <w:rFonts w:ascii="Times New Roman" w:hAnsi="Times New Roman" w:cs="Times New Roman"/>
                <w:sz w:val="24"/>
                <w:szCs w:val="24"/>
              </w:rPr>
              <w:t xml:space="preserve"> Продолжать работу по совершенствованию у детей навыков личной гигиены. Развивать навыки самообслуживания. Формировать у детей привычку следить за чистотой своего тела и пользоваться индивидуальными предметами личной гигиены.</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выполнять разнообразные постройки из кубиков, формировать представления о том, как можно использовать постройку в игре.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Упражнение «Весёлый мячик», М. Сатулин</w:t>
            </w:r>
            <w:r w:rsidRPr="00435BF6">
              <w:rPr>
                <w:rFonts w:ascii="Times New Roman" w:hAnsi="Times New Roman" w:cs="Times New Roman"/>
                <w:sz w:val="24"/>
                <w:szCs w:val="24"/>
              </w:rPr>
              <w:t xml:space="preserve"> Учить ритмично, выполнять движения с предметом и чувствовать настроение, выраженное в музыке. Развивать внимание.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«Ромашка»</w:t>
            </w:r>
            <w:r w:rsidRPr="00435BF6">
              <w:rPr>
                <w:rFonts w:ascii="Times New Roman" w:hAnsi="Times New Roman" w:cs="Times New Roman"/>
                <w:sz w:val="24"/>
                <w:szCs w:val="24"/>
              </w:rPr>
              <w:t xml:space="preserve"> Развивать эстетические чувства. Учить передавать относительную величину частей, приёму примазывания, сглаживания, приплющивания.</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В. Берестов. «Петушки»</w:t>
            </w:r>
            <w:r w:rsidRPr="00435BF6">
              <w:rPr>
                <w:rFonts w:ascii="Times New Roman" w:hAnsi="Times New Roman" w:cs="Times New Roman"/>
                <w:sz w:val="24"/>
                <w:szCs w:val="24"/>
              </w:rPr>
              <w:t xml:space="preserve"> Развивать память, учить детей выразительно воспроизводить небольшой текст наизусть.</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Апреля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«Космос»</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пешеходной дорожкой</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знания о пешеходной части дороги, о правилах дорожного движения. воспитывать интерес к изучению правил дорожного движения.</w:t>
            </w:r>
          </w:p>
        </w:tc>
      </w:tr>
      <w:tr w:rsidR="00435BF6" w:rsidRPr="00435BF6" w:rsidTr="00651D54">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«Волшебный сундучок»</w:t>
            </w:r>
            <w:r w:rsidRPr="00435BF6">
              <w:rPr>
                <w:rFonts w:ascii="Times New Roman" w:hAnsi="Times New Roman" w:cs="Times New Roman"/>
                <w:sz w:val="24"/>
                <w:szCs w:val="24"/>
              </w:rPr>
              <w:t xml:space="preserve"> Обогащать сенсорный опыт детей, учить обследовать предмет и узнавать его по выявленным признакам (форма, материал).</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«Космонавты «Закрепить знания детей о космонавтах.</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«Что происходит в природе?»</w:t>
            </w:r>
            <w:r w:rsidRPr="00435BF6">
              <w:rPr>
                <w:rFonts w:ascii="Times New Roman" w:hAnsi="Times New Roman" w:cs="Times New Roman"/>
                <w:sz w:val="24"/>
                <w:szCs w:val="24"/>
                <w:shd w:val="clear" w:color="auto" w:fill="FFFFFF"/>
              </w:rPr>
              <w:t xml:space="preserve"> Закреплять употребление в речи глаголов, согласования слов в предложении.</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«Горячий – холодный» </w:t>
            </w:r>
            <w:r w:rsidRPr="00435BF6">
              <w:rPr>
                <w:rFonts w:ascii="Times New Roman" w:hAnsi="Times New Roman" w:cs="Times New Roman"/>
                <w:sz w:val="24"/>
                <w:szCs w:val="24"/>
                <w:shd w:val="clear" w:color="auto" w:fill="FFFFFF"/>
              </w:rPr>
              <w:t>Закреплять в представлении и словаре ребёнка противоположных признаков предметов или слов-антонимов.</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651D54">
        <w:trPr>
          <w:trHeight w:val="20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«Найди своё место </w:t>
            </w:r>
            <w:r w:rsidRPr="00435BF6">
              <w:rPr>
                <w:rFonts w:ascii="Times New Roman" w:hAnsi="Times New Roman" w:cs="Times New Roman"/>
                <w:sz w:val="24"/>
                <w:szCs w:val="24"/>
              </w:rPr>
              <w:t>«Учить детей находить своё место в соответствии с цветом карточки. Развивать способность ориентироваться в пространстве, быстроту реакции.</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w:t>
            </w:r>
            <w:r w:rsidRPr="00435BF6">
              <w:rPr>
                <w:rFonts w:cs="Times New Roman"/>
                <w:shd w:val="clear" w:color="auto" w:fill="FFFFFF"/>
              </w:rPr>
              <w:t xml:space="preserve"> 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«Самолет построим сами»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i/>
                <w:sz w:val="24"/>
                <w:szCs w:val="24"/>
              </w:rPr>
            </w:pPr>
            <w:r w:rsidRPr="00435BF6">
              <w:rPr>
                <w:rFonts w:ascii="Times New Roman" w:hAnsi="Times New Roman" w:cs="Times New Roman"/>
                <w:i/>
                <w:sz w:val="24"/>
                <w:szCs w:val="24"/>
              </w:rPr>
              <w:t>Настольный театр «Три поросенка»</w:t>
            </w:r>
            <w:r w:rsidRPr="00435BF6">
              <w:rPr>
                <w:rFonts w:ascii="Times New Roman" w:hAnsi="Times New Roman" w:cs="Times New Roman"/>
                <w:sz w:val="24"/>
                <w:szCs w:val="24"/>
              </w:rPr>
              <w:t xml:space="preserve"> Учить детей имитировать характерные действия персонажей сказки. Воспитывать интерес к игре – драматизации, создавать условия для проведения театрализованных игр.</w:t>
            </w:r>
          </w:p>
        </w:tc>
      </w:tr>
      <w:tr w:rsidR="00435BF6" w:rsidRPr="00435BF6" w:rsidTr="00651D54">
        <w:trPr>
          <w:trHeight w:val="28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AA7EA8" w:rsidRPr="00435BF6">
              <w:rPr>
                <w:rFonts w:ascii="Times New Roman" w:hAnsi="Times New Roman" w:cs="Times New Roman"/>
                <w:i/>
                <w:sz w:val="24"/>
                <w:szCs w:val="24"/>
              </w:rPr>
              <w:t>. П</w:t>
            </w:r>
            <w:r w:rsidRPr="00435BF6">
              <w:rPr>
                <w:rFonts w:ascii="Times New Roman" w:hAnsi="Times New Roman" w:cs="Times New Roman"/>
                <w:sz w:val="24"/>
                <w:szCs w:val="24"/>
              </w:rPr>
              <w:t>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«Кормление птиц, прилетающих к кормушке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Упр. «Госпожа зубная щетка» </w:t>
            </w:r>
            <w:r w:rsidRPr="00435BF6">
              <w:rPr>
                <w:rFonts w:ascii="Times New Roman" w:hAnsi="Times New Roman" w:cs="Times New Roman"/>
                <w:sz w:val="24"/>
                <w:szCs w:val="24"/>
              </w:rPr>
              <w:t>Закрепить знания детей о методах ухода за зубами.</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Игры со строительным материалом</w:t>
            </w:r>
            <w:r w:rsidR="00AA7EA8" w:rsidRPr="00435BF6">
              <w:rPr>
                <w:rFonts w:ascii="Times New Roman" w:hAnsi="Times New Roman" w:cs="Times New Roman"/>
                <w:sz w:val="24"/>
                <w:szCs w:val="24"/>
              </w:rPr>
              <w:t>. Ф</w:t>
            </w:r>
            <w:r w:rsidRPr="00435BF6">
              <w:rPr>
                <w:rFonts w:ascii="Times New Roman" w:hAnsi="Times New Roman" w:cs="Times New Roman"/>
                <w:sz w:val="24"/>
                <w:szCs w:val="24"/>
              </w:rPr>
              <w:t>ормировать умение создавать из строительного материала предметы мебели для кукол, развивать конструктивное творчество. Учить правильно называть детали, использовать их в сочетании с кирпичиками для постройки несложной мебели.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металлофоне</w:t>
            </w:r>
            <w:r w:rsidR="00AA7EA8" w:rsidRPr="00435BF6">
              <w:rPr>
                <w:rFonts w:ascii="Times New Roman" w:hAnsi="Times New Roman" w:cs="Times New Roman"/>
                <w:sz w:val="24"/>
                <w:szCs w:val="24"/>
              </w:rPr>
              <w:t>. Ф</w:t>
            </w:r>
            <w:r w:rsidRPr="00435BF6">
              <w:rPr>
                <w:rFonts w:ascii="Times New Roman" w:hAnsi="Times New Roman" w:cs="Times New Roman"/>
                <w:sz w:val="24"/>
                <w:szCs w:val="24"/>
              </w:rPr>
              <w:t>ормировать умение правильно передавать ритмический рисунок</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«Соедини по точкам»</w:t>
            </w:r>
            <w:r w:rsidRPr="00435BF6">
              <w:rPr>
                <w:rFonts w:ascii="Times New Roman" w:hAnsi="Times New Roman" w:cs="Times New Roman"/>
                <w:sz w:val="24"/>
                <w:szCs w:val="24"/>
              </w:rPr>
              <w:t xml:space="preserve"> Закреплять представления об источниках опасности в быту; развивать мелкую моторику, закреплять навыки пользования карандашом, умение вести линию по точкам; воспитывать умение доводить начатое дело до конца.</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Рассказывание сказки «Пых»</w:t>
            </w:r>
            <w:r w:rsidRPr="00435BF6">
              <w:rPr>
                <w:rFonts w:ascii="Times New Roman" w:hAnsi="Times New Roman" w:cs="Times New Roman"/>
                <w:sz w:val="24"/>
                <w:szCs w:val="24"/>
              </w:rPr>
              <w:t>, белорус., обр. Н. Мялика Учить внимательно слушать сказку, отвечать на вопросы по ее содержанию.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Апреля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«Космос»</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капелью</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знания об изменениях воды в зависимости от температуры; обучать исследовательским действиям</w:t>
            </w:r>
          </w:p>
        </w:tc>
      </w:tr>
      <w:tr w:rsidR="00435BF6" w:rsidRPr="00435BF6" w:rsidTr="00651D54">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«Копилка» </w:t>
            </w:r>
            <w:r w:rsidRPr="00435BF6">
              <w:rPr>
                <w:rFonts w:ascii="Times New Roman" w:hAnsi="Times New Roman" w:cs="Times New Roman"/>
                <w:sz w:val="24"/>
                <w:szCs w:val="24"/>
              </w:rPr>
              <w:t>Совершенствовать «пинцетный (щипковый) захват»; продолжать развивать зрительно-двигательную координацию; складывать мелкие монетки в узкое отверстие копилки.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highlight w:val="yellow"/>
              </w:rPr>
            </w:pPr>
            <w:r w:rsidRPr="00435BF6">
              <w:rPr>
                <w:rFonts w:ascii="Times New Roman" w:hAnsi="Times New Roman" w:cs="Times New Roman"/>
                <w:i/>
                <w:sz w:val="24"/>
                <w:szCs w:val="24"/>
              </w:rPr>
              <w:t>Рассматривание иллюстраций о космосе. Расширить знания детей о космосе.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«Угадай - ка»</w:t>
            </w:r>
            <w:r w:rsidRPr="00435BF6">
              <w:rPr>
                <w:rFonts w:ascii="Times New Roman" w:hAnsi="Times New Roman" w:cs="Times New Roman"/>
                <w:sz w:val="24"/>
                <w:szCs w:val="24"/>
              </w:rPr>
              <w:t xml:space="preserve"> Учить детей ориентироваться на окончание слов при согласовании имен прилагательных с именами существительными в роде.</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«Кто в лесу живет»</w:t>
            </w:r>
            <w:r w:rsidRPr="00435BF6">
              <w:rPr>
                <w:rFonts w:ascii="Times New Roman" w:hAnsi="Times New Roman" w:cs="Times New Roman"/>
                <w:sz w:val="24"/>
                <w:szCs w:val="24"/>
              </w:rPr>
              <w:t xml:space="preserve"> Закреплять знания детей о диких животных</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«Море волнуется» </w:t>
            </w:r>
            <w:r w:rsidRPr="00435BF6">
              <w:rPr>
                <w:rFonts w:ascii="Times New Roman" w:hAnsi="Times New Roman" w:cs="Times New Roman"/>
                <w:sz w:val="24"/>
                <w:szCs w:val="24"/>
              </w:rPr>
              <w:t>Развивать умение действовать по сигналу.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П/и «Ходят капельки по кругу»</w:t>
            </w:r>
            <w:r w:rsidRPr="00435BF6">
              <w:rPr>
                <w:rFonts w:ascii="Times New Roman" w:hAnsi="Times New Roman" w:cs="Times New Roman"/>
                <w:sz w:val="24"/>
                <w:szCs w:val="24"/>
              </w:rPr>
              <w:t xml:space="preserve"> Учить выполнять бег, не наталкиваясь друг на друга с согласованием движения рук и ног, сохранять устойчивое положение тела и правильную осанку.</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«Мыши и кот </w:t>
            </w:r>
            <w:r w:rsidRPr="00435BF6">
              <w:rPr>
                <w:rFonts w:ascii="Times New Roman" w:hAnsi="Times New Roman" w:cs="Times New Roman"/>
                <w:sz w:val="24"/>
                <w:szCs w:val="24"/>
              </w:rPr>
              <w:t>«Учить детей бегать легко, на носках, не наталкиваясь друг на друга; ориентироваться в пространстве, менять движение по сигналу воспитателя.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651D54">
        <w:trPr>
          <w:trHeight w:val="2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«По ровненькой дорожке»</w:t>
            </w:r>
            <w:r w:rsidRPr="00435BF6">
              <w:rPr>
                <w:rFonts w:ascii="Times New Roman" w:hAnsi="Times New Roman" w:cs="Times New Roman"/>
                <w:sz w:val="24"/>
                <w:szCs w:val="24"/>
              </w:rPr>
              <w:t xml:space="preserve">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i/>
                <w:w w:val="108"/>
                <w:sz w:val="24"/>
                <w:szCs w:val="24"/>
              </w:rPr>
              <w:t xml:space="preserve">«Моя семья» </w:t>
            </w:r>
            <w:r w:rsidRPr="00435BF6">
              <w:rPr>
                <w:rFonts w:ascii="Times New Roman" w:hAnsi="Times New Roman" w:cs="Times New Roman"/>
                <w:w w:val="108"/>
                <w:sz w:val="24"/>
                <w:szCs w:val="24"/>
              </w:rPr>
              <w:t>Учить детей обыгрывать различные ситуации. Формировать умение согласовывать свои действия с действиями партнеров, соблюдать в игре ролевые взаимоотношения.</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«Найди и назови»</w:t>
            </w:r>
            <w:r w:rsidRPr="00435BF6">
              <w:rPr>
                <w:rFonts w:ascii="Times New Roman" w:hAnsi="Times New Roman" w:cs="Times New Roman"/>
                <w:sz w:val="24"/>
                <w:szCs w:val="24"/>
              </w:rPr>
              <w:t xml:space="preserve"> Закрепить умение быстро находить геометрическую фигуру определённого размера и цвета.</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Наст. игра </w:t>
            </w:r>
            <w:r w:rsidRPr="00435BF6">
              <w:rPr>
                <w:rFonts w:ascii="Times New Roman" w:hAnsi="Times New Roman" w:cs="Times New Roman"/>
                <w:i/>
                <w:sz w:val="24"/>
                <w:szCs w:val="24"/>
                <w:shd w:val="clear" w:color="auto" w:fill="FFFFFF"/>
              </w:rPr>
              <w:t xml:space="preserve">«Разбитая посуда </w:t>
            </w:r>
            <w:r w:rsidRPr="00435BF6">
              <w:rPr>
                <w:rFonts w:ascii="Times New Roman" w:hAnsi="Times New Roman" w:cs="Times New Roman"/>
                <w:sz w:val="24"/>
                <w:szCs w:val="24"/>
                <w:shd w:val="clear" w:color="auto" w:fill="FFFFFF"/>
              </w:rPr>
              <w:t>«Развивать зрительное внимание и память. Активировать словарь по теме. Упражнять в составлении простого предложения.</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Коллективный труд в природе «Уборка клумбы от прошлогодней листвы»</w:t>
            </w:r>
            <w:r w:rsidRPr="00435BF6">
              <w:rPr>
                <w:rFonts w:ascii="Times New Roman" w:hAnsi="Times New Roman" w:cs="Times New Roman"/>
                <w:sz w:val="24"/>
                <w:szCs w:val="24"/>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«Что такое хорошо, что такое плохо»</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001B619F" w:rsidRPr="00435BF6">
              <w:rPr>
                <w:rFonts w:ascii="Times New Roman" w:hAnsi="Times New Roman" w:cs="Times New Roman"/>
                <w:sz w:val="24"/>
                <w:szCs w:val="24"/>
              </w:rPr>
              <w:t>Познакомить детей</w:t>
            </w:r>
            <w:r w:rsidRPr="00435BF6">
              <w:rPr>
                <w:rFonts w:ascii="Times New Roman" w:hAnsi="Times New Roman" w:cs="Times New Roman"/>
                <w:sz w:val="24"/>
                <w:szCs w:val="24"/>
              </w:rPr>
              <w:t xml:space="preserve"> с правилами личной гигиены и правильным, бережным отношением к своему здоровью; развивать у детей речь, внимание, память.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highlight w:val="yellow"/>
              </w:rPr>
            </w:pPr>
            <w:r w:rsidRPr="00435BF6">
              <w:rPr>
                <w:rFonts w:ascii="Times New Roman" w:hAnsi="Times New Roman" w:cs="Times New Roman"/>
                <w:i/>
                <w:sz w:val="24"/>
                <w:szCs w:val="24"/>
              </w:rPr>
              <w:t xml:space="preserve">«Постройка мостика </w:t>
            </w:r>
            <w:r w:rsidRPr="00435BF6">
              <w:rPr>
                <w:rFonts w:ascii="Times New Roman" w:hAnsi="Times New Roman" w:cs="Times New Roman"/>
                <w:sz w:val="24"/>
                <w:szCs w:val="24"/>
              </w:rPr>
              <w:t>«Поддерживать желание детей строить и играть с постройкой, закреплять знания о деталях строительного конструктора. Учить приставлять детали ребром друг к другу, воплощать свой замысел в постройке.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«Сыграй (прохлопай), как я» </w:t>
            </w:r>
            <w:r w:rsidRPr="00435BF6">
              <w:rPr>
                <w:rFonts w:ascii="Times New Roman" w:hAnsi="Times New Roman" w:cs="Times New Roman"/>
                <w:sz w:val="24"/>
                <w:szCs w:val="24"/>
              </w:rPr>
              <w:t>Развивать чувство ритма.</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«Кактус»</w:t>
            </w:r>
            <w:r w:rsidRPr="00435BF6">
              <w:rPr>
                <w:rFonts w:ascii="Times New Roman" w:hAnsi="Times New Roman" w:cs="Times New Roman"/>
                <w:sz w:val="24"/>
                <w:szCs w:val="24"/>
              </w:rPr>
              <w:t xml:space="preserve"> Учить детей рисовать цветы, используя округлые формы, работать всей кистью и ее концом. Развивать эстетические чувства.</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стихотворения «Разговор лягушек»</w:t>
            </w:r>
            <w:r w:rsidRPr="00435BF6">
              <w:rPr>
                <w:rFonts w:ascii="Times New Roman" w:hAnsi="Times New Roman" w:cs="Times New Roman"/>
                <w:sz w:val="24"/>
                <w:szCs w:val="24"/>
              </w:rPr>
              <w:t xml:space="preserve"> пер. с чеш. С. Маршака Способствовать формированию интереса к книгам, воспитывать умение слушать художественное произведение, учить умению слышать и понимать заданный вопрос, отвечать на него.</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Апреля Понедельник</w:t>
            </w:r>
          </w:p>
        </w:tc>
        <w:tc>
          <w:tcPr>
            <w:tcW w:w="4857" w:type="pct"/>
            <w:gridSpan w:val="2"/>
            <w:tcBorders>
              <w:top w:val="single" w:sz="4" w:space="0" w:color="auto"/>
            </w:tcBorders>
          </w:tcPr>
          <w:p w:rsidR="00AE2771" w:rsidRPr="00435BF6" w:rsidRDefault="00AE2771" w:rsidP="00AA7EA8">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«Весна шагает по планете»</w:t>
            </w:r>
          </w:p>
        </w:tc>
      </w:tr>
      <w:tr w:rsidR="00435BF6" w:rsidRPr="00435BF6" w:rsidTr="00651D54">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проталинами и зеленой травой</w:t>
            </w:r>
            <w:r w:rsidR="00AA7EA8" w:rsidRPr="00435BF6">
              <w:rPr>
                <w:rFonts w:ascii="Times New Roman" w:hAnsi="Times New Roman" w:cs="Times New Roman"/>
                <w:sz w:val="24"/>
                <w:szCs w:val="24"/>
              </w:rPr>
              <w:t>. З</w:t>
            </w:r>
            <w:r w:rsidRPr="00435BF6">
              <w:rPr>
                <w:rFonts w:ascii="Times New Roman" w:hAnsi="Times New Roman" w:cs="Times New Roman"/>
                <w:sz w:val="24"/>
                <w:szCs w:val="24"/>
              </w:rPr>
              <w:t>акреплять умение понимать зависимость явлений в природе.</w:t>
            </w:r>
          </w:p>
        </w:tc>
      </w:tr>
      <w:tr w:rsidR="00435BF6" w:rsidRPr="00435BF6" w:rsidTr="00651D54">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AA7EA8">
            <w:pPr>
              <w:pStyle w:val="3"/>
              <w:shd w:val="clear" w:color="auto" w:fill="FFFFFF"/>
              <w:spacing w:line="240" w:lineRule="auto"/>
              <w:jc w:val="both"/>
              <w:rPr>
                <w:rFonts w:ascii="Times New Roman" w:hAnsi="Times New Roman"/>
                <w:b w:val="0"/>
                <w:i/>
                <w:sz w:val="24"/>
                <w:szCs w:val="24"/>
              </w:rPr>
            </w:pPr>
            <w:r w:rsidRPr="00435BF6">
              <w:rPr>
                <w:rFonts w:ascii="Times New Roman" w:hAnsi="Times New Roman"/>
                <w:b w:val="0"/>
                <w:i/>
                <w:sz w:val="24"/>
                <w:szCs w:val="24"/>
              </w:rPr>
              <w:t xml:space="preserve">Работа в сенсорном уголке «Где позвонили?» </w:t>
            </w:r>
            <w:r w:rsidRPr="00435BF6">
              <w:rPr>
                <w:rFonts w:ascii="Times New Roman" w:hAnsi="Times New Roman"/>
                <w:b w:val="0"/>
                <w:sz w:val="24"/>
                <w:szCs w:val="24"/>
              </w:rPr>
              <w:t>Учить детей определять направление звука. Развитие направленности слухового внимания.</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Times-Roman" w:hAnsi="Times New Roman" w:cs="Times New Roman"/>
                <w:i/>
                <w:sz w:val="24"/>
                <w:szCs w:val="24"/>
              </w:rPr>
              <w:t>Рассматривание картины «Ранняя весна» Познакомить детей с первыми весенними признаками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«Когда это бывает </w:t>
            </w:r>
            <w:r w:rsidRPr="00435BF6">
              <w:rPr>
                <w:rFonts w:ascii="Times New Roman" w:hAnsi="Times New Roman" w:cs="Times New Roman"/>
                <w:sz w:val="24"/>
                <w:szCs w:val="24"/>
              </w:rPr>
              <w:t>«Закрепить представления детей о зиме на основе наиболее ярких впечатлений зимы.</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«Закончи мое предложение»</w:t>
            </w:r>
            <w:r w:rsidRPr="00435BF6">
              <w:rPr>
                <w:rFonts w:ascii="Times New Roman" w:hAnsi="Times New Roman" w:cs="Times New Roman"/>
                <w:sz w:val="24"/>
                <w:szCs w:val="24"/>
              </w:rPr>
              <w:t xml:space="preserve"> Учить внимательно, слушать воспитателя, устанавливать причинно-следственные связи</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(Алябьева К. № 1. Стр. 64)</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Хороводная игра «</w:t>
            </w:r>
            <w:r w:rsidRPr="00435BF6">
              <w:rPr>
                <w:rFonts w:ascii="Times New Roman" w:hAnsi="Times New Roman" w:cs="Times New Roman"/>
                <w:i/>
                <w:sz w:val="24"/>
                <w:szCs w:val="24"/>
                <w:shd w:val="clear" w:color="auto" w:fill="FFFFFF"/>
              </w:rPr>
              <w:t xml:space="preserve">Три веселых братца </w:t>
            </w:r>
            <w:r w:rsidRPr="00435BF6">
              <w:rPr>
                <w:rFonts w:ascii="Times New Roman" w:hAnsi="Times New Roman" w:cs="Times New Roman"/>
                <w:sz w:val="24"/>
                <w:szCs w:val="24"/>
              </w:rPr>
              <w:t>«Развивать выразительность пения и движений, мимики, чувство ритма и темпа.</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shd w:val="clear" w:color="auto" w:fill="FFFFFF"/>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Продолжать знакомить с новой игрой.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435BF6" w:rsidRPr="00435BF6" w:rsidTr="00651D54">
        <w:trPr>
          <w:trHeight w:val="13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Pr="00435BF6">
              <w:rPr>
                <w:rFonts w:ascii="Times New Roman" w:hAnsi="Times New Roman" w:cs="Times New Roman"/>
                <w:sz w:val="24"/>
                <w:szCs w:val="24"/>
              </w:rPr>
              <w:t xml:space="preserve"> В процессе игры совершенствовать </w:t>
            </w:r>
            <w:r w:rsidR="00E93F7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С.Р/и </w:t>
            </w:r>
            <w:r w:rsidRPr="00435BF6">
              <w:rPr>
                <w:rFonts w:ascii="Times New Roman" w:hAnsi="Times New Roman" w:cs="Times New Roman"/>
                <w:i/>
                <w:spacing w:val="-27"/>
                <w:sz w:val="24"/>
                <w:szCs w:val="24"/>
              </w:rPr>
              <w:t>«</w:t>
            </w:r>
            <w:r w:rsidRPr="00435BF6">
              <w:rPr>
                <w:rFonts w:ascii="Times New Roman" w:hAnsi="Times New Roman" w:cs="Times New Roman"/>
                <w:i/>
                <w:sz w:val="24"/>
                <w:szCs w:val="24"/>
              </w:rPr>
              <w:t>Автобус»</w:t>
            </w:r>
            <w:r w:rsidRPr="00435BF6">
              <w:rPr>
                <w:rFonts w:ascii="Times New Roman" w:hAnsi="Times New Roman" w:cs="Times New Roman"/>
                <w:sz w:val="24"/>
                <w:szCs w:val="24"/>
              </w:rPr>
              <w:t xml:space="preserve"> Развивать у детей умение подключаться к </w:t>
            </w:r>
            <w:r w:rsidRPr="00435BF6">
              <w:rPr>
                <w:rFonts w:ascii="Times New Roman" w:hAnsi="Times New Roman" w:cs="Times New Roman"/>
                <w:spacing w:val="-20"/>
                <w:sz w:val="24"/>
                <w:szCs w:val="24"/>
              </w:rPr>
              <w:t xml:space="preserve">игре двоих </w:t>
            </w:r>
            <w:r w:rsidR="00E93F70" w:rsidRPr="00435BF6">
              <w:rPr>
                <w:rFonts w:ascii="Times New Roman" w:hAnsi="Times New Roman" w:cs="Times New Roman"/>
                <w:spacing w:val="-20"/>
                <w:sz w:val="24"/>
                <w:szCs w:val="24"/>
              </w:rPr>
              <w:t>или нескольких</w:t>
            </w:r>
            <w:r w:rsidRPr="00435BF6">
              <w:rPr>
                <w:rFonts w:ascii="Times New Roman" w:hAnsi="Times New Roman" w:cs="Times New Roman"/>
                <w:sz w:val="24"/>
                <w:szCs w:val="24"/>
              </w:rPr>
              <w:t xml:space="preserve"> </w:t>
            </w:r>
            <w:r w:rsidR="00E93F70" w:rsidRPr="00435BF6">
              <w:rPr>
                <w:rFonts w:ascii="Times New Roman" w:hAnsi="Times New Roman" w:cs="Times New Roman"/>
                <w:sz w:val="24"/>
                <w:szCs w:val="24"/>
              </w:rPr>
              <w:t>сверстников (</w:t>
            </w:r>
            <w:r w:rsidRPr="00435BF6">
              <w:rPr>
                <w:rFonts w:ascii="Times New Roman" w:hAnsi="Times New Roman" w:cs="Times New Roman"/>
                <w:sz w:val="24"/>
                <w:szCs w:val="24"/>
              </w:rPr>
              <w:t>«Садись в автобус - отвези дочку в детский сад»). Активизировать творческое развитие сюжета через введение нового персонажа (кондуктор).  Воспитывать дружеские взаимоотношения в игре.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sz w:val="24"/>
                <w:szCs w:val="24"/>
              </w:rPr>
              <w:t xml:space="preserve">Д/и </w:t>
            </w:r>
            <w:r w:rsidRPr="00435BF6">
              <w:rPr>
                <w:rFonts w:ascii="Times New Roman" w:hAnsi="Times New Roman" w:cs="Times New Roman"/>
                <w:bCs/>
                <w:i/>
                <w:sz w:val="24"/>
                <w:szCs w:val="24"/>
                <w:shd w:val="clear" w:color="auto" w:fill="FFFFFF"/>
              </w:rPr>
              <w:t xml:space="preserve">«Какой игрушки не хватает» </w:t>
            </w:r>
            <w:r w:rsidRPr="00435BF6">
              <w:rPr>
                <w:rFonts w:ascii="Times New Roman" w:hAnsi="Times New Roman" w:cs="Times New Roman"/>
                <w:bCs/>
                <w:sz w:val="24"/>
                <w:szCs w:val="24"/>
                <w:shd w:val="clear" w:color="auto" w:fill="FFFFFF"/>
              </w:rPr>
              <w:t>Формировать</w:t>
            </w:r>
            <w:r w:rsidRPr="00435BF6">
              <w:rPr>
                <w:rFonts w:ascii="Times New Roman" w:hAnsi="Times New Roman" w:cs="Times New Roman"/>
                <w:sz w:val="24"/>
                <w:szCs w:val="24"/>
                <w:shd w:val="clear" w:color="auto" w:fill="FFFFFF"/>
              </w:rPr>
              <w:t xml:space="preserve"> умение сравнивать игрушки по цвету и форме. Развивать зрительного внимания, речь.</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«Парочки»</w:t>
            </w:r>
            <w:r w:rsidRPr="00435BF6">
              <w:rPr>
                <w:rFonts w:ascii="Times New Roman" w:hAnsi="Times New Roman" w:cs="Times New Roman"/>
                <w:sz w:val="24"/>
                <w:szCs w:val="24"/>
              </w:rPr>
              <w:t xml:space="preserve"> Учить детей сравнивать картинки по форме, размеру, цвету. Развивать внимание. Воспитывать усидчивость.</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«Очистка грядок от прошлогодней листвы </w:t>
            </w:r>
            <w:r w:rsidRPr="00435BF6">
              <w:rPr>
                <w:rFonts w:ascii="Times New Roman" w:hAnsi="Times New Roman" w:cs="Times New Roman"/>
                <w:sz w:val="24"/>
                <w:szCs w:val="24"/>
              </w:rPr>
              <w:t>«Совершенствовать навыки работы с уборочным инвентарем (веничками, совочками), учить подметать аккуратно, воспитывать желание доводить начатое дело до конца.</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Коллективный труд в природе «Наводим порядок на участке </w:t>
            </w:r>
            <w:r w:rsidRPr="00435BF6">
              <w:rPr>
                <w:rFonts w:ascii="Times New Roman" w:hAnsi="Times New Roman" w:cs="Times New Roman"/>
                <w:sz w:val="24"/>
                <w:szCs w:val="24"/>
              </w:rPr>
              <w:t>«Учить детей выполнять несложные трудовые поручения, соблюдать чистоту и порядок на участке.</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«Девочкам – бантики, мальчикам- пуговки»</w:t>
            </w:r>
            <w:r w:rsidRPr="00435BF6">
              <w:rPr>
                <w:rFonts w:ascii="Times New Roman" w:hAnsi="Times New Roman" w:cs="Times New Roman"/>
                <w:sz w:val="24"/>
                <w:szCs w:val="24"/>
              </w:rPr>
              <w:t xml:space="preserve"> Формировать у детей навыки самообслуживания, учить застегивать пуговицы, завязывать бантики. Развивать мелкую моторику рук.</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уголке природы «Уход за растениями»</w:t>
            </w:r>
            <w:r w:rsidRPr="00435BF6">
              <w:rPr>
                <w:rFonts w:ascii="Times New Roman" w:hAnsi="Times New Roman" w:cs="Times New Roman"/>
                <w:sz w:val="24"/>
                <w:szCs w:val="24"/>
              </w:rPr>
              <w:t xml:space="preserve"> Учить очищать от пыли листья герани и фиалки.</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Строительные игры с конструктором</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название строительных материалов, потребности применять бросовый материал, игрушки, модели окружающих предметов. Поддерживать желание работать коллективно для создания города.</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Игра на музыкальных инструментах</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легко, отрывисто играть песенку дождя на металлофоне. </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 «Инструмент»</w:t>
            </w:r>
            <w:r w:rsidRPr="00435BF6">
              <w:rPr>
                <w:rFonts w:ascii="Times New Roman" w:hAnsi="Times New Roman" w:cs="Times New Roman"/>
                <w:sz w:val="24"/>
                <w:szCs w:val="24"/>
              </w:rPr>
              <w:t xml:space="preserve"> Учить точно обводить по контуру, дорисовывать недостающие детали. Развивать мелкую моторику рук.</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Русский фол</w:t>
            </w:r>
            <w:r w:rsidR="00E93F70">
              <w:rPr>
                <w:rFonts w:ascii="Times New Roman" w:hAnsi="Times New Roman" w:cs="Times New Roman"/>
                <w:i/>
                <w:sz w:val="24"/>
                <w:szCs w:val="24"/>
              </w:rPr>
              <w:t>ьклор закличка «Заря-заряница…».</w:t>
            </w:r>
            <w:r w:rsidRPr="00435BF6">
              <w:rPr>
                <w:rFonts w:ascii="Times New Roman" w:hAnsi="Times New Roman" w:cs="Times New Roman"/>
                <w:sz w:val="24"/>
                <w:szCs w:val="24"/>
              </w:rPr>
              <w:t xml:space="preserve"> Познакомить детей с устным народным творчеством, русским фольклором: чтение заклички. Помочь детям понять содержание. Вызвать удовольствие и радость от чтения потешки, желание ещё раз прослушать, подговаривать слова.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Апреля Вторник</w:t>
            </w:r>
          </w:p>
        </w:tc>
        <w:tc>
          <w:tcPr>
            <w:tcW w:w="4857" w:type="pct"/>
            <w:gridSpan w:val="2"/>
            <w:tcBorders>
              <w:top w:val="single" w:sz="4" w:space="0" w:color="auto"/>
            </w:tcBorders>
          </w:tcPr>
          <w:p w:rsidR="00AE2771" w:rsidRPr="00435BF6" w:rsidRDefault="00AE2771" w:rsidP="00AA7EA8">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«Весна шагает по планете»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набуханием почек на деревьях</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умение понимать зависимость объектов и явлений в природе; вызывать радостные чувства.</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Наблюдение в уголке природы за ростками пшеницы</w:t>
            </w:r>
            <w:r w:rsidR="00E93F7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Организовать рассматривание детьми пророщенных ростков пшеницы, формировать элементарные представлении о росте и развитии растений.</w:t>
            </w:r>
          </w:p>
        </w:tc>
      </w:tr>
      <w:tr w:rsidR="00435BF6" w:rsidRPr="00435BF6" w:rsidTr="00651D54">
        <w:trPr>
          <w:cantSplit/>
          <w:trHeight w:val="29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упр. «Найди такой же мешочек»</w:t>
            </w:r>
            <w:r w:rsidRPr="00435BF6">
              <w:rPr>
                <w:rFonts w:ascii="Times New Roman" w:hAnsi="Times New Roman" w:cs="Times New Roman"/>
                <w:sz w:val="24"/>
                <w:szCs w:val="24"/>
              </w:rPr>
              <w:t xml:space="preserve"> Формировать умение обследовать предметы с разными наполнителями при помощи рук, выбрать мешочки с одинаковым наполнителем. Развивать тактильное восприятие, мелкую моторику рук.</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ind w:left="-14" w:firstLine="14"/>
              <w:rPr>
                <w:rFonts w:ascii="Times New Roman" w:hAnsi="Times New Roman" w:cs="Times New Roman"/>
                <w:b/>
                <w:sz w:val="24"/>
                <w:szCs w:val="24"/>
              </w:rPr>
            </w:pPr>
            <w:r w:rsidRPr="00435BF6">
              <w:rPr>
                <w:rFonts w:ascii="Times New Roman" w:hAnsi="Times New Roman" w:cs="Times New Roman"/>
                <w:i/>
                <w:sz w:val="24"/>
                <w:szCs w:val="24"/>
              </w:rPr>
              <w:t>Беседа «Весна пришла». Продолжать знакомить детей с изменениями в живой и не живой природе, происходящие весной</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(солнце светит ярко, бывают дожди, земля и вода прогреваются солнцем, становятся тёплыми, тает снег, сосульки, прилетают птицы, пробуждаются от   спячки животные, появляются почки на деревьях, дети легко одеты, могут играть с песком. Побуждать участвовать в разговоре, самостоятельно рассказывать о своих впечатлениях</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«Для чего нужен предмет?» </w:t>
            </w:r>
            <w:r w:rsidRPr="00435BF6">
              <w:rPr>
                <w:rFonts w:ascii="Times New Roman" w:hAnsi="Times New Roman" w:cs="Times New Roman"/>
                <w:sz w:val="24"/>
                <w:szCs w:val="24"/>
              </w:rPr>
              <w:t>Учить узнавать предметы по словесному описанию, опираясь на зрительное восприятие предметов.</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w:t>
            </w:r>
            <w:r w:rsidRPr="00435BF6">
              <w:rPr>
                <w:rFonts w:ascii="Times New Roman" w:hAnsi="Times New Roman" w:cs="Times New Roman"/>
                <w:bCs/>
                <w:i/>
                <w:sz w:val="24"/>
                <w:szCs w:val="24"/>
                <w:shd w:val="clear" w:color="auto" w:fill="FFFFFF"/>
              </w:rPr>
              <w:t xml:space="preserve">Загадки-складки (Доскажи словечко)» </w:t>
            </w:r>
            <w:r w:rsidRPr="00435BF6">
              <w:rPr>
                <w:rFonts w:ascii="Times New Roman" w:hAnsi="Times New Roman" w:cs="Times New Roman"/>
                <w:bCs/>
                <w:sz w:val="24"/>
                <w:szCs w:val="24"/>
                <w:shd w:val="clear" w:color="auto" w:fill="FFFFFF"/>
              </w:rPr>
              <w:t xml:space="preserve">Учить </w:t>
            </w:r>
            <w:r w:rsidRPr="00435BF6">
              <w:rPr>
                <w:rFonts w:ascii="Times New Roman" w:hAnsi="Times New Roman" w:cs="Times New Roman"/>
                <w:sz w:val="24"/>
                <w:szCs w:val="24"/>
                <w:shd w:val="clear" w:color="auto" w:fill="FFFFFF"/>
              </w:rPr>
              <w:t>угадывать, договаривать, добавлять нужное по звучанию и по смыслу слово.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«У ребят порядок строгий»</w:t>
            </w:r>
            <w:r w:rsidRPr="00435BF6">
              <w:rPr>
                <w:rFonts w:ascii="Times New Roman" w:hAnsi="Times New Roman" w:cs="Times New Roman"/>
                <w:sz w:val="24"/>
                <w:szCs w:val="24"/>
              </w:rPr>
              <w:t xml:space="preserve"> Учить детей ходить по залу врассыпную. Строиться по сигналу на свои места. Развивать внимание, память.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«У медведя во бору </w:t>
            </w:r>
            <w:r w:rsidRPr="00435BF6">
              <w:rPr>
                <w:rFonts w:ascii="Times New Roman" w:hAnsi="Times New Roman" w:cs="Times New Roman"/>
                <w:sz w:val="24"/>
                <w:szCs w:val="24"/>
              </w:rPr>
              <w:t>«Продолжать знакомить с новой игрой. Совершенствовать умение детей ходить равномерным шагом, легко бегать с изменением направления.</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27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3</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С.Р/и </w:t>
            </w:r>
            <w:r w:rsidRPr="00435BF6">
              <w:rPr>
                <w:rFonts w:ascii="Times New Roman" w:hAnsi="Times New Roman" w:cs="Times New Roman"/>
                <w:i/>
                <w:spacing w:val="-27"/>
                <w:sz w:val="24"/>
                <w:szCs w:val="24"/>
              </w:rPr>
              <w:t>«</w:t>
            </w:r>
            <w:r w:rsidRPr="00435BF6">
              <w:rPr>
                <w:rFonts w:ascii="Times New Roman" w:hAnsi="Times New Roman" w:cs="Times New Roman"/>
                <w:i/>
                <w:sz w:val="24"/>
                <w:szCs w:val="24"/>
              </w:rPr>
              <w:t xml:space="preserve">Автобус </w:t>
            </w:r>
            <w:r w:rsidRPr="00435BF6">
              <w:rPr>
                <w:rFonts w:ascii="Times New Roman" w:hAnsi="Times New Roman" w:cs="Times New Roman"/>
                <w:sz w:val="24"/>
                <w:szCs w:val="24"/>
                <w:shd w:val="clear" w:color="auto" w:fill="FFFFFF"/>
              </w:rPr>
              <w:t>«Пополнять знания детей о профессиях шофера, кондуктора, уточнить правила поведения в общественном транспорте,</w:t>
            </w:r>
            <w:r w:rsidRPr="00435BF6">
              <w:rPr>
                <w:rFonts w:ascii="Times New Roman" w:hAnsi="Times New Roman" w:cs="Times New Roman"/>
                <w:sz w:val="24"/>
                <w:szCs w:val="24"/>
              </w:rPr>
              <w:t xml:space="preserve"> учить детей обыгрывать сюжет, выполняя определенную роль в игре.</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Творческая игра «Путешествие в деревню»</w:t>
            </w:r>
            <w:r w:rsidRPr="00435BF6">
              <w:rPr>
                <w:rFonts w:ascii="Times New Roman" w:hAnsi="Times New Roman" w:cs="Times New Roman"/>
                <w:sz w:val="24"/>
                <w:szCs w:val="24"/>
              </w:rPr>
              <w:t xml:space="preserve"> Учить детей отражать в игре действия с определенными предметами, принимать на себя роль в соответствии с сюжетом.</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w:t>
            </w:r>
            <w:r w:rsidR="00E93F70">
              <w:rPr>
                <w:rFonts w:ascii="Times New Roman" w:hAnsi="Times New Roman" w:cs="Times New Roman"/>
                <w:i/>
                <w:sz w:val="24"/>
                <w:szCs w:val="24"/>
              </w:rPr>
              <w:t xml:space="preserve">ры Воскобовича «Чудо – крестики».  </w:t>
            </w:r>
            <w:r w:rsidRPr="00435BF6">
              <w:rPr>
                <w:rFonts w:ascii="Times New Roman" w:hAnsi="Times New Roman" w:cs="Times New Roman"/>
                <w:sz w:val="24"/>
                <w:szCs w:val="24"/>
              </w:rPr>
              <w:t>Закреплять названия геометрических фигур. Развивать сенсорные способности детей.</w:t>
            </w:r>
          </w:p>
        </w:tc>
      </w:tr>
      <w:tr w:rsidR="00435BF6" w:rsidRPr="00435BF6" w:rsidTr="00651D54">
        <w:trPr>
          <w:trHeight w:val="24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«Сложи такой узор»</w:t>
            </w:r>
            <w:r w:rsidRPr="00435BF6">
              <w:rPr>
                <w:rFonts w:ascii="Times New Roman" w:hAnsi="Times New Roman" w:cs="Times New Roman"/>
                <w:sz w:val="24"/>
                <w:szCs w:val="24"/>
              </w:rPr>
              <w:t xml:space="preserve"> Учить различать и называть геометрические фигуры (круг, квадрат, треугольник), выкладывать их по образцу в определенной последовательности, учитывая их цвет и размер.</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Поручение «Убираем игрушки»</w:t>
            </w:r>
            <w:r w:rsidRPr="00435BF6">
              <w:rPr>
                <w:rFonts w:ascii="Times New Roman" w:hAnsi="Times New Roman" w:cs="Times New Roman"/>
                <w:sz w:val="24"/>
                <w:szCs w:val="24"/>
              </w:rPr>
              <w:t xml:space="preserve"> Воспитывать у детей желание трудиться, акцентировать внимание на эмоциональном наслаждении от совместного труда, учить выбирать нужные действия, находить посильную работу.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651D54">
        <w:trPr>
          <w:trHeight w:val="23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E93F7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Муз.-дид. игра «Весело-грустно»</w:t>
            </w:r>
            <w:r w:rsidRPr="00435BF6">
              <w:rPr>
                <w:rFonts w:ascii="Times New Roman" w:hAnsi="Times New Roman" w:cs="Times New Roman"/>
                <w:sz w:val="24"/>
                <w:szCs w:val="24"/>
              </w:rPr>
              <w:t xml:space="preserve"> Формировать представления детей о характере музыки, развивать музыкальный слух.</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«Красят домик маляры» </w:t>
            </w:r>
            <w:r w:rsidRPr="00435BF6">
              <w:rPr>
                <w:rFonts w:ascii="Times New Roman" w:hAnsi="Times New Roman" w:cs="Times New Roman"/>
                <w:sz w:val="24"/>
                <w:szCs w:val="24"/>
              </w:rPr>
              <w:t>закреплять навыки рисования акварелью, аккуратно набирать краску, тщательно промывать кисточку, вытирать ее о салфетку. Развивать мелкую моторику рук.</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Д.Дружининой «Сосулька»</w:t>
            </w:r>
            <w:r w:rsidR="00AA7E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у детей интерес к художественному слову, учить понимать смысл произведения, отвечать на вопросы по содержанию стихотворения. Формировать представления об опасных способах поведения.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AA7EA8">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3 неделя Апреля Среда</w:t>
            </w:r>
          </w:p>
        </w:tc>
        <w:tc>
          <w:tcPr>
            <w:tcW w:w="4857" w:type="pct"/>
            <w:gridSpan w:val="2"/>
            <w:tcBorders>
              <w:top w:val="single" w:sz="4" w:space="0" w:color="auto"/>
            </w:tcBorders>
          </w:tcPr>
          <w:p w:rsidR="00AE2771" w:rsidRPr="00435BF6" w:rsidRDefault="00AE2771" w:rsidP="00AA7EA8">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«Весна шагает по планете»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березой весной</w:t>
            </w:r>
            <w:r w:rsidR="00AA7EA8" w:rsidRPr="00435BF6">
              <w:rPr>
                <w:rFonts w:ascii="Times New Roman" w:hAnsi="Times New Roman" w:cs="Times New Roman"/>
                <w:sz w:val="24"/>
                <w:szCs w:val="24"/>
              </w:rPr>
              <w:t>. Р</w:t>
            </w:r>
            <w:r w:rsidRPr="00435BF6">
              <w:rPr>
                <w:rFonts w:ascii="Times New Roman" w:hAnsi="Times New Roman" w:cs="Times New Roman"/>
                <w:sz w:val="24"/>
                <w:szCs w:val="24"/>
              </w:rPr>
              <w:t>асширять знания о том, что деревья и кустарники живые, весной от тепла пробуждаются почки, распускаются листочки.</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Опытно – эксп</w:t>
            </w:r>
            <w:r w:rsidR="00AA7EA8" w:rsidRPr="00435BF6">
              <w:rPr>
                <w:rFonts w:ascii="Times New Roman" w:hAnsi="Times New Roman" w:cs="Times New Roman"/>
                <w:i/>
                <w:sz w:val="24"/>
                <w:szCs w:val="24"/>
              </w:rPr>
              <w:t xml:space="preserve">ериментальная деятельность. </w:t>
            </w:r>
            <w:r w:rsidRPr="00435BF6">
              <w:rPr>
                <w:rFonts w:ascii="Times New Roman" w:hAnsi="Times New Roman" w:cs="Times New Roman"/>
                <w:i/>
                <w:sz w:val="24"/>
                <w:szCs w:val="24"/>
              </w:rPr>
              <w:t>«Бумага, ее качества и свойства»</w:t>
            </w:r>
            <w:r w:rsidR="00AA7EA8"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узнавать предметы, сделанные из</w:t>
            </w:r>
            <w:r w:rsidR="00AA7EA8" w:rsidRPr="00435BF6">
              <w:rPr>
                <w:rFonts w:ascii="Times New Roman" w:hAnsi="Times New Roman" w:cs="Times New Roman"/>
                <w:sz w:val="24"/>
                <w:szCs w:val="24"/>
              </w:rPr>
              <w:t xml:space="preserve"> </w:t>
            </w:r>
            <w:r w:rsidRPr="00435BF6">
              <w:rPr>
                <w:rFonts w:ascii="Times New Roman" w:hAnsi="Times New Roman" w:cs="Times New Roman"/>
                <w:sz w:val="24"/>
                <w:szCs w:val="24"/>
              </w:rPr>
              <w:t>бумаги, определять качества бумаги (цвет, гладкость, толщину, впитывающую способность) и свойства (мнется, рвется, режется, горит).</w:t>
            </w:r>
          </w:p>
        </w:tc>
      </w:tr>
      <w:tr w:rsidR="00435BF6" w:rsidRPr="00435BF6" w:rsidTr="00651D54">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«Учимся различать цвета и оттенки»</w:t>
            </w:r>
            <w:r w:rsidRPr="00435BF6">
              <w:rPr>
                <w:rFonts w:ascii="Times New Roman" w:eastAsia="Calibri"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«Наша одежда и обувь весной». Показать детям, что одежда зимой отличается от одежды весной.</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w:t>
            </w:r>
            <w:r w:rsidR="00A01830">
              <w:rPr>
                <w:rFonts w:ascii="Times New Roman" w:hAnsi="Times New Roman" w:cs="Times New Roman"/>
                <w:i/>
                <w:sz w:val="24"/>
                <w:szCs w:val="24"/>
              </w:rPr>
              <w:t xml:space="preserve">а «Из чего сделана твоя игрушка». </w:t>
            </w:r>
            <w:r w:rsidR="001B619F" w:rsidRPr="00435BF6">
              <w:rPr>
                <w:rFonts w:ascii="Times New Roman" w:hAnsi="Times New Roman" w:cs="Times New Roman"/>
                <w:sz w:val="24"/>
                <w:szCs w:val="24"/>
              </w:rPr>
              <w:t>Закрепить названия</w:t>
            </w:r>
            <w:r w:rsidRPr="00435BF6">
              <w:rPr>
                <w:rFonts w:ascii="Times New Roman" w:hAnsi="Times New Roman" w:cs="Times New Roman"/>
                <w:sz w:val="24"/>
                <w:szCs w:val="24"/>
              </w:rPr>
              <w:t xml:space="preserve"> игрушек, учить выделять материал, из которого сделана игрушка, развивать диалогическую речь, учить </w:t>
            </w:r>
            <w:r w:rsidR="00AA7EA8" w:rsidRPr="00435BF6">
              <w:rPr>
                <w:rFonts w:ascii="Times New Roman" w:hAnsi="Times New Roman" w:cs="Times New Roman"/>
                <w:sz w:val="24"/>
                <w:szCs w:val="24"/>
              </w:rPr>
              <w:t>самостоятельно,</w:t>
            </w:r>
            <w:r w:rsidRPr="00435BF6">
              <w:rPr>
                <w:rFonts w:ascii="Times New Roman" w:hAnsi="Times New Roman" w:cs="Times New Roman"/>
                <w:sz w:val="24"/>
                <w:szCs w:val="24"/>
              </w:rPr>
              <w:t xml:space="preserve"> задавать вопросы и отвечать на них.</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«Назови действия, которые происходят весной»</w:t>
            </w:r>
            <w:r w:rsidRPr="00435BF6">
              <w:rPr>
                <w:rFonts w:ascii="Times New Roman" w:hAnsi="Times New Roman" w:cs="Times New Roman"/>
                <w:sz w:val="24"/>
                <w:szCs w:val="24"/>
              </w:rPr>
              <w:t xml:space="preserve"> Упражнять в умении заканчивать предложение, называть соответствующее действие. Развивать память, мышление. Воспитывать интерес к природе.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w:t>
            </w:r>
            <w:r w:rsidR="001B619F"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 xml:space="preserve">Автобус» </w:t>
            </w:r>
            <w:r w:rsidRPr="00435BF6">
              <w:rPr>
                <w:rFonts w:cs="Times New Roman"/>
              </w:rPr>
              <w:t>Продолжать учить организовать игру на основе знаний, полученных из бесед. Учить выполнять игровые действия, согласно выбранной роли.</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Развивать у детей фантазию, воображение и образное мышление.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Наст. игра «Почини одеяло»</w:t>
            </w:r>
            <w:r w:rsidRPr="00435BF6">
              <w:rPr>
                <w:rFonts w:ascii="Times New Roman" w:hAnsi="Times New Roman" w:cs="Times New Roman"/>
                <w:sz w:val="24"/>
                <w:szCs w:val="24"/>
              </w:rPr>
              <w:t xml:space="preserve"> Закреплять названия геометрических фигур, учить подбирать необходимую фигуру по определенным признакам.</w:t>
            </w:r>
          </w:p>
        </w:tc>
      </w:tr>
      <w:tr w:rsidR="00435BF6" w:rsidRPr="00435BF6" w:rsidTr="00651D54">
        <w:trPr>
          <w:trHeight w:val="13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 шнуровки</w:t>
            </w:r>
            <w:r w:rsidR="001B619F">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сенсомоторную координацию, мелкую моторику рук; способствовать пониманию понятий «вверху», «внизу», «справа», «слева».</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«Удаление поврежденных и сухих веток</w:t>
            </w:r>
            <w:r w:rsidRPr="00435BF6">
              <w:rPr>
                <w:rFonts w:ascii="Times New Roman" w:hAnsi="Times New Roman" w:cs="Times New Roman"/>
                <w:sz w:val="24"/>
                <w:szCs w:val="24"/>
              </w:rPr>
              <w:t>» воспитывать любовь, заботливое отношение к природе.</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«Уборка мусора на участке»</w:t>
            </w:r>
            <w:r w:rsidRPr="00435BF6">
              <w:rPr>
                <w:rFonts w:ascii="Times New Roman" w:hAnsi="Times New Roman" w:cs="Times New Roman"/>
                <w:sz w:val="24"/>
                <w:szCs w:val="24"/>
              </w:rPr>
              <w:t xml:space="preserve"> учить пользоваться граблями; воспитывать бережное отношение к природе; закреплять умение трудиться в коллективе.</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«Что забыла надеть Маня?»</w:t>
            </w:r>
            <w:r w:rsidRPr="00435BF6">
              <w:rPr>
                <w:rFonts w:ascii="Times New Roman" w:hAnsi="Times New Roman" w:cs="Times New Roman"/>
                <w:sz w:val="24"/>
                <w:szCs w:val="24"/>
              </w:rPr>
              <w:t xml:space="preserve"> Закрепить алгоритм одевания, развивать память и воображение, совершенствует мыслительные процессы - анализ и синтез.</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1B619F"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651D54">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00AA7EA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w:t>
            </w:r>
            <w:r w:rsidR="00AA7EA8" w:rsidRPr="00435BF6">
              <w:rPr>
                <w:rFonts w:ascii="Times New Roman" w:hAnsi="Times New Roman" w:cs="Times New Roman"/>
                <w:sz w:val="24"/>
                <w:szCs w:val="24"/>
              </w:rPr>
              <w:t>,</w:t>
            </w:r>
            <w:r w:rsidRPr="00435BF6">
              <w:rPr>
                <w:rFonts w:ascii="Times New Roman" w:hAnsi="Times New Roman" w:cs="Times New Roman"/>
                <w:sz w:val="24"/>
                <w:szCs w:val="24"/>
              </w:rPr>
              <w:t xml:space="preserve"> </w:t>
            </w:r>
            <w:r w:rsidR="00AA7EA8" w:rsidRPr="00435BF6">
              <w:rPr>
                <w:rFonts w:ascii="Times New Roman" w:hAnsi="Times New Roman" w:cs="Times New Roman"/>
                <w:sz w:val="24"/>
                <w:szCs w:val="24"/>
              </w:rPr>
              <w:t>выполнять простейшую конструкцию</w:t>
            </w:r>
            <w:r w:rsidRPr="00435BF6">
              <w:rPr>
                <w:rFonts w:ascii="Times New Roman" w:hAnsi="Times New Roman" w:cs="Times New Roman"/>
                <w:sz w:val="24"/>
                <w:szCs w:val="24"/>
              </w:rPr>
              <w:t xml:space="preserve"> по графической модели, устанавливать опоры и класть на перекладину, добиваясь точного соединения. Формировать умение соотносить элементы графической модели с частями </w:t>
            </w:r>
            <w:r w:rsidR="001B619F" w:rsidRPr="00435BF6">
              <w:rPr>
                <w:rFonts w:ascii="Times New Roman" w:hAnsi="Times New Roman" w:cs="Times New Roman"/>
                <w:sz w:val="24"/>
                <w:szCs w:val="24"/>
              </w:rPr>
              <w:t>предложенного образца</w:t>
            </w:r>
            <w:r w:rsidRPr="00435BF6">
              <w:rPr>
                <w:rFonts w:ascii="Times New Roman" w:hAnsi="Times New Roman" w:cs="Times New Roman"/>
                <w:sz w:val="24"/>
                <w:szCs w:val="24"/>
              </w:rPr>
              <w:t>, устанавливать соответствие между ними. (Л.А. Ремезова «Учимся конструировать» стр. 18)</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на бубне «Громко – тихо в бубен бей»</w:t>
            </w:r>
            <w:r w:rsidRPr="00435BF6">
              <w:rPr>
                <w:rFonts w:ascii="Times New Roman" w:hAnsi="Times New Roman" w:cs="Times New Roman"/>
                <w:sz w:val="24"/>
                <w:szCs w:val="24"/>
              </w:rPr>
              <w:t xml:space="preserve"> учить различать динамику музыки, развивать звук высотный слух.</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 содержащим составные детали основной формы предмета и его частей</w:t>
            </w:r>
            <w:r w:rsidR="00AA7EA8" w:rsidRPr="00435BF6">
              <w:rPr>
                <w:rFonts w:ascii="Times New Roman" w:hAnsi="Times New Roman" w:cs="Times New Roman"/>
                <w:sz w:val="24"/>
                <w:szCs w:val="24"/>
              </w:rPr>
              <w:t>. У</w:t>
            </w:r>
            <w:r w:rsidRPr="00435BF6">
              <w:rPr>
                <w:rFonts w:ascii="Times New Roman" w:hAnsi="Times New Roman" w:cs="Times New Roman"/>
                <w:sz w:val="24"/>
                <w:szCs w:val="24"/>
              </w:rPr>
              <w:t>чить находить и обследовать форму прорези, наложить на лист бумаги и обвести его. Затем наложить вторую часть трафарета и нарисовать по прорезям дополнительные детали.</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потешки «На улице три курицы…»</w:t>
            </w:r>
            <w:r w:rsidRPr="00435BF6">
              <w:rPr>
                <w:rFonts w:ascii="Times New Roman" w:hAnsi="Times New Roman" w:cs="Times New Roman"/>
                <w:sz w:val="24"/>
                <w:szCs w:val="24"/>
              </w:rPr>
              <w:t xml:space="preserve"> Помочь детям понять содержание потешки. Вызвать удовольствие и радость от чтения потешки.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Апреля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«Весна шагает по планете»</w:t>
            </w:r>
          </w:p>
        </w:tc>
      </w:tr>
      <w:tr w:rsidR="00435BF6" w:rsidRPr="00435BF6" w:rsidTr="00651D54">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01830">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Наблюдение за состоянием природы</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Формировать представление о состоянии природы весной; обогащать и активизировать словарь; вызвать радостные переживания от общения с природой.</w:t>
            </w:r>
          </w:p>
        </w:tc>
      </w:tr>
      <w:tr w:rsidR="00435BF6" w:rsidRPr="00435BF6" w:rsidTr="00651D54">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Посещение мини – музея «Русская матрешка» познакомить с русской народной игрушкой.</w:t>
            </w:r>
          </w:p>
        </w:tc>
      </w:tr>
      <w:tr w:rsidR="00435BF6" w:rsidRPr="00435BF6" w:rsidTr="00651D54">
        <w:trPr>
          <w:cantSplit/>
          <w:trHeight w:val="32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«Чудо бумага»</w:t>
            </w:r>
            <w:r w:rsidR="00AA7EA8" w:rsidRPr="00435BF6">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детей с различными видами бумаги (калька, рельефная, газетная, фольга, картон), ее свойствами, обогащать чувственный опыт детей.</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ind w:left="-14" w:firstLine="14"/>
              <w:rPr>
                <w:rFonts w:ascii="Times New Roman" w:hAnsi="Times New Roman" w:cs="Times New Roman"/>
                <w:b/>
                <w:sz w:val="24"/>
                <w:szCs w:val="24"/>
              </w:rPr>
            </w:pPr>
            <w:r w:rsidRPr="00435BF6">
              <w:rPr>
                <w:rFonts w:ascii="Times New Roman" w:hAnsi="Times New Roman" w:cs="Times New Roman"/>
                <w:i/>
                <w:sz w:val="24"/>
                <w:szCs w:val="24"/>
              </w:rPr>
              <w:t>Рассматривание картин на тему «Весна пришла». Приобщить детей к искусству. Времена года» Учить называть времена года по признакам. Находить соответствующие картинки. Развивать зрительную память, внимание.</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«Добавь слово»</w:t>
            </w:r>
            <w:r w:rsidRPr="00435BF6">
              <w:rPr>
                <w:rFonts w:ascii="Times New Roman" w:hAnsi="Times New Roman" w:cs="Times New Roman"/>
                <w:sz w:val="24"/>
                <w:szCs w:val="24"/>
              </w:rPr>
              <w:t xml:space="preserve"> Упражнять детей в правильном обозначении положения предметов по отношению к себе; развивать ориентировку в пространстве. (А.К.Бондаренко «Дидактические игры в детском саду» стр. 88)</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«Сколько?»</w:t>
            </w:r>
            <w:r w:rsidRPr="00435BF6">
              <w:rPr>
                <w:rFonts w:ascii="Times New Roman" w:hAnsi="Times New Roman" w:cs="Times New Roman"/>
                <w:sz w:val="24"/>
                <w:szCs w:val="24"/>
              </w:rPr>
              <w:t xml:space="preserve"> Упражнять детей в счете, развивать слуховое внимание, умение действовать в соответствии с текстом. (А.К.Бондаренко «Дидактические игры в детском саду» стр. 81)</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«Кого назвали, тот ловит </w:t>
            </w:r>
            <w:r w:rsidR="00AA7EA8" w:rsidRPr="00435BF6">
              <w:rPr>
                <w:rFonts w:ascii="Times New Roman" w:hAnsi="Times New Roman" w:cs="Times New Roman"/>
                <w:i/>
                <w:sz w:val="24"/>
                <w:szCs w:val="24"/>
              </w:rPr>
              <w:t xml:space="preserve">мяч </w:t>
            </w:r>
            <w:r w:rsidR="00AA7EA8" w:rsidRPr="00435BF6">
              <w:rPr>
                <w:rFonts w:ascii="Times New Roman" w:hAnsi="Times New Roman" w:cs="Times New Roman"/>
                <w:sz w:val="24"/>
                <w:szCs w:val="24"/>
              </w:rPr>
              <w:t>«Развивать</w:t>
            </w:r>
            <w:r w:rsidRPr="00435BF6">
              <w:rPr>
                <w:rFonts w:ascii="Times New Roman" w:hAnsi="Times New Roman" w:cs="Times New Roman"/>
                <w:sz w:val="24"/>
                <w:szCs w:val="24"/>
              </w:rPr>
              <w:t xml:space="preserve"> ловкость, быстроту реакции, навыки владения мячом при метании и ловле.</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 xml:space="preserve">Догони </w:t>
            </w:r>
            <w:r w:rsidR="00AA7EA8" w:rsidRPr="00435BF6">
              <w:rPr>
                <w:rFonts w:ascii="Times New Roman" w:hAnsi="Times New Roman" w:cs="Times New Roman"/>
                <w:bCs/>
                <w:i/>
                <w:sz w:val="24"/>
                <w:szCs w:val="24"/>
                <w:shd w:val="clear" w:color="auto" w:fill="FFFFFF"/>
              </w:rPr>
              <w:t>меня</w:t>
            </w:r>
            <w:r w:rsidR="00AA7EA8" w:rsidRPr="00435BF6">
              <w:rPr>
                <w:rFonts w:ascii="Times New Roman" w:hAnsi="Times New Roman" w:cs="Times New Roman"/>
                <w:i/>
                <w:sz w:val="24"/>
                <w:szCs w:val="24"/>
              </w:rPr>
              <w:t xml:space="preserve"> </w:t>
            </w:r>
            <w:r w:rsidR="00AA7EA8" w:rsidRPr="00435BF6">
              <w:rPr>
                <w:rFonts w:ascii="Times New Roman" w:hAnsi="Times New Roman" w:cs="Times New Roman"/>
                <w:sz w:val="24"/>
                <w:szCs w:val="24"/>
                <w:shd w:val="clear" w:color="auto" w:fill="FFFFFF"/>
              </w:rPr>
              <w:t>«Учить</w:t>
            </w:r>
            <w:r w:rsidRPr="00435BF6">
              <w:rPr>
                <w:rFonts w:ascii="Times New Roman" w:hAnsi="Times New Roman" w:cs="Times New Roman"/>
                <w:sz w:val="24"/>
                <w:szCs w:val="24"/>
                <w:shd w:val="clear" w:color="auto" w:fill="FFFFFF"/>
              </w:rPr>
              <w:t xml:space="preserve"> детей быстро действовать по сигналу, ориентироваться в пространстве; развивать ловкость.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651D54">
        <w:trPr>
          <w:trHeight w:val="12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 два, три - </w:t>
            </w:r>
            <w:r w:rsidR="00AA7EA8" w:rsidRPr="00435BF6">
              <w:rPr>
                <w:rFonts w:ascii="Times New Roman" w:hAnsi="Times New Roman" w:cs="Times New Roman"/>
                <w:i/>
                <w:sz w:val="24"/>
                <w:szCs w:val="24"/>
              </w:rPr>
              <w:t xml:space="preserve">беги </w:t>
            </w:r>
            <w:r w:rsidR="00AA7EA8" w:rsidRPr="00435BF6">
              <w:rPr>
                <w:rFonts w:ascii="Times New Roman" w:hAnsi="Times New Roman" w:cs="Times New Roman"/>
                <w:sz w:val="24"/>
                <w:szCs w:val="24"/>
              </w:rPr>
              <w:t>«Упражнять</w:t>
            </w:r>
            <w:r w:rsidRPr="00435BF6">
              <w:rPr>
                <w:rFonts w:ascii="Times New Roman" w:hAnsi="Times New Roman" w:cs="Times New Roman"/>
                <w:sz w:val="24"/>
                <w:szCs w:val="24"/>
              </w:rPr>
              <w:t xml:space="preserve"> детей в умении действовать по сигналу; развивать быстроту бега, слаженность коллективных действий.</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Автобус»</w:t>
            </w:r>
            <w:r w:rsidRPr="00435BF6">
              <w:rPr>
                <w:rFonts w:cs="Times New Roman"/>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«Превращение в птиц» </w:t>
            </w:r>
            <w:r w:rsidRPr="00435BF6">
              <w:rPr>
                <w:rFonts w:ascii="Times New Roman" w:hAnsi="Times New Roman" w:cs="Times New Roman"/>
                <w:sz w:val="24"/>
                <w:szCs w:val="24"/>
              </w:rPr>
              <w:t>Продолжать учить детей передавать в игре характерные признаки, повадки птиц. Развивать воображение, находчивость.</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highlight w:val="yellow"/>
              </w:rPr>
            </w:pPr>
            <w:r w:rsidRPr="00435BF6">
              <w:rPr>
                <w:rFonts w:ascii="Times New Roman" w:hAnsi="Times New Roman" w:cs="Times New Roman"/>
                <w:i/>
                <w:sz w:val="24"/>
                <w:szCs w:val="24"/>
              </w:rPr>
              <w:t xml:space="preserve">Настольный театр «Рукавичка» </w:t>
            </w:r>
            <w:r w:rsidRPr="00435BF6">
              <w:rPr>
                <w:rFonts w:ascii="Times New Roman" w:hAnsi="Times New Roman" w:cs="Times New Roman"/>
                <w:sz w:val="24"/>
                <w:szCs w:val="24"/>
              </w:rPr>
              <w:t>учить детей внимательно слушать сказку, следить за событиями, эмоционально переживать за персонажей сказки.</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Д/и «Путаница»</w:t>
            </w:r>
            <w:r w:rsidRPr="00435BF6">
              <w:rPr>
                <w:rFonts w:ascii="Times New Roman" w:hAnsi="Times New Roman" w:cs="Times New Roman"/>
                <w:sz w:val="24"/>
                <w:szCs w:val="24"/>
              </w:rPr>
              <w:t xml:space="preserve"> Закреплять умение группировать предметы (рукотворные, природные).</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поломанных веток на участке»</w:t>
            </w:r>
            <w:r w:rsidRPr="00435BF6">
              <w:rPr>
                <w:rFonts w:ascii="Times New Roman" w:hAnsi="Times New Roman" w:cs="Times New Roman"/>
                <w:sz w:val="24"/>
                <w:szCs w:val="24"/>
              </w:rPr>
              <w:t xml:space="preserve"> Учить самостоятельно выполнять поручения, формировать навыки коллективного труда, воспитывать трудолюбие, желание помогать взрослым.</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Коллективный труд по уборке территории.</w:t>
            </w:r>
            <w:r w:rsidRPr="00435BF6">
              <w:rPr>
                <w:rFonts w:ascii="Times New Roman" w:hAnsi="Times New Roman" w:cs="Times New Roman"/>
                <w:sz w:val="24"/>
                <w:szCs w:val="24"/>
              </w:rPr>
              <w:t xml:space="preserve"> Закреплять умение концентрировать внимание на определенных объектах, сочетать силу и быстроту.</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Расставляем обувь на полке после прогулки</w:t>
            </w:r>
            <w:r w:rsidR="001B619F">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помогать воспитателю, выполнять последовательно индивидуальные поручения. Формировать осознанное отношение к порядку, стремление его поддерживать.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651D54">
        <w:trPr>
          <w:trHeight w:val="1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соединять детали строительного конструктора, строить в соответствии с замыслом.</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Прослушивание песен о дружбе</w:t>
            </w:r>
            <w:r w:rsidR="00AA7EA8" w:rsidRPr="00435BF6">
              <w:rPr>
                <w:rFonts w:ascii="Times New Roman" w:hAnsi="Times New Roman" w:cs="Times New Roman"/>
                <w:sz w:val="24"/>
                <w:szCs w:val="24"/>
              </w:rPr>
              <w:t>. Р</w:t>
            </w:r>
            <w:r w:rsidRPr="00435BF6">
              <w:rPr>
                <w:rFonts w:ascii="Times New Roman" w:hAnsi="Times New Roman" w:cs="Times New Roman"/>
                <w:sz w:val="24"/>
                <w:szCs w:val="24"/>
              </w:rPr>
              <w:t>азвивать элементарные представления о дружеских отношениях, помочь понять, что играть вместе веселее, легче справиться с любым делом.</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1" w:firstLine="11"/>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раскрасками</w:t>
            </w:r>
            <w:r w:rsidR="001B619F">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раскрашивать контурный рисунок, повторять очертание нарисованной фигуры, замыкать линии в кольцо.</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Чтение стихотворения Е. Баратынский «Весна, весна»</w:t>
            </w:r>
            <w:r w:rsidRPr="00435BF6">
              <w:rPr>
                <w:rFonts w:ascii="Times New Roman" w:hAnsi="Times New Roman" w:cs="Times New Roman"/>
                <w:sz w:val="24"/>
                <w:szCs w:val="24"/>
              </w:rPr>
              <w:t xml:space="preserve"> Познакомить с новым стихотворением, вызвать у детей радость от прочитанного. Учить отвечать на вопросы воспитателя по содержанию стихотворения.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651D54">
        <w:trPr>
          <w:trHeight w:val="138"/>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Апреля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«Весна шагает по планете»</w:t>
            </w:r>
          </w:p>
        </w:tc>
      </w:tr>
      <w:tr w:rsidR="00435BF6" w:rsidRPr="00435BF6" w:rsidTr="00651D54">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01830">
              <w:rPr>
                <w:rFonts w:ascii="Times New Roman" w:hAnsi="Times New Roman" w:cs="Times New Roman"/>
                <w:i/>
                <w:sz w:val="24"/>
                <w:szCs w:val="24"/>
              </w:rPr>
              <w:t>.</w:t>
            </w:r>
          </w:p>
        </w:tc>
      </w:tr>
      <w:tr w:rsidR="00435BF6" w:rsidRPr="00435BF6" w:rsidTr="00651D54">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солнцем</w:t>
            </w:r>
            <w:r w:rsidR="00AA7EA8" w:rsidRPr="00435BF6">
              <w:rPr>
                <w:rFonts w:ascii="Times New Roman" w:hAnsi="Times New Roman" w:cs="Times New Roman"/>
                <w:sz w:val="24"/>
                <w:szCs w:val="24"/>
              </w:rPr>
              <w:t xml:space="preserve">. </w:t>
            </w:r>
            <w:r w:rsidRPr="00435BF6">
              <w:rPr>
                <w:rFonts w:ascii="Times New Roman" w:hAnsi="Times New Roman" w:cs="Times New Roman"/>
                <w:sz w:val="24"/>
                <w:szCs w:val="24"/>
              </w:rPr>
              <w:t>Формировать представление о том, что когда светит солнце — на улице тепло; поддерживать радостное настроение.</w:t>
            </w:r>
          </w:p>
        </w:tc>
      </w:tr>
      <w:tr w:rsidR="00435BF6" w:rsidRPr="00435BF6" w:rsidTr="00651D54">
        <w:trPr>
          <w:cantSplit/>
          <w:trHeight w:val="9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предмет»</w:t>
            </w:r>
            <w:r w:rsidRPr="00435BF6">
              <w:rPr>
                <w:rFonts w:ascii="Times New Roman" w:hAnsi="Times New Roman" w:cs="Times New Roman"/>
                <w:sz w:val="24"/>
                <w:szCs w:val="24"/>
              </w:rPr>
              <w:t xml:space="preserve"> Учить сопоставлять формы предметов с геометрическими образцами.</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«Как узнать весну?». Учить отвечать на вопрос, развивать мышление, диалогическую речь</w:t>
            </w:r>
          </w:p>
        </w:tc>
      </w:tr>
      <w:tr w:rsidR="00435BF6" w:rsidRPr="00435BF6" w:rsidTr="00651D54">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Игра с мячом «Съедобное - несъедобное»</w:t>
            </w:r>
            <w:r w:rsidRPr="00435BF6">
              <w:rPr>
                <w:rFonts w:ascii="Times New Roman" w:hAnsi="Times New Roman" w:cs="Times New Roman"/>
                <w:sz w:val="24"/>
                <w:szCs w:val="24"/>
              </w:rPr>
              <w:t xml:space="preserve"> Активизировать слуховое внимание, быстроту реакции на слово.</w:t>
            </w:r>
          </w:p>
        </w:tc>
      </w:tr>
      <w:tr w:rsidR="00435BF6" w:rsidRPr="00435BF6" w:rsidTr="00651D54">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«У ребят порядок строгий» </w:t>
            </w:r>
            <w:r w:rsidRPr="00435BF6">
              <w:rPr>
                <w:rFonts w:ascii="Times New Roman" w:hAnsi="Times New Roman" w:cs="Times New Roman"/>
                <w:sz w:val="24"/>
                <w:szCs w:val="24"/>
              </w:rPr>
              <w:t>Учить детей ходить по залу врассыпную. Строиться по сигналу на свои места. Развивать внимание, память.</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 два, три - беги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651D54">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 в пространстве.</w:t>
            </w:r>
          </w:p>
        </w:tc>
      </w:tr>
      <w:tr w:rsidR="00435BF6" w:rsidRPr="00435BF6" w:rsidTr="00651D54">
        <w:trPr>
          <w:trHeight w:val="12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«Продолжать 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651D54">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Автобус»</w:t>
            </w:r>
            <w:r w:rsidRPr="00435BF6">
              <w:rPr>
                <w:rFonts w:cs="Times New Roman"/>
              </w:rPr>
              <w:t xml:space="preserve"> Формировать у детей умение объединять игровые действия в развернутый игровой сюжет, понимать и поддерживать игровые действия других детей. Поощрять самостоятельность, инициативность.</w:t>
            </w:r>
          </w:p>
        </w:tc>
      </w:tr>
      <w:tr w:rsidR="00435BF6" w:rsidRPr="00435BF6" w:rsidTr="00651D54">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«Путешествие на корабле» </w:t>
            </w:r>
            <w:r w:rsidRPr="00435BF6">
              <w:rPr>
                <w:rFonts w:ascii="Times New Roman" w:hAnsi="Times New Roman" w:cs="Times New Roman"/>
                <w:sz w:val="24"/>
                <w:szCs w:val="24"/>
              </w:rPr>
              <w:t>Способствовать более самостоятельному и развернутому отображению детьми сюжета игры, учить использовать различные атрибуты.</w:t>
            </w:r>
          </w:p>
        </w:tc>
      </w:tr>
      <w:tr w:rsidR="00435BF6" w:rsidRPr="00435BF6" w:rsidTr="00651D54">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«Разноцветные фонарики»</w:t>
            </w:r>
            <w:r w:rsidRPr="00435BF6">
              <w:rPr>
                <w:rFonts w:ascii="Times New Roman" w:hAnsi="Times New Roman" w:cs="Times New Roman"/>
                <w:sz w:val="24"/>
                <w:szCs w:val="24"/>
              </w:rPr>
              <w:t xml:space="preserve"> Упражнять в запоминании цвета (красного, жёлтого, синего, зелёного), учить соотносить название цвета с предметом.</w:t>
            </w:r>
          </w:p>
        </w:tc>
      </w:tr>
      <w:tr w:rsidR="00435BF6" w:rsidRPr="00435BF6" w:rsidTr="00651D54">
        <w:trPr>
          <w:trHeight w:val="21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«Собери целое»</w:t>
            </w:r>
            <w:r w:rsidRPr="00435BF6">
              <w:rPr>
                <w:rFonts w:ascii="Times New Roman" w:eastAsia="Calibri" w:hAnsi="Times New Roman" w:cs="Times New Roman"/>
                <w:sz w:val="24"/>
                <w:szCs w:val="24"/>
              </w:rPr>
              <w:t xml:space="preserve"> Продолжать учить собирать картинку по образцу из отдельных частей. Развивать зрительную координацию. Воспитывать усидчивость.</w:t>
            </w:r>
          </w:p>
        </w:tc>
      </w:tr>
      <w:tr w:rsidR="00435BF6" w:rsidRPr="00435BF6" w:rsidTr="00651D54">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651D54">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«Кормление птиц, прилетающих к кормушке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«Самые аккуратные» </w:t>
            </w:r>
            <w:r w:rsidRPr="00435BF6">
              <w:rPr>
                <w:rFonts w:ascii="Times New Roman" w:hAnsi="Times New Roman" w:cs="Times New Roman"/>
                <w:sz w:val="24"/>
                <w:szCs w:val="24"/>
              </w:rPr>
              <w:t>Формировать у детей навыки самообслуживания, учить выявлять и с помощью взрослого устранять недостатки в одежде, прическе. Воспитывать опрятность.</w:t>
            </w:r>
          </w:p>
        </w:tc>
      </w:tr>
      <w:tr w:rsidR="00435BF6" w:rsidRPr="00435BF6" w:rsidTr="00651D54">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ХБТ «Моем игрушки» </w:t>
            </w:r>
            <w:r w:rsidRPr="00435BF6">
              <w:rPr>
                <w:rFonts w:ascii="Times New Roman" w:hAnsi="Times New Roman" w:cs="Times New Roman"/>
                <w:sz w:val="24"/>
                <w:szCs w:val="24"/>
              </w:rPr>
              <w:t>Воспитывать у детей желание трудиться, учить выбирать нужные действия, находить посильную работу.</w:t>
            </w:r>
          </w:p>
        </w:tc>
      </w:tr>
      <w:tr w:rsidR="00435BF6" w:rsidRPr="00435BF6" w:rsidTr="00651D54">
        <w:trPr>
          <w:trHeight w:val="12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конструктором</w:t>
            </w:r>
            <w:r w:rsidR="001B619F">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Развивать умение сооружать различные конструкции, точно соединять конструктивные детали.</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Игра «Карусель» </w:t>
            </w:r>
            <w:r w:rsidRPr="00435BF6">
              <w:rPr>
                <w:rFonts w:ascii="Times New Roman" w:eastAsia="Calibri" w:hAnsi="Times New Roman" w:cs="Times New Roman"/>
                <w:sz w:val="24"/>
                <w:szCs w:val="24"/>
              </w:rPr>
              <w:t>Продолжать учить двигаться под текст песни с разной скоростью. Развивать слуховое внимание, воображение.</w:t>
            </w:r>
          </w:p>
        </w:tc>
      </w:tr>
      <w:tr w:rsidR="00435BF6" w:rsidRPr="00435BF6" w:rsidTr="00651D54">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«Волшебные краски»</w:t>
            </w:r>
            <w:r w:rsidRPr="00435BF6">
              <w:rPr>
                <w:rFonts w:ascii="Times New Roman" w:hAnsi="Times New Roman" w:cs="Times New Roman"/>
                <w:sz w:val="24"/>
                <w:szCs w:val="24"/>
              </w:rPr>
              <w:t xml:space="preserve"> Учить рисовать предметы, состоящие из прямых, вертикальных, горизонтальных линий. Развивать эстетическое восприятие, память, внимание, мелкую моторику пальцев рук.</w:t>
            </w:r>
          </w:p>
        </w:tc>
      </w:tr>
      <w:tr w:rsidR="00435BF6" w:rsidRPr="00435BF6" w:rsidTr="00651D54">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 Маршак «Светофор»</w:t>
            </w:r>
            <w:r w:rsidRPr="00435BF6">
              <w:rPr>
                <w:rFonts w:ascii="Times New Roman" w:hAnsi="Times New Roman" w:cs="Times New Roman"/>
                <w:sz w:val="24"/>
                <w:szCs w:val="24"/>
              </w:rPr>
              <w:t xml:space="preserve"> Закреплять знания детей о работе светофора, о правилах перехода улиц. Продолжать знакомить с творчеством С. Маршака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Апреля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«Встречаем птиц»</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AA7EA8">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A7EA8" w:rsidRPr="00435BF6">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движением транспорта и работой водителя</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Расширять и уточнять представления о разных видах транспорта и работе водителей, воспитывать интерес и уважение к работе взрослых.</w:t>
            </w:r>
          </w:p>
        </w:tc>
      </w:tr>
      <w:tr w:rsidR="00435BF6" w:rsidRPr="00435BF6" w:rsidTr="009969F7">
        <w:trPr>
          <w:cantSplit/>
          <w:trHeight w:val="335"/>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i/>
                <w:sz w:val="24"/>
                <w:szCs w:val="24"/>
              </w:rPr>
              <w:t xml:space="preserve">«Угадай, что за чем» </w:t>
            </w:r>
            <w:r w:rsidRPr="00435BF6">
              <w:rPr>
                <w:rFonts w:ascii="Times New Roman" w:hAnsi="Times New Roman" w:cs="Times New Roman"/>
                <w:sz w:val="24"/>
                <w:szCs w:val="24"/>
              </w:rPr>
              <w:t>Формировать у детей представление о заслоняемой одних предметов другими. Закреплять слова «больше», «меньше», «за», «перед»; познакомить со словом «заслонять».</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«Кто в домике живёт». Побуждать детей в составление рассказа о домашних питомцах</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Словесная игра «Кто больше назовет действий»</w:t>
            </w:r>
            <w:r w:rsidRPr="00435BF6">
              <w:rPr>
                <w:rFonts w:ascii="Times New Roman" w:hAnsi="Times New Roman" w:cs="Times New Roman"/>
                <w:sz w:val="24"/>
                <w:szCs w:val="24"/>
              </w:rPr>
              <w:t xml:space="preserve"> Формировать умение управлять речевой деятельностью для достижения поставленной цели. (Рудик «Развитие речи» Стр. 80)</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«Попади в цель»</w:t>
            </w:r>
            <w:r w:rsidRPr="00435BF6">
              <w:rPr>
                <w:rFonts w:ascii="Times New Roman" w:hAnsi="Times New Roman" w:cs="Times New Roman"/>
                <w:sz w:val="24"/>
                <w:szCs w:val="24"/>
              </w:rPr>
              <w:t xml:space="preserve"> Познакомить детей с правилами безопасного поведения во время игры, упражнять в метании в вертикальную цель.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координацию движения, ориентировку в пространстве. Воспитывать ловкость.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rPr>
          <w:trHeight w:val="7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 xml:space="preserve">«Учить контролировать тело в статике и </w:t>
            </w:r>
            <w:r w:rsidR="00A01830" w:rsidRPr="00435BF6">
              <w:rPr>
                <w:rFonts w:ascii="Times New Roman" w:hAnsi="Times New Roman" w:cs="Times New Roman"/>
                <w:sz w:val="24"/>
                <w:szCs w:val="24"/>
              </w:rPr>
              <w:t>движении, развивать</w:t>
            </w:r>
            <w:r w:rsidRPr="00435BF6">
              <w:rPr>
                <w:rFonts w:ascii="Times New Roman" w:hAnsi="Times New Roman" w:cs="Times New Roman"/>
                <w:sz w:val="24"/>
                <w:szCs w:val="24"/>
              </w:rPr>
              <w:t xml:space="preserve"> внимание, память, ориентировку в пространстве.</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 xml:space="preserve">Путешествие» сюжет «На пароходе» </w:t>
            </w:r>
            <w:r w:rsidRPr="00435BF6">
              <w:rPr>
                <w:rFonts w:cs="Times New Roman"/>
              </w:rPr>
              <w:t>Продолжать знакомить с профессиями моряка, капитана,</w:t>
            </w:r>
            <w:r w:rsidR="00AA7EA8" w:rsidRPr="00435BF6">
              <w:rPr>
                <w:rFonts w:cs="Times New Roman"/>
              </w:rPr>
              <w:t xml:space="preserve"> </w:t>
            </w:r>
            <w:r w:rsidRPr="00435BF6">
              <w:rPr>
                <w:rFonts w:cs="Times New Roman"/>
              </w:rPr>
              <w:t>учить выполнять игровые действия, согласно выбранной роли.</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по сказкам»</w:t>
            </w:r>
            <w:r w:rsidRPr="00435BF6">
              <w:rPr>
                <w:rFonts w:ascii="Times New Roman" w:hAnsi="Times New Roman" w:cs="Times New Roman"/>
                <w:sz w:val="24"/>
                <w:szCs w:val="24"/>
              </w:rPr>
              <w:t xml:space="preserve"> Развивать образно-логическое мышление, чувство </w:t>
            </w:r>
            <w:r w:rsidR="00A01830" w:rsidRPr="00435BF6">
              <w:rPr>
                <w:rFonts w:ascii="Times New Roman" w:hAnsi="Times New Roman" w:cs="Times New Roman"/>
                <w:sz w:val="24"/>
                <w:szCs w:val="24"/>
              </w:rPr>
              <w:t>юмора внимание</w:t>
            </w:r>
            <w:r w:rsidRPr="00435BF6">
              <w:rPr>
                <w:rFonts w:ascii="Times New Roman" w:hAnsi="Times New Roman" w:cs="Times New Roman"/>
                <w:sz w:val="24"/>
                <w:szCs w:val="24"/>
              </w:rPr>
              <w:t xml:space="preserve"> зрительное восприятие коммуникативные способности, диалогическую форму речи.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9969F7">
        <w:trPr>
          <w:trHeight w:val="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«Узнай силуэт»</w:t>
            </w:r>
            <w:r w:rsidRPr="00435BF6">
              <w:rPr>
                <w:rFonts w:ascii="Times New Roman" w:hAnsi="Times New Roman" w:cs="Times New Roman"/>
                <w:sz w:val="24"/>
                <w:szCs w:val="24"/>
              </w:rPr>
              <w:t xml:space="preserve"> Закреплять умение правильно выделять существенные признаки и особенности предметов, развивать умение сопоставлять силуэты птиц и животных с картинкой.</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«Сметание песка с построек»</w:t>
            </w:r>
            <w:r w:rsidR="00AA7EA8"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«Мы ужинаем»</w:t>
            </w:r>
            <w:r w:rsidRPr="00435BF6">
              <w:rPr>
                <w:rFonts w:ascii="Times New Roman" w:hAnsi="Times New Roman" w:cs="Times New Roman"/>
                <w:sz w:val="24"/>
                <w:szCs w:val="24"/>
              </w:rPr>
              <w:t xml:space="preserve"> Формировать у детей КГН, учить культурно вести себя за столом, способствовать осознанному выполнению детьми правил этикета и безопасности.</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w:t>
            </w:r>
            <w:r w:rsidR="00AA7EA8" w:rsidRPr="00435BF6">
              <w:rPr>
                <w:rFonts w:ascii="Times New Roman" w:hAnsi="Times New Roman" w:cs="Times New Roman"/>
                <w:i/>
                <w:sz w:val="24"/>
                <w:szCs w:val="24"/>
              </w:rPr>
              <w:t xml:space="preserve">. </w:t>
            </w:r>
            <w:r w:rsidRPr="00435BF6">
              <w:rPr>
                <w:rFonts w:ascii="Times New Roman" w:eastAsia="Calibri" w:hAnsi="Times New Roman" w:cs="Times New Roman"/>
                <w:sz w:val="24"/>
                <w:szCs w:val="24"/>
              </w:rPr>
              <w:t>Совершенствовать трудовые умения по уходу растениями; формировать осознанное отношение к уходу за ними.  Воспитать желание совершать добрые поступки по отношению ко всему живому.</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Конструирование «Лего»</w:t>
            </w:r>
            <w:r w:rsidR="006462FC" w:rsidRPr="00435BF6">
              <w:rPr>
                <w:rFonts w:ascii="Times New Roman" w:hAnsi="Times New Roman" w:cs="Times New Roman"/>
                <w:i/>
                <w:sz w:val="24"/>
                <w:szCs w:val="24"/>
              </w:rPr>
              <w:t>.</w:t>
            </w:r>
            <w:r w:rsidR="00AA7EA8" w:rsidRPr="00435BF6">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знания детей о свойствах знакомых строительных деталей, продолжать учить определять из каких частей состоит постройка.</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bCs/>
                <w:i/>
                <w:spacing w:val="-1"/>
                <w:sz w:val="24"/>
                <w:szCs w:val="24"/>
              </w:rPr>
              <w:t xml:space="preserve">Игра-забава «Веселый концерт» </w:t>
            </w:r>
            <w:r w:rsidRPr="00435BF6">
              <w:rPr>
                <w:rFonts w:ascii="Times New Roman" w:eastAsia="Calibri" w:hAnsi="Times New Roman" w:cs="Times New Roman"/>
                <w:bCs/>
                <w:iCs/>
                <w:sz w:val="24"/>
                <w:szCs w:val="24"/>
              </w:rPr>
              <w:t>П</w:t>
            </w:r>
            <w:r w:rsidRPr="00435BF6">
              <w:rPr>
                <w:rFonts w:ascii="Times New Roman" w:eastAsia="Calibri" w:hAnsi="Times New Roman" w:cs="Times New Roman"/>
                <w:sz w:val="24"/>
                <w:szCs w:val="24"/>
              </w:rPr>
              <w:t>озабавить детей, поднять им настроение; развить звукоподражание, внимание; научить действовать вместе со всеми по сигналу</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Упр. «Волшебные узоры»</w:t>
            </w:r>
            <w:r w:rsidRPr="00435BF6">
              <w:rPr>
                <w:rFonts w:ascii="Times New Roman" w:hAnsi="Times New Roman" w:cs="Times New Roman"/>
                <w:sz w:val="24"/>
                <w:szCs w:val="24"/>
              </w:rPr>
              <w:t xml:space="preserve"> Закрепить умения рисования на песке. Развивать мелкую моторику рук, способствовать реализации творческих проявлений, формировать интерес к изобразительному творчеству.</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w:t>
            </w:r>
            <w:r w:rsidR="001B619F" w:rsidRPr="00CB6EC4">
              <w:rPr>
                <w:rFonts w:ascii="Times New Roman" w:hAnsi="Times New Roman"/>
                <w:sz w:val="24"/>
                <w:szCs w:val="24"/>
              </w:rPr>
              <w:t>Дмитрий Наркисович «Сказка про храброго Зайца –</w:t>
            </w:r>
            <w:r w:rsidR="001B619F" w:rsidRPr="00CB6EC4">
              <w:rPr>
                <w:rFonts w:ascii="Times New Roman" w:hAnsi="Times New Roman"/>
                <w:color w:val="000000"/>
                <w:sz w:val="24"/>
                <w:szCs w:val="24"/>
              </w:rPr>
              <w:t xml:space="preserve"> Длинные уши, </w:t>
            </w:r>
            <w:r w:rsidR="001B619F" w:rsidRPr="00CB6EC4">
              <w:rPr>
                <w:rFonts w:ascii="Times New Roman" w:hAnsi="Times New Roman"/>
                <w:sz w:val="24"/>
                <w:szCs w:val="24"/>
              </w:rPr>
              <w:t>ко</w:t>
            </w:r>
            <w:r w:rsidR="001B619F" w:rsidRPr="00CB6EC4">
              <w:rPr>
                <w:rFonts w:ascii="Times New Roman" w:hAnsi="Times New Roman"/>
                <w:color w:val="000000"/>
                <w:sz w:val="24"/>
                <w:szCs w:val="24"/>
              </w:rPr>
              <w:t>сые глаза</w:t>
            </w:r>
            <w:r w:rsidR="001B619F" w:rsidRPr="00CB6EC4">
              <w:rPr>
                <w:rFonts w:ascii="Times New Roman" w:hAnsi="Times New Roman"/>
                <w:sz w:val="24"/>
                <w:szCs w:val="24"/>
              </w:rPr>
              <w:t>, короткий хвост»</w:t>
            </w:r>
            <w:r w:rsidR="001B619F">
              <w:rPr>
                <w:rFonts w:ascii="Times New Roman" w:hAnsi="Times New Roman"/>
                <w:sz w:val="24"/>
                <w:szCs w:val="24"/>
              </w:rPr>
              <w:t>.</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Апреля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«Встречаем птиц»</w:t>
            </w:r>
            <w:r w:rsidR="006462FC" w:rsidRPr="00435BF6">
              <w:rPr>
                <w:rFonts w:ascii="Times New Roman" w:hAnsi="Times New Roman" w:cs="Times New Roman"/>
                <w:i/>
                <w:sz w:val="24"/>
                <w:szCs w:val="24"/>
              </w:rPr>
              <w:t>.</w:t>
            </w:r>
          </w:p>
        </w:tc>
      </w:tr>
      <w:tr w:rsidR="00435BF6" w:rsidRPr="00435BF6" w:rsidTr="009969F7">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6462FC">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6462FC" w:rsidRPr="00435BF6">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проклюнувшимися почками березы</w:t>
            </w:r>
            <w:r w:rsidR="006462FC" w:rsidRPr="00435BF6">
              <w:rPr>
                <w:rFonts w:ascii="Times New Roman" w:hAnsi="Times New Roman" w:cs="Times New Roman"/>
                <w:sz w:val="24"/>
                <w:szCs w:val="24"/>
              </w:rPr>
              <w:t>. П</w:t>
            </w:r>
            <w:r w:rsidRPr="00435BF6">
              <w:rPr>
                <w:rFonts w:ascii="Times New Roman" w:hAnsi="Times New Roman" w:cs="Times New Roman"/>
                <w:sz w:val="24"/>
                <w:szCs w:val="24"/>
              </w:rPr>
              <w:t>родолжать знакомить с березой, ее особенностями в весеннее время года.</w:t>
            </w:r>
          </w:p>
        </w:tc>
      </w:tr>
      <w:tr w:rsidR="00435BF6" w:rsidRPr="00435BF6" w:rsidTr="009969F7">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435BF6" w:rsidRPr="00435BF6" w:rsidTr="009969F7">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Наблюдение в уголке природы </w:t>
            </w:r>
            <w:r w:rsidRPr="00435BF6">
              <w:rPr>
                <w:rFonts w:ascii="Times New Roman" w:hAnsi="Times New Roman" w:cs="Times New Roman"/>
                <w:bCs/>
                <w:i/>
                <w:sz w:val="24"/>
                <w:szCs w:val="24"/>
                <w:shd w:val="clear" w:color="auto" w:fill="FFFFFF"/>
              </w:rPr>
              <w:t>за пересадкой комнатных растений</w:t>
            </w:r>
            <w:r w:rsidR="00A01830">
              <w:rPr>
                <w:rFonts w:ascii="Times New Roman" w:hAnsi="Times New Roman" w:cs="Times New Roman"/>
                <w:bCs/>
                <w:i/>
                <w:sz w:val="24"/>
                <w:szCs w:val="24"/>
                <w:shd w:val="clear" w:color="auto" w:fill="FFFFFF"/>
              </w:rPr>
              <w:t xml:space="preserve">. </w:t>
            </w:r>
            <w:r w:rsidRPr="00435BF6">
              <w:rPr>
                <w:rFonts w:ascii="Times New Roman" w:hAnsi="Times New Roman" w:cs="Times New Roman"/>
                <w:bCs/>
                <w:i/>
                <w:sz w:val="24"/>
                <w:szCs w:val="24"/>
                <w:shd w:val="clear" w:color="auto" w:fill="FFFFFF"/>
              </w:rPr>
              <w:t xml:space="preserve"> </w:t>
            </w:r>
            <w:r w:rsidRPr="00435BF6">
              <w:rPr>
                <w:rFonts w:ascii="Times New Roman" w:hAnsi="Times New Roman" w:cs="Times New Roman"/>
                <w:sz w:val="24"/>
                <w:szCs w:val="24"/>
                <w:shd w:val="clear" w:color="auto" w:fill="FFFFFF"/>
              </w:rPr>
              <w:t>Познакомить детей с одним из способов размножения комнатных растений – делением куста (из одного растения – два). Уточнить знания о подземной части растения.</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01830" w:rsidP="009677F3">
            <w:pPr>
              <w:tabs>
                <w:tab w:val="left" w:pos="1800"/>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Беседа «</w:t>
            </w:r>
            <w:r w:rsidR="00AE2771" w:rsidRPr="00435BF6">
              <w:rPr>
                <w:rFonts w:ascii="Times New Roman" w:hAnsi="Times New Roman" w:cs="Times New Roman"/>
                <w:i/>
                <w:sz w:val="24"/>
                <w:szCs w:val="24"/>
              </w:rPr>
              <w:t>Птицы весной» Обогащать знания детей о птицах, прилетающих из тёплых краёв весной. Воспитывать бережное, заботливое отношение к птицам.</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«Что в коробке» </w:t>
            </w:r>
            <w:r w:rsidRPr="00435BF6">
              <w:rPr>
                <w:rFonts w:ascii="Times New Roman" w:hAnsi="Times New Roman" w:cs="Times New Roman"/>
                <w:sz w:val="24"/>
                <w:szCs w:val="24"/>
              </w:rPr>
              <w:t>Закреплять умение детей различать и правильно называть игрушки и действия с ними.</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«Один - много»</w:t>
            </w:r>
            <w:r w:rsidRPr="00435BF6">
              <w:rPr>
                <w:rFonts w:ascii="Times New Roman" w:hAnsi="Times New Roman" w:cs="Times New Roman"/>
                <w:sz w:val="24"/>
                <w:szCs w:val="24"/>
              </w:rPr>
              <w:t xml:space="preserve"> Формировать умение образовывать слова во множественном числе. Развивать внимание, память.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М.П/и «Найди каждому место»</w:t>
            </w:r>
            <w:r w:rsidRPr="00435BF6">
              <w:rPr>
                <w:rFonts w:ascii="Times New Roman" w:hAnsi="Times New Roman" w:cs="Times New Roman"/>
                <w:sz w:val="24"/>
                <w:szCs w:val="24"/>
              </w:rPr>
              <w:t xml:space="preserve"> Закрепить знания детей о геометрических фигурах, основных цветах; развить ловкость, внимание.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«Воробушки и автомобиль»</w:t>
            </w:r>
            <w:r w:rsidRPr="00435BF6">
              <w:rPr>
                <w:rFonts w:ascii="Times New Roman" w:hAnsi="Times New Roman" w:cs="Times New Roman"/>
                <w:sz w:val="24"/>
                <w:szCs w:val="24"/>
              </w:rPr>
              <w:t xml:space="preserve"> Формировать у детей представление о дороге, о тротуаре, знакомить с правилами безопасного поведения на улице, формировать умение принимать на себя различные роли.</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(Е.А.Тимофеева «Подвижные игры с детьми младшего дошк. возр.» стр.65)</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«Конники»</w:t>
            </w:r>
            <w:r w:rsidRPr="00435BF6">
              <w:rPr>
                <w:rFonts w:ascii="Times New Roman" w:hAnsi="Times New Roman" w:cs="Times New Roman"/>
                <w:sz w:val="24"/>
                <w:szCs w:val="24"/>
              </w:rPr>
              <w:t xml:space="preserve"> Приучать детей бегать, не наталкиваясь друг на друга, ускорять и замедлять движения, ориентироваться в пространстве. (Е.А.Тимофеева «Подвижные игры с детьми младшего дошк. возр.» стр.45)</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«У медведя во бору» </w:t>
            </w:r>
            <w:r w:rsidRPr="00435BF6">
              <w:rPr>
                <w:rFonts w:ascii="Times New Roman" w:hAnsi="Times New Roman" w:cs="Times New Roman"/>
                <w:sz w:val="24"/>
                <w:szCs w:val="24"/>
              </w:rPr>
              <w:t xml:space="preserve">В процессе игры совершенствовать умение ходить равномерным шагом, легко бегать с изменением направления. </w:t>
            </w:r>
          </w:p>
        </w:tc>
      </w:tr>
      <w:tr w:rsidR="00435BF6" w:rsidRPr="00435BF6" w:rsidTr="009969F7">
        <w:trPr>
          <w:trHeight w:val="22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006462FC" w:rsidRPr="00435BF6">
              <w:rPr>
                <w:rFonts w:ascii="Times New Roman" w:hAnsi="Times New Roman" w:cs="Times New Roman"/>
                <w:sz w:val="24"/>
                <w:szCs w:val="24"/>
              </w:rPr>
              <w:t>. П</w:t>
            </w:r>
            <w:r w:rsidRPr="00435BF6">
              <w:rPr>
                <w:rFonts w:ascii="Times New Roman" w:hAnsi="Times New Roman" w:cs="Times New Roman"/>
                <w:sz w:val="24"/>
                <w:szCs w:val="24"/>
              </w:rPr>
              <w:t xml:space="preserve">родолжать развивать двигательную активность детей, учить </w:t>
            </w:r>
            <w:r w:rsidR="006462FC" w:rsidRPr="00435BF6">
              <w:rPr>
                <w:rFonts w:ascii="Times New Roman" w:hAnsi="Times New Roman" w:cs="Times New Roman"/>
                <w:sz w:val="24"/>
                <w:szCs w:val="24"/>
              </w:rPr>
              <w:t>самостоятельно,</w:t>
            </w:r>
            <w:r w:rsidRPr="00435BF6">
              <w:rPr>
                <w:rFonts w:ascii="Times New Roman" w:hAnsi="Times New Roman" w:cs="Times New Roman"/>
                <w:sz w:val="24"/>
                <w:szCs w:val="24"/>
              </w:rPr>
              <w:t xml:space="preserve"> организовывать подвижные игры, выбирать спортивный инвентарь.</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 xml:space="preserve">Путешествие» сюжет «На самолете» </w:t>
            </w:r>
            <w:r w:rsidRPr="00435BF6">
              <w:rPr>
                <w:rFonts w:cs="Times New Roman"/>
              </w:rPr>
              <w:t>Знакомить с профессией летчик, стюардесса. Учить выполнять игровые действия, согласно выбранной роли.</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w:t>
            </w:r>
            <w:r w:rsidRPr="00435BF6">
              <w:rPr>
                <w:rFonts w:ascii="Times New Roman" w:hAnsi="Times New Roman" w:cs="Times New Roman"/>
                <w:bCs/>
                <w:i/>
                <w:sz w:val="24"/>
                <w:szCs w:val="24"/>
                <w:shd w:val="clear" w:color="auto" w:fill="FFFFFF"/>
              </w:rPr>
              <w:t>Шоферы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shd w:val="clear" w:color="auto" w:fill="FFFFFF"/>
              </w:rPr>
              <w:t>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eastAsia="Calibri" w:hAnsi="Times New Roman" w:cs="Times New Roman"/>
                <w:b/>
                <w:sz w:val="24"/>
                <w:szCs w:val="24"/>
              </w:rPr>
            </w:pPr>
            <w:r w:rsidRPr="00435BF6">
              <w:rPr>
                <w:rFonts w:ascii="Times New Roman" w:eastAsia="Calibri" w:hAnsi="Times New Roman" w:cs="Times New Roman"/>
                <w:i/>
                <w:sz w:val="24"/>
                <w:szCs w:val="24"/>
              </w:rPr>
              <w:t>Игры с блоками Дьенеша «Повтори за мной»</w:t>
            </w:r>
            <w:r w:rsidR="00A01830">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Продолжать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Style w:val="c1"/>
                <w:rFonts w:ascii="Times New Roman" w:eastAsia="Calibri" w:hAnsi="Times New Roman" w:cs="Times New Roman"/>
                <w:bCs/>
                <w:i/>
                <w:sz w:val="24"/>
                <w:szCs w:val="24"/>
                <w:shd w:val="clear" w:color="auto" w:fill="FFFFFF"/>
              </w:rPr>
              <w:t xml:space="preserve">Д/и «Цветовод </w:t>
            </w:r>
            <w:r w:rsidRPr="00435BF6">
              <w:rPr>
                <w:rStyle w:val="c3"/>
                <w:rFonts w:ascii="Times New Roman" w:hAnsi="Times New Roman"/>
                <w:sz w:val="24"/>
                <w:szCs w:val="24"/>
                <w:shd w:val="clear" w:color="auto" w:fill="FFFFFF"/>
              </w:rPr>
              <w:t>«Закреплять знания детей о строении и характерных особенностях внешнего вида растений, их названия. Учить составлять модели комнатных растений.</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«Наши прически»</w:t>
            </w:r>
            <w:r w:rsidRPr="00435BF6">
              <w:rPr>
                <w:rFonts w:ascii="Times New Roman" w:hAnsi="Times New Roman" w:cs="Times New Roman"/>
                <w:sz w:val="24"/>
                <w:szCs w:val="24"/>
              </w:rPr>
              <w:t xml:space="preserve"> Формировать у детей представления о прическах; закреплять навыки пользования расческой и ухода за ней.</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«Помощь в сервировке стола»</w:t>
            </w:r>
            <w:r w:rsidRPr="00435BF6">
              <w:rPr>
                <w:rFonts w:ascii="Times New Roman" w:hAnsi="Times New Roman" w:cs="Times New Roman"/>
                <w:sz w:val="24"/>
                <w:szCs w:val="24"/>
              </w:rPr>
              <w:t xml:space="preserve"> 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«Дома на нашей улице»</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Формировать умение </w:t>
            </w:r>
            <w:r w:rsidR="00A01830" w:rsidRPr="00435BF6">
              <w:rPr>
                <w:rFonts w:ascii="Times New Roman" w:hAnsi="Times New Roman" w:cs="Times New Roman"/>
                <w:sz w:val="24"/>
                <w:szCs w:val="24"/>
              </w:rPr>
              <w:t>отражать в</w:t>
            </w:r>
            <w:r w:rsidRPr="00435BF6">
              <w:rPr>
                <w:rFonts w:ascii="Times New Roman" w:hAnsi="Times New Roman" w:cs="Times New Roman"/>
                <w:sz w:val="24"/>
                <w:szCs w:val="24"/>
              </w:rPr>
              <w:t xml:space="preserve"> постройке свои представления о знакомых предметах. Учить выполнять постройку в определенной последовательности, располагать детали конструктора вертикально и горизонтально.</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«Как у наших у ворот» Русская народная мелодия</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Различать контрастные части музыки, менять движения: неторопливый шаг и лёгкое подпрыгивание на двух ногах.</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мелкую моторику рук; прослеживающие функции глаз.</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потешки «Кисонька-мурысенька…»</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Вызвать удовольствие и радость от чтения потешки, желание ещё раз </w:t>
            </w:r>
            <w:r w:rsidR="00A01830" w:rsidRPr="00435BF6">
              <w:rPr>
                <w:rFonts w:ascii="Times New Roman" w:hAnsi="Times New Roman" w:cs="Times New Roman"/>
                <w:sz w:val="24"/>
                <w:szCs w:val="24"/>
              </w:rPr>
              <w:t>прослушать потешку</w:t>
            </w:r>
            <w:r w:rsidRPr="00435BF6">
              <w:rPr>
                <w:rFonts w:ascii="Times New Roman" w:hAnsi="Times New Roman" w:cs="Times New Roman"/>
                <w:sz w:val="24"/>
                <w:szCs w:val="24"/>
              </w:rPr>
              <w:t>, подговаривать слова. Учить рассказывать потешку вместе с воспитателем</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Апреля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«Встречаем птиц»</w:t>
            </w:r>
            <w:r w:rsidR="006462FC" w:rsidRPr="00435BF6">
              <w:rPr>
                <w:rFonts w:ascii="Times New Roman" w:hAnsi="Times New Roman" w:cs="Times New Roman"/>
                <w:i/>
                <w:sz w:val="24"/>
                <w:szCs w:val="24"/>
              </w:rPr>
              <w:t>.</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6462FC">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6462FC" w:rsidRPr="00435BF6">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лужами</w:t>
            </w:r>
            <w:r w:rsidR="006462FC" w:rsidRPr="00435BF6">
              <w:rPr>
                <w:rFonts w:ascii="Times New Roman" w:hAnsi="Times New Roman" w:cs="Times New Roman"/>
                <w:sz w:val="24"/>
                <w:szCs w:val="24"/>
              </w:rPr>
              <w:t xml:space="preserve">. </w:t>
            </w:r>
            <w:r w:rsidRPr="00435BF6">
              <w:rPr>
                <w:rFonts w:ascii="Times New Roman" w:hAnsi="Times New Roman" w:cs="Times New Roman"/>
                <w:sz w:val="24"/>
                <w:szCs w:val="24"/>
              </w:rPr>
              <w:t>Учить вести наблюдения за сезонными изменениями, формировать знания о взаимосвязях, происходящих в природе</w:t>
            </w:r>
          </w:p>
        </w:tc>
      </w:tr>
      <w:tr w:rsidR="00435BF6" w:rsidRPr="00435BF6" w:rsidTr="009969F7">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contextualSpacing/>
              <w:jc w:val="both"/>
              <w:rPr>
                <w:rFonts w:ascii="Times New Roman" w:eastAsia="Calibri" w:hAnsi="Times New Roman" w:cs="Times New Roman"/>
                <w:sz w:val="24"/>
                <w:szCs w:val="24"/>
              </w:rPr>
            </w:pPr>
            <w:r w:rsidRPr="00435BF6">
              <w:rPr>
                <w:rFonts w:ascii="Times New Roman" w:hAnsi="Times New Roman" w:cs="Times New Roman"/>
                <w:i/>
                <w:sz w:val="24"/>
                <w:szCs w:val="24"/>
              </w:rPr>
              <w:t>Опытно – экспериментальная деятельность «Обнаружение воздуха»</w:t>
            </w:r>
            <w:r w:rsidRPr="00435BF6">
              <w:rPr>
                <w:rFonts w:ascii="Times New Roman" w:eastAsia="Calibri" w:hAnsi="Times New Roman" w:cs="Times New Roman"/>
                <w:sz w:val="24"/>
                <w:szCs w:val="24"/>
              </w:rPr>
              <w:t xml:space="preserve"> Познакоми</w:t>
            </w:r>
            <w:r w:rsidRPr="00435BF6">
              <w:rPr>
                <w:rFonts w:ascii="Times New Roman" w:hAnsi="Times New Roman" w:cs="Times New Roman"/>
                <w:sz w:val="24"/>
                <w:szCs w:val="24"/>
              </w:rPr>
              <w:t xml:space="preserve">ть детей со свойствами воздуха. </w:t>
            </w:r>
            <w:r w:rsidRPr="00435BF6">
              <w:rPr>
                <w:rFonts w:ascii="Times New Roman" w:eastAsia="Calibri" w:hAnsi="Times New Roman" w:cs="Times New Roman"/>
                <w:sz w:val="24"/>
                <w:szCs w:val="24"/>
              </w:rPr>
              <w:t>Формировать знания о том, что воздух есть всюду: и в комнате, и на улице, и в воде, и в губке. Учить способам обнаружения воздуха.</w:t>
            </w:r>
          </w:p>
        </w:tc>
      </w:tr>
      <w:tr w:rsidR="00435BF6" w:rsidRPr="00435BF6" w:rsidTr="009969F7">
        <w:trPr>
          <w:cantSplit/>
          <w:trHeight w:val="22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«Волшебный сундучок»</w:t>
            </w:r>
            <w:r w:rsidRPr="00435BF6">
              <w:rPr>
                <w:rFonts w:ascii="Times New Roman" w:hAnsi="Times New Roman" w:cs="Times New Roman"/>
                <w:sz w:val="24"/>
                <w:szCs w:val="24"/>
              </w:rPr>
              <w:t xml:space="preserve"> Обогащать сенсорный опыт детей, учить обследовать предмет и узнавать его по выявленным признакам (форма, материал).</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«Перелётные птицы». Углубить и расширить знания детей о птицах. Объяснить причину перелётов птиц</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«Узнай по описанию» </w:t>
            </w:r>
            <w:r w:rsidRPr="00435BF6">
              <w:rPr>
                <w:rFonts w:ascii="Times New Roman" w:hAnsi="Times New Roman" w:cs="Times New Roman"/>
                <w:sz w:val="24"/>
                <w:szCs w:val="24"/>
              </w:rPr>
              <w:t>Учить отгадывать загадки, задавать уточняющие вопросы, поддерживая диалог с товарищами по группе.</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«Объяснялки»</w:t>
            </w:r>
            <w:r w:rsid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давать толкование слова, уточнять значение существительных, закрепить обобщающие понятия. Развивать связную речь, память. Воспитывать любознательность.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«Съедобно не съедобно»</w:t>
            </w:r>
            <w:r w:rsidRPr="00435BF6">
              <w:rPr>
                <w:rFonts w:ascii="Times New Roman" w:hAnsi="Times New Roman" w:cs="Times New Roman"/>
                <w:sz w:val="24"/>
                <w:szCs w:val="24"/>
              </w:rPr>
              <w:t xml:space="preserve"> Закрепить умение ловить мяч двумя руками снизу, развивать реакцию на слово.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«Напомнить правила игры, </w:t>
            </w:r>
            <w:r w:rsidRPr="00435BF6">
              <w:rPr>
                <w:rFonts w:ascii="Times New Roman" w:hAnsi="Times New Roman" w:cs="Times New Roman"/>
                <w:sz w:val="24"/>
                <w:szCs w:val="24"/>
                <w:shd w:val="clear" w:color="auto" w:fill="FFFFFF"/>
              </w:rPr>
              <w:t xml:space="preserve">учить детей внимательно слушать воспитателя, </w:t>
            </w:r>
            <w:r w:rsidR="00A01830" w:rsidRPr="00435BF6">
              <w:rPr>
                <w:rFonts w:ascii="Times New Roman" w:hAnsi="Times New Roman" w:cs="Times New Roman"/>
                <w:sz w:val="24"/>
                <w:szCs w:val="24"/>
                <w:shd w:val="clear" w:color="auto" w:fill="FFFFFF"/>
              </w:rPr>
              <w:t>выполнять прыжки</w:t>
            </w:r>
            <w:r w:rsidRPr="00435BF6">
              <w:rPr>
                <w:rFonts w:ascii="Times New Roman" w:hAnsi="Times New Roman" w:cs="Times New Roman"/>
                <w:sz w:val="24"/>
                <w:szCs w:val="24"/>
                <w:shd w:val="clear" w:color="auto" w:fill="FFFFFF"/>
              </w:rPr>
              <w:t xml:space="preserve"> и другие действия в соответствии с текстом; учить ориентироваться в пространстве, находить своё место.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w:t>
            </w:r>
            <w:r w:rsidR="00A0183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9969F7">
        <w:trPr>
          <w:trHeight w:val="26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Самолёты</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 xml:space="preserve">Путешествие» сюжет «На поезде» </w:t>
            </w:r>
            <w:r w:rsidRPr="00435BF6">
              <w:rPr>
                <w:rFonts w:cs="Times New Roman"/>
              </w:rPr>
              <w:t>Знакомить детей с профессией машинист, проводник. Учить выполнять игровые действия, согласно выбранной роли.</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Развивать у детей фантазию, воображение и образное мышление.</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«Три медведя»</w:t>
            </w:r>
            <w:r w:rsidRPr="00435BF6">
              <w:rPr>
                <w:rFonts w:ascii="Times New Roman" w:hAnsi="Times New Roman" w:cs="Times New Roman"/>
                <w:sz w:val="24"/>
                <w:szCs w:val="24"/>
              </w:rPr>
              <w:t xml:space="preserve"> Упражнять в сравнении и упорядочении предметов по величине.</w:t>
            </w:r>
          </w:p>
        </w:tc>
      </w:tr>
      <w:tr w:rsidR="00435BF6" w:rsidRPr="00435BF6" w:rsidTr="009969F7">
        <w:trPr>
          <w:trHeight w:val="3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«Собери целое»</w:t>
            </w:r>
            <w:r w:rsidRPr="00435BF6">
              <w:rPr>
                <w:rFonts w:ascii="Times New Roman" w:eastAsia="Calibri" w:hAnsi="Times New Roman" w:cs="Times New Roman"/>
                <w:sz w:val="24"/>
                <w:szCs w:val="24"/>
              </w:rPr>
              <w:t xml:space="preserve"> Продолжать учить собирать картинку по образцу из отдельных частей. Развивать зрительную координацию</w:t>
            </w:r>
            <w:r w:rsidRPr="00435BF6">
              <w:rPr>
                <w:rFonts w:ascii="Times New Roman" w:eastAsia="Calibri" w:hAnsi="Times New Roman" w:cs="Times New Roman"/>
                <w:b/>
                <w:sz w:val="24"/>
                <w:szCs w:val="24"/>
              </w:rPr>
              <w:t xml:space="preserve">. </w:t>
            </w:r>
            <w:r w:rsidRPr="00435BF6">
              <w:rPr>
                <w:rFonts w:ascii="Times New Roman" w:eastAsia="Calibri" w:hAnsi="Times New Roman" w:cs="Times New Roman"/>
                <w:sz w:val="24"/>
                <w:szCs w:val="24"/>
              </w:rPr>
              <w:t>Воспитывать усидчивость.</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«Мы приучены к порядку» </w:t>
            </w:r>
            <w:r w:rsidRPr="00435BF6">
              <w:rPr>
                <w:rFonts w:ascii="Times New Roman" w:hAnsi="Times New Roman" w:cs="Times New Roman"/>
                <w:sz w:val="24"/>
                <w:szCs w:val="24"/>
              </w:rPr>
              <w:t>Формировать привычку следить за чистотой тела, опрятностью одежды, прически, закреплять умения быстро, аккуратно одеваться и раздеваться, соблюдать порядок в своем шкафу.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 «Помогаем накрывать на стол»</w:t>
            </w:r>
            <w:r w:rsidRPr="00435BF6">
              <w:rPr>
                <w:rFonts w:ascii="Times New Roman" w:hAnsi="Times New Roman" w:cs="Times New Roman"/>
                <w:sz w:val="24"/>
                <w:szCs w:val="24"/>
              </w:rPr>
              <w:t xml:space="preserve"> Познакомить детей с новыми трудовыми поручениями, формировать соответствующие трудовые умения. Учить работать в паре.</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«Постройка мостика»</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Поддерживать желание детей строить и играть с постройкой, закреплять знания о деталях </w:t>
            </w:r>
            <w:r w:rsidR="00A01830" w:rsidRPr="00435BF6">
              <w:rPr>
                <w:rFonts w:ascii="Times New Roman" w:hAnsi="Times New Roman" w:cs="Times New Roman"/>
                <w:sz w:val="24"/>
                <w:szCs w:val="24"/>
              </w:rPr>
              <w:t>строительного конструктора</w:t>
            </w:r>
            <w:r w:rsidRPr="00435BF6">
              <w:rPr>
                <w:rFonts w:ascii="Times New Roman" w:hAnsi="Times New Roman" w:cs="Times New Roman"/>
                <w:sz w:val="24"/>
                <w:szCs w:val="24"/>
              </w:rPr>
              <w:t>. Учить приставлять детали ребром друг к другу, воплощать свой замысел в постройке.</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Музыкально игровое упражнение «Пружинка», русская народная мелодия</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навыки двигаться ритмично, в характере музыки. Развивать и укреплять мышцы стопы и ног.</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Рисование «Дорисуй деталь»</w:t>
            </w:r>
            <w:r w:rsidRPr="00435BF6">
              <w:rPr>
                <w:rFonts w:ascii="Times New Roman" w:hAnsi="Times New Roman" w:cs="Times New Roman"/>
                <w:sz w:val="24"/>
                <w:szCs w:val="24"/>
              </w:rPr>
              <w:t xml:space="preserve"> Закрепить навыки рисования красками. Развивать зрительные функции</w:t>
            </w:r>
            <w:r w:rsidRPr="00435BF6">
              <w:rPr>
                <w:rFonts w:ascii="Times New Roman" w:hAnsi="Times New Roman" w:cs="Times New Roman"/>
                <w:b/>
                <w:sz w:val="24"/>
                <w:szCs w:val="24"/>
              </w:rPr>
              <w:t>.</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Л. Такташева «Голубые небеса </w:t>
            </w:r>
            <w:r w:rsidRPr="00435BF6">
              <w:rPr>
                <w:rFonts w:ascii="Times New Roman" w:hAnsi="Times New Roman" w:cs="Times New Roman"/>
                <w:sz w:val="24"/>
                <w:szCs w:val="24"/>
              </w:rPr>
              <w:t>«Продолжать знакомить детей с произведениями писателей города Мегиона.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Апреля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«Встречаем птиц»</w:t>
            </w:r>
            <w:r w:rsidR="006462FC" w:rsidRPr="00435BF6">
              <w:rPr>
                <w:rFonts w:ascii="Times New Roman" w:hAnsi="Times New Roman" w:cs="Times New Roman"/>
                <w:i/>
                <w:sz w:val="24"/>
                <w:szCs w:val="24"/>
              </w:rPr>
              <w:t>.</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6462FC">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6462FC" w:rsidRPr="00435BF6">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рябиной</w:t>
            </w:r>
            <w:r w:rsidR="00A0183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Закрепить знания о рябине; отметить, какие изменения произошли с ней весной, развивать наблюдательность.</w:t>
            </w:r>
          </w:p>
        </w:tc>
      </w:tr>
      <w:tr w:rsidR="00435BF6" w:rsidRPr="00435BF6" w:rsidTr="009969F7">
        <w:trPr>
          <w:cantSplit/>
          <w:trHeight w:val="39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уголке сенсорного развития «Подбери по цвету»</w:t>
            </w:r>
            <w:r w:rsidRPr="00435BF6">
              <w:rPr>
                <w:rFonts w:ascii="Times New Roman" w:hAnsi="Times New Roman" w:cs="Times New Roman"/>
                <w:sz w:val="24"/>
                <w:szCs w:val="24"/>
              </w:rPr>
              <w:t xml:space="preserve"> Учить группировать предметы по заданному признаку, развивать наблюдательность, внимание.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«Весенние заботы животных и птиц «Уточнить знания детей о весенних изменениях в природе, развивать интерес к живой природе, воспитывать бережное отношение к животным и птицам в весенний период.</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«Чья вещь?» </w:t>
            </w:r>
            <w:r w:rsidRPr="00435BF6">
              <w:rPr>
                <w:rFonts w:ascii="Times New Roman" w:hAnsi="Times New Roman" w:cs="Times New Roman"/>
                <w:sz w:val="24"/>
                <w:szCs w:val="24"/>
              </w:rPr>
              <w:t>Упражнять в согласовании притяжательных местоимений с существительными и прилагательными.</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«Назови животное» </w:t>
            </w:r>
            <w:r w:rsidRPr="00435BF6">
              <w:rPr>
                <w:rFonts w:ascii="Times New Roman" w:hAnsi="Times New Roman" w:cs="Times New Roman"/>
                <w:sz w:val="24"/>
                <w:szCs w:val="24"/>
              </w:rPr>
              <w:t>Формировать умение классифицировать животных по местам их обитания, проговаривать обобщающее слова «дикие», «домашние».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«Кто самый внимательный? </w:t>
            </w:r>
            <w:r w:rsidRPr="00435BF6">
              <w:rPr>
                <w:rFonts w:ascii="Times New Roman" w:hAnsi="Times New Roman" w:cs="Times New Roman"/>
                <w:sz w:val="24"/>
                <w:szCs w:val="24"/>
              </w:rPr>
              <w:t>«Развивать целенаправленное внимание детей, ориентировку в пространстве; закрепить знание цветов; развить речь.</w:t>
            </w:r>
            <w:r w:rsidR="00A01830">
              <w:rPr>
                <w:rFonts w:ascii="Times New Roman" w:hAnsi="Times New Roman" w:cs="Times New Roman"/>
                <w:sz w:val="24"/>
                <w:szCs w:val="24"/>
              </w:rPr>
              <w:t xml:space="preserve"> </w:t>
            </w:r>
            <w:r w:rsidRPr="00435BF6">
              <w:rPr>
                <w:rFonts w:ascii="Times New Roman" w:hAnsi="Times New Roman" w:cs="Times New Roman"/>
                <w:sz w:val="24"/>
                <w:szCs w:val="24"/>
              </w:rPr>
              <w:t>(Е.А.Алябьева «Тематические дни и недели в детском саду» стр.42)</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на двух ногах. Развивать координацию движения, ориентировку в пространстве. Воспитывать ловкость.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9969F7">
        <w:trPr>
          <w:trHeight w:val="23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 xml:space="preserve">Путешествие» сюжет «На автобусе» </w:t>
            </w:r>
            <w:r w:rsidRPr="00435BF6">
              <w:rPr>
                <w:rFonts w:cs="Times New Roman"/>
              </w:rPr>
              <w:t xml:space="preserve">Продолжать учить отображать в игре роль водителя, кондуктора и </w:t>
            </w:r>
            <w:r w:rsidR="006462FC" w:rsidRPr="00435BF6">
              <w:rPr>
                <w:rFonts w:cs="Times New Roman"/>
              </w:rPr>
              <w:t>пассажира. Учить</w:t>
            </w:r>
            <w:r w:rsidRPr="00435BF6">
              <w:rPr>
                <w:rFonts w:cs="Times New Roman"/>
              </w:rPr>
              <w:t xml:space="preserve"> выполнять игровые действия, согласно выбранной роли.</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«Самолет построим сами»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Инсценировка на фланелеграфе</w:t>
            </w:r>
            <w:r w:rsidR="006462FC"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«Заяц хваста»</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Закрепить знание сказки, развивать интерес к сказкам, эмоциональный отклик на содержание сказки. Активизировать речь детей в процессе показа. (Е.А. Алябьева К №0. Стр. 12)</w:t>
            </w:r>
          </w:p>
        </w:tc>
      </w:tr>
      <w:tr w:rsidR="00435BF6" w:rsidRPr="00435BF6" w:rsidTr="009969F7">
        <w:trPr>
          <w:trHeight w:val="10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«Составь узор» </w:t>
            </w:r>
            <w:r w:rsidRPr="00435BF6">
              <w:rPr>
                <w:rFonts w:ascii="Times New Roman" w:hAnsi="Times New Roman" w:cs="Times New Roman"/>
                <w:sz w:val="24"/>
                <w:szCs w:val="24"/>
              </w:rPr>
              <w:t>Учить детей правильно располагать элементы дымковской росписи на силуэтах, сочетая цвет и размер элементов.</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поломанных веток на участке»</w:t>
            </w:r>
            <w:r w:rsidRPr="00435BF6">
              <w:rPr>
                <w:rFonts w:ascii="Times New Roman" w:hAnsi="Times New Roman" w:cs="Times New Roman"/>
                <w:sz w:val="24"/>
                <w:szCs w:val="24"/>
              </w:rPr>
              <w:t xml:space="preserve"> Учить самостоятельно выполнять поручения, формировать навыки коллективного труда, воспитывать трудолюбие, желание помогать взрослым.</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Коллективный труд по уборке территории.</w:t>
            </w:r>
            <w:r w:rsidRPr="00435BF6">
              <w:rPr>
                <w:rFonts w:ascii="Times New Roman" w:hAnsi="Times New Roman" w:cs="Times New Roman"/>
                <w:sz w:val="24"/>
                <w:szCs w:val="24"/>
              </w:rPr>
              <w:t xml:space="preserve"> Закреплять умение концентрировать внимание на определенных объектах, сочетать силу и быстроту.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«Носовой платок»</w:t>
            </w:r>
            <w:r w:rsidRPr="00435BF6">
              <w:rPr>
                <w:rFonts w:ascii="Times New Roman" w:hAnsi="Times New Roman" w:cs="Times New Roman"/>
                <w:sz w:val="24"/>
                <w:szCs w:val="24"/>
              </w:rPr>
              <w:t xml:space="preserve"> Формировать у детей КГН, учить пользоваться платком, содержать его в чистоте, вовремя обращаться за помощью к взрослым.</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«Помощь воспитателю в подготовке к НОД»</w:t>
            </w:r>
            <w:r w:rsidRPr="00435BF6">
              <w:rPr>
                <w:rFonts w:ascii="Times New Roman" w:hAnsi="Times New Roman" w:cs="Times New Roman"/>
                <w:sz w:val="24"/>
                <w:szCs w:val="24"/>
              </w:rPr>
              <w:t xml:space="preserve"> Знакомить детей с новыми трудовыми поручениями, учить находить и подбирать необходимые предметы и материалы в соответствии с организуемой деятельностью.</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w:t>
            </w:r>
            <w:r w:rsidR="00A01830">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«Делай как я»</w:t>
            </w:r>
            <w:r w:rsidRPr="00435BF6">
              <w:rPr>
                <w:rFonts w:ascii="Times New Roman" w:hAnsi="Times New Roman" w:cs="Times New Roman"/>
                <w:sz w:val="24"/>
                <w:szCs w:val="24"/>
              </w:rPr>
              <w:t xml:space="preserve"> англ. нар. песня. Формировать навыки двигаться ритмично, самостоятельно менять движения. Развивать танцевальное творчество.</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соленого теста «Вкусные гостинцы на день рождения Мишутки»</w:t>
            </w:r>
            <w:r w:rsidRPr="00435BF6">
              <w:rPr>
                <w:rFonts w:ascii="Times New Roman" w:hAnsi="Times New Roman" w:cs="Times New Roman"/>
                <w:sz w:val="24"/>
                <w:szCs w:val="24"/>
              </w:rPr>
              <w:t xml:space="preserve"> Учить детей использовать знакомые приёмы лепки для создания разных изображений. Развивать воображение и творчество. Воспитывать умение аккуратно обращаться с материалами и оборудованием.</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«Лесной мишка и проказница мышка»</w:t>
            </w:r>
            <w:r w:rsidRPr="00435BF6">
              <w:rPr>
                <w:rFonts w:ascii="Times New Roman" w:hAnsi="Times New Roman" w:cs="Times New Roman"/>
                <w:sz w:val="24"/>
                <w:szCs w:val="24"/>
              </w:rPr>
              <w:t>, латыш., обр. Ю. Ванага, пер. Л. Воронковой</w:t>
            </w:r>
            <w:r w:rsidRPr="00435BF6">
              <w:rPr>
                <w:rFonts w:ascii="Times New Roman" w:hAnsi="Times New Roman" w:cs="Times New Roman"/>
                <w:sz w:val="24"/>
                <w:szCs w:val="24"/>
                <w:shd w:val="clear" w:color="auto" w:fill="FFFFFF"/>
              </w:rPr>
              <w:t xml:space="preserve"> Учить выделять главное содержание сказки, воспитывать дружбу, трудолюбие, доброту, отзывчивость.</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Апреля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«Встречаем птиц»</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6462FC">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6462FC" w:rsidRPr="00435BF6">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дождем</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Актуализировать и дополнить представления детей о характеристиках дождя, формировать начальное понимание причин возникновения дождя</w:t>
            </w:r>
          </w:p>
        </w:tc>
      </w:tr>
      <w:tr w:rsidR="00435BF6" w:rsidRPr="00435BF6" w:rsidTr="009969F7">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«Что в коробке» </w:t>
            </w:r>
            <w:r w:rsidRPr="00435BF6">
              <w:rPr>
                <w:rFonts w:ascii="Times New Roman" w:hAnsi="Times New Roman" w:cs="Times New Roman"/>
                <w:sz w:val="24"/>
                <w:szCs w:val="24"/>
              </w:rPr>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иллюстраций «Птицы «Продолжать знакомить с птицами, узнавать и называть их на картинке и в природе.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«Задумай слово»</w:t>
            </w:r>
            <w:r w:rsidRPr="00435BF6">
              <w:rPr>
                <w:rFonts w:ascii="Times New Roman" w:hAnsi="Times New Roman" w:cs="Times New Roman"/>
                <w:sz w:val="24"/>
                <w:szCs w:val="24"/>
              </w:rPr>
              <w:t xml:space="preserve"> Конкретизировать представления детей о том или ином предмете, учить кратко называть его качества и действия с ним. (О.С. Ушакова, Е.М. Струнина «Развитие речи» стр.107)</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«Найди дорогу»</w:t>
            </w:r>
            <w:r w:rsidRPr="00435BF6">
              <w:rPr>
                <w:rFonts w:ascii="Times New Roman" w:hAnsi="Times New Roman" w:cs="Times New Roman"/>
                <w:sz w:val="24"/>
                <w:szCs w:val="24"/>
              </w:rPr>
              <w:t xml:space="preserve"> Учить описывать дорогу к спрятанной игрушке, развивать внимание, наблюдательность.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«Кто самый внимательный? </w:t>
            </w:r>
            <w:r w:rsidRPr="00435BF6">
              <w:rPr>
                <w:rFonts w:ascii="Times New Roman" w:hAnsi="Times New Roman" w:cs="Times New Roman"/>
                <w:sz w:val="24"/>
                <w:szCs w:val="24"/>
              </w:rPr>
              <w:t>«Развивать целенаправленное внимание детей, ориентировку в пространстве; закрепить знание цветов; развить речь. (Е.А.Алябьева «Тематические дни и недели в детском саду» стр.42)</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 </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 процессе игры совершенствовать </w:t>
            </w:r>
            <w:r w:rsidR="00A0183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9969F7">
        <w:trPr>
          <w:trHeight w:val="41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rPr>
          <w:trHeight w:val="6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«Съедобное - несъедобное </w:t>
            </w:r>
            <w:r w:rsidRPr="00435BF6">
              <w:rPr>
                <w:rFonts w:ascii="Times New Roman" w:hAnsi="Times New Roman" w:cs="Times New Roman"/>
                <w:sz w:val="24"/>
                <w:szCs w:val="24"/>
              </w:rPr>
              <w:t xml:space="preserve">«Активизировать слуховое внимание, быстроту реакции на слово. </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w:t>
            </w:r>
            <w:r w:rsidRPr="00435BF6">
              <w:rPr>
                <w:rFonts w:cs="Times New Roman"/>
                <w:i/>
                <w:spacing w:val="-27"/>
              </w:rPr>
              <w:t>«</w:t>
            </w:r>
            <w:r w:rsidRPr="00435BF6">
              <w:rPr>
                <w:rFonts w:cs="Times New Roman"/>
                <w:i/>
              </w:rPr>
              <w:t xml:space="preserve">Путешествие» сюжет «Мы корабль построим сами» </w:t>
            </w:r>
            <w:r w:rsidRPr="00435BF6">
              <w:rPr>
                <w:rFonts w:cs="Times New Roman"/>
              </w:rPr>
              <w:t>Продолжать учить выполнять игровые действия, согласно выбранной роли.</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«Три медведя»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полученные от прочтения сказки. Развивать коммуникативные способности, диалогическую форму речи.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bCs/>
                <w:i/>
                <w:sz w:val="24"/>
                <w:szCs w:val="24"/>
              </w:rPr>
              <w:t>Д/и «Найди каких игрушек поровну»</w:t>
            </w:r>
            <w:r w:rsidRPr="00435BF6">
              <w:rPr>
                <w:rFonts w:ascii="Times New Roman" w:hAnsi="Times New Roman" w:cs="Times New Roman"/>
                <w:bCs/>
                <w:sz w:val="24"/>
                <w:szCs w:val="24"/>
              </w:rPr>
              <w:t xml:space="preserve"> Учить счету и сравнению. Развивать память, внимание, мышление.</w:t>
            </w:r>
          </w:p>
        </w:tc>
      </w:tr>
      <w:tr w:rsidR="00435BF6" w:rsidRPr="00435BF6" w:rsidTr="009969F7">
        <w:trPr>
          <w:trHeight w:val="3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Наст. игра «Сложи картинку»</w:t>
            </w:r>
            <w:r w:rsidRPr="00435BF6">
              <w:rPr>
                <w:rFonts w:ascii="Times New Roman" w:hAnsi="Times New Roman" w:cs="Times New Roman"/>
                <w:sz w:val="24"/>
                <w:szCs w:val="24"/>
              </w:rPr>
              <w:t xml:space="preserve"> Упражнять детей в составлении целого предмета из его частей; развивать зрительное внимание. воспитывать мышление, целеустремленность.</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«Как беречь глаза?»</w:t>
            </w:r>
            <w:r w:rsidRPr="00435BF6">
              <w:rPr>
                <w:rFonts w:ascii="Times New Roman" w:hAnsi="Times New Roman" w:cs="Times New Roman"/>
                <w:sz w:val="24"/>
                <w:szCs w:val="24"/>
              </w:rPr>
              <w:t xml:space="preserve"> Продолжать учить бережному отношению к очкам, воспитывать культурно-гигиенические навыки.</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Х.Б.Т. «Наведение порядка в игровых уголках»</w:t>
            </w:r>
            <w:r w:rsidRPr="00435BF6">
              <w:rPr>
                <w:rFonts w:ascii="Times New Roman" w:hAnsi="Times New Roman" w:cs="Times New Roman"/>
                <w:sz w:val="24"/>
                <w:szCs w:val="24"/>
              </w:rPr>
              <w:t xml:space="preserve">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со строительным конструктором</w:t>
            </w:r>
            <w:r w:rsidR="00A01830">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Продолжать </w:t>
            </w:r>
            <w:r w:rsidR="00A01830" w:rsidRPr="00435BF6">
              <w:rPr>
                <w:rFonts w:ascii="Times New Roman" w:eastAsia="Calibri" w:hAnsi="Times New Roman" w:cs="Times New Roman"/>
                <w:sz w:val="24"/>
                <w:szCs w:val="24"/>
              </w:rPr>
              <w:t>закреплять название</w:t>
            </w:r>
            <w:r w:rsidRPr="00435BF6">
              <w:rPr>
                <w:rFonts w:ascii="Times New Roman" w:eastAsia="Calibri" w:hAnsi="Times New Roman" w:cs="Times New Roman"/>
                <w:sz w:val="24"/>
                <w:szCs w:val="24"/>
              </w:rPr>
              <w:t xml:space="preserve"> деталей конструктора, формировать умение строить объемную конструкцию.</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Муз. А. Гречанинова «Музыкальный ящик»</w:t>
            </w:r>
            <w:r w:rsidRPr="00435BF6">
              <w:rPr>
                <w:rFonts w:ascii="Times New Roman" w:eastAsia="Calibri" w:hAnsi="Times New Roman" w:cs="Times New Roman"/>
                <w:sz w:val="24"/>
                <w:szCs w:val="24"/>
              </w:rPr>
              <w:t xml:space="preserve"> Продолжать формировать навыки культуры слушания музыки. Развивать способность различать звуки по высоте (высокий, низкий)</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Раскрашивание светофора</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Совершенствовать умение раскрашивать предмет круглой формы. Развивать творческое воображение, мелкую мускулатуру рук.</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 Такташева «Стихи о нашем городе»</w:t>
            </w:r>
            <w:r w:rsidRPr="00435BF6">
              <w:rPr>
                <w:rFonts w:ascii="Times New Roman" w:hAnsi="Times New Roman" w:cs="Times New Roman"/>
                <w:sz w:val="24"/>
                <w:szCs w:val="24"/>
              </w:rPr>
              <w:t xml:space="preserve"> Развивать внимание, образное воображение. Воспитывать интерес к поэзии.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мая Понедельник</w:t>
            </w:r>
          </w:p>
        </w:tc>
        <w:tc>
          <w:tcPr>
            <w:tcW w:w="4857" w:type="pct"/>
            <w:gridSpan w:val="2"/>
            <w:tcBorders>
              <w:top w:val="single" w:sz="4" w:space="0" w:color="auto"/>
            </w:tcBorders>
          </w:tcPr>
          <w:p w:rsidR="00AE2771" w:rsidRPr="00435BF6" w:rsidRDefault="00AE2771" w:rsidP="006462FC">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победы»</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6462FC">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01830"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w:t>
            </w:r>
            <w:r w:rsidR="006462FC" w:rsidRPr="00435BF6">
              <w:rPr>
                <w:rFonts w:ascii="Times New Roman" w:hAnsi="Times New Roman" w:cs="Times New Roman"/>
                <w:i/>
                <w:sz w:val="24"/>
                <w:szCs w:val="24"/>
              </w:rPr>
              <w:t xml:space="preserve">Что изменилось». </w:t>
            </w:r>
            <w:r w:rsidR="00AE2771" w:rsidRPr="00435BF6">
              <w:rPr>
                <w:rFonts w:ascii="Times New Roman" w:hAnsi="Times New Roman" w:cs="Times New Roman"/>
                <w:sz w:val="24"/>
                <w:szCs w:val="24"/>
              </w:rPr>
              <w:t>Предложить рассмотреть участок, рассказать, что измен</w:t>
            </w:r>
            <w:r w:rsidR="006462FC" w:rsidRPr="00435BF6">
              <w:rPr>
                <w:rFonts w:ascii="Times New Roman" w:hAnsi="Times New Roman" w:cs="Times New Roman"/>
                <w:sz w:val="24"/>
                <w:szCs w:val="24"/>
              </w:rPr>
              <w:t>илось. У</w:t>
            </w:r>
            <w:r w:rsidR="00AE2771" w:rsidRPr="00435BF6">
              <w:rPr>
                <w:rFonts w:ascii="Times New Roman" w:hAnsi="Times New Roman" w:cs="Times New Roman"/>
                <w:sz w:val="24"/>
                <w:szCs w:val="24"/>
              </w:rPr>
              <w:t>чить использовать речевую конструкцию «было – стало», активизировать в речи понятия, связанные со строением растений, жизнедеятельностью животных, явлениями природы, характерным для весны.</w:t>
            </w:r>
          </w:p>
        </w:tc>
      </w:tr>
      <w:tr w:rsidR="00435BF6" w:rsidRPr="00435BF6" w:rsidTr="009969F7">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w:t>
            </w:r>
            <w:r w:rsidR="006462FC" w:rsidRPr="00435BF6">
              <w:rPr>
                <w:rFonts w:ascii="Times New Roman" w:hAnsi="Times New Roman" w:cs="Times New Roman"/>
                <w:i/>
                <w:sz w:val="24"/>
                <w:szCs w:val="24"/>
              </w:rPr>
              <w:t>:</w:t>
            </w:r>
            <w:r w:rsidRPr="00435BF6">
              <w:rPr>
                <w:rFonts w:ascii="Times New Roman" w:hAnsi="Times New Roman" w:cs="Times New Roman"/>
                <w:i/>
                <w:sz w:val="24"/>
                <w:szCs w:val="24"/>
              </w:rPr>
              <w:t xml:space="preserve"> «Шершавые дощечки»</w:t>
            </w:r>
            <w:r w:rsidR="006462FC" w:rsidRPr="00435BF6">
              <w:rPr>
                <w:rFonts w:ascii="Times New Roman" w:hAnsi="Times New Roman" w:cs="Times New Roman"/>
                <w:sz w:val="24"/>
                <w:szCs w:val="24"/>
              </w:rPr>
              <w:t xml:space="preserve">. </w:t>
            </w:r>
            <w:r w:rsidRPr="00435BF6">
              <w:rPr>
                <w:rFonts w:ascii="Times New Roman" w:hAnsi="Times New Roman" w:cs="Times New Roman"/>
                <w:sz w:val="24"/>
                <w:szCs w:val="24"/>
              </w:rPr>
              <w:t>Учить узнавать предметы, изготовленные из древесины, определять ее качество (твердость, структуру поверхности</w:t>
            </w:r>
            <w:r w:rsidR="006462FC" w:rsidRPr="00435BF6">
              <w:rPr>
                <w:rFonts w:ascii="Times New Roman" w:hAnsi="Times New Roman" w:cs="Times New Roman"/>
                <w:sz w:val="24"/>
                <w:szCs w:val="24"/>
              </w:rPr>
              <w:t>)</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«Какой праздник приближается? «Уточнить знания детей, что они знают о празднике 9 мая</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Словесная игра «</w:t>
            </w:r>
            <w:r w:rsidRPr="00435BF6">
              <w:rPr>
                <w:rFonts w:ascii="Times New Roman" w:hAnsi="Times New Roman" w:cs="Times New Roman"/>
                <w:bCs/>
                <w:i/>
                <w:sz w:val="24"/>
                <w:szCs w:val="24"/>
                <w:shd w:val="clear" w:color="auto" w:fill="FFFFFF"/>
              </w:rPr>
              <w:t xml:space="preserve">Так бывает или нет?» </w:t>
            </w:r>
            <w:r w:rsidRPr="00435BF6">
              <w:rPr>
                <w:rFonts w:ascii="Times New Roman" w:hAnsi="Times New Roman" w:cs="Times New Roman"/>
                <w:sz w:val="24"/>
                <w:szCs w:val="24"/>
                <w:shd w:val="clear" w:color="auto" w:fill="FFFFFF"/>
              </w:rPr>
              <w:t>Развивать логическое мышление, умение замечать непоследовательность в суждениях.</w:t>
            </w:r>
          </w:p>
        </w:tc>
      </w:tr>
      <w:tr w:rsidR="00435BF6" w:rsidRPr="00435BF6" w:rsidTr="009969F7">
        <w:trPr>
          <w:trHeight w:val="18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«Вредное - полезное» </w:t>
            </w:r>
            <w:r w:rsidRPr="00435BF6">
              <w:rPr>
                <w:rFonts w:ascii="Times New Roman" w:hAnsi="Times New Roman" w:cs="Times New Roman"/>
                <w:sz w:val="24"/>
                <w:szCs w:val="24"/>
              </w:rPr>
              <w:t>Формировать представления у детей о вредных продуктах питания.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«Одуванчик»</w:t>
            </w:r>
            <w:r w:rsidRPr="00435BF6">
              <w:rPr>
                <w:rFonts w:ascii="Times New Roman" w:hAnsi="Times New Roman" w:cs="Times New Roman"/>
                <w:sz w:val="24"/>
                <w:szCs w:val="24"/>
              </w:rPr>
              <w:t xml:space="preserve"> (По стих. М.Полянский «Одуванчик») Развивать координацию речи с движением, развивать общую и мелкую моторику. (О.А.Новиковская «Конспекты комплексных занятий с детьми 3-4 лет» стр. 114)</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A0183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9969F7">
        <w:trPr>
          <w:trHeight w:val="106"/>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«Почта» </w:t>
            </w:r>
            <w:r w:rsidRPr="00435BF6">
              <w:rPr>
                <w:rFonts w:cs="Times New Roman"/>
              </w:rPr>
              <w:t>Познакомить детей с работой почты, расширять представления о труде работников почты (почтальон, оператор-приемщик, шофер), закреплять умения правильно пользоваться атрибутами игры.</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i/>
                <w:w w:val="108"/>
                <w:sz w:val="24"/>
                <w:szCs w:val="24"/>
              </w:rPr>
              <w:t xml:space="preserve">«Моя семья» </w:t>
            </w:r>
            <w:r w:rsidRPr="00435BF6">
              <w:rPr>
                <w:rFonts w:ascii="Times New Roman" w:hAnsi="Times New Roman" w:cs="Times New Roman"/>
                <w:w w:val="108"/>
                <w:sz w:val="24"/>
                <w:szCs w:val="24"/>
              </w:rPr>
              <w:t>Учить детей обыгрывать различные ситуации. Формировать умение согласовывать свои действия с действиями партнеров, соблюдать в игре ролевые взаимоотношения.</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Д/и «Путаница»</w:t>
            </w:r>
            <w:r w:rsidRPr="00435BF6">
              <w:rPr>
                <w:rFonts w:ascii="Times New Roman" w:hAnsi="Times New Roman" w:cs="Times New Roman"/>
                <w:sz w:val="24"/>
                <w:szCs w:val="24"/>
              </w:rPr>
              <w:t xml:space="preserve"> Закреплять умение группировать предметы (рукотворные, природные).</w:t>
            </w:r>
          </w:p>
        </w:tc>
      </w:tr>
      <w:tr w:rsidR="00435BF6" w:rsidRPr="00435BF6" w:rsidTr="009969F7">
        <w:trPr>
          <w:trHeight w:val="2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 палочками Кюизенера</w:t>
            </w:r>
            <w:r w:rsidR="006462FC" w:rsidRPr="00435BF6">
              <w:rPr>
                <w:rFonts w:ascii="Times New Roman" w:hAnsi="Times New Roman" w:cs="Times New Roman"/>
                <w:sz w:val="24"/>
                <w:szCs w:val="24"/>
              </w:rPr>
              <w:t>. Р</w:t>
            </w:r>
            <w:r w:rsidRPr="00435BF6">
              <w:rPr>
                <w:rFonts w:ascii="Times New Roman" w:hAnsi="Times New Roman" w:cs="Times New Roman"/>
                <w:sz w:val="24"/>
                <w:szCs w:val="24"/>
              </w:rPr>
              <w:t>азвивать умение выбирать полоски по словесному предложению взрослого, устанавливать соответствие между цветом, длиной и количественным значением полосок, развивать воображение.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«Послушная щетка»</w:t>
            </w:r>
            <w:r w:rsidRPr="00435BF6">
              <w:rPr>
                <w:rFonts w:ascii="Times New Roman" w:hAnsi="Times New Roman" w:cs="Times New Roman"/>
                <w:sz w:val="24"/>
                <w:szCs w:val="24"/>
              </w:rPr>
              <w:t xml:space="preserve"> Формировать у детей КГН, продолжать знакомить с приемами чистки зубов, учить </w:t>
            </w:r>
            <w:r w:rsidR="006462FC" w:rsidRPr="00435BF6">
              <w:rPr>
                <w:rFonts w:ascii="Times New Roman" w:hAnsi="Times New Roman" w:cs="Times New Roman"/>
                <w:sz w:val="24"/>
                <w:szCs w:val="24"/>
              </w:rPr>
              <w:t>правильно,</w:t>
            </w:r>
            <w:r w:rsidRPr="00435BF6">
              <w:rPr>
                <w:rFonts w:ascii="Times New Roman" w:hAnsi="Times New Roman" w:cs="Times New Roman"/>
                <w:sz w:val="24"/>
                <w:szCs w:val="24"/>
              </w:rPr>
              <w:t xml:space="preserve"> держать щетку.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Труд в уголке природы «Поливаем цветы»</w:t>
            </w:r>
            <w:r w:rsidRPr="00435BF6">
              <w:rPr>
                <w:rFonts w:ascii="Times New Roman" w:eastAsia="Calibri" w:hAnsi="Times New Roman" w:cs="Times New Roman"/>
                <w:sz w:val="24"/>
                <w:szCs w:val="24"/>
              </w:rPr>
              <w:t xml:space="preserve"> Продолжать учти детей правильно ухаживать за комнатными растениями. Развивать внимание, наблюдательность.</w:t>
            </w:r>
          </w:p>
        </w:tc>
      </w:tr>
      <w:tr w:rsidR="00435BF6" w:rsidRPr="00435BF6" w:rsidTr="009969F7">
        <w:trPr>
          <w:trHeight w:val="35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крупным строительным материалом «Постройка домика»</w:t>
            </w:r>
            <w:r w:rsidRPr="00435BF6">
              <w:rPr>
                <w:rFonts w:ascii="Times New Roman" w:hAnsi="Times New Roman" w:cs="Times New Roman"/>
                <w:sz w:val="24"/>
                <w:szCs w:val="24"/>
              </w:rPr>
              <w:t xml:space="preserve"> Поддерживать желание детей строить и играть с постройкой, закреплять знания о деталях строительного конструктора. Учить приставлять детали ребром друг к другу, воплощать свой замысел в постройке.</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Упражнение «Полянка»,</w:t>
            </w:r>
            <w:r w:rsidRPr="00435BF6">
              <w:rPr>
                <w:rFonts w:ascii="Times New Roman" w:hAnsi="Times New Roman" w:cs="Times New Roman"/>
                <w:sz w:val="24"/>
                <w:szCs w:val="24"/>
              </w:rPr>
              <w:t xml:space="preserve"> рус.нар. мел. Формировать навыки двигаться ритмично, самостоятельно менять движения. Развивать танцевальное творчество.</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«Первый цветок»</w:t>
            </w:r>
            <w:r w:rsidRPr="00435BF6">
              <w:rPr>
                <w:rFonts w:ascii="Times New Roman" w:hAnsi="Times New Roman" w:cs="Times New Roman"/>
                <w:sz w:val="24"/>
                <w:szCs w:val="24"/>
              </w:rPr>
              <w:t xml:space="preserve"> Учить рисовать с помощью «пальчиковой живописи». Развивать цветовосприятие, моторику рук, речь. Обогащать словарь названиями цветов.</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Чтение стихотворения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170"/>
        <w:gridCol w:w="6752"/>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36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победы»</w:t>
            </w:r>
            <w:r w:rsidR="00435BF6">
              <w:rPr>
                <w:rFonts w:ascii="Times New Roman" w:hAnsi="Times New Roman" w:cs="Times New Roman"/>
                <w:i/>
                <w:sz w:val="24"/>
                <w:szCs w:val="24"/>
              </w:rPr>
              <w:t>.</w:t>
            </w:r>
          </w:p>
        </w:tc>
      </w:tr>
      <w:tr w:rsidR="00435BF6" w:rsidRPr="00435BF6" w:rsidTr="009969F7">
        <w:trPr>
          <w:trHeight w:val="264"/>
        </w:trPr>
        <w:tc>
          <w:tcPr>
            <w:tcW w:w="143" w:type="pct"/>
            <w:vMerge/>
          </w:tcPr>
          <w:p w:rsidR="00AE2771" w:rsidRPr="00435BF6" w:rsidRDefault="00AE2771" w:rsidP="009677F3">
            <w:pPr>
              <w:widowControl w:val="0"/>
              <w:autoSpaceDE w:val="0"/>
              <w:autoSpaceDN w:val="0"/>
              <w:adjustRightInd w:val="0"/>
              <w:spacing w:after="0" w:line="36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435BF6">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435BF6">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36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одуванчиком</w:t>
            </w:r>
            <w:r w:rsidR="006462FC" w:rsidRPr="00435BF6">
              <w:rPr>
                <w:rFonts w:ascii="Times New Roman" w:hAnsi="Times New Roman" w:cs="Times New Roman"/>
                <w:i/>
                <w:sz w:val="24"/>
                <w:szCs w:val="24"/>
              </w:rPr>
              <w:t>. Р</w:t>
            </w:r>
            <w:r w:rsidRPr="00435BF6">
              <w:rPr>
                <w:rFonts w:ascii="Times New Roman" w:hAnsi="Times New Roman" w:cs="Times New Roman"/>
                <w:sz w:val="24"/>
                <w:szCs w:val="24"/>
              </w:rPr>
              <w:t>азвивать познавательную активность в процессе формирования представлений о лекарственных растениях, правилах их сбора, применения.</w:t>
            </w:r>
          </w:p>
        </w:tc>
      </w:tr>
      <w:tr w:rsidR="00435BF6" w:rsidRPr="00435BF6" w:rsidTr="009969F7">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36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eastAsia="Calibri" w:hAnsi="Times New Roman" w:cs="Times New Roman"/>
                <w:i/>
                <w:sz w:val="24"/>
                <w:szCs w:val="24"/>
              </w:rPr>
              <w:t xml:space="preserve">Работа в сенсорном уголке </w:t>
            </w:r>
            <w:r w:rsidRPr="00435BF6">
              <w:rPr>
                <w:rFonts w:ascii="Times New Roman" w:hAnsi="Times New Roman" w:cs="Times New Roman"/>
                <w:i/>
                <w:sz w:val="24"/>
                <w:szCs w:val="24"/>
              </w:rPr>
              <w:t>«Платочек для куклы»</w:t>
            </w:r>
            <w:r w:rsidRPr="00435BF6">
              <w:rPr>
                <w:rFonts w:ascii="Times New Roman" w:hAnsi="Times New Roman" w:cs="Times New Roman"/>
                <w:sz w:val="24"/>
                <w:szCs w:val="24"/>
              </w:rPr>
              <w:t xml:space="preserve"> Учить определять предметов по фактуре материала, в данном случае определение типа ткани.</w:t>
            </w:r>
          </w:p>
        </w:tc>
      </w:tr>
      <w:tr w:rsidR="00435BF6" w:rsidRPr="00435BF6" w:rsidTr="009969F7">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36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w:t>
            </w:r>
            <w:r w:rsidRPr="00435BF6">
              <w:rPr>
                <w:rFonts w:ascii="Times New Roman" w:hAnsi="Times New Roman" w:cs="Times New Roman"/>
                <w:bCs/>
                <w:i/>
                <w:iCs/>
                <w:sz w:val="24"/>
                <w:szCs w:val="24"/>
              </w:rPr>
              <w:t xml:space="preserve"> «Огород на подоконнике»</w:t>
            </w:r>
            <w:r w:rsidRPr="00435BF6">
              <w:rPr>
                <w:rFonts w:ascii="Times New Roman" w:hAnsi="Times New Roman" w:cs="Times New Roman"/>
                <w:sz w:val="24"/>
                <w:szCs w:val="24"/>
              </w:rPr>
              <w:t xml:space="preserve"> Наблюдения за ростом и развитием фасоли, гороха, ухода за ними. Формировать представления детей о значимости ухода для растений.</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sz w:val="24"/>
                <w:szCs w:val="24"/>
              </w:rPr>
            </w:pPr>
            <w:r w:rsidRPr="00435BF6">
              <w:rPr>
                <w:rFonts w:ascii="Times New Roman" w:hAnsi="Times New Roman" w:cs="Times New Roman"/>
                <w:i/>
                <w:sz w:val="24"/>
                <w:szCs w:val="24"/>
                <w:shd w:val="clear" w:color="auto" w:fill="FFFFFF"/>
              </w:rPr>
              <w:t>Беседа «Знакомство с праздником 9 мая». Дать знания детям о празднике «День Победы», о том, как защищали свою страну русские люди в годы Великой Отечественной войны. Воспитывать уважение, любовь к людям, защищающим Родину от врагов.</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i/>
                <w:sz w:val="24"/>
                <w:szCs w:val="24"/>
                <w:shd w:val="clear" w:color="auto" w:fill="FFFFFF"/>
              </w:rPr>
              <w:t xml:space="preserve">«Отгадай пропущенное слово» </w:t>
            </w:r>
            <w:r w:rsidRPr="00435BF6">
              <w:rPr>
                <w:rFonts w:ascii="Times New Roman" w:hAnsi="Times New Roman" w:cs="Times New Roman"/>
                <w:sz w:val="24"/>
                <w:szCs w:val="24"/>
              </w:rPr>
              <w:t>Учить достраивать предложения.</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708" w:hanging="708"/>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«Я» назовет» </w:t>
            </w:r>
            <w:r w:rsidRPr="00435BF6">
              <w:rPr>
                <w:rFonts w:ascii="Times New Roman" w:hAnsi="Times New Roman" w:cs="Times New Roman"/>
                <w:sz w:val="24"/>
                <w:szCs w:val="24"/>
              </w:rPr>
              <w:t>Обучать осуществлять звуковой анализ слова.</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A01830">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w:t>
            </w:r>
            <w:r w:rsidR="00A0183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9969F7">
        <w:trPr>
          <w:trHeight w:val="235"/>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006462FC" w:rsidRPr="00435BF6">
              <w:rPr>
                <w:rFonts w:ascii="Times New Roman" w:hAnsi="Times New Roman" w:cs="Times New Roman"/>
                <w:sz w:val="24"/>
                <w:szCs w:val="24"/>
              </w:rPr>
              <w:t>. П</w:t>
            </w:r>
            <w:r w:rsidRPr="00435BF6">
              <w:rPr>
                <w:rFonts w:ascii="Times New Roman" w:hAnsi="Times New Roman" w:cs="Times New Roman"/>
                <w:sz w:val="24"/>
                <w:szCs w:val="24"/>
              </w:rPr>
              <w:t xml:space="preserve">родолжать развивать двигательную активность детей, учить </w:t>
            </w:r>
            <w:r w:rsidR="006462FC" w:rsidRPr="00435BF6">
              <w:rPr>
                <w:rFonts w:ascii="Times New Roman" w:hAnsi="Times New Roman" w:cs="Times New Roman"/>
                <w:sz w:val="24"/>
                <w:szCs w:val="24"/>
              </w:rPr>
              <w:t>самостоятельно,</w:t>
            </w:r>
            <w:r w:rsidRPr="00435BF6">
              <w:rPr>
                <w:rFonts w:ascii="Times New Roman" w:hAnsi="Times New Roman" w:cs="Times New Roman"/>
                <w:sz w:val="24"/>
                <w:szCs w:val="24"/>
              </w:rPr>
              <w:t xml:space="preserve"> организовывать подвижные игры, выбирать спортивный инвентарь.</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«Почта»</w:t>
            </w:r>
            <w:r w:rsidRPr="00435BF6">
              <w:rPr>
                <w:rFonts w:cs="Times New Roman"/>
              </w:rPr>
              <w:t xml:space="preserve"> Продолжать знакомить детей с работой почты, расширять представления о труде работников почты (почтальон, оператор-приемщик, шофер), закреплять умения правильно пользоваться атрибутами игры.</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bCs/>
                <w:sz w:val="24"/>
                <w:szCs w:val="24"/>
              </w:rPr>
            </w:pPr>
            <w:r w:rsidRPr="00435BF6">
              <w:rPr>
                <w:rFonts w:ascii="Times New Roman" w:hAnsi="Times New Roman" w:cs="Times New Roman"/>
                <w:bCs/>
                <w:i/>
                <w:sz w:val="24"/>
                <w:szCs w:val="24"/>
              </w:rPr>
              <w:t xml:space="preserve">Д/и </w:t>
            </w:r>
            <w:r w:rsidRPr="00435BF6">
              <w:rPr>
                <w:rFonts w:ascii="Times New Roman" w:eastAsia="Calibri" w:hAnsi="Times New Roman" w:cs="Times New Roman"/>
                <w:i/>
                <w:sz w:val="24"/>
                <w:szCs w:val="24"/>
              </w:rPr>
              <w:t>«Солнце светит ярко»</w:t>
            </w:r>
            <w:r w:rsidRPr="00435BF6">
              <w:rPr>
                <w:rFonts w:ascii="Times New Roman" w:eastAsia="Calibri" w:hAnsi="Times New Roman" w:cs="Times New Roman"/>
                <w:sz w:val="24"/>
                <w:szCs w:val="24"/>
              </w:rPr>
              <w:t xml:space="preserve"> Лучики из прищепок на желтом круге</w:t>
            </w:r>
            <w:r w:rsidRPr="00435BF6">
              <w:rPr>
                <w:rFonts w:ascii="Times New Roman" w:hAnsi="Times New Roman" w:cs="Times New Roman"/>
                <w:bCs/>
                <w:sz w:val="24"/>
                <w:szCs w:val="24"/>
              </w:rPr>
              <w:t xml:space="preserve">. </w:t>
            </w:r>
            <w:r w:rsidRPr="00435BF6">
              <w:rPr>
                <w:rFonts w:ascii="Times New Roman" w:hAnsi="Times New Roman" w:cs="Times New Roman"/>
                <w:sz w:val="24"/>
                <w:szCs w:val="24"/>
              </w:rPr>
              <w:t>Развивать мелкую моторику, закреплять желтый цвет.</w:t>
            </w:r>
          </w:p>
        </w:tc>
      </w:tr>
      <w:tr w:rsidR="00435BF6" w:rsidRPr="00435BF6" w:rsidTr="009969F7">
        <w:trPr>
          <w:trHeight w:val="11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«Узнай по тени»</w:t>
            </w:r>
            <w:r w:rsidR="00200993">
              <w:rPr>
                <w:rFonts w:ascii="Times New Roman" w:hAnsi="Times New Roman" w:cs="Times New Roman"/>
                <w:i/>
                <w:sz w:val="24"/>
                <w:szCs w:val="24"/>
              </w:rPr>
              <w:t>.</w:t>
            </w:r>
            <w:r w:rsidRPr="00435BF6">
              <w:rPr>
                <w:rFonts w:ascii="Times New Roman" w:hAnsi="Times New Roman" w:cs="Times New Roman"/>
                <w:sz w:val="24"/>
                <w:szCs w:val="24"/>
              </w:rPr>
              <w:t xml:space="preserve"> Учить узнавать домашних животных на силуэтном изображении, развивать зрительное внимание.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«Формируем горку из песка». </w:t>
            </w:r>
            <w:r w:rsidRPr="00435BF6">
              <w:rPr>
                <w:rFonts w:ascii="Times New Roman" w:hAnsi="Times New Roman" w:cs="Times New Roman"/>
                <w:sz w:val="24"/>
                <w:szCs w:val="24"/>
              </w:rPr>
              <w:t>Продолжать закреплять знания детей о свойствах песка, учить соблюдать порядок на участке.</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«Послушная вилка»</w:t>
            </w:r>
            <w:r w:rsidRPr="00435BF6">
              <w:rPr>
                <w:rFonts w:ascii="Times New Roman" w:hAnsi="Times New Roman" w:cs="Times New Roman"/>
                <w:sz w:val="24"/>
                <w:szCs w:val="24"/>
              </w:rPr>
              <w:t xml:space="preserve"> Формировать у детей КГН, учить </w:t>
            </w:r>
            <w:r w:rsidR="00A01830" w:rsidRPr="00435BF6">
              <w:rPr>
                <w:rFonts w:ascii="Times New Roman" w:hAnsi="Times New Roman" w:cs="Times New Roman"/>
                <w:sz w:val="24"/>
                <w:szCs w:val="24"/>
              </w:rPr>
              <w:t>правильно</w:t>
            </w:r>
            <w:r w:rsidR="00A01830">
              <w:rPr>
                <w:rFonts w:ascii="Times New Roman" w:hAnsi="Times New Roman" w:cs="Times New Roman"/>
                <w:sz w:val="24"/>
                <w:szCs w:val="24"/>
              </w:rPr>
              <w:t xml:space="preserve">, </w:t>
            </w:r>
            <w:r w:rsidR="00A01830" w:rsidRPr="00435BF6">
              <w:rPr>
                <w:rFonts w:ascii="Times New Roman" w:hAnsi="Times New Roman" w:cs="Times New Roman"/>
                <w:sz w:val="24"/>
                <w:szCs w:val="24"/>
              </w:rPr>
              <w:t>пользоваться</w:t>
            </w:r>
            <w:r w:rsidRPr="00435BF6">
              <w:rPr>
                <w:rFonts w:ascii="Times New Roman" w:hAnsi="Times New Roman" w:cs="Times New Roman"/>
                <w:sz w:val="24"/>
                <w:szCs w:val="24"/>
              </w:rPr>
              <w:t xml:space="preserve"> вилкой.</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Совместная уборка в уголке природы.</w:t>
            </w:r>
            <w:r w:rsidRPr="00435BF6">
              <w:rPr>
                <w:rFonts w:ascii="Times New Roman" w:eastAsia="Calibri" w:hAnsi="Times New Roman" w:cs="Times New Roman"/>
                <w:sz w:val="24"/>
                <w:szCs w:val="24"/>
              </w:rPr>
              <w:t xml:space="preserve"> Продолжать учить детей правильно ухаживать за комнатными растениями. Развивать внимание, наблюдательность.</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 xml:space="preserve">Игры с конструктором </w:t>
            </w:r>
            <w:r w:rsidRPr="00435BF6">
              <w:rPr>
                <w:rFonts w:ascii="Times New Roman" w:eastAsia="Calibri" w:hAnsi="Times New Roman" w:cs="Times New Roman"/>
                <w:i/>
                <w:sz w:val="24"/>
                <w:szCs w:val="24"/>
                <w:lang w:val="en-US"/>
              </w:rPr>
              <w:t>LEGO</w:t>
            </w:r>
            <w:r w:rsidR="006462FC"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Закреплять умение собирать оригинальные по конструктивному решению модели, проявляя независимость мышления.</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Игра на металлофоне</w:t>
            </w:r>
            <w:r w:rsidR="00200993">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Формировать умение правильно передавать ритмический рисунок. 5-7 мин.</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Аппликация «Открытки» для С.Р/и «Почта» </w:t>
            </w:r>
            <w:r w:rsidRPr="00435BF6">
              <w:rPr>
                <w:rFonts w:ascii="Times New Roman" w:hAnsi="Times New Roman" w:cs="Times New Roman"/>
                <w:sz w:val="24"/>
                <w:szCs w:val="24"/>
              </w:rPr>
              <w:t>продолжать учить располагать части на поверхности листа, промазывать клеем обратную сторону детали, аккуратно наклеивать ее</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авторской сказки Т. А. Шорыгиной «Советы лесной мышки»</w:t>
            </w:r>
            <w:r w:rsidRPr="00435BF6">
              <w:rPr>
                <w:rFonts w:ascii="Times New Roman" w:hAnsi="Times New Roman" w:cs="Times New Roman"/>
                <w:sz w:val="24"/>
                <w:szCs w:val="24"/>
              </w:rPr>
              <w:t xml:space="preserve"> Закрепить у детей знания о лекарственных растениях и простейших способах использования некоторых из них для лечения.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победы»</w:t>
            </w:r>
            <w:r w:rsidR="00200993">
              <w:rPr>
                <w:rFonts w:ascii="Times New Roman" w:hAnsi="Times New Roman" w:cs="Times New Roman"/>
                <w:i/>
                <w:sz w:val="24"/>
                <w:szCs w:val="24"/>
              </w:rPr>
              <w:t>.</w:t>
            </w:r>
          </w:p>
        </w:tc>
      </w:tr>
      <w:tr w:rsidR="00435BF6" w:rsidRPr="00435BF6" w:rsidTr="009969F7">
        <w:trPr>
          <w:trHeight w:val="264"/>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20099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00993">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облаками</w:t>
            </w:r>
            <w:r w:rsidR="00A0183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Предложить рассмотреть облака, рассказать, какой они формы, придумать на что они похожи, развивать творческое воображение</w:t>
            </w:r>
          </w:p>
        </w:tc>
      </w:tr>
      <w:tr w:rsidR="00435BF6" w:rsidRPr="00435BF6" w:rsidTr="009969F7">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Опытно – экспериментальная деятельность: </w:t>
            </w:r>
            <w:r w:rsidRPr="00200993">
              <w:rPr>
                <w:rStyle w:val="a7"/>
                <w:rFonts w:ascii="Times New Roman" w:hAnsi="Times New Roman" w:cs="Times New Roman"/>
                <w:b w:val="0"/>
                <w:i/>
                <w:sz w:val="24"/>
                <w:szCs w:val="24"/>
                <w:bdr w:val="none" w:sz="0" w:space="0" w:color="auto" w:frame="1"/>
                <w:shd w:val="clear" w:color="auto" w:fill="FFFFFF"/>
              </w:rPr>
              <w:t>«Как вытолкнуть воду?</w:t>
            </w:r>
            <w:r w:rsidRPr="00435BF6">
              <w:rPr>
                <w:rStyle w:val="a7"/>
                <w:rFonts w:ascii="Times New Roman" w:hAnsi="Times New Roman" w:cs="Times New Roman"/>
                <w:i/>
                <w:sz w:val="24"/>
                <w:szCs w:val="24"/>
                <w:bdr w:val="none" w:sz="0" w:space="0" w:color="auto" w:frame="1"/>
                <w:shd w:val="clear" w:color="auto" w:fill="FFFFFF"/>
              </w:rPr>
              <w:t xml:space="preserve"> </w:t>
            </w:r>
            <w:r w:rsidRPr="00435BF6">
              <w:rPr>
                <w:rFonts w:ascii="Times New Roman" w:hAnsi="Times New Roman" w:cs="Times New Roman"/>
                <w:sz w:val="24"/>
                <w:szCs w:val="24"/>
                <w:shd w:val="clear" w:color="auto" w:fill="FFFFFF"/>
              </w:rPr>
              <w:t>«Формировать представления о том, что уровень воды повышается, если в воду класть предметы.</w:t>
            </w:r>
          </w:p>
        </w:tc>
      </w:tr>
      <w:tr w:rsidR="00435BF6" w:rsidRPr="00435BF6" w:rsidTr="009969F7">
        <w:trPr>
          <w:cantSplit/>
          <w:trHeight w:val="21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сенсорном уголке </w:t>
            </w:r>
            <w:r w:rsidRPr="00435BF6">
              <w:rPr>
                <w:rFonts w:ascii="Times New Roman" w:hAnsi="Times New Roman" w:cs="Times New Roman"/>
                <w:bCs/>
                <w:i/>
                <w:sz w:val="24"/>
                <w:szCs w:val="24"/>
              </w:rPr>
              <w:t xml:space="preserve">«Волшебные шарики». </w:t>
            </w:r>
            <w:r w:rsidRPr="00435BF6">
              <w:rPr>
                <w:rFonts w:ascii="Times New Roman" w:hAnsi="Times New Roman" w:cs="Times New Roman"/>
                <w:sz w:val="24"/>
                <w:szCs w:val="24"/>
              </w:rPr>
              <w:t>Учить детей воспроизводить порядок расположения шариков, развивать память и образное мышление.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«Мы идём на праздник» Учить рассматривать картинку о празднике, называть изображённые на ней предметы, их качества, действия людей.</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«Добавь слово»</w:t>
            </w:r>
            <w:r w:rsidRPr="00435BF6">
              <w:rPr>
                <w:rFonts w:ascii="Times New Roman" w:hAnsi="Times New Roman" w:cs="Times New Roman"/>
                <w:sz w:val="24"/>
                <w:szCs w:val="24"/>
              </w:rPr>
              <w:t xml:space="preserve"> Упражнять детей в правильном обозначении положения предметов по отношению к себе; развивать ориентировку в пространстве. (А.К.Бондаренко «Дидактические игры в детском саду» стр. 88)</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«Сколько?»</w:t>
            </w:r>
            <w:r w:rsidRPr="00435BF6">
              <w:rPr>
                <w:rFonts w:ascii="Times New Roman" w:hAnsi="Times New Roman" w:cs="Times New Roman"/>
                <w:sz w:val="24"/>
                <w:szCs w:val="24"/>
              </w:rPr>
              <w:t xml:space="preserve"> Упражнять детей в счете, развивать слуховое внимание, умение действовать в соответствии с текстом. (А.К.Бондаренко «Дидактические игры в детском саду» стр. 81)</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«Хлопай - топай»</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rPr>
              <w:t>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Зайцы и волк</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shd w:val="clear" w:color="auto" w:fill="FFFFFF"/>
              </w:rPr>
              <w:t>Учить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своё место.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9969F7">
        <w:trPr>
          <w:trHeight w:val="21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«Солдаты на учении». </w:t>
            </w:r>
            <w:r w:rsidR="00200993">
              <w:rPr>
                <w:rFonts w:ascii="Times New Roman" w:hAnsi="Times New Roman" w:cs="Times New Roman"/>
                <w:sz w:val="24"/>
                <w:szCs w:val="24"/>
              </w:rPr>
              <w:t>Учить з</w:t>
            </w:r>
            <w:r w:rsidRPr="00435BF6">
              <w:rPr>
                <w:rFonts w:ascii="Times New Roman" w:hAnsi="Times New Roman" w:cs="Times New Roman"/>
                <w:sz w:val="24"/>
                <w:szCs w:val="24"/>
              </w:rPr>
              <w:t>акрепить умение менять виды движения, действие по сигналу</w:t>
            </w:r>
            <w:r w:rsidR="00200993">
              <w:rPr>
                <w:rFonts w:ascii="Times New Roman" w:hAnsi="Times New Roman" w:cs="Times New Roman"/>
                <w:sz w:val="24"/>
                <w:szCs w:val="24"/>
              </w:rPr>
              <w:t>.</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«Почта» </w:t>
            </w:r>
            <w:r w:rsidRPr="00435BF6">
              <w:rPr>
                <w:rFonts w:cs="Times New Roman"/>
              </w:rPr>
              <w:t>Расширять и уточнять знания детей о сфере обслуживания на почте, расширять и закреплять представления детей о письмах, открытках, журналах и посылках, создавать условия, способствующие взаимодействию всех действующих ролей, обогащение активного словаря</w:t>
            </w:r>
            <w:r w:rsidR="00200993">
              <w:rPr>
                <w:rFonts w:cs="Times New Roman"/>
              </w:rPr>
              <w:t>.</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«Цветы цветут» (лото)</w:t>
            </w:r>
            <w:r w:rsidRPr="00435BF6">
              <w:rPr>
                <w:rFonts w:ascii="Times New Roman" w:hAnsi="Times New Roman" w:cs="Times New Roman"/>
                <w:sz w:val="24"/>
                <w:szCs w:val="24"/>
              </w:rPr>
              <w:t xml:space="preserve"> Учить подбирать парные картинки</w:t>
            </w:r>
          </w:p>
        </w:tc>
      </w:tr>
      <w:tr w:rsidR="00435BF6" w:rsidRPr="00435BF6" w:rsidTr="009969F7">
        <w:trPr>
          <w:trHeight w:val="2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«Сушим белье»</w:t>
            </w:r>
            <w:r w:rsidRPr="00435BF6">
              <w:rPr>
                <w:rFonts w:ascii="Times New Roman" w:hAnsi="Times New Roman" w:cs="Times New Roman"/>
                <w:sz w:val="24"/>
                <w:szCs w:val="24"/>
              </w:rPr>
              <w:t xml:space="preserve"> Учить брать предмет «пинцетным захватыванием»; продолжать развивать силу пальцев; открывать прищепку, прикреплять с её к верёвке.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«Подготовка клумб к посадке».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«Мойдодыр»</w:t>
            </w:r>
            <w:r w:rsidRPr="00435BF6">
              <w:rPr>
                <w:rFonts w:ascii="Times New Roman" w:hAnsi="Times New Roman" w:cs="Times New Roman"/>
                <w:sz w:val="24"/>
                <w:szCs w:val="24"/>
              </w:rPr>
              <w:t xml:space="preserve"> Формировать КГН. Систематизировать знания детей о предметах туалета (мыло, щетка, полотенце), их назначении.</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Поручение «Подготовь постель ко сну»</w:t>
            </w:r>
            <w:r w:rsidRPr="00435BF6">
              <w:rPr>
                <w:rFonts w:ascii="Times New Roman" w:hAnsi="Times New Roman" w:cs="Times New Roman"/>
                <w:sz w:val="24"/>
                <w:szCs w:val="24"/>
              </w:rPr>
              <w:t xml:space="preserve"> Формировать у детей самостоятельные действия: учить ребенка расстилать свою постель.</w:t>
            </w:r>
          </w:p>
        </w:tc>
      </w:tr>
      <w:tr w:rsidR="00435BF6" w:rsidRPr="00435BF6" w:rsidTr="009969F7">
        <w:trPr>
          <w:trHeight w:val="23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Pr="00435BF6">
              <w:rPr>
                <w:rFonts w:ascii="Times New Roman" w:hAnsi="Times New Roman" w:cs="Times New Roman"/>
                <w:sz w:val="24"/>
                <w:szCs w:val="24"/>
              </w:rPr>
              <w:t xml:space="preserve"> Учить детей применять в игре свои представления о величине предметов, умение конструировать несложные </w:t>
            </w:r>
            <w:r w:rsidR="00A01830" w:rsidRPr="00435BF6">
              <w:rPr>
                <w:rFonts w:ascii="Times New Roman" w:hAnsi="Times New Roman" w:cs="Times New Roman"/>
                <w:sz w:val="24"/>
                <w:szCs w:val="24"/>
              </w:rPr>
              <w:t>постройки по</w:t>
            </w:r>
            <w:r w:rsidRPr="00435BF6">
              <w:rPr>
                <w:rFonts w:ascii="Times New Roman" w:hAnsi="Times New Roman" w:cs="Times New Roman"/>
                <w:sz w:val="24"/>
                <w:szCs w:val="24"/>
              </w:rPr>
              <w:t xml:space="preserve"> образцу и по представлению. Учить </w:t>
            </w:r>
            <w:r w:rsidR="00A01830" w:rsidRPr="00435BF6">
              <w:rPr>
                <w:rFonts w:ascii="Times New Roman" w:hAnsi="Times New Roman" w:cs="Times New Roman"/>
                <w:sz w:val="24"/>
                <w:szCs w:val="24"/>
              </w:rPr>
              <w:t>обыгрывать постройку</w:t>
            </w:r>
            <w:r w:rsidRPr="00435BF6">
              <w:rPr>
                <w:rFonts w:ascii="Times New Roman" w:hAnsi="Times New Roman" w:cs="Times New Roman"/>
                <w:sz w:val="24"/>
                <w:szCs w:val="24"/>
              </w:rPr>
              <w:t>, помочь детям придумывать игровой сюжет.</w:t>
            </w:r>
          </w:p>
        </w:tc>
      </w:tr>
      <w:tr w:rsidR="00435BF6" w:rsidRPr="00435BF6" w:rsidTr="009969F7">
        <w:trPr>
          <w:trHeight w:val="3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tcPr>
          <w:p w:rsidR="00AE2771" w:rsidRPr="00435BF6" w:rsidRDefault="00AE2771" w:rsidP="009677F3">
            <w:pPr>
              <w:pStyle w:val="a3"/>
              <w:ind w:left="0"/>
            </w:pPr>
            <w:r w:rsidRPr="00435BF6">
              <w:rPr>
                <w:i/>
              </w:rPr>
              <w:t>Импровизация танцевальных движений «Потанцуй со мной дружок», Арсеев</w:t>
            </w:r>
            <w:r w:rsidRPr="00435BF6">
              <w:t xml:space="preserve"> Развивать танцевальное творчество. Воспитывать внимательное отношение друг к другу.</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Аппликация «Ваза с первоцветами </w:t>
            </w:r>
            <w:r w:rsidRPr="00435BF6">
              <w:rPr>
                <w:rFonts w:ascii="Times New Roman" w:hAnsi="Times New Roman" w:cs="Times New Roman"/>
                <w:sz w:val="24"/>
                <w:szCs w:val="24"/>
              </w:rPr>
              <w:t xml:space="preserve">«Закреплять умение складывать прямоугольный лист пополам, сглаживать линии сгиба, аккуратно </w:t>
            </w:r>
            <w:r w:rsidR="00A01830" w:rsidRPr="00435BF6">
              <w:rPr>
                <w:rFonts w:ascii="Times New Roman" w:hAnsi="Times New Roman" w:cs="Times New Roman"/>
                <w:sz w:val="24"/>
                <w:szCs w:val="24"/>
              </w:rPr>
              <w:t>вырезать детали</w:t>
            </w:r>
            <w:r w:rsidRPr="00435BF6">
              <w:rPr>
                <w:rFonts w:ascii="Times New Roman" w:hAnsi="Times New Roman" w:cs="Times New Roman"/>
                <w:sz w:val="24"/>
                <w:szCs w:val="24"/>
              </w:rPr>
              <w:t xml:space="preserve"> по контуру, аккуратно приклеивать. Развивать зрительное </w:t>
            </w:r>
            <w:r w:rsidR="00A01830" w:rsidRPr="00435BF6">
              <w:rPr>
                <w:rFonts w:ascii="Times New Roman" w:hAnsi="Times New Roman" w:cs="Times New Roman"/>
                <w:sz w:val="24"/>
                <w:szCs w:val="24"/>
              </w:rPr>
              <w:t>восприятие, мелкую</w:t>
            </w:r>
            <w:r w:rsidRPr="00435BF6">
              <w:rPr>
                <w:rFonts w:ascii="Times New Roman" w:hAnsi="Times New Roman" w:cs="Times New Roman"/>
                <w:sz w:val="24"/>
                <w:szCs w:val="24"/>
              </w:rPr>
              <w:t xml:space="preserve"> моторику</w:t>
            </w:r>
            <w:r w:rsidR="00A01830" w:rsidRPr="00435BF6">
              <w:rPr>
                <w:rFonts w:ascii="Times New Roman" w:hAnsi="Times New Roman" w:cs="Times New Roman"/>
                <w:sz w:val="24"/>
                <w:szCs w:val="24"/>
              </w:rPr>
              <w:t>, внимание.</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Л. Дунина «Мать – и - мачеха»</w:t>
            </w:r>
            <w:r w:rsidRPr="00435BF6">
              <w:rPr>
                <w:rFonts w:ascii="Times New Roman" w:hAnsi="Times New Roman" w:cs="Times New Roman"/>
                <w:sz w:val="24"/>
                <w:szCs w:val="24"/>
              </w:rPr>
              <w:t xml:space="preserve"> Познакомить с первоцветом, учить любить и заботиться о природе нашего края.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мая Четверг</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победы»</w:t>
            </w:r>
            <w:r w:rsidR="00200993">
              <w:rPr>
                <w:rFonts w:ascii="Times New Roman" w:hAnsi="Times New Roman" w:cs="Times New Roman"/>
                <w:i/>
                <w:sz w:val="24"/>
                <w:szCs w:val="24"/>
              </w:rPr>
              <w:t>.</w:t>
            </w:r>
          </w:p>
        </w:tc>
      </w:tr>
      <w:tr w:rsidR="00435BF6" w:rsidRPr="00435BF6" w:rsidTr="009969F7">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00993">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работой дворника</w:t>
            </w:r>
            <w:r w:rsidR="00A0183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наблюдения за работой дворника; способствовать развитию речи за счет обогащения словарного запаса; воспитывать интерес и уважение к работе дворника; прививать любовь к природе, бережное и заботливое отношение к окружающей среде.</w:t>
            </w:r>
          </w:p>
        </w:tc>
      </w:tr>
      <w:tr w:rsidR="00435BF6" w:rsidRPr="00435BF6" w:rsidTr="009969F7">
        <w:trPr>
          <w:cantSplit/>
          <w:trHeight w:val="193"/>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предмет на ощупь» </w:t>
            </w:r>
            <w:r w:rsidRPr="00435BF6">
              <w:rPr>
                <w:rFonts w:ascii="Times New Roman" w:hAnsi="Times New Roman" w:cs="Times New Roman"/>
                <w:sz w:val="24"/>
                <w:szCs w:val="24"/>
              </w:rPr>
              <w:t>Развивать умение узнавать предмет с помощью одного из анализаторов.</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«Праздничный салют». Учить детей рассматривать иллюстрации с изображением праздничного салюта. Расширить представления о явлениях общественной жизни</w:t>
            </w:r>
            <w:r w:rsidR="00A01830">
              <w:rPr>
                <w:rFonts w:ascii="Times New Roman" w:hAnsi="Times New Roman" w:cs="Times New Roman"/>
                <w:i/>
                <w:sz w:val="24"/>
                <w:szCs w:val="24"/>
              </w:rPr>
              <w:t xml:space="preserve"> </w:t>
            </w:r>
            <w:r w:rsidRPr="00435BF6">
              <w:rPr>
                <w:rFonts w:ascii="Times New Roman" w:hAnsi="Times New Roman" w:cs="Times New Roman"/>
                <w:i/>
                <w:sz w:val="24"/>
                <w:szCs w:val="24"/>
              </w:rPr>
              <w:t>(праздник, праздничный салют). Побуждать детей отвечать на вопросы.</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«Что происходит в природе?»</w:t>
            </w:r>
            <w:r w:rsidRPr="00435BF6">
              <w:rPr>
                <w:rFonts w:ascii="Times New Roman" w:hAnsi="Times New Roman" w:cs="Times New Roman"/>
                <w:sz w:val="24"/>
                <w:szCs w:val="24"/>
                <w:shd w:val="clear" w:color="auto" w:fill="FFFFFF"/>
              </w:rPr>
              <w:t xml:space="preserve"> Закреплять употребление в речи глаголов, согласования слов в предложении.</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shd w:val="clear" w:color="auto" w:fill="FFFFFF"/>
              </w:rPr>
              <w:t xml:space="preserve">«Горячий – холодный» </w:t>
            </w:r>
            <w:r w:rsidRPr="00435BF6">
              <w:rPr>
                <w:rFonts w:ascii="Times New Roman" w:hAnsi="Times New Roman" w:cs="Times New Roman"/>
                <w:sz w:val="24"/>
                <w:szCs w:val="24"/>
                <w:shd w:val="clear" w:color="auto" w:fill="FFFFFF"/>
              </w:rPr>
              <w:t>Закреплять в представлении и словаре ребёнка противоположных признаков предметов или слов-антонимов.</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«Принесли мы вам подарки»</w:t>
            </w:r>
            <w:r w:rsidRPr="00435BF6">
              <w:rPr>
                <w:rFonts w:ascii="Times New Roman" w:hAnsi="Times New Roman" w:cs="Times New Roman"/>
                <w:sz w:val="24"/>
                <w:szCs w:val="24"/>
              </w:rPr>
              <w:t xml:space="preserve"> Учить координировать речь с движениями. (Г.Я.Затулина «Конспекты комплексных занятий по развитию речи» стр.91)</w:t>
            </w:r>
          </w:p>
        </w:tc>
      </w:tr>
      <w:tr w:rsidR="00435BF6" w:rsidRPr="00435BF6" w:rsidTr="009969F7">
        <w:trPr>
          <w:trHeight w:val="28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Зайка беленький сидит</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A0183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9969F7">
        <w:trPr>
          <w:trHeight w:val="26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«Почта»</w:t>
            </w:r>
            <w:r w:rsidRPr="00435BF6">
              <w:rPr>
                <w:rFonts w:cs="Times New Roman"/>
              </w:rPr>
              <w:t xml:space="preserve"> Расширять и уточнять знания детей о сфере обслуживания на почте, расширять и закреплять представления детей о письмах, открытках, журналах и посылках, создавать условия, способствующие взаимодействию всех действующих ролей, обогащение активного словаря</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w:t>
            </w:r>
            <w:r w:rsidRPr="00435BF6">
              <w:rPr>
                <w:rFonts w:ascii="Times New Roman" w:hAnsi="Times New Roman" w:cs="Times New Roman"/>
                <w:bCs/>
                <w:i/>
                <w:sz w:val="24"/>
                <w:szCs w:val="24"/>
                <w:shd w:val="clear" w:color="auto" w:fill="FFFFFF"/>
              </w:rPr>
              <w:t>Шоферы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shd w:val="clear" w:color="auto" w:fill="FFFFFF"/>
              </w:rPr>
              <w:t>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Конусный театр «Теремок»</w:t>
            </w:r>
            <w:r w:rsidRPr="00435BF6">
              <w:rPr>
                <w:rFonts w:ascii="Times New Roman" w:hAnsi="Times New Roman" w:cs="Times New Roman"/>
                <w:sz w:val="24"/>
                <w:szCs w:val="24"/>
              </w:rPr>
              <w:t xml:space="preserve"> Учить воспроизводить слова сказки, передавать настроение героев. Развивать выразительность речи.</w:t>
            </w:r>
          </w:p>
        </w:tc>
      </w:tr>
      <w:tr w:rsidR="00435BF6" w:rsidRPr="00435BF6" w:rsidTr="009969F7">
        <w:trPr>
          <w:trHeight w:val="24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«Волшебная дорожка» </w:t>
            </w:r>
            <w:r w:rsidRPr="00435BF6">
              <w:rPr>
                <w:rFonts w:ascii="Times New Roman" w:hAnsi="Times New Roman" w:cs="Times New Roman"/>
                <w:sz w:val="24"/>
                <w:szCs w:val="24"/>
              </w:rPr>
              <w:t>Систематизировать и уточнить знания детей о пешеходных переходах. Закрепить правила поведения на улице, в общественных местах. Развивать внимание.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«Мы вымоем расчески» </w:t>
            </w:r>
            <w:r w:rsidRPr="00435BF6">
              <w:rPr>
                <w:rFonts w:ascii="Times New Roman" w:hAnsi="Times New Roman" w:cs="Times New Roman"/>
                <w:sz w:val="24"/>
                <w:szCs w:val="24"/>
              </w:rPr>
              <w:t>Формировать у детей навыки пользования расческой и ухода за ней. Учить чистить щеткой расческу и промывать её, убирать расческу на свое место.</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9969F7">
        <w:trPr>
          <w:trHeight w:val="10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Конструктор «Цветы»</w:t>
            </w:r>
            <w:r w:rsidRPr="00435BF6">
              <w:rPr>
                <w:rFonts w:ascii="Times New Roman" w:hAnsi="Times New Roman" w:cs="Times New Roman"/>
                <w:sz w:val="24"/>
                <w:szCs w:val="24"/>
              </w:rPr>
              <w:t xml:space="preserve"> Учить собирать цветы по цвету, соблюдая пропорции.</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Игра на музыкальных инструментах. Пьеса «Дождик» рус нар мелодия.</w:t>
            </w:r>
            <w:r w:rsidRPr="00435BF6">
              <w:rPr>
                <w:rFonts w:ascii="Times New Roman" w:hAnsi="Times New Roman" w:cs="Times New Roman"/>
                <w:sz w:val="24"/>
                <w:szCs w:val="24"/>
              </w:rPr>
              <w:t xml:space="preserve"> Учить легко, отрывисто играть песенку дождя на металлофоне</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Рисование по трафаретам</w:t>
            </w:r>
            <w:r w:rsidR="00200993">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мелкую моторику рук; прослеживающие функции глаз.</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потешки «Как на нашем на лугу»</w:t>
            </w:r>
            <w:r w:rsidR="006462FC" w:rsidRPr="00435BF6">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звуковую культуру речи, развивать речевой слух и речевое дыхание. Развивать интерес к произведениям русского народного фольклора.</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1 неделя мая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«День победы»</w:t>
            </w:r>
            <w:r w:rsidR="00200993">
              <w:rPr>
                <w:rFonts w:ascii="Times New Roman" w:hAnsi="Times New Roman" w:cs="Times New Roman"/>
                <w:i/>
                <w:sz w:val="24"/>
                <w:szCs w:val="24"/>
              </w:rPr>
              <w:t>.</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00993">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муравьем</w:t>
            </w:r>
            <w:r w:rsidR="006462FC" w:rsidRPr="00435BF6">
              <w:rPr>
                <w:rFonts w:ascii="Times New Roman" w:hAnsi="Times New Roman" w:cs="Times New Roman"/>
                <w:i/>
                <w:sz w:val="24"/>
                <w:szCs w:val="24"/>
              </w:rPr>
              <w:t>. Р</w:t>
            </w:r>
            <w:r w:rsidRPr="00435BF6">
              <w:rPr>
                <w:rFonts w:ascii="Times New Roman" w:hAnsi="Times New Roman" w:cs="Times New Roman"/>
                <w:sz w:val="24"/>
                <w:szCs w:val="24"/>
              </w:rPr>
              <w:t>асширять знания об особенностях внешнего вида муравьев, их жизненных проявлениях; вызывать интерес к окружающему миру.</w:t>
            </w:r>
          </w:p>
        </w:tc>
      </w:tr>
      <w:tr w:rsidR="00435BF6" w:rsidRPr="00435BF6" w:rsidTr="009969F7">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«Бубенчики» (развитие слуха)</w:t>
            </w:r>
            <w:r w:rsidRPr="00435BF6">
              <w:rPr>
                <w:rFonts w:ascii="Times New Roman" w:eastAsia="Calibri" w:hAnsi="Times New Roman" w:cs="Times New Roman"/>
                <w:sz w:val="24"/>
                <w:szCs w:val="24"/>
              </w:rPr>
              <w:t xml:space="preserve"> Развивать слух, чувство такта и умение различать высоту звука.</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солдатиков. Учить детей рассматривать игрушки (солдатиков), и их </w:t>
            </w:r>
            <w:r w:rsidR="00A01830" w:rsidRPr="00435BF6">
              <w:rPr>
                <w:rFonts w:ascii="Times New Roman" w:hAnsi="Times New Roman" w:cs="Times New Roman"/>
                <w:i/>
                <w:sz w:val="24"/>
                <w:szCs w:val="24"/>
              </w:rPr>
              <w:t>внешний вид</w:t>
            </w:r>
            <w:r w:rsidRPr="00435BF6">
              <w:rPr>
                <w:rFonts w:ascii="Times New Roman" w:hAnsi="Times New Roman" w:cs="Times New Roman"/>
                <w:i/>
                <w:sz w:val="24"/>
                <w:szCs w:val="24"/>
              </w:rPr>
              <w:t>, части тела, форму, строение фигуры.  Продолжать учить детей отвечать на вопросы воспитателя.</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«Кто назовет больше действий»</w:t>
            </w:r>
            <w:r w:rsidRPr="00435BF6">
              <w:rPr>
                <w:rFonts w:ascii="Times New Roman" w:hAnsi="Times New Roman" w:cs="Times New Roman"/>
                <w:sz w:val="24"/>
                <w:szCs w:val="24"/>
              </w:rPr>
              <w:t xml:space="preserve"> Активизировать в речи детей глаголы. </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«Что в лесу растет»</w:t>
            </w:r>
            <w:r w:rsidRPr="00435BF6">
              <w:rPr>
                <w:rFonts w:ascii="Times New Roman" w:hAnsi="Times New Roman" w:cs="Times New Roman"/>
                <w:sz w:val="24"/>
                <w:szCs w:val="24"/>
              </w:rPr>
              <w:t xml:space="preserve"> Закреплять знания детей о растениях ближайшего окружения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tabs>
                <w:tab w:val="left" w:pos="-141"/>
              </w:tabs>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М.П/и «Принеси флажок (кубик)» </w:t>
            </w:r>
            <w:r w:rsidRPr="00435BF6">
              <w:rPr>
                <w:rFonts w:ascii="Times New Roman" w:hAnsi="Times New Roman" w:cs="Times New Roman"/>
                <w:sz w:val="24"/>
                <w:szCs w:val="24"/>
              </w:rPr>
              <w:t>Развивать согласованность рук и ног, приучать ходить и бегать свободно, приучать менять движения по сигналу воспитателя. (Е.А.Тимофеева «Подвижные игры с детьми младшего дошк. возр.» стр.65).</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П/и «Лётчики» Упражнять в беге, равновесии, спрыгивании, прыжках. Развивать ловкость, быстроту. Воспитывать желание быть похожими на военных</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«Воробушки и кот»</w:t>
            </w:r>
            <w:r w:rsidRPr="00435BF6">
              <w:rPr>
                <w:rFonts w:ascii="Times New Roman" w:hAnsi="Times New Roman" w:cs="Times New Roman"/>
                <w:sz w:val="24"/>
                <w:szCs w:val="24"/>
              </w:rPr>
              <w:t xml:space="preserve"> 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«Зайка беленький сидит»</w:t>
            </w:r>
            <w:r w:rsidRPr="00435BF6">
              <w:rPr>
                <w:rFonts w:ascii="Times New Roman" w:hAnsi="Times New Roman" w:cs="Times New Roman"/>
                <w:sz w:val="24"/>
                <w:szCs w:val="24"/>
              </w:rPr>
              <w:t xml:space="preserve"> Приучать детей слушать текст и выполнять движения в соответствии с текстом; закреплять </w:t>
            </w:r>
            <w:r w:rsidR="00A01830" w:rsidRPr="00435BF6">
              <w:rPr>
                <w:rFonts w:ascii="Times New Roman" w:hAnsi="Times New Roman" w:cs="Times New Roman"/>
                <w:sz w:val="24"/>
                <w:szCs w:val="24"/>
              </w:rPr>
              <w:t>умения подпрыгивать</w:t>
            </w:r>
            <w:r w:rsidRPr="00435BF6">
              <w:rPr>
                <w:rFonts w:ascii="Times New Roman" w:hAnsi="Times New Roman" w:cs="Times New Roman"/>
                <w:sz w:val="24"/>
                <w:szCs w:val="24"/>
              </w:rPr>
              <w:t>, хлопать в ладоши, убегать, услышав последние слова текста. Доставлять детям радость. (Е.А.Тимофеева «Подвижные игры с детьми младшего дошк. возр.» стр.40)</w:t>
            </w:r>
          </w:p>
        </w:tc>
      </w:tr>
      <w:tr w:rsidR="00435BF6" w:rsidRPr="00435BF6" w:rsidTr="009969F7">
        <w:trPr>
          <w:trHeight w:val="27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«Догони меня»</w:t>
            </w:r>
            <w:r w:rsidRPr="00435BF6">
              <w:rPr>
                <w:rFonts w:ascii="Times New Roman" w:hAnsi="Times New Roman" w:cs="Times New Roman"/>
                <w:sz w:val="24"/>
                <w:szCs w:val="24"/>
              </w:rPr>
              <w:t xml:space="preserve"> Учить детей действовать по сигналу быстро, приучать их ориентироваться в пространстве, развивать ловкость. (Е.А.Тимофеева «Подвижные игры с детьми младшего дошк. возр.» стр.50)</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«Почта»</w:t>
            </w:r>
            <w:r w:rsidRPr="00435BF6">
              <w:rPr>
                <w:rFonts w:cs="Times New Roman"/>
              </w:rPr>
              <w:t xml:space="preserve"> Продолжать расширять и уточнять знания детей о сфере обслуживания на почте, расширять и закреплять представления детей о письмах, открытках, журналах и посылках, создавать условия, способствующие взаимодействию всех действующих ролей, обогащение активного словаря</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Развивать у детей фантазию, воображение и образное мышление.</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Д/и «Собери букет»</w:t>
            </w:r>
            <w:r w:rsidRPr="00435BF6">
              <w:rPr>
                <w:rFonts w:ascii="Times New Roman" w:hAnsi="Times New Roman" w:cs="Times New Roman"/>
                <w:sz w:val="24"/>
                <w:szCs w:val="24"/>
              </w:rPr>
              <w:t xml:space="preserve"> Учить детей комбинировать цвета, подбирая детали, соблюдая пропорции. Развивать внимание, образное и зрительное восприятие</w:t>
            </w:r>
          </w:p>
        </w:tc>
      </w:tr>
      <w:tr w:rsidR="00435BF6" w:rsidRPr="00435BF6" w:rsidTr="009969F7">
        <w:trPr>
          <w:trHeight w:val="15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«Подбери ключ к замочу» </w:t>
            </w:r>
            <w:r w:rsidRPr="00435BF6">
              <w:rPr>
                <w:rFonts w:ascii="Times New Roman" w:hAnsi="Times New Roman" w:cs="Times New Roman"/>
                <w:sz w:val="24"/>
                <w:szCs w:val="24"/>
              </w:rPr>
              <w:t>Учить сопоставлять предмет по форме, цвету, размеру.</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«Поливаем огород».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«Научим Хрюшу умываться»</w:t>
            </w:r>
            <w:r w:rsidRPr="00435BF6">
              <w:rPr>
                <w:rFonts w:ascii="Times New Roman" w:hAnsi="Times New Roman" w:cs="Times New Roman"/>
                <w:sz w:val="24"/>
                <w:szCs w:val="24"/>
              </w:rPr>
              <w:t xml:space="preserve"> Формировать у детей КГН, учить правильно умываться, способствовать росту осознанности действий детей.</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ХТБ «Моем игрушки» </w:t>
            </w:r>
            <w:r w:rsidRPr="00435BF6">
              <w:rPr>
                <w:rFonts w:ascii="Times New Roman" w:hAnsi="Times New Roman" w:cs="Times New Roman"/>
                <w:sz w:val="24"/>
                <w:szCs w:val="24"/>
              </w:rPr>
              <w:t>Воспитывать у детей желание трудиться, учить выбирать нужные действия, находить посильную работу.</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6462FC" w:rsidRPr="00435BF6">
              <w:rPr>
                <w:rFonts w:ascii="Times New Roman" w:hAnsi="Times New Roman" w:cs="Times New Roman"/>
                <w:sz w:val="24"/>
                <w:szCs w:val="24"/>
              </w:rPr>
              <w:t>. П</w:t>
            </w:r>
            <w:r w:rsidRPr="00435BF6">
              <w:rPr>
                <w:rFonts w:ascii="Times New Roman" w:hAnsi="Times New Roman" w:cs="Times New Roman"/>
                <w:sz w:val="24"/>
                <w:szCs w:val="24"/>
              </w:rPr>
              <w:t>родолжать учить сравнивать конструктивные детали по цвету, форме, величине. Поощрять стремление к конструктивной деятельности, к созданию конструкций, соответствующих назначению задуманного предмета. (Л.А. Ремезова «Учимся конструировать» стр. 27)</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Развивать чувство ритма.</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«Первые цветы»</w:t>
            </w:r>
            <w:r w:rsidRPr="00435BF6">
              <w:rPr>
                <w:rFonts w:ascii="Times New Roman" w:hAnsi="Times New Roman" w:cs="Times New Roman"/>
                <w:sz w:val="24"/>
                <w:szCs w:val="24"/>
              </w:rPr>
              <w:t xml:space="preserve"> Формировать умение преобразовывать круглую форму шара в диск, сплющивая шар пальчиками. Воспитывать добрые отношения к</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Чтение русской народной сказки «Крылатый, мохнатый и масленый» </w:t>
            </w:r>
            <w:r w:rsidRPr="00435BF6">
              <w:rPr>
                <w:rFonts w:ascii="Times New Roman" w:hAnsi="Times New Roman" w:cs="Times New Roman"/>
                <w:sz w:val="24"/>
                <w:szCs w:val="24"/>
              </w:rPr>
              <w:t>Формировать у детей умение анализировать ситуацию общения, описанную в сказке.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мая Понедельник</w:t>
            </w:r>
          </w:p>
        </w:tc>
        <w:tc>
          <w:tcPr>
            <w:tcW w:w="4857" w:type="pct"/>
            <w:gridSpan w:val="2"/>
            <w:tcBorders>
              <w:top w:val="single" w:sz="4" w:space="0" w:color="auto"/>
            </w:tcBorders>
          </w:tcPr>
          <w:p w:rsidR="00AE2771" w:rsidRPr="00435BF6" w:rsidRDefault="00AE2771" w:rsidP="009677F3">
            <w:pPr>
              <w:spacing w:after="0" w:line="240" w:lineRule="auto"/>
              <w:contextualSpacing/>
              <w:jc w:val="center"/>
              <w:rPr>
                <w:rFonts w:ascii="Times New Roman" w:hAnsi="Times New Roman" w:cs="Times New Roman"/>
                <w:sz w:val="24"/>
                <w:szCs w:val="24"/>
              </w:rPr>
            </w:pPr>
            <w:r w:rsidRPr="00435BF6">
              <w:rPr>
                <w:rFonts w:ascii="Times New Roman" w:hAnsi="Times New Roman" w:cs="Times New Roman"/>
                <w:i/>
                <w:sz w:val="24"/>
                <w:szCs w:val="24"/>
              </w:rPr>
              <w:t>Тема недели: «Мир природы»</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01830">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проезжающим транспортом</w:t>
            </w:r>
            <w:r w:rsidR="00200993">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Расширять представления детей о легковом и грузовом транспорте, формировать знания о труде шофера, воспитывать уважение к труду взрослых.</w:t>
            </w:r>
          </w:p>
        </w:tc>
      </w:tr>
      <w:tr w:rsidR="00435BF6" w:rsidRPr="00435BF6" w:rsidTr="009969F7">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outlineLvl w:val="2"/>
              <w:rPr>
                <w:rFonts w:ascii="Times New Roman" w:hAnsi="Times New Roman" w:cs="Times New Roman"/>
                <w:i/>
                <w:sz w:val="24"/>
                <w:szCs w:val="24"/>
              </w:rPr>
            </w:pPr>
            <w:r w:rsidRPr="00435BF6">
              <w:rPr>
                <w:rFonts w:ascii="Times New Roman" w:hAnsi="Times New Roman" w:cs="Times New Roman"/>
                <w:i/>
                <w:sz w:val="24"/>
                <w:szCs w:val="24"/>
              </w:rPr>
              <w:t>Работа в сенсорном уголке «Разложи пуговицы»</w:t>
            </w:r>
            <w:r w:rsidRPr="00435BF6">
              <w:rPr>
                <w:rFonts w:ascii="Times New Roman" w:hAnsi="Times New Roman" w:cs="Times New Roman"/>
                <w:sz w:val="24"/>
                <w:szCs w:val="24"/>
              </w:rPr>
              <w:t xml:space="preserve"> Продолжать совершенствовать соотносящие движения; умение брать предметы «пинцетным захватыванием», различать и обозначать словом величину предмета (большая, маленькая пуговица).</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«Насекомые»</w:t>
            </w:r>
            <w:r w:rsidRPr="00435BF6">
              <w:rPr>
                <w:rFonts w:ascii="Times New Roman" w:hAnsi="Times New Roman" w:cs="Times New Roman"/>
                <w:sz w:val="24"/>
                <w:szCs w:val="24"/>
              </w:rPr>
              <w:t xml:space="preserve"> Закрепить представления детей о насекомых, учить выделять их главные признаки (членистое строение тела, шесть ног, крылья, усики), формировать знания о том, как насекомые защищаются от врагов; развивать умение сравнивать, выделять общие и отличительные признаки насекомых; воспитывать любознательность</w:t>
            </w:r>
            <w:r w:rsidRPr="00435BF6">
              <w:rPr>
                <w:rFonts w:ascii="Times New Roman" w:hAnsi="Times New Roman" w:cs="Times New Roman"/>
                <w:sz w:val="24"/>
                <w:szCs w:val="24"/>
                <w:shd w:val="clear" w:color="auto" w:fill="FFFBF1"/>
              </w:rPr>
              <w:t>.</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Словесная игра «День, ночь»</w:t>
            </w:r>
            <w:r w:rsidRPr="00435BF6">
              <w:rPr>
                <w:rFonts w:ascii="Times New Roman" w:hAnsi="Times New Roman" w:cs="Times New Roman"/>
                <w:sz w:val="24"/>
                <w:szCs w:val="24"/>
              </w:rPr>
              <w:t xml:space="preserve"> Учить различать и называть части суток. Развивать мышление, память, внимание, восприятие.</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называть лишнее слово из ряда перечисленных, обосновывать свой выбор.</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«Ходим кругом»</w:t>
            </w:r>
            <w:r w:rsidRPr="00435BF6">
              <w:rPr>
                <w:rFonts w:ascii="Times New Roman" w:hAnsi="Times New Roman" w:cs="Times New Roman"/>
                <w:sz w:val="24"/>
                <w:szCs w:val="24"/>
              </w:rPr>
              <w:t xml:space="preserve"> Развивать умение ритмично двигаться, выполнять движения в соответствии с показом ведущего.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 два, три - беги». </w:t>
            </w:r>
            <w:r w:rsidRPr="00435BF6">
              <w:rPr>
                <w:rFonts w:ascii="Times New Roman" w:hAnsi="Times New Roman" w:cs="Times New Roman"/>
                <w:sz w:val="24"/>
                <w:szCs w:val="24"/>
              </w:rPr>
              <w:t>Упражнять детей в умении действовать по сигналу; развивать быстроту бега, слаженность коллективных действий.</w:t>
            </w:r>
          </w:p>
        </w:tc>
      </w:tr>
      <w:tr w:rsidR="00435BF6" w:rsidRPr="00435BF6" w:rsidTr="009969F7">
        <w:trPr>
          <w:trHeight w:val="10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A0183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w:t>
            </w:r>
            <w:r w:rsidRPr="00435BF6">
              <w:rPr>
                <w:rFonts w:cs="Times New Roman"/>
                <w:bCs/>
                <w:i/>
                <w:shd w:val="clear" w:color="auto" w:fill="FFFFFF"/>
              </w:rPr>
              <w:t>Аптека</w:t>
            </w:r>
            <w:r w:rsidRPr="00435BF6">
              <w:rPr>
                <w:rFonts w:cs="Times New Roman"/>
                <w:b/>
                <w:bCs/>
                <w:shd w:val="clear" w:color="auto" w:fill="FFFFFF"/>
              </w:rPr>
              <w:t xml:space="preserve">». </w:t>
            </w:r>
            <w:r w:rsidRPr="00435BF6">
              <w:rPr>
                <w:rFonts w:cs="Times New Roman"/>
                <w:shd w:val="clear" w:color="auto" w:fill="FFFFFF"/>
              </w:rPr>
              <w:t>Расширять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 «Жук – жучок, толстый бочок»</w:t>
            </w:r>
            <w:r w:rsidRPr="00435BF6">
              <w:rPr>
                <w:rFonts w:ascii="Times New Roman" w:hAnsi="Times New Roman" w:cs="Times New Roman"/>
                <w:sz w:val="24"/>
                <w:szCs w:val="24"/>
              </w:rPr>
              <w:t xml:space="preserve"> Учить детей показывать и рассказывать на пособии «Жук» какие части тела есть у жука. (О.А.Новиковская «Конспекты комплексных занятий с детьми 3-4 лет» стр. 113, рис. стр. 116)</w:t>
            </w:r>
          </w:p>
        </w:tc>
      </w:tr>
      <w:tr w:rsidR="00435BF6" w:rsidRPr="00435BF6" w:rsidTr="009969F7">
        <w:trPr>
          <w:trHeight w:val="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«Четвертый лишний» </w:t>
            </w:r>
            <w:r w:rsidRPr="00435BF6">
              <w:rPr>
                <w:rFonts w:ascii="Times New Roman" w:hAnsi="Times New Roman" w:cs="Times New Roman"/>
                <w:sz w:val="24"/>
                <w:szCs w:val="24"/>
              </w:rPr>
              <w:t>Развивать зрительное внимание, память, мышление.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«Уход за цветами на клумбе». </w:t>
            </w:r>
            <w:r w:rsidRPr="00435BF6">
              <w:rPr>
                <w:rFonts w:ascii="Times New Roman" w:hAnsi="Times New Roman" w:cs="Times New Roman"/>
                <w:sz w:val="24"/>
                <w:szCs w:val="24"/>
              </w:rPr>
              <w:t>Закрепить навыки ухода за растениями. Формировать желание выращивать растения своими руками, умножать красоту окружающего мира.</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Самообслуживание</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Закреплять у детей последовательность действий в процессах в процессах умывания, одевания, правил поведения за столом.</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уголке природы «Опрыскивание растений»</w:t>
            </w:r>
            <w:r w:rsidRPr="00435BF6">
              <w:rPr>
                <w:rFonts w:ascii="Times New Roman" w:hAnsi="Times New Roman" w:cs="Times New Roman"/>
                <w:sz w:val="24"/>
                <w:szCs w:val="24"/>
              </w:rPr>
              <w:t xml:space="preserve"> Обогащать представления детей об операциях по уходу за комнатными растениями, учить детей выполнять соответствующие трудовые действия, поддерживать познавательный интерес.</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соединять детали строительного конструктора, строить в соответствии с замыслом, с опорой на образец, использовать постройки в сюжетно – ролевых играх.</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Танец со словами «Плавные руки» муз Р. Глиера</w:t>
            </w:r>
            <w:r w:rsidRPr="00435BF6">
              <w:rPr>
                <w:rFonts w:ascii="Times New Roman" w:hAnsi="Times New Roman" w:cs="Times New Roman"/>
                <w:sz w:val="24"/>
                <w:szCs w:val="24"/>
              </w:rPr>
              <w:t xml:space="preserve"> Продолжать формировать умения выполнять движения плавно, размеренно, вслушиваться в мелодию. Развивать чувство ритма, музыкальный слух, умение преодолевать стеснение, ритма.</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из соленого теста</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преобразовывать круглую форму шара в диск, сплющивая шар пальчиками. Воспитывать добрые отношения к сверстникам.</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Фольклор народов мира песенка «Помогите!»,</w:t>
            </w:r>
            <w:r w:rsidRPr="00435BF6">
              <w:rPr>
                <w:rFonts w:ascii="Times New Roman" w:hAnsi="Times New Roman" w:cs="Times New Roman"/>
                <w:sz w:val="24"/>
                <w:szCs w:val="24"/>
              </w:rPr>
              <w:t xml:space="preserve"> пер. с чеш. С. Маршака Учить слушать стихотворение, следить за развитием действия, воспитывать интерес к явлениям природы.</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 природы»</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200993">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«Сезонные изменения в природе» </w:t>
            </w:r>
            <w:r w:rsidRPr="00435BF6">
              <w:rPr>
                <w:rFonts w:ascii="Times New Roman" w:hAnsi="Times New Roman" w:cs="Times New Roman"/>
                <w:sz w:val="24"/>
                <w:szCs w:val="24"/>
              </w:rPr>
              <w:t>Систематизировать представления детей об изменениях, происходящих в природе в осенний период. Формировать познавательный интерес.</w:t>
            </w:r>
          </w:p>
        </w:tc>
      </w:tr>
      <w:tr w:rsidR="00435BF6" w:rsidRPr="00435BF6" w:rsidTr="009969F7">
        <w:trPr>
          <w:cantSplit/>
          <w:trHeight w:val="19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Работа в сенсорном уголке «Цветик -семицветик» </w:t>
            </w:r>
            <w:r w:rsidRPr="00435BF6">
              <w:rPr>
                <w:rFonts w:ascii="Times New Roman" w:eastAsia="Calibri" w:hAnsi="Times New Roman" w:cs="Times New Roman"/>
                <w:sz w:val="24"/>
                <w:szCs w:val="24"/>
              </w:rPr>
              <w:t>Упражнять в умении сопоставлять цвета.</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«Бабочка»</w:t>
            </w:r>
            <w:r w:rsidRPr="00435BF6">
              <w:rPr>
                <w:rFonts w:ascii="Times New Roman" w:hAnsi="Times New Roman" w:cs="Times New Roman"/>
                <w:sz w:val="24"/>
                <w:szCs w:val="24"/>
              </w:rPr>
              <w:t xml:space="preserve"> Познакомить с внешними признаками бабочки, особенностями ее строения, окраски, питания. Активно употреблять лексику по теме в самостоятельных высказываниях в правильной грамматической форме. (О. Е. Громова. Стр.117)</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«Скажи по-разному» Учить </w:t>
            </w:r>
            <w:r w:rsidRPr="00435BF6">
              <w:rPr>
                <w:rFonts w:ascii="Times New Roman" w:hAnsi="Times New Roman" w:cs="Times New Roman"/>
                <w:sz w:val="24"/>
                <w:szCs w:val="24"/>
              </w:rPr>
              <w:t>проговаривать диалог с различными интонациями.</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rPr>
                <w:rFonts w:ascii="Times New Roman" w:hAnsi="Times New Roman" w:cs="Times New Roman"/>
                <w:sz w:val="24"/>
                <w:szCs w:val="24"/>
              </w:rPr>
            </w:pPr>
            <w:r w:rsidRPr="00435BF6">
              <w:rPr>
                <w:rStyle w:val="c1"/>
                <w:rFonts w:ascii="Times New Roman" w:eastAsia="Calibri" w:hAnsi="Times New Roman" w:cs="Times New Roman"/>
                <w:bCs/>
                <w:i/>
                <w:sz w:val="24"/>
                <w:szCs w:val="24"/>
              </w:rPr>
              <w:t xml:space="preserve">Игра с мячом «Кто может совершать эти действия?» </w:t>
            </w:r>
            <w:r w:rsidRPr="00435BF6">
              <w:rPr>
                <w:rStyle w:val="c1"/>
                <w:rFonts w:ascii="Times New Roman" w:eastAsia="Calibri" w:hAnsi="Times New Roman" w:cs="Times New Roman"/>
                <w:sz w:val="24"/>
                <w:szCs w:val="24"/>
              </w:rPr>
              <w:t>Активизировать глагольный словарь детей, развивать воображение, память, ловкость.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«Мяч по кругу»</w:t>
            </w:r>
            <w:r w:rsidRPr="00435BF6">
              <w:rPr>
                <w:rFonts w:ascii="Times New Roman" w:hAnsi="Times New Roman" w:cs="Times New Roman"/>
                <w:sz w:val="24"/>
                <w:szCs w:val="24"/>
              </w:rPr>
              <w:t xml:space="preserve"> Развивать умение перебрасывать мяч друг другу. (Н.В. Федина и др. «Игры, викторины и конкурсы» стр.27)</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кочки на кочку»</w:t>
            </w:r>
            <w:r w:rsidRPr="00435BF6">
              <w:rPr>
                <w:rFonts w:ascii="Times New Roman" w:hAnsi="Times New Roman" w:cs="Times New Roman"/>
                <w:sz w:val="24"/>
                <w:szCs w:val="24"/>
              </w:rPr>
              <w:t xml:space="preserve"> Учить детей менять движения по сигналу воспитателя, развивать равновесие, ловкость, ориентировку в пространстве.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«Разные сигналы». </w:t>
            </w:r>
            <w:r w:rsidRPr="00435BF6">
              <w:rPr>
                <w:rFonts w:ascii="Times New Roman" w:hAnsi="Times New Roman" w:cs="Times New Roman"/>
                <w:sz w:val="24"/>
                <w:szCs w:val="24"/>
              </w:rPr>
              <w:t>Учить контролировать тело в статике и движении, развивать внимание, память, ориентировку в пространстве.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«Мой весёлый звонкий мяч». </w:t>
            </w:r>
            <w:r w:rsidRPr="00435BF6">
              <w:rPr>
                <w:rFonts w:ascii="Times New Roman" w:hAnsi="Times New Roman" w:cs="Times New Roman"/>
                <w:sz w:val="24"/>
                <w:szCs w:val="24"/>
              </w:rPr>
              <w:t>Учить детей подпрыгивать на двух ногах, внимательно слушать текст и убегать только тогда, когда будут произнесены последние слова.</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rPr>
          <w:trHeight w:val="16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2</w:t>
            </w:r>
            <w:r w:rsidR="006462FC" w:rsidRPr="00435BF6">
              <w:rPr>
                <w:rFonts w:ascii="Times New Roman" w:hAnsi="Times New Roman" w:cs="Times New Roman"/>
                <w:sz w:val="24"/>
                <w:szCs w:val="24"/>
              </w:rPr>
              <w:t>. П</w:t>
            </w:r>
            <w:r w:rsidRPr="00435BF6">
              <w:rPr>
                <w:rFonts w:ascii="Times New Roman" w:hAnsi="Times New Roman" w:cs="Times New Roman"/>
                <w:sz w:val="24"/>
                <w:szCs w:val="24"/>
              </w:rPr>
              <w:t>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w:t>
            </w:r>
            <w:r w:rsidRPr="00435BF6">
              <w:rPr>
                <w:rFonts w:cs="Times New Roman"/>
                <w:bCs/>
                <w:i/>
                <w:shd w:val="clear" w:color="auto" w:fill="FFFFFF"/>
              </w:rPr>
              <w:t>Аптека</w:t>
            </w:r>
            <w:r w:rsidRPr="00435BF6">
              <w:rPr>
                <w:rFonts w:cs="Times New Roman"/>
                <w:b/>
                <w:bCs/>
                <w:shd w:val="clear" w:color="auto" w:fill="FFFFFF"/>
              </w:rPr>
              <w:t xml:space="preserve">». </w:t>
            </w:r>
            <w:r w:rsidRPr="00435BF6">
              <w:rPr>
                <w:rFonts w:cs="Times New Roman"/>
                <w:shd w:val="clear" w:color="auto" w:fill="FFFFFF"/>
              </w:rPr>
              <w:t>Расширять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«Дом, в котором мы живем». </w:t>
            </w:r>
            <w:r w:rsidRPr="00435BF6">
              <w:rPr>
                <w:rFonts w:ascii="Times New Roman" w:hAnsi="Times New Roman" w:cs="Times New Roman"/>
                <w:sz w:val="24"/>
                <w:szCs w:val="24"/>
              </w:rPr>
              <w:t>Способствовать возникновению игры, помочь детям выполнять игровой замысел в соответствии с взятой ролью.</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Наст. игра «Разрезные картинки «Насекомые»</w:t>
            </w:r>
            <w:r w:rsidRPr="00435BF6">
              <w:rPr>
                <w:rFonts w:ascii="Times New Roman" w:hAnsi="Times New Roman" w:cs="Times New Roman"/>
                <w:sz w:val="24"/>
                <w:szCs w:val="24"/>
              </w:rPr>
              <w:t xml:space="preserve"> Учить собирать целую картинку из частей. Развивать внимание, зрительное восприятие, мышление, воображение, усидчивость</w:t>
            </w:r>
            <w:r w:rsidRPr="00435BF6">
              <w:rPr>
                <w:rFonts w:ascii="Times New Roman" w:hAnsi="Times New Roman" w:cs="Times New Roman"/>
                <w:b/>
                <w:sz w:val="24"/>
                <w:szCs w:val="24"/>
              </w:rPr>
              <w:t>.</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Наст. игра Мозаика</w:t>
            </w:r>
            <w:r w:rsidRPr="00435BF6">
              <w:rPr>
                <w:rFonts w:ascii="Times New Roman" w:hAnsi="Times New Roman" w:cs="Times New Roman"/>
                <w:sz w:val="24"/>
                <w:szCs w:val="24"/>
              </w:rPr>
              <w:t xml:space="preserve"> Развивать мелкую моторику, мускулатуру рук, внимание, пространственное воображение, зрительное восприятие.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Труд в природе «Помощь воспитателю в сборе веток»</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«Формируем горку из песка». </w:t>
            </w:r>
            <w:r w:rsidRPr="00435BF6">
              <w:rPr>
                <w:rFonts w:ascii="Times New Roman" w:hAnsi="Times New Roman" w:cs="Times New Roman"/>
                <w:sz w:val="24"/>
                <w:szCs w:val="24"/>
              </w:rPr>
              <w:t>Продолжать закреплять знания детей о свойствах песка, учить соблюдать порядок на участке.</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«Кукла Таня простудилась» </w:t>
            </w:r>
            <w:r w:rsidRPr="00435BF6">
              <w:rPr>
                <w:rFonts w:ascii="Times New Roman" w:hAnsi="Times New Roman" w:cs="Times New Roman"/>
                <w:sz w:val="24"/>
                <w:szCs w:val="24"/>
              </w:rPr>
              <w:t>Формировать навык пользования носовым платком. Приучать детей при чихании и кашле прикрывать носовым платком, если кто-нибудь находиться рядом, отвернуться. (С.В. Петерина «Воспитание культуры поведения у детей» стр.33)</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A01830"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«Постройка мостика»</w:t>
            </w:r>
            <w:r w:rsidRPr="00435BF6">
              <w:rPr>
                <w:rFonts w:ascii="Times New Roman" w:hAnsi="Times New Roman" w:cs="Times New Roman"/>
                <w:sz w:val="24"/>
                <w:szCs w:val="24"/>
              </w:rPr>
              <w:t xml:space="preserve"> Поддерживать желание детей строить и играть с постройкой, закреплять знания о деталях </w:t>
            </w:r>
            <w:r w:rsidR="00A01830" w:rsidRPr="00435BF6">
              <w:rPr>
                <w:rFonts w:ascii="Times New Roman" w:hAnsi="Times New Roman" w:cs="Times New Roman"/>
                <w:sz w:val="24"/>
                <w:szCs w:val="24"/>
              </w:rPr>
              <w:t>строительного конструктора</w:t>
            </w:r>
            <w:r w:rsidRPr="00435BF6">
              <w:rPr>
                <w:rFonts w:ascii="Times New Roman" w:hAnsi="Times New Roman" w:cs="Times New Roman"/>
                <w:sz w:val="24"/>
                <w:szCs w:val="24"/>
              </w:rPr>
              <w:t>. Учить приставлять детали ребром друг к другу, воплощать свой замысел в постройке.</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Музыкально игровое упражнение «Пружинка», русская народная мелодия</w:t>
            </w:r>
            <w:r w:rsidR="00A0183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формировать навыки двигаться ритмично, в характере музыки. Развивать и укреплять мышцы стопы и ног.</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Д/и «Соедини точки и узнай, во что превратится гусеница»</w:t>
            </w:r>
            <w:r w:rsidRPr="00435BF6">
              <w:rPr>
                <w:rFonts w:ascii="Times New Roman" w:hAnsi="Times New Roman" w:cs="Times New Roman"/>
                <w:sz w:val="24"/>
                <w:szCs w:val="24"/>
              </w:rPr>
              <w:t xml:space="preserve"> Учить детей соединять </w:t>
            </w:r>
            <w:r w:rsidR="00A01830" w:rsidRPr="00435BF6">
              <w:rPr>
                <w:rFonts w:ascii="Times New Roman" w:hAnsi="Times New Roman" w:cs="Times New Roman"/>
                <w:sz w:val="24"/>
                <w:szCs w:val="24"/>
              </w:rPr>
              <w:t>точки не</w:t>
            </w:r>
            <w:r w:rsidRPr="00435BF6">
              <w:rPr>
                <w:rFonts w:ascii="Times New Roman" w:hAnsi="Times New Roman" w:cs="Times New Roman"/>
                <w:sz w:val="24"/>
                <w:szCs w:val="24"/>
              </w:rPr>
              <w:t xml:space="preserve"> </w:t>
            </w:r>
            <w:r w:rsidR="00A01830" w:rsidRPr="00435BF6">
              <w:rPr>
                <w:rFonts w:ascii="Times New Roman" w:hAnsi="Times New Roman" w:cs="Times New Roman"/>
                <w:sz w:val="24"/>
                <w:szCs w:val="24"/>
              </w:rPr>
              <w:t>прерывными линиями</w:t>
            </w:r>
            <w:r w:rsidRPr="00435BF6">
              <w:rPr>
                <w:rFonts w:ascii="Times New Roman" w:hAnsi="Times New Roman" w:cs="Times New Roman"/>
                <w:sz w:val="24"/>
                <w:szCs w:val="24"/>
              </w:rPr>
              <w:t>. Развивать зрительное восприятие, мелкую моторику, точность движения руки.</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заклички «Божья коровка…»</w:t>
            </w:r>
            <w:r w:rsidRPr="00435BF6">
              <w:rPr>
                <w:rFonts w:ascii="Times New Roman" w:hAnsi="Times New Roman" w:cs="Times New Roman"/>
                <w:sz w:val="24"/>
                <w:szCs w:val="24"/>
              </w:rPr>
              <w:t xml:space="preserve"> Учить детей запоминать короткое стихотворение, вырабатывать правильный темп речи, интонационную выразительность речи. Развивать память, внимание, эстетическое восприятие стихов.</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170"/>
        <w:gridCol w:w="6752"/>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36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 природы»</w:t>
            </w:r>
          </w:p>
        </w:tc>
      </w:tr>
      <w:tr w:rsidR="00435BF6" w:rsidRPr="00435BF6" w:rsidTr="009969F7">
        <w:trPr>
          <w:trHeight w:val="185"/>
        </w:trPr>
        <w:tc>
          <w:tcPr>
            <w:tcW w:w="143" w:type="pct"/>
            <w:vMerge/>
          </w:tcPr>
          <w:p w:rsidR="00AE2771" w:rsidRPr="00435BF6" w:rsidRDefault="00AE2771" w:rsidP="009677F3">
            <w:pPr>
              <w:widowControl w:val="0"/>
              <w:autoSpaceDE w:val="0"/>
              <w:autoSpaceDN w:val="0"/>
              <w:adjustRightInd w:val="0"/>
              <w:spacing w:after="0" w:line="36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36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eastAsia="Calibri" w:hAnsi="Times New Roman" w:cs="Times New Roman"/>
                <w:i/>
                <w:sz w:val="24"/>
                <w:szCs w:val="24"/>
              </w:rPr>
              <w:t>Наблюдение за крапивой</w:t>
            </w:r>
            <w:r w:rsidR="00A01830">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Расширять представления детей о разных видах трав, о полезных свойствах крапивы. аккуратном обращении с ней.</w:t>
            </w:r>
          </w:p>
        </w:tc>
      </w:tr>
      <w:tr w:rsidR="00435BF6" w:rsidRPr="00435BF6" w:rsidTr="009969F7">
        <w:trPr>
          <w:cantSplit/>
          <w:trHeight w:val="273"/>
        </w:trPr>
        <w:tc>
          <w:tcPr>
            <w:tcW w:w="143" w:type="pct"/>
            <w:vMerge/>
            <w:textDirection w:val="btLr"/>
          </w:tcPr>
          <w:p w:rsidR="00AE2771" w:rsidRPr="00435BF6" w:rsidRDefault="00AE2771" w:rsidP="009677F3">
            <w:pPr>
              <w:widowControl w:val="0"/>
              <w:autoSpaceDE w:val="0"/>
              <w:autoSpaceDN w:val="0"/>
              <w:adjustRightInd w:val="0"/>
              <w:spacing w:after="0" w:line="36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Опытно – экспериментальная деятельность «</w:t>
            </w:r>
            <w:r w:rsidRPr="00435BF6">
              <w:rPr>
                <w:rFonts w:ascii="Times New Roman" w:hAnsi="Times New Roman" w:cs="Times New Roman"/>
                <w:bCs/>
                <w:i/>
                <w:iCs/>
                <w:sz w:val="24"/>
                <w:szCs w:val="24"/>
                <w:shd w:val="clear" w:color="auto" w:fill="FFFFFF"/>
              </w:rPr>
              <w:t xml:space="preserve">Поиск воздуха» </w:t>
            </w:r>
            <w:r w:rsidRPr="00435BF6">
              <w:rPr>
                <w:rFonts w:ascii="Times New Roman" w:hAnsi="Times New Roman" w:cs="Times New Roman"/>
                <w:sz w:val="24"/>
                <w:szCs w:val="24"/>
                <w:shd w:val="clear" w:color="auto" w:fill="FFFFFF"/>
              </w:rPr>
              <w:t>Выявить свойства воздуха: невидим, без запаха, не имеет формы, сравнить свойства воды и воздуха (воздух легче воды).</w:t>
            </w:r>
          </w:p>
        </w:tc>
      </w:tr>
      <w:tr w:rsidR="00435BF6" w:rsidRPr="00435BF6" w:rsidTr="009969F7">
        <w:trPr>
          <w:cantSplit/>
          <w:trHeight w:val="397"/>
        </w:trPr>
        <w:tc>
          <w:tcPr>
            <w:tcW w:w="143" w:type="pct"/>
            <w:vMerge/>
            <w:textDirection w:val="btLr"/>
          </w:tcPr>
          <w:p w:rsidR="00AE2771" w:rsidRPr="00435BF6" w:rsidRDefault="00AE2771" w:rsidP="009677F3">
            <w:pPr>
              <w:widowControl w:val="0"/>
              <w:autoSpaceDE w:val="0"/>
              <w:autoSpaceDN w:val="0"/>
              <w:adjustRightInd w:val="0"/>
              <w:spacing w:after="0" w:line="36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«Рассортируй фасоль по цвету»</w:t>
            </w:r>
            <w:r w:rsidRPr="00435BF6">
              <w:rPr>
                <w:rFonts w:ascii="Times New Roman" w:hAnsi="Times New Roman" w:cs="Times New Roman"/>
                <w:sz w:val="24"/>
                <w:szCs w:val="24"/>
              </w:rPr>
              <w:t xml:space="preserve"> Учить выбирать из смеси и рассортировывать в разные баночки фасоль по цвету. Развивать мелкую моторику, координацию движений кистей.</w:t>
            </w:r>
          </w:p>
        </w:tc>
      </w:tr>
      <w:tr w:rsidR="00435BF6" w:rsidRPr="00435BF6" w:rsidTr="009969F7">
        <w:trPr>
          <w:trHeight w:val="16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Рассматривание частей тела насекомых на примере жука и бабочки</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Развивать зрительное и слуховое внимание.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Словесная игра «Кто больше назовет действий»</w:t>
            </w:r>
            <w:r w:rsidRPr="00435BF6">
              <w:rPr>
                <w:rFonts w:ascii="Times New Roman" w:hAnsi="Times New Roman" w:cs="Times New Roman"/>
                <w:sz w:val="24"/>
                <w:szCs w:val="24"/>
              </w:rPr>
              <w:t xml:space="preserve"> Формировать умение управлять речевой деятельностью для достижения поставленной цели. (Рудик «Развитие речи» Стр. 80)</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«Скажи наоборот»</w:t>
            </w:r>
            <w:r w:rsidRPr="00435BF6">
              <w:rPr>
                <w:rFonts w:ascii="Times New Roman" w:hAnsi="Times New Roman" w:cs="Times New Roman"/>
                <w:sz w:val="24"/>
                <w:szCs w:val="24"/>
              </w:rPr>
              <w:t xml:space="preserve"> Расширять словарь антонимами. Развивать быстроту реакции, речь.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«Лебедь»</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rPr>
              <w:t>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w:t>
            </w:r>
            <w:r w:rsidR="00A0183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435BF6" w:rsidRPr="00435BF6" w:rsidTr="009969F7">
        <w:trPr>
          <w:trHeight w:val="270"/>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w:t>
            </w:r>
            <w:r w:rsidRPr="00435BF6">
              <w:rPr>
                <w:rFonts w:cs="Times New Roman"/>
                <w:bCs/>
                <w:i/>
                <w:shd w:val="clear" w:color="auto" w:fill="FFFFFF"/>
              </w:rPr>
              <w:t>Аптека</w:t>
            </w:r>
            <w:r w:rsidRPr="00435BF6">
              <w:rPr>
                <w:rFonts w:cs="Times New Roman"/>
                <w:b/>
                <w:bCs/>
                <w:shd w:val="clear" w:color="auto" w:fill="FFFFFF"/>
              </w:rPr>
              <w:t xml:space="preserve">». </w:t>
            </w:r>
            <w:r w:rsidRPr="00435BF6">
              <w:rPr>
                <w:rFonts w:cs="Times New Roman"/>
                <w:shd w:val="clear" w:color="auto" w:fill="FFFFFF"/>
              </w:rPr>
              <w:t>Расширять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«Самолет построим сами»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«Ошибки в узоре»</w:t>
            </w:r>
            <w:r w:rsidRPr="00435BF6">
              <w:rPr>
                <w:rFonts w:ascii="Times New Roman" w:hAnsi="Times New Roman" w:cs="Times New Roman"/>
                <w:sz w:val="24"/>
                <w:szCs w:val="24"/>
              </w:rPr>
              <w:t xml:space="preserve"> Формировать умение находить неточности в узоре из геометрических фигур, нарушающие симметричность. (Л.В. Куцакова «Конструирование и ручной труд в детском саду» стр. 143)</w:t>
            </w:r>
          </w:p>
        </w:tc>
      </w:tr>
      <w:tr w:rsidR="00435BF6" w:rsidRPr="00435BF6" w:rsidTr="009969F7">
        <w:trPr>
          <w:trHeight w:val="186"/>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Развивающие игры Воскобовича «Продолжи ряд» </w:t>
            </w:r>
            <w:r w:rsidRPr="00435BF6">
              <w:rPr>
                <w:rFonts w:ascii="Times New Roman" w:hAnsi="Times New Roman" w:cs="Times New Roman"/>
                <w:sz w:val="24"/>
                <w:szCs w:val="24"/>
              </w:rPr>
              <w:t>Развивать умение определять закономерность расположения фигурок в ряд</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«Поливаем огород».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«Учимся правильно пользоваться вилкой»</w:t>
            </w:r>
            <w:r w:rsidRPr="00435BF6">
              <w:rPr>
                <w:rFonts w:ascii="Times New Roman" w:hAnsi="Times New Roman" w:cs="Times New Roman"/>
                <w:sz w:val="24"/>
                <w:szCs w:val="24"/>
              </w:rPr>
              <w:t xml:space="preserve"> Формировать у детей КГН, учить пользоваться вилкой, после окончания еды класть вилку на край тарелки.</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Дежурство по столовой</w:t>
            </w:r>
            <w:r w:rsidR="006462FC" w:rsidRPr="00435BF6">
              <w:rPr>
                <w:rFonts w:ascii="Times New Roman" w:hAnsi="Times New Roman" w:cs="Times New Roman"/>
                <w:sz w:val="24"/>
                <w:szCs w:val="24"/>
              </w:rPr>
              <w:t>. П</w:t>
            </w:r>
            <w:r w:rsidRPr="00435BF6">
              <w:rPr>
                <w:rFonts w:ascii="Times New Roman" w:hAnsi="Times New Roman" w:cs="Times New Roman"/>
                <w:sz w:val="24"/>
                <w:szCs w:val="24"/>
              </w:rPr>
              <w:t>родолжать формировать предпосылки ответственного отношения к порученному делу.</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A0183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умение </w:t>
            </w:r>
            <w:r w:rsidR="00A01830" w:rsidRPr="00435BF6">
              <w:rPr>
                <w:rFonts w:ascii="Times New Roman" w:hAnsi="Times New Roman" w:cs="Times New Roman"/>
                <w:sz w:val="24"/>
                <w:szCs w:val="24"/>
              </w:rPr>
              <w:t>отражать в</w:t>
            </w:r>
            <w:r w:rsidRPr="00435BF6">
              <w:rPr>
                <w:rFonts w:ascii="Times New Roman" w:hAnsi="Times New Roman" w:cs="Times New Roman"/>
                <w:sz w:val="24"/>
                <w:szCs w:val="24"/>
              </w:rPr>
              <w:t xml:space="preserve"> постройке свои представления о знакомых предметах. Учить выполнять постройку в определенной последовательности, располагать детали конструктора вертикально и горизонтально.</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«Ступеньки»</w:t>
            </w:r>
            <w:r w:rsidRPr="00435BF6">
              <w:rPr>
                <w:rFonts w:ascii="Times New Roman" w:hAnsi="Times New Roman" w:cs="Times New Roman"/>
                <w:sz w:val="24"/>
                <w:szCs w:val="24"/>
              </w:rPr>
              <w:t xml:space="preserve"> Учить определять движение мелодии «вверх – вниз». Развивать звук высотный слух.</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01830" w:rsidP="009677F3">
            <w:pPr>
              <w:spacing w:after="0" w:line="240" w:lineRule="auto"/>
              <w:ind w:left="-14" w:firstLine="14"/>
              <w:rPr>
                <w:rFonts w:ascii="Times New Roman" w:eastAsia="Calibri" w:hAnsi="Times New Roman" w:cs="Times New Roman"/>
                <w:b/>
                <w:sz w:val="24"/>
                <w:szCs w:val="24"/>
              </w:rPr>
            </w:pPr>
            <w:r>
              <w:rPr>
                <w:rFonts w:ascii="Times New Roman" w:eastAsia="Calibri" w:hAnsi="Times New Roman" w:cs="Times New Roman"/>
                <w:i/>
                <w:sz w:val="24"/>
                <w:szCs w:val="24"/>
              </w:rPr>
              <w:t xml:space="preserve">Работа с раскрасками.  </w:t>
            </w:r>
            <w:r w:rsidR="00AE2771" w:rsidRPr="00435BF6">
              <w:rPr>
                <w:rFonts w:ascii="Times New Roman" w:eastAsia="Calibri" w:hAnsi="Times New Roman" w:cs="Times New Roman"/>
                <w:sz w:val="24"/>
                <w:szCs w:val="24"/>
              </w:rPr>
              <w:t>Учить детей раскрашивать контурный рисунок, повторять очертание нарисованной фигуры, замыкать линии в кольцо. Учить правильно держать карандаш, регулировать нажим, соблюдать направление штриховки.</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36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К. Бальмонт. «Комарики-макарики»</w:t>
            </w:r>
            <w:r w:rsidRPr="00435BF6">
              <w:rPr>
                <w:rFonts w:ascii="Times New Roman" w:hAnsi="Times New Roman" w:cs="Times New Roman"/>
                <w:sz w:val="24"/>
                <w:szCs w:val="24"/>
              </w:rPr>
              <w:t xml:space="preserve"> Познакомить с новым стихотворением.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tc>
      </w:tr>
    </w:tbl>
    <w:p w:rsidR="006462FC" w:rsidRPr="00435BF6" w:rsidRDefault="006462FC"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629"/>
        <w:gridCol w:w="7266"/>
      </w:tblGrid>
      <w:tr w:rsidR="00AE2771" w:rsidRPr="00435BF6" w:rsidTr="006462FC">
        <w:trPr>
          <w:trHeight w:val="146"/>
        </w:trPr>
        <w:tc>
          <w:tcPr>
            <w:tcW w:w="353" w:type="pct"/>
            <w:vMerge w:val="restart"/>
            <w:tcBorders>
              <w:top w:val="single" w:sz="4" w:space="0" w:color="auto"/>
            </w:tcBorders>
            <w:textDirection w:val="btLr"/>
          </w:tcPr>
          <w:p w:rsidR="00AE2771" w:rsidRPr="00435BF6" w:rsidRDefault="006462FC" w:rsidP="006462FC">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2не</w:t>
            </w:r>
            <w:r w:rsidR="00AE2771" w:rsidRPr="00435BF6">
              <w:rPr>
                <w:rFonts w:ascii="Times New Roman" w:hAnsi="Times New Roman" w:cs="Times New Roman"/>
                <w:i/>
                <w:sz w:val="24"/>
                <w:szCs w:val="24"/>
              </w:rPr>
              <w:t>еля мая Четверг</w:t>
            </w:r>
          </w:p>
        </w:tc>
        <w:tc>
          <w:tcPr>
            <w:tcW w:w="464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 природы»</w:t>
            </w:r>
          </w:p>
        </w:tc>
      </w:tr>
      <w:tr w:rsidR="00AE2771" w:rsidRPr="00435BF6" w:rsidTr="006462FC">
        <w:trPr>
          <w:trHeight w:val="185"/>
        </w:trPr>
        <w:tc>
          <w:tcPr>
            <w:tcW w:w="35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85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3796"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A01830">
              <w:rPr>
                <w:rFonts w:ascii="Times New Roman" w:hAnsi="Times New Roman" w:cs="Times New Roman"/>
                <w:i/>
                <w:sz w:val="24"/>
                <w:szCs w:val="24"/>
              </w:rPr>
              <w:t>.</w:t>
            </w:r>
          </w:p>
        </w:tc>
      </w:tr>
      <w:tr w:rsidR="00AE2771" w:rsidRPr="00435BF6" w:rsidTr="006462FC">
        <w:trPr>
          <w:cantSplit/>
          <w:trHeight w:val="222"/>
        </w:trPr>
        <w:tc>
          <w:tcPr>
            <w:tcW w:w="35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85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3796"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цветником</w:t>
            </w:r>
            <w:r w:rsidR="006462FC" w:rsidRPr="00435BF6">
              <w:rPr>
                <w:rFonts w:ascii="Times New Roman" w:hAnsi="Times New Roman" w:cs="Times New Roman"/>
                <w:i/>
                <w:sz w:val="24"/>
                <w:szCs w:val="24"/>
              </w:rPr>
              <w:t>. П</w:t>
            </w:r>
            <w:r w:rsidRPr="00435BF6">
              <w:rPr>
                <w:rFonts w:ascii="Times New Roman" w:hAnsi="Times New Roman" w:cs="Times New Roman"/>
                <w:sz w:val="24"/>
                <w:szCs w:val="24"/>
              </w:rPr>
              <w:t>родолжать наблюдение за ростом и развитием цветов; закреплять умение ухаживать за растениями, поливать их, пропалывать, вызвать радостное настроение от восприятия весенней природы.</w:t>
            </w:r>
          </w:p>
        </w:tc>
      </w:tr>
      <w:tr w:rsidR="00AE2771" w:rsidRPr="00435BF6" w:rsidTr="006462FC">
        <w:trPr>
          <w:cantSplit/>
          <w:trHeight w:val="273"/>
        </w:trPr>
        <w:tc>
          <w:tcPr>
            <w:tcW w:w="35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календарем природы</w:t>
            </w:r>
            <w:r w:rsidR="006462FC" w:rsidRPr="00435BF6">
              <w:rPr>
                <w:rFonts w:ascii="Times New Roman" w:hAnsi="Times New Roman" w:cs="Times New Roman"/>
                <w:sz w:val="24"/>
                <w:szCs w:val="24"/>
              </w:rPr>
              <w:t>. З</w:t>
            </w:r>
            <w:r w:rsidRPr="00435BF6">
              <w:rPr>
                <w:rFonts w:ascii="Times New Roman" w:hAnsi="Times New Roman" w:cs="Times New Roman"/>
                <w:sz w:val="24"/>
                <w:szCs w:val="24"/>
              </w:rPr>
              <w:t>акрепить характерные признаки осени, учить устанавливать на календаре погоду, которую они наблюдали по дороге в детский сад</w:t>
            </w:r>
          </w:p>
        </w:tc>
      </w:tr>
      <w:tr w:rsidR="00AE2771" w:rsidRPr="00435BF6" w:rsidTr="006462FC">
        <w:trPr>
          <w:cantSplit/>
          <w:trHeight w:val="272"/>
        </w:trPr>
        <w:tc>
          <w:tcPr>
            <w:tcW w:w="35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«Учимся различать цвета и оттенки»</w:t>
            </w:r>
            <w:r w:rsidRPr="00435BF6">
              <w:rPr>
                <w:rFonts w:ascii="Times New Roman" w:eastAsia="Calibri" w:hAnsi="Times New Roman" w:cs="Times New Roman"/>
                <w:sz w:val="24"/>
                <w:szCs w:val="24"/>
              </w:rPr>
              <w:t xml:space="preserve"> Учить различать основные цвета и оттенки, правильно называть цвет предметов, развивать восприятие, сенсорные возможности.</w:t>
            </w:r>
          </w:p>
        </w:tc>
      </w:tr>
      <w:tr w:rsidR="00AE2771" w:rsidRPr="00435BF6" w:rsidTr="006462FC">
        <w:trPr>
          <w:trHeight w:val="209"/>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Беседа «Зачем насекомым трудиться» </w:t>
            </w:r>
            <w:r w:rsidRPr="00435BF6">
              <w:rPr>
                <w:rFonts w:ascii="Times New Roman" w:hAnsi="Times New Roman" w:cs="Times New Roman"/>
                <w:sz w:val="24"/>
                <w:szCs w:val="24"/>
              </w:rPr>
              <w:t>Закрепить знание детей о жилье муравья, способе охраны муравейников и повадках муравья. Развивать логическое мышление, умение оперировать суждениями. (Е.А. Алябьева №0. стр.100-101)</w:t>
            </w:r>
          </w:p>
        </w:tc>
      </w:tr>
      <w:tr w:rsidR="00AE2771" w:rsidRPr="00435BF6" w:rsidTr="006462FC">
        <w:trPr>
          <w:trHeight w:val="209"/>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bottom w:val="single" w:sz="4" w:space="0" w:color="auto"/>
            </w:tcBorders>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«Назови ласково» </w:t>
            </w:r>
            <w:r w:rsidRPr="00435BF6">
              <w:rPr>
                <w:rFonts w:ascii="Times New Roman" w:hAnsi="Times New Roman" w:cs="Times New Roman"/>
                <w:sz w:val="24"/>
                <w:szCs w:val="24"/>
              </w:rPr>
              <w:t>Упражнять в умении использовать в речи существительные с уменьшительно-ласкательным значением.</w:t>
            </w:r>
          </w:p>
        </w:tc>
      </w:tr>
      <w:tr w:rsidR="00AE2771" w:rsidRPr="00435BF6" w:rsidTr="006462FC">
        <w:trPr>
          <w:trHeight w:val="147"/>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tcPr>
          <w:p w:rsidR="00AE2771" w:rsidRPr="00435BF6" w:rsidRDefault="00AE2771" w:rsidP="009677F3">
            <w:pPr>
              <w:spacing w:after="0" w:line="240" w:lineRule="auto"/>
              <w:contextualSpacing/>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«Расскажи об игрушке»</w:t>
            </w:r>
            <w:r w:rsidRPr="00435BF6">
              <w:rPr>
                <w:rFonts w:ascii="Times New Roman" w:hAnsi="Times New Roman" w:cs="Times New Roman"/>
                <w:sz w:val="24"/>
                <w:szCs w:val="24"/>
              </w:rPr>
              <w:t xml:space="preserve"> Учить описывать и сравнивать кукол, правильно называя наиболее характерные признаки; высказываться законченными предложениями.</w:t>
            </w:r>
          </w:p>
        </w:tc>
      </w:tr>
      <w:tr w:rsidR="00AE2771" w:rsidRPr="00435BF6" w:rsidTr="006462FC">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AE2771" w:rsidRPr="00435BF6" w:rsidTr="006462FC">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ловкость, координацию движения.</w:t>
            </w:r>
          </w:p>
        </w:tc>
      </w:tr>
      <w:tr w:rsidR="00AE2771" w:rsidRPr="00435BF6" w:rsidTr="006462FC">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AE2771" w:rsidRPr="00435BF6" w:rsidTr="006462FC">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AE2771" w:rsidRPr="00435BF6" w:rsidTr="006462FC">
        <w:trPr>
          <w:trHeight w:val="58"/>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w:t>
            </w:r>
          </w:p>
        </w:tc>
      </w:tr>
      <w:tr w:rsidR="00AE2771" w:rsidRPr="00435BF6" w:rsidTr="006462FC">
        <w:trPr>
          <w:trHeight w:val="83"/>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3796"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w:t>
            </w:r>
            <w:r w:rsidRPr="00435BF6">
              <w:rPr>
                <w:rFonts w:cs="Times New Roman"/>
                <w:bCs/>
                <w:i/>
                <w:shd w:val="clear" w:color="auto" w:fill="FFFFFF"/>
              </w:rPr>
              <w:t>Аптека</w:t>
            </w:r>
            <w:r w:rsidRPr="00435BF6">
              <w:rPr>
                <w:rFonts w:cs="Times New Roman"/>
                <w:b/>
                <w:bCs/>
                <w:shd w:val="clear" w:color="auto" w:fill="FFFFFF"/>
              </w:rPr>
              <w:t xml:space="preserve">». </w:t>
            </w:r>
            <w:r w:rsidRPr="00435BF6">
              <w:rPr>
                <w:rFonts w:cs="Times New Roman"/>
                <w:shd w:val="clear" w:color="auto" w:fill="FFFFFF"/>
              </w:rPr>
              <w:t>Расширять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tc>
      </w:tr>
      <w:tr w:rsidR="00AE2771" w:rsidRPr="00435BF6" w:rsidTr="006462FC">
        <w:trPr>
          <w:trHeight w:val="231"/>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i/>
                <w:w w:val="108"/>
                <w:sz w:val="24"/>
                <w:szCs w:val="24"/>
              </w:rPr>
              <w:t xml:space="preserve">«Моя семья» </w:t>
            </w:r>
            <w:r w:rsidRPr="00435BF6">
              <w:rPr>
                <w:rFonts w:ascii="Times New Roman" w:hAnsi="Times New Roman" w:cs="Times New Roman"/>
                <w:w w:val="108"/>
                <w:sz w:val="24"/>
                <w:szCs w:val="24"/>
              </w:rPr>
              <w:t>Учить детей обыгрывать различные ситуации. Формировать умение согласовывать свои действия с действиями партнеров, соблюдать в игре ролевые взаимоотношения.</w:t>
            </w:r>
          </w:p>
        </w:tc>
      </w:tr>
      <w:tr w:rsidR="00AE2771" w:rsidRPr="00435BF6" w:rsidTr="006462FC">
        <w:trPr>
          <w:trHeight w:val="225"/>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Теневой театр по сказке «Под грибом»</w:t>
            </w:r>
            <w:r w:rsidRPr="00435BF6">
              <w:rPr>
                <w:rFonts w:ascii="Times New Roman" w:hAnsi="Times New Roman" w:cs="Times New Roman"/>
                <w:sz w:val="24"/>
                <w:szCs w:val="24"/>
              </w:rPr>
              <w:t xml:space="preserve"> Учить детей в силуэтах узнавать персонажей сказки. Развивать зрительное восприятие, учить внимательно следить за происходящим действием.</w:t>
            </w:r>
          </w:p>
        </w:tc>
      </w:tr>
      <w:tr w:rsidR="00AE2771" w:rsidRPr="00435BF6" w:rsidTr="006462FC">
        <w:trPr>
          <w:trHeight w:val="200"/>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6462FC" w:rsidRPr="00435BF6">
              <w:rPr>
                <w:rFonts w:ascii="Times New Roman" w:hAnsi="Times New Roman" w:cs="Times New Roman"/>
                <w:i/>
                <w:sz w:val="24"/>
                <w:szCs w:val="24"/>
              </w:rPr>
              <w:t>. П</w:t>
            </w:r>
            <w:r w:rsidRPr="00435BF6">
              <w:rPr>
                <w:rFonts w:ascii="Times New Roman" w:hAnsi="Times New Roman" w:cs="Times New Roman"/>
                <w:sz w:val="24"/>
                <w:szCs w:val="24"/>
              </w:rPr>
              <w:t>родолжать формировать умение детей выявлять свойства предметов, осуществлять практическое преобразование геометрических фигур, видоизменять их.</w:t>
            </w:r>
          </w:p>
        </w:tc>
      </w:tr>
      <w:tr w:rsidR="00AE2771" w:rsidRPr="00435BF6" w:rsidTr="006462FC">
        <w:trPr>
          <w:trHeight w:val="154"/>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3796"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AE2771" w:rsidRPr="00435BF6" w:rsidTr="006462FC">
        <w:trPr>
          <w:trHeight w:val="165"/>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AE2771" w:rsidRPr="00435BF6" w:rsidTr="006462FC">
        <w:trPr>
          <w:trHeight w:val="240"/>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«Кукла Таня у нас в гостях»</w:t>
            </w:r>
            <w:r w:rsidRPr="00435BF6">
              <w:rPr>
                <w:rFonts w:ascii="Times New Roman" w:hAnsi="Times New Roman" w:cs="Times New Roman"/>
                <w:sz w:val="24"/>
                <w:szCs w:val="24"/>
              </w:rPr>
              <w:t xml:space="preserve"> Формировать навыки поведения за столом, общения с гостем, воспитывать приветливость, заботливость. </w:t>
            </w:r>
          </w:p>
        </w:tc>
      </w:tr>
      <w:tr w:rsidR="00AE2771" w:rsidRPr="00435BF6" w:rsidTr="006462FC">
        <w:trPr>
          <w:trHeight w:val="240"/>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3796"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«Помощь в сервировке стола» </w:t>
            </w:r>
            <w:r w:rsidRPr="00435BF6">
              <w:rPr>
                <w:rFonts w:ascii="Times New Roman" w:hAnsi="Times New Roman" w:cs="Times New Roman"/>
                <w:sz w:val="24"/>
                <w:szCs w:val="24"/>
              </w:rPr>
              <w:t xml:space="preserve">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w:t>
            </w:r>
            <w:r w:rsidR="00A01830" w:rsidRPr="00435BF6">
              <w:rPr>
                <w:rFonts w:ascii="Times New Roman" w:hAnsi="Times New Roman" w:cs="Times New Roman"/>
                <w:sz w:val="24"/>
                <w:szCs w:val="24"/>
              </w:rPr>
              <w:t>дежурного по</w:t>
            </w:r>
            <w:r w:rsidRPr="00435BF6">
              <w:rPr>
                <w:rFonts w:ascii="Times New Roman" w:hAnsi="Times New Roman" w:cs="Times New Roman"/>
                <w:sz w:val="24"/>
                <w:szCs w:val="24"/>
              </w:rPr>
              <w:t xml:space="preserve"> столовой.</w:t>
            </w:r>
          </w:p>
        </w:tc>
      </w:tr>
      <w:tr w:rsidR="00AE2771" w:rsidRPr="00435BF6" w:rsidTr="006462FC">
        <w:trPr>
          <w:trHeight w:val="484"/>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«Транспорт»</w:t>
            </w:r>
            <w:r w:rsidR="00A01830">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умение рассматривать образец, выделять в нем части, определять из каких деталей выполнен образец, отбирать необходимое количество деталей для сооружения постройки, совершенствовать навыки соединения деталей. </w:t>
            </w:r>
          </w:p>
        </w:tc>
      </w:tr>
      <w:tr w:rsidR="00AE2771" w:rsidRPr="00435BF6" w:rsidTr="006462FC">
        <w:trPr>
          <w:trHeight w:val="211"/>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3796"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«Волшебные колокольчики»</w:t>
            </w:r>
            <w:r w:rsidRPr="00435BF6">
              <w:rPr>
                <w:rFonts w:ascii="Times New Roman" w:hAnsi="Times New Roman" w:cs="Times New Roman"/>
                <w:sz w:val="24"/>
                <w:szCs w:val="24"/>
              </w:rPr>
              <w:t xml:space="preserve"> Формировать умения передавать в ритмичном рисунке услышанный живой звук колокольчика, развивать слух детей, способность вслушиваться в звуки, обогащать звуковой сенсорный опыт (Н.В.Федина и др. «Игры, викторины и конкурсы» стр.46)</w:t>
            </w:r>
          </w:p>
        </w:tc>
      </w:tr>
      <w:tr w:rsidR="00AE2771" w:rsidRPr="00435BF6" w:rsidTr="006462FC">
        <w:trPr>
          <w:trHeight w:val="211"/>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3796" w:type="pct"/>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«Радуга»</w:t>
            </w:r>
            <w:r w:rsidRPr="00435BF6">
              <w:rPr>
                <w:rFonts w:ascii="Times New Roman" w:hAnsi="Times New Roman" w:cs="Times New Roman"/>
                <w:sz w:val="24"/>
                <w:szCs w:val="24"/>
              </w:rPr>
              <w:t xml:space="preserve"> Научить детей рисовать радугу, правильно называть ее цвета, помочь запомнить их расположение, развивать речь и словарный запас ребят.</w:t>
            </w:r>
          </w:p>
        </w:tc>
      </w:tr>
      <w:tr w:rsidR="00AE2771" w:rsidRPr="00435BF6" w:rsidTr="006462FC">
        <w:trPr>
          <w:trHeight w:val="453"/>
        </w:trPr>
        <w:tc>
          <w:tcPr>
            <w:tcW w:w="35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851"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3796"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«Лиса-нянька»</w:t>
            </w:r>
            <w:r w:rsidRPr="00435BF6">
              <w:rPr>
                <w:rFonts w:ascii="Times New Roman" w:hAnsi="Times New Roman" w:cs="Times New Roman"/>
                <w:sz w:val="24"/>
                <w:szCs w:val="24"/>
              </w:rPr>
              <w:t>, пер. с финск. Е. Сойни Учить слушать новую сказку, следить за развитием действия, сопереживать герою произведения. Развивать активный словарь детей, употреблять в речи знакомые слова, обозначающие названия предметов, их качества и действия с ними.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2 неделя мая Пятница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«Мир природы»</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стрекозой</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Расширять знания о внешнем виде стрекозы; воспитывать внимательное и бережное отношение ко всему живому.</w:t>
            </w:r>
          </w:p>
        </w:tc>
      </w:tr>
      <w:tr w:rsidR="00435BF6" w:rsidRPr="00435BF6" w:rsidTr="009969F7">
        <w:trPr>
          <w:cantSplit/>
          <w:trHeight w:val="106"/>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Упр. «Наложи предмет на его изображение»</w:t>
            </w:r>
            <w:r w:rsidRPr="00435BF6">
              <w:rPr>
                <w:rFonts w:ascii="Times New Roman" w:hAnsi="Times New Roman" w:cs="Times New Roman"/>
                <w:sz w:val="24"/>
                <w:szCs w:val="24"/>
              </w:rPr>
              <w:t xml:space="preserve"> Обогащать предметные представления, формировать способы сличения, анализа предметов и их изображений. Развивать зрительный ориентир. Воспитывать усидчивость.</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Беседа «Прогулка по лесу». Формировать у детей представления о лиственных и хвойных породах деревьев, расширять кругозор, обогащать словарь, развивать любознательность</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«Угадай, кем я работаю» </w:t>
            </w:r>
            <w:r w:rsidRPr="00435BF6">
              <w:rPr>
                <w:rFonts w:ascii="Times New Roman" w:hAnsi="Times New Roman" w:cs="Times New Roman"/>
                <w:sz w:val="24"/>
                <w:szCs w:val="24"/>
              </w:rPr>
              <w:t>Обогащать словарь прилагательными. Активизировать речевую деятельность.</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М.П/и с мячом «Летает – не летает». </w:t>
            </w:r>
            <w:r w:rsidR="00A01830" w:rsidRPr="00435BF6">
              <w:rPr>
                <w:rFonts w:ascii="Times New Roman" w:hAnsi="Times New Roman" w:cs="Times New Roman"/>
                <w:sz w:val="24"/>
                <w:szCs w:val="24"/>
              </w:rPr>
              <w:t>Активизировать слуховое</w:t>
            </w:r>
            <w:r w:rsidRPr="00435BF6">
              <w:rPr>
                <w:rFonts w:ascii="Times New Roman" w:hAnsi="Times New Roman" w:cs="Times New Roman"/>
                <w:sz w:val="24"/>
                <w:szCs w:val="24"/>
              </w:rPr>
              <w:t xml:space="preserve"> внимание, быстроту реакции на слово.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П/и «Мыши в кладовой». </w:t>
            </w:r>
            <w:r w:rsidRPr="00435BF6">
              <w:rPr>
                <w:rFonts w:ascii="Times New Roman" w:hAnsi="Times New Roman" w:cs="Times New Roman"/>
                <w:sz w:val="24"/>
                <w:szCs w:val="24"/>
              </w:rPr>
              <w:t>Закрепить правила игры, развивать умение выполнять движения по сигналу; упражнять детей в подлезании, в беге и приседанию.</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rPr>
          <w:trHeight w:val="7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A01830">
              <w:rPr>
                <w:rFonts w:ascii="Times New Roman" w:eastAsia="Calibri" w:hAnsi="Times New Roman" w:cs="Times New Roman"/>
                <w:i/>
                <w:sz w:val="24"/>
                <w:szCs w:val="24"/>
              </w:rPr>
              <w:t>.</w:t>
            </w:r>
            <w:r w:rsidRPr="00435BF6">
              <w:rPr>
                <w:rFonts w:ascii="Times New Roman" w:eastAsia="Calibri" w:hAnsi="Times New Roman" w:cs="Times New Roman"/>
                <w:sz w:val="24"/>
                <w:szCs w:val="24"/>
              </w:rPr>
              <w:t xml:space="preserve"> В процессе игры совершенствовать </w:t>
            </w:r>
            <w:r w:rsidR="00A0183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w:t>
            </w:r>
            <w:r w:rsidRPr="00435BF6">
              <w:rPr>
                <w:rFonts w:cs="Times New Roman"/>
                <w:bCs/>
                <w:i/>
                <w:shd w:val="clear" w:color="auto" w:fill="FFFFFF"/>
              </w:rPr>
              <w:t>Аптека</w:t>
            </w:r>
            <w:r w:rsidRPr="00435BF6">
              <w:rPr>
                <w:rFonts w:cs="Times New Roman"/>
                <w:b/>
                <w:bCs/>
                <w:shd w:val="clear" w:color="auto" w:fill="FFFFFF"/>
              </w:rPr>
              <w:t xml:space="preserve">». </w:t>
            </w:r>
            <w:r w:rsidRPr="00435BF6">
              <w:rPr>
                <w:rFonts w:cs="Times New Roman"/>
                <w:shd w:val="clear" w:color="auto" w:fill="FFFFFF"/>
              </w:rPr>
              <w:t>Расширять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Настольная игра «Парочки»</w:t>
            </w:r>
            <w:r w:rsidRPr="00435BF6">
              <w:rPr>
                <w:rFonts w:ascii="Times New Roman" w:hAnsi="Times New Roman" w:cs="Times New Roman"/>
                <w:sz w:val="24"/>
                <w:szCs w:val="24"/>
              </w:rPr>
              <w:t xml:space="preserve"> Закреплять умение детей узнавать и называть домашних животных на картинке. Развивать память, внимание.</w:t>
            </w:r>
          </w:p>
        </w:tc>
      </w:tr>
      <w:tr w:rsidR="00435BF6" w:rsidRPr="00435BF6" w:rsidTr="009969F7">
        <w:trPr>
          <w:trHeight w:val="13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eastAsia="Calibri" w:hAnsi="Times New Roman" w:cs="Times New Roman"/>
                <w:bCs/>
                <w:i/>
                <w:spacing w:val="-2"/>
                <w:sz w:val="24"/>
                <w:szCs w:val="24"/>
              </w:rPr>
              <w:t xml:space="preserve">Игры Воскобовича </w:t>
            </w:r>
            <w:r w:rsidRPr="00435BF6">
              <w:rPr>
                <w:rFonts w:ascii="Times New Roman" w:hAnsi="Times New Roman" w:cs="Times New Roman"/>
                <w:i/>
                <w:sz w:val="24"/>
                <w:szCs w:val="24"/>
              </w:rPr>
              <w:t xml:space="preserve">Кораблик «Брызг-Брызг» </w:t>
            </w:r>
            <w:r w:rsidRPr="00435BF6">
              <w:rPr>
                <w:rFonts w:ascii="Times New Roman" w:hAnsi="Times New Roman" w:cs="Times New Roman"/>
                <w:spacing w:val="-2"/>
                <w:sz w:val="24"/>
                <w:szCs w:val="24"/>
              </w:rPr>
              <w:t xml:space="preserve">Определение высоты мачт, </w:t>
            </w:r>
            <w:r w:rsidRPr="00435BF6">
              <w:rPr>
                <w:rFonts w:ascii="Times New Roman" w:hAnsi="Times New Roman" w:cs="Times New Roman"/>
                <w:sz w:val="24"/>
                <w:szCs w:val="24"/>
              </w:rPr>
              <w:t>учить детей уравнивать множества</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«Кормление птиц, прилетающих к кормушке».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«Самые аккуратные» </w:t>
            </w:r>
            <w:r w:rsidRPr="00435BF6">
              <w:rPr>
                <w:rFonts w:ascii="Times New Roman" w:hAnsi="Times New Roman" w:cs="Times New Roman"/>
                <w:sz w:val="24"/>
                <w:szCs w:val="24"/>
              </w:rPr>
              <w:t>Формировать у детей навыки самообслуживания, учить выявлять и с помощью взрослого устранять недостатки в одежде, прическе. Воспитывать опрятность.</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Х.Б.Т. «Наводим порядок в уголке природы»</w:t>
            </w:r>
            <w:r w:rsidRPr="00435BF6">
              <w:rPr>
                <w:rFonts w:ascii="Times New Roman" w:hAnsi="Times New Roman" w:cs="Times New Roman"/>
                <w:sz w:val="24"/>
                <w:szCs w:val="24"/>
              </w:rPr>
              <w:t xml:space="preserve"> Познакомить детей с различными трудовыми операциями, учить </w:t>
            </w:r>
            <w:r w:rsidR="009969F7" w:rsidRPr="00435BF6">
              <w:rPr>
                <w:rFonts w:ascii="Times New Roman" w:hAnsi="Times New Roman" w:cs="Times New Roman"/>
                <w:sz w:val="24"/>
                <w:szCs w:val="24"/>
              </w:rPr>
              <w:t>самостоятельно,</w:t>
            </w:r>
            <w:r w:rsidRPr="00435BF6">
              <w:rPr>
                <w:rFonts w:ascii="Times New Roman" w:hAnsi="Times New Roman" w:cs="Times New Roman"/>
                <w:sz w:val="24"/>
                <w:szCs w:val="24"/>
              </w:rPr>
              <w:t xml:space="preserve"> выполнять их. Поощрять трудолюбие, согласованность в работе, обращать внимание на результат своего труда.</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Лесенка</w:t>
            </w:r>
            <w:r w:rsidR="00A0183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Дать</w:t>
            </w:r>
            <w:r w:rsidR="00A01830">
              <w:rPr>
                <w:rFonts w:ascii="Times New Roman" w:hAnsi="Times New Roman" w:cs="Times New Roman"/>
                <w:sz w:val="24"/>
                <w:szCs w:val="24"/>
              </w:rPr>
              <w:t>,</w:t>
            </w:r>
            <w:r w:rsidRPr="00435BF6">
              <w:rPr>
                <w:rFonts w:ascii="Times New Roman" w:hAnsi="Times New Roman" w:cs="Times New Roman"/>
                <w:sz w:val="24"/>
                <w:szCs w:val="24"/>
              </w:rPr>
              <w:t xml:space="preserve"> детям представление о соотношениях трех предметов по величине. Учить строить лесенку в соответствии с графическим образцом (вид сбоку), на основании демонстрации способа построения и анализа конструктивного образца и схемы. Учить точному соединению строительных деталей, наложению кирпичиков друг на друга.</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Слушание М. Красева «Огородная - хороводная»</w:t>
            </w:r>
            <w:r w:rsidR="00BC3EE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слушать музыкальное произведение до конца, понимать характер музыки.</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Аппликация «Корзина с яблоками» </w:t>
            </w:r>
            <w:r w:rsidRPr="00435BF6">
              <w:rPr>
                <w:rFonts w:ascii="Times New Roman" w:hAnsi="Times New Roman" w:cs="Times New Roman"/>
                <w:sz w:val="24"/>
                <w:szCs w:val="24"/>
              </w:rPr>
              <w:t>Учить составлять и наклеивать предметы. Развивать эстетическое восприятие, внимание. Воспитывать самостоятельность при выполнении работы.</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К. Чуковский «Муха-цокотуха»</w:t>
            </w:r>
            <w:r w:rsidRPr="00435BF6">
              <w:rPr>
                <w:rFonts w:ascii="Times New Roman" w:hAnsi="Times New Roman" w:cs="Times New Roman"/>
                <w:sz w:val="24"/>
                <w:szCs w:val="24"/>
              </w:rPr>
              <w:t xml:space="preserve"> Учить внимательно слушать сказку, следить за развитием действий, понимать содержание. Учить отвечать по тексту. Развивать мышление, память, выразительность речи.</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мая Понедельник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«Растения разных климатических зон»</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BC3EE0">
              <w:rPr>
                <w:rFonts w:ascii="Times New Roman" w:hAnsi="Times New Roman" w:cs="Times New Roman"/>
                <w:i/>
                <w:sz w:val="24"/>
                <w:szCs w:val="24"/>
              </w:rPr>
              <w:t>.</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за травой на газоне. </w:t>
            </w:r>
            <w:r w:rsidRPr="00435BF6">
              <w:rPr>
                <w:rFonts w:ascii="Times New Roman" w:hAnsi="Times New Roman" w:cs="Times New Roman"/>
                <w:sz w:val="24"/>
                <w:szCs w:val="24"/>
              </w:rPr>
              <w:t>Предложить рассмотреть траву, послушать загадку о ней.</w:t>
            </w:r>
          </w:p>
        </w:tc>
      </w:tr>
      <w:tr w:rsidR="00435BF6" w:rsidRPr="00435BF6" w:rsidTr="009969F7">
        <w:trPr>
          <w:cantSplit/>
          <w:trHeight w:val="24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«Дойди до игрушки»</w:t>
            </w:r>
            <w:r w:rsidRPr="00435BF6">
              <w:rPr>
                <w:rFonts w:ascii="Times New Roman" w:hAnsi="Times New Roman" w:cs="Times New Roman"/>
                <w:sz w:val="24"/>
                <w:szCs w:val="24"/>
              </w:rPr>
              <w:t xml:space="preserve"> Учить воспринимать расстояние, действовать по инструкции воспитателя, развивать ориентировку в пространстве.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 Беседа «Луг. Травы»</w:t>
            </w:r>
            <w:r w:rsidRPr="00435BF6">
              <w:rPr>
                <w:rFonts w:ascii="Times New Roman" w:hAnsi="Times New Roman" w:cs="Times New Roman"/>
                <w:sz w:val="24"/>
                <w:szCs w:val="24"/>
              </w:rPr>
              <w:t xml:space="preserve"> Учить детей понимать происходящие в природе процессы. Дать представление о значении растений; показать зависимость всего живого от состояния растительного покрова. Закрепить знания детей о травах и цветах, как представителях флоры Земли, их красоте и пользе. Упражнять в образовании уменьшительно-ласкательной формы существительных. (Волочкова В.Н., Степанова Н.В с. 86-89, О. Скоролупова «Цветы. Весна. Травы» с. 56)</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«Летает – не летает»</w:t>
            </w:r>
            <w:r w:rsidRPr="00435BF6">
              <w:rPr>
                <w:rFonts w:ascii="Times New Roman" w:hAnsi="Times New Roman" w:cs="Times New Roman"/>
                <w:sz w:val="24"/>
                <w:szCs w:val="24"/>
              </w:rPr>
              <w:t xml:space="preserve"> Активизировать слуховое внимание, быстроту реакции на слово.</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Игра с мячом «Скажи наоборот»</w:t>
            </w:r>
            <w:r w:rsidRPr="00435BF6">
              <w:rPr>
                <w:rFonts w:ascii="Times New Roman" w:hAnsi="Times New Roman" w:cs="Times New Roman"/>
                <w:sz w:val="24"/>
                <w:szCs w:val="24"/>
              </w:rPr>
              <w:t xml:space="preserve"> Активизировать в речи слова антонимы, развивать сообразительность, быстроту мышления. (Р.М. Миронова «Игра в развитии активности детей» стр. 138)</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Pr="00435BF6">
              <w:rPr>
                <w:rFonts w:ascii="Times New Roman" w:eastAsia="Calibri" w:hAnsi="Times New Roman" w:cs="Times New Roman"/>
                <w:sz w:val="24"/>
                <w:szCs w:val="24"/>
              </w:rPr>
              <w:t xml:space="preserve"> В процессе игры совершенствовать </w:t>
            </w:r>
            <w:r w:rsidR="00BC3EE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«Моряки»</w:t>
            </w:r>
            <w:r w:rsidRPr="00435BF6">
              <w:rPr>
                <w:rFonts w:cs="Times New Roman"/>
              </w:rPr>
              <w:t xml:space="preserve"> Продолжать знакомить детей с моряками и их отличительными особенностями; воспитывать у детей уважение к труду работников водного транспорта. учить детей обыгрывать сюжет, выполняя определенную роль в игре.</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w:t>
            </w:r>
            <w:r w:rsidRPr="00435BF6">
              <w:rPr>
                <w:rFonts w:ascii="Times New Roman" w:hAnsi="Times New Roman" w:cs="Times New Roman"/>
                <w:bCs/>
                <w:i/>
                <w:sz w:val="24"/>
                <w:szCs w:val="24"/>
                <w:shd w:val="clear" w:color="auto" w:fill="FFFFFF"/>
              </w:rPr>
              <w:t>Шоферы</w:t>
            </w:r>
            <w:r w:rsidRPr="00435BF6">
              <w:rPr>
                <w:rFonts w:ascii="Times New Roman" w:hAnsi="Times New Roman" w:cs="Times New Roman"/>
                <w:i/>
                <w:sz w:val="24"/>
                <w:szCs w:val="24"/>
              </w:rPr>
              <w:t xml:space="preserve">» </w:t>
            </w:r>
            <w:r w:rsidRPr="00435BF6">
              <w:rPr>
                <w:rStyle w:val="c1"/>
                <w:rFonts w:ascii="Times New Roman" w:eastAsia="Calibri" w:hAnsi="Times New Roman" w:cs="Times New Roman"/>
                <w:sz w:val="24"/>
                <w:szCs w:val="24"/>
                <w:shd w:val="clear" w:color="auto" w:fill="FFFFFF"/>
              </w:rPr>
              <w:t>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Д/и «Буду осторожен в природе»</w:t>
            </w:r>
            <w:r w:rsidRPr="00435BF6">
              <w:rPr>
                <w:rFonts w:ascii="Times New Roman" w:hAnsi="Times New Roman" w:cs="Times New Roman"/>
                <w:sz w:val="24"/>
                <w:szCs w:val="24"/>
              </w:rPr>
              <w:t xml:space="preserve"> Закреплять представления детей об опасных ситуациях в природе, учить правилам безопасного поведения, развивать память, воспитывать сочувственное отношение к пострадавшему.</w:t>
            </w:r>
          </w:p>
        </w:tc>
      </w:tr>
      <w:tr w:rsidR="00435BF6" w:rsidRPr="00435BF6" w:rsidTr="009969F7">
        <w:trPr>
          <w:trHeight w:val="2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«Чья это тень»</w:t>
            </w:r>
            <w:r w:rsidRPr="00435BF6">
              <w:rPr>
                <w:rFonts w:ascii="Times New Roman" w:hAnsi="Times New Roman" w:cs="Times New Roman"/>
                <w:sz w:val="24"/>
                <w:szCs w:val="24"/>
              </w:rPr>
              <w:t xml:space="preserve"> Закреплять названия насекомых, учить определять насекомое по силуэту.</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поломанных веток на участке»</w:t>
            </w:r>
            <w:r w:rsidRPr="00435BF6">
              <w:rPr>
                <w:rFonts w:ascii="Times New Roman" w:hAnsi="Times New Roman" w:cs="Times New Roman"/>
                <w:sz w:val="24"/>
                <w:szCs w:val="24"/>
              </w:rPr>
              <w:t xml:space="preserve"> Учить самостоятельно выполнять поручения, формировать навыки коллективного труда, воспитывать трудолюбие, желание помогать взрослым.</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Коллективный труд по уборке территории.</w:t>
            </w:r>
            <w:r w:rsidRPr="00435BF6">
              <w:rPr>
                <w:rFonts w:ascii="Times New Roman" w:hAnsi="Times New Roman" w:cs="Times New Roman"/>
                <w:sz w:val="24"/>
                <w:szCs w:val="24"/>
              </w:rPr>
              <w:t xml:space="preserve"> Закреплять умение концентрировать внимание на определенных объектах, сочетать силу и быстроту.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«Мой внешний вид»</w:t>
            </w:r>
            <w:r w:rsidRPr="00435BF6">
              <w:rPr>
                <w:rFonts w:ascii="Times New Roman" w:hAnsi="Times New Roman" w:cs="Times New Roman"/>
                <w:sz w:val="24"/>
                <w:szCs w:val="24"/>
              </w:rPr>
              <w:t xml:space="preserve"> Формировать у детей навыки самообслуживания и КГН, учить следить за своим внешнем видом, пользоваться индивидуальной расческой.</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pStyle w:val="a8"/>
              <w:shd w:val="clear" w:color="auto" w:fill="FFFFFF"/>
              <w:spacing w:before="0" w:beforeAutospacing="0" w:after="0" w:afterAutospacing="0"/>
              <w:jc w:val="both"/>
            </w:pPr>
            <w:r w:rsidRPr="00435BF6">
              <w:rPr>
                <w:rStyle w:val="a7"/>
                <w:b w:val="0"/>
                <w:i/>
              </w:rPr>
              <w:t>Поручение «Навести порядок в уголке «Семья</w:t>
            </w:r>
            <w:r w:rsidRPr="00435BF6">
              <w:rPr>
                <w:rStyle w:val="a7"/>
                <w:i/>
              </w:rPr>
              <w:t xml:space="preserve">» </w:t>
            </w:r>
            <w:r w:rsidRPr="00435BF6">
              <w:t xml:space="preserve">Обучать детей соблюдать порядок в уголке </w:t>
            </w:r>
            <w:r w:rsidRPr="00435BF6">
              <w:rPr>
                <w:rStyle w:val="a7"/>
                <w:i/>
              </w:rPr>
              <w:t>«</w:t>
            </w:r>
            <w:r w:rsidRPr="00435BF6">
              <w:rPr>
                <w:rStyle w:val="a7"/>
                <w:b w:val="0"/>
                <w:i/>
              </w:rPr>
              <w:t>Семья</w:t>
            </w:r>
            <w:r w:rsidRPr="00435BF6">
              <w:rPr>
                <w:rStyle w:val="a7"/>
                <w:i/>
              </w:rPr>
              <w:t>»</w:t>
            </w:r>
            <w:r w:rsidRPr="00435BF6">
              <w:rPr>
                <w:rStyle w:val="a7"/>
              </w:rPr>
              <w:t>.</w:t>
            </w:r>
            <w:r w:rsidRPr="00435BF6">
              <w:t xml:space="preserve"> Приучать к опрятности не только себя, но и кукол, аккуратно расставлять посуду, воспитывать эстетичность и красоту.</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Конструирование из природного материала</w:t>
            </w:r>
            <w:r w:rsidR="00BC3EE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мастерить забавные поделки, используя шишки, плоды и семена различных деревьев и кустарников, пластилин; развивать творческую фантазию детей, умение видеть в природном материале различные фигурки и формы.</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«Прохлопай, как я» </w:t>
            </w:r>
            <w:r w:rsidRPr="00435BF6">
              <w:rPr>
                <w:rFonts w:ascii="Times New Roman" w:hAnsi="Times New Roman" w:cs="Times New Roman"/>
                <w:sz w:val="24"/>
                <w:szCs w:val="24"/>
              </w:rPr>
              <w:t>Развивать чувство ритма.</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«Дополни недостающие детали в изображении». </w:t>
            </w:r>
            <w:r w:rsidRPr="00435BF6">
              <w:rPr>
                <w:rFonts w:ascii="Times New Roman" w:hAnsi="Times New Roman" w:cs="Times New Roman"/>
                <w:sz w:val="24"/>
                <w:szCs w:val="24"/>
              </w:rPr>
              <w:t>Упражнять детей в зрительном анализе строения предметов, включающих в изображение овал, формировать у детей знания о форме основных деталей в предмете и его составных дополнительных частей.</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Заучивание Н. Саконская. «Где мой пальчик?»</w:t>
            </w:r>
            <w:r w:rsidRPr="00435BF6">
              <w:rPr>
                <w:rFonts w:ascii="Times New Roman" w:hAnsi="Times New Roman" w:cs="Times New Roman"/>
                <w:sz w:val="24"/>
                <w:szCs w:val="24"/>
              </w:rPr>
              <w:t xml:space="preserve"> Учить детей интонационно выразительно рассказывать наизусть стихотворение, стимулировать речевую активность детей, упражнять в употреблении глаголов в повелительной форме.</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мая Вторник</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«Растения разных климатических зон»</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бабочкой</w:t>
            </w:r>
            <w:r w:rsidR="00BC3EE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w:t>
            </w:r>
          </w:p>
        </w:tc>
      </w:tr>
      <w:tr w:rsidR="00435BF6" w:rsidRPr="00435BF6" w:rsidTr="009969F7">
        <w:trPr>
          <w:cantSplit/>
          <w:trHeight w:val="58"/>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«Знакомс</w:t>
            </w:r>
            <w:r w:rsidR="00BC3EE0">
              <w:rPr>
                <w:rFonts w:ascii="Times New Roman" w:hAnsi="Times New Roman" w:cs="Times New Roman"/>
                <w:i/>
                <w:sz w:val="24"/>
                <w:szCs w:val="24"/>
              </w:rPr>
              <w:t>тво с новым комнатным растением</w:t>
            </w:r>
            <w:r w:rsidRPr="00435BF6">
              <w:rPr>
                <w:rFonts w:ascii="Times New Roman" w:hAnsi="Times New Roman" w:cs="Times New Roman"/>
                <w:i/>
                <w:sz w:val="24"/>
                <w:szCs w:val="24"/>
              </w:rPr>
              <w:t>. Закрепить элементарные представления о комнатных растениях их потребностях и способах ухода. Познакомить с новым растением «Колеус»</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bCs/>
                <w:i/>
                <w:sz w:val="24"/>
                <w:szCs w:val="24"/>
              </w:rPr>
              <w:t xml:space="preserve">«Что сделал зайчик». </w:t>
            </w:r>
            <w:r w:rsidRPr="00435BF6">
              <w:rPr>
                <w:rFonts w:ascii="Times New Roman" w:hAnsi="Times New Roman" w:cs="Times New Roman"/>
                <w:sz w:val="24"/>
                <w:szCs w:val="24"/>
              </w:rPr>
              <w:t>Упражнять детей в практическом использовании глаголов при обыгрывании игрушки. Следить за правильным построением предложений.</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w:t>
            </w:r>
            <w:r w:rsidRPr="00435BF6">
              <w:rPr>
                <w:rFonts w:ascii="Times New Roman" w:hAnsi="Times New Roman" w:cs="Times New Roman"/>
                <w:i/>
                <w:sz w:val="24"/>
                <w:szCs w:val="24"/>
                <w:shd w:val="clear" w:color="auto" w:fill="FFFFFF"/>
              </w:rPr>
              <w:t xml:space="preserve">«Отгадай пропущенное слово» </w:t>
            </w:r>
            <w:r w:rsidRPr="00435BF6">
              <w:rPr>
                <w:rFonts w:ascii="Times New Roman" w:hAnsi="Times New Roman" w:cs="Times New Roman"/>
                <w:sz w:val="24"/>
                <w:szCs w:val="24"/>
              </w:rPr>
              <w:t>Учить достраивать предложения.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М.П/и «Пальчики в замочке». </w:t>
            </w:r>
            <w:r w:rsidRPr="00435BF6">
              <w:rPr>
                <w:rFonts w:ascii="Times New Roman" w:hAnsi="Times New Roman" w:cs="Times New Roman"/>
                <w:sz w:val="24"/>
                <w:szCs w:val="24"/>
              </w:rPr>
              <w:t>Развивать внимание, память, мелкую моторику, интонационную выразительность речи.</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«Зайцы и волк». </w:t>
            </w:r>
            <w:r w:rsidRPr="00435BF6">
              <w:rPr>
                <w:rFonts w:ascii="Times New Roman" w:hAnsi="Times New Roman" w:cs="Times New Roman"/>
                <w:sz w:val="24"/>
                <w:szCs w:val="24"/>
              </w:rPr>
              <w:t>Учить выполнять прыжки и другие действия в соответствии с текстом, развивать ориентировку в пространстве.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«Поезд». </w:t>
            </w:r>
            <w:r w:rsidRPr="00435BF6">
              <w:rPr>
                <w:rFonts w:ascii="Times New Roman" w:hAnsi="Times New Roman" w:cs="Times New Roman"/>
                <w:sz w:val="24"/>
                <w:szCs w:val="24"/>
              </w:rPr>
              <w:t>Учить детей ходить и бегать в колонне по одному, ускорять и замедлять движение, делать остановки по сигналу.</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«Найди свой цвет»</w:t>
            </w:r>
            <w:r w:rsidRPr="00435BF6">
              <w:rPr>
                <w:rFonts w:ascii="Times New Roman" w:hAnsi="Times New Roman" w:cs="Times New Roman"/>
                <w:sz w:val="24"/>
                <w:szCs w:val="24"/>
              </w:rPr>
              <w:t xml:space="preserve"> Учить детей действовать по сигналу быстро, развивать ловкость. (Е.А.Тимофеева «Подвижные игры с детьми младшего дошк. возр.» стр.50)</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w:t>
            </w:r>
            <w:r w:rsidRPr="00435BF6">
              <w:rPr>
                <w:rFonts w:ascii="Times New Roman" w:eastAsia="Calibri" w:hAnsi="Times New Roman" w:cs="Times New Roman"/>
                <w:i/>
                <w:sz w:val="24"/>
                <w:szCs w:val="24"/>
              </w:rPr>
              <w:t>«Ловишки»</w:t>
            </w:r>
            <w:r w:rsidRPr="00435BF6">
              <w:rPr>
                <w:rFonts w:ascii="Times New Roman" w:eastAsia="Calibri" w:hAnsi="Times New Roman" w:cs="Times New Roman"/>
                <w:sz w:val="24"/>
                <w:szCs w:val="24"/>
              </w:rPr>
              <w:t xml:space="preserve"> Продолжать учить детей передвигаться в пространстве не наталкиваясь друг на друга. Развивать двигательную активность, ориентировку в пространстве.</w:t>
            </w:r>
          </w:p>
        </w:tc>
      </w:tr>
      <w:tr w:rsidR="00435BF6" w:rsidRPr="00435BF6" w:rsidTr="009969F7">
        <w:trPr>
          <w:trHeight w:val="162"/>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3</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развивать интерес к строительным играм. Учить подбирать игрушки и атрибуты для игры. Учить объединяться по двое-трое для самостоятельных игр.</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«Самолет построим сами»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и личный опыт.</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Наст. игра «Шнуровки»</w:t>
            </w:r>
            <w:r w:rsidRPr="00435BF6">
              <w:rPr>
                <w:rFonts w:ascii="Times New Roman" w:hAnsi="Times New Roman" w:cs="Times New Roman"/>
                <w:sz w:val="24"/>
                <w:szCs w:val="24"/>
              </w:rPr>
              <w:t xml:space="preserve"> Развивать мелкую моторику рук, учить вдевать и выдергивать шнурок в отверстия по сюжетной картинке.</w:t>
            </w:r>
          </w:p>
        </w:tc>
      </w:tr>
      <w:tr w:rsidR="00435BF6" w:rsidRPr="00435BF6" w:rsidTr="009969F7">
        <w:trPr>
          <w:trHeight w:val="58"/>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w:t>
            </w:r>
            <w:r w:rsidRPr="00435BF6">
              <w:rPr>
                <w:rFonts w:ascii="Times New Roman" w:hAnsi="Times New Roman" w:cs="Times New Roman"/>
                <w:sz w:val="24"/>
                <w:szCs w:val="24"/>
              </w:rPr>
              <w:t xml:space="preserve"> Формировать умение сравнивать и располагать полоски по длине, сосчитывать объекты в пределах пяти.</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поломанных веток на участке»</w:t>
            </w:r>
            <w:r w:rsidRPr="00435BF6">
              <w:rPr>
                <w:rFonts w:ascii="Times New Roman" w:hAnsi="Times New Roman" w:cs="Times New Roman"/>
                <w:sz w:val="24"/>
                <w:szCs w:val="24"/>
              </w:rPr>
              <w:t xml:space="preserve"> Учить самостоятельно выполнять поручения, формировать навыки коллективного труда, воспитывать трудолюбие, желание помогать взрослым.</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Коллективный труд по уборке территории.</w:t>
            </w:r>
            <w:r w:rsidRPr="00435BF6">
              <w:rPr>
                <w:rFonts w:ascii="Times New Roman" w:hAnsi="Times New Roman" w:cs="Times New Roman"/>
                <w:sz w:val="24"/>
                <w:szCs w:val="24"/>
              </w:rPr>
              <w:t xml:space="preserve"> Закреплять умение концентрировать внимание на определенных объектах, сочетать силу и быстроту.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Расставляем обувь на полке после прогулки</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помогать воспитателю, выполнять последовательно индивидуальные поручения. Формировать осознанное отношение к порядку, стремление его поддерживать.</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435BF6" w:rsidRPr="00435BF6" w:rsidTr="009969F7">
        <w:trPr>
          <w:trHeight w:val="41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Игры с «</w:t>
            </w:r>
            <w:r w:rsidRPr="00435BF6">
              <w:rPr>
                <w:rFonts w:ascii="Times New Roman" w:eastAsia="Calibri" w:hAnsi="Times New Roman" w:cs="Times New Roman"/>
                <w:i/>
                <w:sz w:val="24"/>
                <w:szCs w:val="24"/>
                <w:lang w:val="en-US"/>
              </w:rPr>
              <w:t>LEGO</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Продолжать учить детей собирать из деталей конструктора поделки по образцу инструкции. Развивать внимание, зрительное восприятие.</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Имитационные движения под музыку М. Сатулина. «Веселый мячик».</w:t>
            </w:r>
            <w:r w:rsidRPr="00435BF6">
              <w:rPr>
                <w:rFonts w:ascii="Times New Roman" w:eastAsia="Calibri" w:hAnsi="Times New Roman" w:cs="Times New Roman"/>
                <w:sz w:val="24"/>
                <w:szCs w:val="24"/>
              </w:rPr>
              <w:t xml:space="preserve"> Формировать навыки ритмичного движения под музыку.</w:t>
            </w:r>
            <w:r w:rsidR="00BC3EE0">
              <w:rPr>
                <w:rFonts w:ascii="Times New Roman" w:eastAsia="Calibri" w:hAnsi="Times New Roman" w:cs="Times New Roman"/>
                <w:sz w:val="24"/>
                <w:szCs w:val="24"/>
              </w:rPr>
              <w:t xml:space="preserve"> </w:t>
            </w:r>
            <w:r w:rsidRPr="00435BF6">
              <w:rPr>
                <w:rFonts w:ascii="Times New Roman" w:eastAsia="Calibri" w:hAnsi="Times New Roman" w:cs="Times New Roman"/>
                <w:sz w:val="24"/>
                <w:szCs w:val="24"/>
              </w:rPr>
              <w:t>(Д.Н.Маханева «Театрализованные занятия в детском саду» стр.40)</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Рисование пальчиками</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творческую фантазию, чувство цвета.</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рассказа К. Ушинский «Вместе тесно, а в врозь скучно»</w:t>
            </w:r>
            <w:r w:rsidRPr="00435BF6">
              <w:rPr>
                <w:rFonts w:ascii="Times New Roman" w:hAnsi="Times New Roman" w:cs="Times New Roman"/>
                <w:sz w:val="24"/>
                <w:szCs w:val="24"/>
              </w:rPr>
              <w:t xml:space="preserve"> Продолжать знакомство с произведениями русских писателей; развивать познавательный интерес, образное мышление, память, внимание; прививать любовь к чтению.</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мая Среда</w:t>
            </w:r>
          </w:p>
        </w:tc>
        <w:tc>
          <w:tcPr>
            <w:tcW w:w="4857" w:type="pct"/>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«Растения разных климатических зон»</w:t>
            </w:r>
          </w:p>
        </w:tc>
      </w:tr>
      <w:tr w:rsidR="00435BF6" w:rsidRPr="00435BF6" w:rsidTr="009969F7">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птицами</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Расширять знания о птицах, прилетающих на участок детского сада.</w:t>
            </w:r>
          </w:p>
        </w:tc>
      </w:tr>
      <w:tr w:rsidR="00435BF6" w:rsidRPr="00435BF6" w:rsidTr="009969F7">
        <w:trPr>
          <w:cantSplit/>
          <w:trHeight w:val="120"/>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Опытно – экспериментальная деятельность «</w:t>
            </w:r>
            <w:r w:rsidRPr="00435BF6">
              <w:rPr>
                <w:rFonts w:ascii="Times New Roman" w:hAnsi="Times New Roman" w:cs="Times New Roman"/>
                <w:bCs/>
                <w:i/>
                <w:iCs/>
                <w:sz w:val="24"/>
                <w:szCs w:val="24"/>
              </w:rPr>
              <w:t>Мы – фокусники»</w:t>
            </w:r>
            <w:r w:rsidRPr="00435BF6">
              <w:rPr>
                <w:rFonts w:ascii="Times New Roman" w:hAnsi="Times New Roman" w:cs="Times New Roman"/>
                <w:sz w:val="24"/>
                <w:szCs w:val="24"/>
              </w:rPr>
              <w:t xml:space="preserve"> Выделить предметы, взаимодействующие с магнитом.</w:t>
            </w:r>
          </w:p>
        </w:tc>
      </w:tr>
      <w:tr w:rsidR="00435BF6" w:rsidRPr="00435BF6" w:rsidTr="009969F7">
        <w:trPr>
          <w:cantSplit/>
          <w:trHeight w:val="14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«Дойди до игрушки»</w:t>
            </w:r>
            <w:r w:rsidRPr="00435BF6">
              <w:rPr>
                <w:rFonts w:ascii="Times New Roman" w:hAnsi="Times New Roman" w:cs="Times New Roman"/>
                <w:sz w:val="24"/>
                <w:szCs w:val="24"/>
              </w:rPr>
              <w:t xml:space="preserve"> Учить воспринимать расстояние, действовать по инструкции воспитателя, развивать ориентировку в пространстве.</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sz w:val="24"/>
                <w:szCs w:val="24"/>
              </w:rPr>
              <w:t>Беседа «комнатные растения». Познакомить детей с названиями комнатных растений, его внешний вид. Развивать познавательный интерес. Воспитывать бережное отношение к цветам.</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Словесные игры «Угадай, кто позвал»</w:t>
            </w:r>
            <w:r w:rsidRPr="00435BF6">
              <w:rPr>
                <w:rFonts w:ascii="Times New Roman" w:hAnsi="Times New Roman" w:cs="Times New Roman"/>
                <w:sz w:val="24"/>
                <w:szCs w:val="24"/>
              </w:rPr>
              <w:t xml:space="preserve"> Воспитывать внимание, память, дружеское отношение к своим сверстникам, желание играть вместе. (А. К. Бондаренко «Дидактические игры в детском саду» стр.46)</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«Чья вещь?»</w:t>
            </w:r>
            <w:r w:rsidRPr="00435BF6">
              <w:rPr>
                <w:rFonts w:ascii="Times New Roman" w:hAnsi="Times New Roman" w:cs="Times New Roman"/>
                <w:sz w:val="24"/>
                <w:szCs w:val="24"/>
              </w:rPr>
              <w:t xml:space="preserve"> Упражнять в согласовании притяжательных местоимений с существительными и прилагательными.</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М.П/и «Пузырь». </w:t>
            </w:r>
            <w:r w:rsidRPr="00435BF6">
              <w:rPr>
                <w:rFonts w:ascii="Times New Roman" w:hAnsi="Times New Roman" w:cs="Times New Roman"/>
                <w:sz w:val="24"/>
                <w:szCs w:val="24"/>
              </w:rPr>
              <w:t>Развивать память, интерес к играм, умение соотносить движения со словами.</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«Найди своё место». </w:t>
            </w:r>
            <w:r w:rsidRPr="00435BF6">
              <w:rPr>
                <w:rFonts w:ascii="Times New Roman" w:hAnsi="Times New Roman" w:cs="Times New Roman"/>
                <w:sz w:val="24"/>
                <w:szCs w:val="24"/>
              </w:rPr>
              <w:t>Учить детей находить своё место в соответствии с цветом карточки. Развивать способность ориентироваться в пространстве, быстроту реакции.</w:t>
            </w:r>
          </w:p>
        </w:tc>
      </w:tr>
      <w:tr w:rsidR="00435BF6" w:rsidRPr="00435BF6" w:rsidTr="009969F7">
        <w:trPr>
          <w:trHeight w:val="9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 xml:space="preserve">Учить детей реагировать </w:t>
            </w:r>
            <w:r w:rsidR="00BC3EE0" w:rsidRPr="00435BF6">
              <w:rPr>
                <w:rFonts w:ascii="Times New Roman" w:hAnsi="Times New Roman" w:cs="Times New Roman"/>
                <w:sz w:val="24"/>
                <w:szCs w:val="24"/>
              </w:rPr>
              <w:t>на сигнал</w:t>
            </w:r>
            <w:r w:rsidRPr="00435BF6">
              <w:rPr>
                <w:rFonts w:ascii="Times New Roman" w:hAnsi="Times New Roman" w:cs="Times New Roman"/>
                <w:sz w:val="24"/>
                <w:szCs w:val="24"/>
              </w:rPr>
              <w:t>, бегать, не наталкиваясь; учить находить условный знак. Действовать в соответствии с правилами игры.</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учить организовать игру на основе знаний, полученных из бесед. Учить выполнять игровые действия, согласно выбранной роли.</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Творческая игра «Что на что похоже?»</w:t>
            </w:r>
            <w:r w:rsidRPr="00435BF6">
              <w:rPr>
                <w:rFonts w:ascii="Times New Roman" w:eastAsia="Calibri" w:hAnsi="Times New Roman" w:cs="Times New Roman"/>
                <w:sz w:val="24"/>
                <w:szCs w:val="24"/>
              </w:rPr>
              <w:t xml:space="preserve"> Развивать у детей фантазию, воображение и образное мышление.</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«Раз, два, три – что может быть опасно найди»</w:t>
            </w:r>
            <w:r w:rsidRPr="00435BF6">
              <w:rPr>
                <w:rFonts w:ascii="Times New Roman" w:hAnsi="Times New Roman" w:cs="Times New Roman"/>
                <w:sz w:val="24"/>
                <w:szCs w:val="24"/>
              </w:rPr>
              <w:t xml:space="preserve"> Закреплять представления об источниках опасности в природе, развивать сообразительность, быть внимательным.</w:t>
            </w:r>
          </w:p>
        </w:tc>
      </w:tr>
      <w:tr w:rsidR="00435BF6" w:rsidRPr="00435BF6" w:rsidTr="009969F7">
        <w:trPr>
          <w:trHeight w:val="47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народными игрушками</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Вызвать у детей радость от контакта с игрушками – забавами, приучать играть дружно, не ссориться, уступать, принимать во внимание желание других детей.</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Упр. «Мы ужинаем»</w:t>
            </w:r>
            <w:r w:rsidRPr="00435BF6">
              <w:rPr>
                <w:rFonts w:ascii="Times New Roman" w:hAnsi="Times New Roman" w:cs="Times New Roman"/>
                <w:sz w:val="24"/>
                <w:szCs w:val="24"/>
              </w:rPr>
              <w:t xml:space="preserve"> Формировать у детей КГН, учить культурно вести себя за столом, способствовать осознанному выполнению детьми правил этикета и безопасности.</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Работа в книжном уголке «Ремонт книг»</w:t>
            </w:r>
            <w:r w:rsidRPr="00435BF6">
              <w:rPr>
                <w:rFonts w:ascii="Times New Roman" w:hAnsi="Times New Roman" w:cs="Times New Roman"/>
                <w:sz w:val="24"/>
                <w:szCs w:val="24"/>
              </w:rPr>
              <w:t xml:space="preserve"> Познакомить детей с трудовыми действиями по реставрации книг, формировать готовность и умение оказывать посильную помощь педагогу. Воспитывать бережное отношение к книгам.</w:t>
            </w:r>
          </w:p>
        </w:tc>
      </w:tr>
      <w:tr w:rsidR="00435BF6" w:rsidRPr="00435BF6" w:rsidTr="009969F7">
        <w:trPr>
          <w:trHeight w:val="48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hAnsi="Times New Roman" w:cs="Times New Roman"/>
                <w:i/>
                <w:sz w:val="24"/>
                <w:szCs w:val="24"/>
              </w:rPr>
              <w:t>Игры с крупным конструктором «Башня с флажком»</w:t>
            </w:r>
            <w:r w:rsidRPr="00435BF6">
              <w:rPr>
                <w:rFonts w:ascii="Times New Roman" w:hAnsi="Times New Roman" w:cs="Times New Roman"/>
                <w:sz w:val="24"/>
                <w:szCs w:val="24"/>
              </w:rPr>
              <w:t xml:space="preserve"> Учить анализировать образец. Развивать умение различать и называть отдельные детали, пользоваться названиями в своей речи. Закреплять умение располагать предметы в высоту. Воспитывать эстетический вкус.</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i/>
                <w:sz w:val="24"/>
                <w:szCs w:val="24"/>
              </w:rPr>
            </w:pPr>
            <w:r w:rsidRPr="00435BF6">
              <w:rPr>
                <w:rFonts w:ascii="Times New Roman" w:eastAsia="Calibri" w:hAnsi="Times New Roman" w:cs="Times New Roman"/>
                <w:i/>
                <w:sz w:val="24"/>
                <w:szCs w:val="24"/>
              </w:rPr>
              <w:t>Игры на музыкальных шумовых инструментах</w:t>
            </w:r>
            <w:r w:rsidR="00BC3EE0">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Учить в игре на муз. инструментах, изменяя силу звучания (громко - тихо)</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ind w:left="-14" w:firstLine="14"/>
              <w:rPr>
                <w:rFonts w:ascii="Times New Roman" w:hAnsi="Times New Roman" w:cs="Times New Roman"/>
                <w:b/>
                <w:sz w:val="24"/>
                <w:szCs w:val="24"/>
              </w:rPr>
            </w:pPr>
            <w:r w:rsidRPr="00435BF6">
              <w:rPr>
                <w:rFonts w:ascii="Times New Roman" w:hAnsi="Times New Roman" w:cs="Times New Roman"/>
                <w:i/>
                <w:sz w:val="24"/>
                <w:szCs w:val="24"/>
              </w:rPr>
              <w:t xml:space="preserve">Лепка </w:t>
            </w:r>
            <w:r w:rsidRPr="00435BF6">
              <w:rPr>
                <w:rFonts w:ascii="Times New Roman" w:hAnsi="Times New Roman" w:cs="Times New Roman"/>
                <w:sz w:val="24"/>
                <w:szCs w:val="24"/>
              </w:rPr>
              <w:t>Упражнять детей в раскатывании пластилина и сплющивании ладонями.</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Т.А.Шорыгина «Осторожные сказки»</w:t>
            </w:r>
            <w:r w:rsidRPr="00435BF6">
              <w:rPr>
                <w:rFonts w:ascii="Times New Roman" w:hAnsi="Times New Roman" w:cs="Times New Roman"/>
                <w:sz w:val="24"/>
                <w:szCs w:val="24"/>
              </w:rPr>
              <w:t xml:space="preserve"> Формировать понимание общей логики безопасности, научить предвидеть и распознавать по степени опасности ситуации и правильно действовать в случае их возникновения.</w:t>
            </w:r>
          </w:p>
        </w:tc>
      </w:tr>
    </w:tbl>
    <w:p w:rsidR="00AE2771" w:rsidRPr="00435BF6" w:rsidRDefault="00AE2771" w:rsidP="00AE2771">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2170"/>
        <w:gridCol w:w="6894"/>
      </w:tblGrid>
      <w:tr w:rsidR="00435BF6" w:rsidRPr="00435BF6" w:rsidTr="009969F7">
        <w:trPr>
          <w:trHeight w:val="146"/>
        </w:trPr>
        <w:tc>
          <w:tcPr>
            <w:tcW w:w="143" w:type="pct"/>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мая Четверг</w:t>
            </w:r>
          </w:p>
        </w:tc>
        <w:tc>
          <w:tcPr>
            <w:tcW w:w="4857" w:type="pct"/>
            <w:gridSpan w:val="2"/>
            <w:tcBorders>
              <w:top w:val="single" w:sz="4" w:space="0" w:color="auto"/>
            </w:tcBorders>
          </w:tcPr>
          <w:p w:rsidR="00AE2771" w:rsidRPr="00435BF6" w:rsidRDefault="00AE2771" w:rsidP="009969F7">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«Растения разных климатических зон»</w:t>
            </w:r>
          </w:p>
        </w:tc>
      </w:tr>
      <w:tr w:rsidR="00435BF6" w:rsidRPr="00435BF6" w:rsidTr="009969F7">
        <w:trPr>
          <w:trHeight w:val="185"/>
        </w:trPr>
        <w:tc>
          <w:tcPr>
            <w:tcW w:w="143" w:type="pct"/>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4202" w:type="pct"/>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435BF6" w:rsidRPr="00435BF6" w:rsidTr="009969F7">
        <w:trPr>
          <w:cantSplit/>
          <w:trHeight w:val="222"/>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состоянием природы</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представление о состоянии природы весной (тепло, много зеленой травки, цветов; летают бабочки, жуки; дети легко одеты и играют с песком и водой); обогащать и активизировать словарь; вызвать радостные переживания от общения с природой.</w:t>
            </w:r>
          </w:p>
        </w:tc>
      </w:tr>
      <w:tr w:rsidR="00435BF6" w:rsidRPr="00435BF6" w:rsidTr="009969F7">
        <w:trPr>
          <w:cantSplit/>
          <w:trHeight w:val="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Посещение мини – музея «Народная игрушка» </w:t>
            </w:r>
            <w:r w:rsidRPr="00435BF6">
              <w:rPr>
                <w:rFonts w:ascii="Times New Roman" w:hAnsi="Times New Roman" w:cs="Times New Roman"/>
                <w:sz w:val="24"/>
                <w:szCs w:val="24"/>
              </w:rPr>
              <w:t>Познакомить детей с деревянными игрушками, учить видеть элементы росписи.</w:t>
            </w:r>
          </w:p>
        </w:tc>
      </w:tr>
      <w:tr w:rsidR="00435BF6" w:rsidRPr="00435BF6" w:rsidTr="009969F7">
        <w:trPr>
          <w:cantSplit/>
          <w:trHeight w:val="184"/>
        </w:trPr>
        <w:tc>
          <w:tcPr>
            <w:tcW w:w="143" w:type="pct"/>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«Наложи предмет на его изображение» </w:t>
            </w:r>
            <w:r w:rsidRPr="00435BF6">
              <w:rPr>
                <w:rFonts w:ascii="Times New Roman" w:hAnsi="Times New Roman" w:cs="Times New Roman"/>
                <w:sz w:val="24"/>
                <w:szCs w:val="24"/>
              </w:rPr>
              <w:t>Обогащать предметные представления, формировать способы сличения, анализа предметов и их изображений.</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Беседа «Комнатные растения украшают наш дом». Формировать понятие «комнатные растения», выделяя основные признаки: растут дома, в горшочках, за ними ухаживают люди. Эти цветы не могут жить на улице. Дать представление об одном </w:t>
            </w:r>
            <w:r w:rsidR="00BC3EE0" w:rsidRPr="00435BF6">
              <w:rPr>
                <w:rFonts w:ascii="Times New Roman" w:eastAsia="Calibri" w:hAnsi="Times New Roman" w:cs="Times New Roman"/>
                <w:i/>
                <w:sz w:val="24"/>
                <w:szCs w:val="24"/>
              </w:rPr>
              <w:t>из назначения</w:t>
            </w:r>
            <w:r w:rsidRPr="00435BF6">
              <w:rPr>
                <w:rFonts w:ascii="Times New Roman" w:eastAsia="Calibri" w:hAnsi="Times New Roman" w:cs="Times New Roman"/>
                <w:i/>
                <w:sz w:val="24"/>
                <w:szCs w:val="24"/>
              </w:rPr>
              <w:t xml:space="preserve"> комнатных растений они красивые, украшают комнату.</w:t>
            </w:r>
          </w:p>
        </w:tc>
      </w:tr>
      <w:tr w:rsidR="00435BF6" w:rsidRPr="00435BF6" w:rsidTr="009969F7">
        <w:trPr>
          <w:trHeight w:val="20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«Так бывает или нет?» </w:t>
            </w:r>
            <w:r w:rsidRPr="00435BF6">
              <w:rPr>
                <w:rFonts w:ascii="Times New Roman" w:hAnsi="Times New Roman" w:cs="Times New Roman"/>
                <w:sz w:val="24"/>
                <w:szCs w:val="24"/>
              </w:rPr>
              <w:t>Формировать у детей умение замечать непоследовательность в суждениях.</w:t>
            </w:r>
          </w:p>
        </w:tc>
      </w:tr>
      <w:tr w:rsidR="00435BF6" w:rsidRPr="00435BF6" w:rsidTr="009969F7">
        <w:trPr>
          <w:trHeight w:val="147"/>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Словесная игра: «Измени слово» </w:t>
            </w:r>
            <w:r w:rsidRPr="00435BF6">
              <w:rPr>
                <w:rFonts w:ascii="Times New Roman" w:hAnsi="Times New Roman" w:cs="Times New Roman"/>
                <w:sz w:val="24"/>
                <w:szCs w:val="24"/>
              </w:rPr>
              <w:t xml:space="preserve">Учить образовывать формы родительного падежа множественного числа имен существительных и уменьшительно - ласкательную форму существительных. </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где спрятано»</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движения, речь.</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В процессе игры совершенствовать </w:t>
            </w:r>
            <w:r w:rsidR="00BC3EE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кочки на кочку» </w:t>
            </w:r>
            <w:r w:rsidRPr="00435BF6">
              <w:rPr>
                <w:rFonts w:ascii="Times New Roman" w:hAnsi="Times New Roman" w:cs="Times New Roman"/>
                <w:sz w:val="24"/>
                <w:szCs w:val="24"/>
              </w:rPr>
              <w:t>Учить детей менять движения по сигналу воспитателя, развивать равновесие, ловкость, ориентировку в пространстве.</w:t>
            </w:r>
          </w:p>
        </w:tc>
      </w:tr>
      <w:tr w:rsidR="00435BF6" w:rsidRPr="00435BF6" w:rsidTr="009969F7">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w:t>
            </w:r>
          </w:p>
        </w:tc>
      </w:tr>
      <w:tr w:rsidR="00435BF6" w:rsidRPr="00435BF6" w:rsidTr="009969F7">
        <w:trPr>
          <w:trHeight w:val="21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435BF6" w:rsidRPr="00435BF6" w:rsidTr="009969F7">
        <w:trPr>
          <w:trHeight w:val="8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учить детей принимать на себя роль и выполнять игровые действия, передающие</w:t>
            </w:r>
            <w:r w:rsidRPr="00435BF6">
              <w:rPr>
                <w:rFonts w:ascii="Times New Roman" w:hAnsi="Times New Roman" w:cs="Times New Roman"/>
                <w:sz w:val="24"/>
                <w:szCs w:val="24"/>
                <w:shd w:val="clear" w:color="auto" w:fill="FFFFFF"/>
              </w:rPr>
              <w:t xml:space="preserve"> профессии: капитан, матросы, рулевой, кок.</w:t>
            </w:r>
            <w:r w:rsidRPr="00435BF6">
              <w:rPr>
                <w:rFonts w:ascii="Times New Roman" w:hAnsi="Times New Roman" w:cs="Times New Roman"/>
                <w:sz w:val="24"/>
                <w:szCs w:val="24"/>
              </w:rPr>
              <w:t xml:space="preserve"> Развивать диалогическую речь, обогащать словарный запас.</w:t>
            </w:r>
          </w:p>
        </w:tc>
      </w:tr>
      <w:tr w:rsidR="00435BF6" w:rsidRPr="00435BF6" w:rsidTr="009969F7">
        <w:trPr>
          <w:trHeight w:val="23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«Путешествие по сказкам»</w:t>
            </w:r>
            <w:r w:rsidRPr="00435BF6">
              <w:rPr>
                <w:rFonts w:ascii="Times New Roman" w:hAnsi="Times New Roman" w:cs="Times New Roman"/>
                <w:sz w:val="24"/>
                <w:szCs w:val="24"/>
              </w:rPr>
              <w:t xml:space="preserve"> Развивать образно-логическое мышление, чувство </w:t>
            </w:r>
            <w:r w:rsidR="00BC3EE0" w:rsidRPr="00435BF6">
              <w:rPr>
                <w:rFonts w:ascii="Times New Roman" w:hAnsi="Times New Roman" w:cs="Times New Roman"/>
                <w:sz w:val="24"/>
                <w:szCs w:val="24"/>
              </w:rPr>
              <w:t>юмора внимание</w:t>
            </w:r>
            <w:r w:rsidRPr="00435BF6">
              <w:rPr>
                <w:rFonts w:ascii="Times New Roman" w:hAnsi="Times New Roman" w:cs="Times New Roman"/>
                <w:sz w:val="24"/>
                <w:szCs w:val="24"/>
              </w:rPr>
              <w:t xml:space="preserve"> зрительное восприятие коммуникативные способности, диалогическую форму речи.</w:t>
            </w:r>
          </w:p>
        </w:tc>
      </w:tr>
      <w:tr w:rsidR="00435BF6" w:rsidRPr="00435BF6" w:rsidTr="009969F7">
        <w:trPr>
          <w:trHeight w:val="22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плоскостными фигурами по сказке «Коза с козлятами» </w:t>
            </w:r>
            <w:r w:rsidRPr="00435BF6">
              <w:rPr>
                <w:rFonts w:ascii="Times New Roman" w:hAnsi="Times New Roman" w:cs="Times New Roman"/>
                <w:sz w:val="24"/>
                <w:szCs w:val="24"/>
              </w:rPr>
              <w:t>Учить сопоставлять фрагменты текста с иллюстрациями, развивать интерес к русскому народному творчеству.</w:t>
            </w:r>
          </w:p>
        </w:tc>
      </w:tr>
      <w:tr w:rsidR="00435BF6" w:rsidRPr="00435BF6" w:rsidTr="009969F7">
        <w:trPr>
          <w:trHeight w:val="89"/>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палочками Кюизенера «Дом с колокольчиком»</w:t>
            </w:r>
            <w:r w:rsidRPr="00435BF6">
              <w:rPr>
                <w:rFonts w:ascii="Times New Roman" w:hAnsi="Times New Roman" w:cs="Times New Roman"/>
                <w:sz w:val="24"/>
                <w:szCs w:val="24"/>
              </w:rPr>
              <w:t xml:space="preserve"> 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435BF6" w:rsidRPr="00435BF6" w:rsidTr="009969F7">
        <w:trPr>
          <w:trHeight w:val="154"/>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4202" w:type="pct"/>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«Сбор сухих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435BF6" w:rsidRPr="00435BF6" w:rsidTr="009969F7">
        <w:trPr>
          <w:trHeight w:val="165"/>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«Мы приучены к порядку» </w:t>
            </w:r>
            <w:r w:rsidRPr="00435BF6">
              <w:rPr>
                <w:rFonts w:ascii="Times New Roman" w:hAnsi="Times New Roman" w:cs="Times New Roman"/>
                <w:sz w:val="24"/>
                <w:szCs w:val="24"/>
              </w:rPr>
              <w:t>Формировать привычку следить за чистотой тела, опрятностью одежды, прически, закреплять умения быстро, аккуратно одеваться и раздеваться, соблюдать порядок в своем шкафу.</w:t>
            </w:r>
          </w:p>
        </w:tc>
      </w:tr>
      <w:tr w:rsidR="00435BF6" w:rsidRPr="00435BF6" w:rsidTr="009969F7">
        <w:trPr>
          <w:trHeight w:val="24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202" w:type="pct"/>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Работа в книжном уголке «Починим книгу» </w:t>
            </w:r>
            <w:r w:rsidRPr="00435BF6">
              <w:rPr>
                <w:rFonts w:ascii="Times New Roman" w:hAnsi="Times New Roman" w:cs="Times New Roman"/>
                <w:sz w:val="24"/>
                <w:szCs w:val="24"/>
              </w:rPr>
              <w:t>Учить детей самостоятельно находить книгу, которой необходима реставрация, воспитывать бережное отношение к книге.</w:t>
            </w:r>
          </w:p>
        </w:tc>
      </w:tr>
      <w:tr w:rsidR="00435BF6" w:rsidRPr="00435BF6" w:rsidTr="009969F7">
        <w:trPr>
          <w:trHeight w:val="120"/>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w:t>
            </w:r>
            <w:r w:rsidRPr="00435BF6">
              <w:rPr>
                <w:rFonts w:ascii="Times New Roman" w:hAnsi="Times New Roman" w:cs="Times New Roman"/>
                <w:i/>
                <w:sz w:val="24"/>
                <w:szCs w:val="24"/>
                <w:lang w:val="en-US"/>
              </w:rPr>
              <w:t>LEGO</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умение собирать оригинальные по конструктивному решению модели, проявляя независимость мышления.</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Ж. Металлиди</w:t>
            </w:r>
            <w:r w:rsidRPr="00435BF6">
              <w:rPr>
                <w:rFonts w:ascii="Times New Roman" w:hAnsi="Times New Roman" w:cs="Times New Roman"/>
                <w:sz w:val="24"/>
                <w:szCs w:val="24"/>
              </w:rPr>
              <w:t xml:space="preserve"> Учить детей чувствовать настроение, выраженное в музыке</w:t>
            </w:r>
            <w:r w:rsidR="00BC3EE0">
              <w:rPr>
                <w:rFonts w:ascii="Times New Roman" w:hAnsi="Times New Roman" w:cs="Times New Roman"/>
                <w:sz w:val="24"/>
                <w:szCs w:val="24"/>
              </w:rPr>
              <w:t>.</w:t>
            </w:r>
          </w:p>
        </w:tc>
      </w:tr>
      <w:tr w:rsidR="00435BF6" w:rsidRPr="00435BF6" w:rsidTr="009969F7">
        <w:trPr>
          <w:trHeight w:val="211"/>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4202" w:type="pct"/>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Style w:val="af"/>
                <w:rFonts w:ascii="Times New Roman" w:hAnsi="Times New Roman" w:cs="Times New Roman"/>
                <w:bCs/>
                <w:sz w:val="24"/>
                <w:szCs w:val="24"/>
                <w:shd w:val="clear" w:color="auto" w:fill="FFFFFF"/>
              </w:rPr>
              <w:t xml:space="preserve">Аппликация </w:t>
            </w:r>
            <w:r w:rsidRPr="00435BF6">
              <w:rPr>
                <w:rStyle w:val="a7"/>
                <w:rFonts w:ascii="Times New Roman" w:hAnsi="Times New Roman" w:cs="Times New Roman"/>
                <w:b w:val="0"/>
                <w:i/>
                <w:sz w:val="24"/>
                <w:szCs w:val="24"/>
                <w:shd w:val="clear" w:color="auto" w:fill="FFFFFF"/>
              </w:rPr>
              <w:t>«Ты смотри, смотри, смотри, улетели все шары…</w:t>
            </w:r>
            <w:r w:rsidRPr="00435BF6">
              <w:rPr>
                <w:rFonts w:ascii="Times New Roman" w:hAnsi="Times New Roman" w:cs="Times New Roman"/>
                <w:b/>
                <w:i/>
                <w:sz w:val="24"/>
                <w:szCs w:val="24"/>
              </w:rPr>
              <w:t>»</w:t>
            </w:r>
            <w:r w:rsidRPr="00435BF6">
              <w:rPr>
                <w:rFonts w:ascii="Times New Roman" w:hAnsi="Times New Roman" w:cs="Times New Roman"/>
                <w:sz w:val="24"/>
                <w:szCs w:val="24"/>
                <w:shd w:val="clear" w:color="auto" w:fill="FFFFFF"/>
              </w:rPr>
              <w:t xml:space="preserve"> Упражнять детей в наклеивании круглых, овальных форм разного цвета. Закреплять умение правильно держать кисть, равномерно намазывать форму клеем, участвовать в создании коллективных работ; воспитывать уважение к взрослым, желание с ними играть, радоваться.</w:t>
            </w:r>
          </w:p>
        </w:tc>
      </w:tr>
      <w:tr w:rsidR="00435BF6" w:rsidRPr="00435BF6" w:rsidTr="009969F7">
        <w:trPr>
          <w:trHeight w:val="453"/>
        </w:trPr>
        <w:tc>
          <w:tcPr>
            <w:tcW w:w="143" w:type="pct"/>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655" w:type="pc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4202" w:type="pct"/>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А. Усачева «Домик у перехода»</w:t>
            </w:r>
            <w:r w:rsidRPr="00435BF6">
              <w:rPr>
                <w:rFonts w:ascii="Times New Roman" w:hAnsi="Times New Roman" w:cs="Times New Roman"/>
                <w:sz w:val="24"/>
                <w:szCs w:val="24"/>
              </w:rPr>
              <w:t xml:space="preserve"> Закреплять знания о назначении светофора на дороге и всех его цветов в отдельности.</w:t>
            </w:r>
          </w:p>
        </w:tc>
      </w:tr>
    </w:tbl>
    <w:p w:rsidR="00AE2771" w:rsidRPr="00435BF6" w:rsidRDefault="00AE2771" w:rsidP="00AE2771">
      <w:pPr>
        <w:rPr>
          <w:rFonts w:ascii="Times New Roman" w:hAnsi="Times New Roman" w:cs="Times New Roman"/>
          <w:sz w:val="24"/>
          <w:szCs w:val="24"/>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010"/>
        <w:gridCol w:w="8135"/>
      </w:tblGrid>
      <w:tr w:rsidR="00AE2771" w:rsidRPr="00435BF6" w:rsidTr="009969F7">
        <w:trPr>
          <w:trHeight w:val="153"/>
        </w:trPr>
        <w:tc>
          <w:tcPr>
            <w:tcW w:w="534"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3 неделя мая Пятница</w:t>
            </w:r>
          </w:p>
        </w:tc>
        <w:tc>
          <w:tcPr>
            <w:tcW w:w="9145"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«Растения разных климатических зон»</w:t>
            </w:r>
          </w:p>
        </w:tc>
      </w:tr>
      <w:tr w:rsidR="00AE2771" w:rsidRPr="00435BF6" w:rsidTr="009969F7">
        <w:trPr>
          <w:trHeight w:val="60"/>
        </w:trPr>
        <w:tc>
          <w:tcPr>
            <w:tcW w:w="534"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010"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135"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AE2771" w:rsidRPr="00435BF6" w:rsidTr="009969F7">
        <w:trPr>
          <w:cantSplit/>
          <w:trHeight w:val="232"/>
        </w:trPr>
        <w:tc>
          <w:tcPr>
            <w:tcW w:w="534"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10"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135"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солнцем</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Формировать представление о том, что когда светит солнце — на улице тепло; поддерживать радостное настроение.</w:t>
            </w:r>
          </w:p>
        </w:tc>
      </w:tr>
      <w:tr w:rsidR="00AE2771" w:rsidRPr="00435BF6" w:rsidTr="009969F7">
        <w:trPr>
          <w:cantSplit/>
          <w:trHeight w:val="260"/>
        </w:trPr>
        <w:tc>
          <w:tcPr>
            <w:tcW w:w="534"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«Обследуем форму предметов»</w:t>
            </w:r>
            <w:r w:rsidRPr="00435BF6">
              <w:rPr>
                <w:rFonts w:ascii="Times New Roman" w:hAnsi="Times New Roman" w:cs="Times New Roman"/>
                <w:sz w:val="24"/>
                <w:szCs w:val="24"/>
              </w:rPr>
              <w:t xml:space="preserve"> Продолжать знакомить детей с разными способами обследования предметов, формировать умение называть форму предмета. Обогащать чувственный опыт детей, учить фиксировать его в речи.</w:t>
            </w:r>
          </w:p>
        </w:tc>
      </w:tr>
      <w:tr w:rsidR="00AE2771" w:rsidRPr="00435BF6" w:rsidTr="009969F7">
        <w:trPr>
          <w:trHeight w:val="219"/>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135" w:type="dxa"/>
            <w:tcBorders>
              <w:bottom w:val="single" w:sz="4" w:space="0" w:color="auto"/>
            </w:tcBorders>
            <w:vAlign w:val="center"/>
          </w:tcPr>
          <w:p w:rsidR="00AE2771" w:rsidRPr="00435BF6" w:rsidRDefault="00BC3EE0" w:rsidP="009677F3">
            <w:pPr>
              <w:tabs>
                <w:tab w:val="left" w:pos="1050"/>
              </w:tabs>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Беседа «</w:t>
            </w:r>
            <w:r w:rsidR="00AE2771" w:rsidRPr="00435BF6">
              <w:rPr>
                <w:rFonts w:ascii="Times New Roman" w:hAnsi="Times New Roman" w:cs="Times New Roman"/>
                <w:i/>
                <w:sz w:val="24"/>
                <w:szCs w:val="24"/>
              </w:rPr>
              <w:t>Растения вокруг нас»</w:t>
            </w:r>
            <w:r w:rsidR="00AE2771" w:rsidRPr="00435BF6">
              <w:rPr>
                <w:rFonts w:ascii="Times New Roman" w:hAnsi="Times New Roman" w:cs="Times New Roman"/>
                <w:sz w:val="24"/>
                <w:szCs w:val="24"/>
              </w:rPr>
              <w:t xml:space="preserve"> Знакомить с безопасным и осторожным поведением в природе. Познакомить с некоторыми объектами живой, представляющими опасность здоровью и жизни человека. Воспитывать бережное отношение к природе.</w:t>
            </w:r>
          </w:p>
        </w:tc>
      </w:tr>
      <w:tr w:rsidR="00AE2771" w:rsidRPr="00435BF6" w:rsidTr="009969F7">
        <w:trPr>
          <w:trHeight w:val="219"/>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«А что у вас?»</w:t>
            </w:r>
            <w:r w:rsidRPr="00435BF6">
              <w:rPr>
                <w:rFonts w:ascii="Times New Roman" w:hAnsi="Times New Roman" w:cs="Times New Roman"/>
                <w:sz w:val="24"/>
                <w:szCs w:val="24"/>
              </w:rPr>
              <w:t xml:space="preserve"> Учить детей правильно образовывать множественное число существительных в именительном падеже.</w:t>
            </w:r>
          </w:p>
        </w:tc>
      </w:tr>
      <w:tr w:rsidR="00AE2771" w:rsidRPr="00435BF6" w:rsidTr="009969F7">
        <w:trPr>
          <w:trHeight w:val="154"/>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«Что растет в лесу»</w:t>
            </w:r>
            <w:r w:rsidRPr="00435BF6">
              <w:rPr>
                <w:rFonts w:ascii="Times New Roman" w:hAnsi="Times New Roman" w:cs="Times New Roman"/>
                <w:sz w:val="24"/>
                <w:szCs w:val="24"/>
              </w:rPr>
              <w:t xml:space="preserve"> Активизировать у детей словарь сущест</w:t>
            </w:r>
            <w:r w:rsidR="00BC3EE0">
              <w:rPr>
                <w:rFonts w:ascii="Times New Roman" w:hAnsi="Times New Roman" w:cs="Times New Roman"/>
                <w:sz w:val="24"/>
                <w:szCs w:val="24"/>
              </w:rPr>
              <w:t>вительных по теме растения леса</w:t>
            </w:r>
            <w:r w:rsidRPr="00435BF6">
              <w:rPr>
                <w:rFonts w:ascii="Times New Roman" w:hAnsi="Times New Roman" w:cs="Times New Roman"/>
                <w:sz w:val="24"/>
                <w:szCs w:val="24"/>
              </w:rPr>
              <w:t>.</w:t>
            </w:r>
          </w:p>
        </w:tc>
      </w:tr>
      <w:tr w:rsidR="00AE2771" w:rsidRPr="00435BF6" w:rsidTr="009969F7">
        <w:trPr>
          <w:trHeight w:val="248"/>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135"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Хороводная игра «Лебедь»</w:t>
            </w:r>
            <w:r w:rsidRPr="00435BF6">
              <w:rPr>
                <w:rFonts w:ascii="Times New Roman" w:hAnsi="Times New Roman" w:cs="Times New Roman"/>
                <w:sz w:val="24"/>
                <w:szCs w:val="24"/>
              </w:rPr>
              <w:t xml:space="preserve"> Побуждать детей весело и непринужденно исполнять хороводные песни, сочетать движения со словами</w:t>
            </w:r>
          </w:p>
        </w:tc>
      </w:tr>
      <w:tr w:rsidR="00AE2771" w:rsidRPr="00435BF6" w:rsidTr="009969F7">
        <w:trPr>
          <w:trHeight w:val="497"/>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rPr>
              <w:t>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AE2771" w:rsidRPr="00435BF6" w:rsidTr="009969F7">
        <w:trPr>
          <w:trHeight w:val="248"/>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BC3EE0">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В процессе игры совершенствовать </w:t>
            </w:r>
            <w:r w:rsidR="00BC3EE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AE2771" w:rsidRPr="00435BF6" w:rsidTr="009969F7">
        <w:trPr>
          <w:trHeight w:val="497"/>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AE2771" w:rsidRPr="00435BF6" w:rsidTr="009969F7">
        <w:trPr>
          <w:trHeight w:val="201"/>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w:t>
            </w:r>
            <w:r w:rsidRPr="00435BF6">
              <w:rPr>
                <w:rFonts w:ascii="Times New Roman" w:hAnsi="Times New Roman" w:cs="Times New Roman"/>
                <w:bCs/>
                <w:i/>
                <w:sz w:val="24"/>
                <w:szCs w:val="24"/>
                <w:shd w:val="clear" w:color="auto" w:fill="FFFFFF"/>
              </w:rPr>
              <w:t>Лохматый пёс</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Познакомить с новой игрой,</w:t>
            </w:r>
            <w:r w:rsidRPr="00435BF6">
              <w:rPr>
                <w:rFonts w:ascii="Times New Roman" w:hAnsi="Times New Roman" w:cs="Times New Roman"/>
                <w:sz w:val="24"/>
                <w:szCs w:val="24"/>
                <w:shd w:val="clear" w:color="auto" w:fill="FFFFFF"/>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AE2771" w:rsidRPr="00435BF6" w:rsidTr="009969F7">
        <w:trPr>
          <w:trHeight w:val="87"/>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135"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С.Р/и «Пароход»</w:t>
            </w:r>
            <w:r w:rsidRPr="00435BF6">
              <w:rPr>
                <w:rFonts w:ascii="Times New Roman" w:hAnsi="Times New Roman" w:cs="Times New Roman"/>
                <w:sz w:val="24"/>
                <w:szCs w:val="24"/>
              </w:rPr>
              <w:t xml:space="preserve"> Продолжать учить детей принимать на себя роль и выполнять игровые действия, передающие</w:t>
            </w:r>
            <w:r w:rsidRPr="00435BF6">
              <w:rPr>
                <w:rFonts w:ascii="Times New Roman" w:hAnsi="Times New Roman" w:cs="Times New Roman"/>
                <w:sz w:val="24"/>
                <w:szCs w:val="24"/>
                <w:shd w:val="clear" w:color="auto" w:fill="FFFFFF"/>
              </w:rPr>
              <w:t xml:space="preserve"> профессии: капитан, матросы, рулевой, кок.</w:t>
            </w:r>
            <w:r w:rsidRPr="00435BF6">
              <w:rPr>
                <w:rFonts w:ascii="Times New Roman" w:hAnsi="Times New Roman" w:cs="Times New Roman"/>
                <w:sz w:val="24"/>
                <w:szCs w:val="24"/>
              </w:rPr>
              <w:t xml:space="preserve"> Развивать диалогическую речь, обогащать словарный запас.</w:t>
            </w:r>
          </w:p>
        </w:tc>
      </w:tr>
      <w:tr w:rsidR="00AE2771" w:rsidRPr="00435BF6" w:rsidTr="009969F7">
        <w:trPr>
          <w:trHeight w:val="242"/>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«Мы едем, едем …»</w:t>
            </w:r>
            <w:r w:rsidRPr="00435BF6">
              <w:rPr>
                <w:rFonts w:ascii="Times New Roman" w:hAnsi="Times New Roman" w:cs="Times New Roman"/>
                <w:sz w:val="24"/>
                <w:szCs w:val="24"/>
              </w:rPr>
              <w:t xml:space="preserve"> Учить объединять в игре несколько сюжетных линий – путешествие на корабле, самолете, автомобиле. Расширять представления детей о пассажирском транспорте, воспитывать дружеские взаимоотношения в игре.</w:t>
            </w:r>
          </w:p>
        </w:tc>
      </w:tr>
      <w:tr w:rsidR="00AE2771" w:rsidRPr="00435BF6" w:rsidTr="009969F7">
        <w:trPr>
          <w:trHeight w:val="235"/>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«Кто в домике живет»</w:t>
            </w:r>
            <w:r w:rsidRPr="00435BF6">
              <w:rPr>
                <w:rFonts w:ascii="Times New Roman" w:hAnsi="Times New Roman" w:cs="Times New Roman"/>
                <w:sz w:val="24"/>
                <w:szCs w:val="24"/>
              </w:rPr>
              <w:t xml:space="preserve"> Развить восприятие формы предмета, его особенностей, внимание, аналитические способности, образное мышление.</w:t>
            </w:r>
          </w:p>
        </w:tc>
      </w:tr>
      <w:tr w:rsidR="00AE2771" w:rsidRPr="00435BF6" w:rsidTr="009969F7">
        <w:trPr>
          <w:trHeight w:val="63"/>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Наст. игра «Мозаика» </w:t>
            </w:r>
            <w:r w:rsidRPr="00435BF6">
              <w:rPr>
                <w:rFonts w:ascii="Times New Roman" w:hAnsi="Times New Roman" w:cs="Times New Roman"/>
                <w:sz w:val="24"/>
                <w:szCs w:val="24"/>
              </w:rPr>
              <w:t>Развивать у детей мелкую моторику, мускулатуру рук, внимание, пространственное воображение, зрительное восприятие.</w:t>
            </w:r>
          </w:p>
        </w:tc>
      </w:tr>
      <w:tr w:rsidR="00AE2771" w:rsidRPr="00435BF6" w:rsidTr="009969F7">
        <w:trPr>
          <w:trHeight w:val="161"/>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135" w:type="dxa"/>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AE2771" w:rsidRPr="00435BF6" w:rsidTr="009969F7">
        <w:trPr>
          <w:trHeight w:val="173"/>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«Кормление птиц, прилетающих к кормушке».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AE2771" w:rsidRPr="00435BF6" w:rsidTr="009969F7">
        <w:trPr>
          <w:trHeight w:val="251"/>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«Волшебная щетка»</w:t>
            </w:r>
            <w:r w:rsidRPr="00435BF6">
              <w:rPr>
                <w:rFonts w:ascii="Times New Roman" w:hAnsi="Times New Roman" w:cs="Times New Roman"/>
                <w:sz w:val="24"/>
                <w:szCs w:val="24"/>
              </w:rPr>
              <w:t xml:space="preserve"> Рассказать о важности содержания ротовой полости в чистоте. Учить полоскать рот после еды, правильно чистить зубы.</w:t>
            </w:r>
          </w:p>
        </w:tc>
      </w:tr>
      <w:tr w:rsidR="00AE2771" w:rsidRPr="00435BF6" w:rsidTr="009969F7">
        <w:trPr>
          <w:trHeight w:val="251"/>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35"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ХБТ «Постираем кукле платье» </w:t>
            </w:r>
            <w:r w:rsidRPr="00435BF6">
              <w:rPr>
                <w:rFonts w:ascii="Times New Roman" w:hAnsi="Times New Roman" w:cs="Times New Roman"/>
                <w:sz w:val="24"/>
                <w:szCs w:val="24"/>
              </w:rPr>
              <w:t>Формировать умение общаться со взрослыми и со сверстниками, обогащать и активизировать словарь: платье, носочки, шляпа, замочить, намыливать, стирать – выстирать, полоскать - прополоскать, сушить - высушить, чистая одежда.</w:t>
            </w:r>
          </w:p>
        </w:tc>
      </w:tr>
      <w:tr w:rsidR="00AE2771" w:rsidRPr="00435BF6" w:rsidTr="009969F7">
        <w:trPr>
          <w:trHeight w:val="392"/>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135" w:type="dxa"/>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Настольный конструктор по выбору детей</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Развивать и поддерживать замысел детей в процессе развертывания конструктивной деятельности, помогать в его осуществлении. Формировать умение использовать полученные знания в самостоятельных постройках.</w:t>
            </w:r>
          </w:p>
        </w:tc>
      </w:tr>
      <w:tr w:rsidR="00AE2771" w:rsidRPr="00435BF6" w:rsidTr="009969F7">
        <w:trPr>
          <w:trHeight w:val="221"/>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135" w:type="dxa"/>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Игра – забава со свистящими игрушками</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Способствовать профилактике утомления, снятию эмоционального напряжения, повышать двигательную активность.</w:t>
            </w:r>
          </w:p>
        </w:tc>
      </w:tr>
      <w:tr w:rsidR="00AE2771" w:rsidRPr="00435BF6" w:rsidTr="009969F7">
        <w:trPr>
          <w:trHeight w:val="221"/>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135"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гуашью</w:t>
            </w:r>
            <w:r w:rsidR="00BC3EE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развивать у детей чувство цвета, ритма, композиции; самостоятельно украшать выбранную форму. Развивать воображение</w:t>
            </w:r>
          </w:p>
        </w:tc>
      </w:tr>
      <w:tr w:rsidR="00AE2771" w:rsidRPr="00435BF6" w:rsidTr="009969F7">
        <w:trPr>
          <w:trHeight w:val="474"/>
        </w:trPr>
        <w:tc>
          <w:tcPr>
            <w:tcW w:w="534"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10"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135" w:type="dxa"/>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Сказка Р. Сеф «Сказка о круглень</w:t>
            </w:r>
            <w:r w:rsidR="00BC3EE0">
              <w:rPr>
                <w:rFonts w:ascii="Times New Roman" w:hAnsi="Times New Roman" w:cs="Times New Roman"/>
                <w:i/>
                <w:sz w:val="24"/>
                <w:szCs w:val="24"/>
              </w:rPr>
              <w:t xml:space="preserve">ких и длинненьких человечках». </w:t>
            </w:r>
            <w:r w:rsidRPr="00435BF6">
              <w:rPr>
                <w:rFonts w:ascii="Times New Roman" w:hAnsi="Times New Roman" w:cs="Times New Roman"/>
                <w:sz w:val="24"/>
                <w:szCs w:val="24"/>
              </w:rPr>
              <w:t>Продолжать развивать у детей способность слушать литературное произведение. Расширять представление детей об окружающем мире.</w:t>
            </w:r>
          </w:p>
        </w:tc>
      </w:tr>
    </w:tbl>
    <w:p w:rsidR="00AE2771" w:rsidRPr="00435BF6" w:rsidRDefault="00AE2771" w:rsidP="00AE2771">
      <w:pP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087"/>
        <w:gridCol w:w="8127"/>
      </w:tblGrid>
      <w:tr w:rsidR="00AE2771" w:rsidRPr="00435BF6" w:rsidTr="009969F7">
        <w:trPr>
          <w:trHeight w:val="147"/>
        </w:trPr>
        <w:tc>
          <w:tcPr>
            <w:tcW w:w="392"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мая Понедельник</w:t>
            </w:r>
          </w:p>
        </w:tc>
        <w:tc>
          <w:tcPr>
            <w:tcW w:w="9214" w:type="dxa"/>
            <w:gridSpan w:val="2"/>
            <w:tcBorders>
              <w:top w:val="single" w:sz="4" w:space="0" w:color="auto"/>
            </w:tcBorders>
          </w:tcPr>
          <w:p w:rsidR="00AE2771" w:rsidRPr="00435BF6" w:rsidRDefault="00AE2771" w:rsidP="009677F3">
            <w:pPr>
              <w:spacing w:after="0" w:line="240" w:lineRule="auto"/>
              <w:contextualSpacing/>
              <w:jc w:val="center"/>
              <w:rPr>
                <w:rFonts w:ascii="Times New Roman" w:hAnsi="Times New Roman" w:cs="Times New Roman"/>
                <w:sz w:val="24"/>
                <w:szCs w:val="24"/>
              </w:rPr>
            </w:pPr>
            <w:r w:rsidRPr="00435BF6">
              <w:rPr>
                <w:rFonts w:ascii="Times New Roman" w:hAnsi="Times New Roman" w:cs="Times New Roman"/>
                <w:i/>
                <w:sz w:val="24"/>
                <w:szCs w:val="24"/>
              </w:rPr>
              <w:t>Тема недели: «Вот и стали мы большие»</w:t>
            </w:r>
          </w:p>
        </w:tc>
      </w:tr>
      <w:tr w:rsidR="00AE2771" w:rsidRPr="00435BF6" w:rsidTr="009969F7">
        <w:trPr>
          <w:trHeight w:val="186"/>
        </w:trPr>
        <w:tc>
          <w:tcPr>
            <w:tcW w:w="392"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08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127"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p>
        </w:tc>
      </w:tr>
      <w:tr w:rsidR="00AE2771" w:rsidRPr="00435BF6" w:rsidTr="009969F7">
        <w:trPr>
          <w:cantSplit/>
          <w:trHeight w:val="223"/>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8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127"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Наблюдение за деревьями и кустарниками</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Формировать бережное отношение к растениям.</w:t>
            </w:r>
          </w:p>
        </w:tc>
      </w:tr>
      <w:tr w:rsidR="00AE2771" w:rsidRPr="00435BF6" w:rsidTr="009969F7">
        <w:trPr>
          <w:cantSplit/>
          <w:trHeight w:val="393"/>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Работа в сенсорном уголке «Найди одинаковые предметы» </w:t>
            </w:r>
            <w:r w:rsidRPr="00435BF6">
              <w:rPr>
                <w:rFonts w:ascii="Times New Roman" w:hAnsi="Times New Roman" w:cs="Times New Roman"/>
                <w:sz w:val="24"/>
                <w:szCs w:val="24"/>
              </w:rPr>
              <w:t>Учить детей узнавать предметы на ощупь, опираясь на представления о форме предметов и материалах, из которых они изготовлены. Развивать тактильное восприятие.</w:t>
            </w:r>
          </w:p>
        </w:tc>
      </w:tr>
      <w:tr w:rsidR="00AE2771" w:rsidRPr="00435BF6" w:rsidTr="009969F7">
        <w:trPr>
          <w:trHeight w:val="21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127"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«Солнце, воздух и вода – наши лучшие друзья»</w:t>
            </w:r>
            <w:r w:rsidRPr="00435BF6">
              <w:rPr>
                <w:rFonts w:ascii="Times New Roman" w:hAnsi="Times New Roman" w:cs="Times New Roman"/>
                <w:sz w:val="24"/>
                <w:szCs w:val="24"/>
              </w:rPr>
              <w:t xml:space="preserve"> Формировать представление о пользе солнечных ванн, закаливающих процедур. Воспитывать интерес к здоровому образу жизни.</w:t>
            </w:r>
          </w:p>
        </w:tc>
      </w:tr>
      <w:tr w:rsidR="00AE2771" w:rsidRPr="00435BF6" w:rsidTr="009969F7">
        <w:trPr>
          <w:trHeight w:val="21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Словесная игра «Кто больше слов на букву «О» назовет» </w:t>
            </w:r>
            <w:r w:rsidRPr="00435BF6">
              <w:rPr>
                <w:rFonts w:ascii="Times New Roman" w:hAnsi="Times New Roman" w:cs="Times New Roman"/>
                <w:sz w:val="24"/>
                <w:szCs w:val="24"/>
              </w:rPr>
              <w:t>Обучать осуществлять звуковой анализ слова.</w:t>
            </w:r>
          </w:p>
        </w:tc>
      </w:tr>
      <w:tr w:rsidR="00AE2771" w:rsidRPr="00435BF6" w:rsidTr="009969F7">
        <w:trPr>
          <w:trHeight w:val="14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«Зайка, сделай»</w:t>
            </w:r>
            <w:r w:rsidRPr="00435BF6">
              <w:rPr>
                <w:rFonts w:ascii="Times New Roman" w:hAnsi="Times New Roman" w:cs="Times New Roman"/>
                <w:sz w:val="24"/>
                <w:szCs w:val="24"/>
              </w:rPr>
              <w:t xml:space="preserve"> Учить образовывать формы повелительного наклонения глаголов (спой, потанцуй, поскачи и т.д.)</w:t>
            </w:r>
          </w:p>
        </w:tc>
      </w:tr>
      <w:tr w:rsidR="00AE2771" w:rsidRPr="00435BF6" w:rsidTr="009969F7">
        <w:trPr>
          <w:trHeight w:val="23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127"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М.П/и </w:t>
            </w:r>
            <w:r w:rsidRPr="00435BF6">
              <w:rPr>
                <w:rFonts w:ascii="Times New Roman" w:hAnsi="Times New Roman" w:cs="Times New Roman"/>
                <w:i/>
                <w:spacing w:val="-9"/>
                <w:w w:val="110"/>
                <w:sz w:val="24"/>
                <w:szCs w:val="24"/>
              </w:rPr>
              <w:t xml:space="preserve">«Море волнуется». </w:t>
            </w:r>
            <w:r w:rsidRPr="00435BF6">
              <w:rPr>
                <w:rFonts w:ascii="Times New Roman" w:hAnsi="Times New Roman" w:cs="Times New Roman"/>
                <w:sz w:val="24"/>
                <w:szCs w:val="24"/>
              </w:rPr>
              <w:t>Развивать умение действовать по сигналу.</w:t>
            </w:r>
          </w:p>
        </w:tc>
      </w:tr>
      <w:tr w:rsidR="00AE2771" w:rsidRPr="00435BF6" w:rsidTr="009969F7">
        <w:trPr>
          <w:trHeight w:val="47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«Птички в гнездышках»</w:t>
            </w:r>
            <w:r w:rsidRPr="00435BF6">
              <w:rPr>
                <w:rFonts w:ascii="Times New Roman" w:hAnsi="Times New Roman" w:cs="Times New Roman"/>
                <w:sz w:val="24"/>
                <w:szCs w:val="24"/>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w:t>
            </w:r>
          </w:p>
        </w:tc>
      </w:tr>
      <w:tr w:rsidR="00AE2771" w:rsidRPr="00435BF6" w:rsidTr="009969F7">
        <w:trPr>
          <w:trHeight w:val="47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Pr="00435BF6">
              <w:rPr>
                <w:rFonts w:ascii="Times New Roman" w:hAnsi="Times New Roman" w:cs="Times New Roman"/>
                <w:sz w:val="24"/>
                <w:szCs w:val="24"/>
              </w:rPr>
              <w:t xml:space="preserve"> Учить детей реагировать на сигнал, бегать, не наталкиваясь; учить находить условный знак. Действовать в соответствии с правилами игры. (Е.А.Тимофеева «Подвижные игры с детьми младшего дошкольного возраста» стр.54)</w:t>
            </w:r>
          </w:p>
        </w:tc>
      </w:tr>
      <w:tr w:rsidR="00AE2771" w:rsidRPr="00435BF6" w:rsidTr="009969F7">
        <w:trPr>
          <w:trHeight w:val="47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AE2771" w:rsidRPr="00435BF6" w:rsidTr="009969F7">
        <w:trPr>
          <w:trHeight w:val="26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«Зайцы и волк»</w:t>
            </w:r>
            <w:r w:rsidRPr="00435BF6">
              <w:rPr>
                <w:rFonts w:ascii="Times New Roman" w:hAnsi="Times New Roman" w:cs="Times New Roman"/>
                <w:sz w:val="24"/>
                <w:szCs w:val="24"/>
              </w:rPr>
              <w:t xml:space="preserve">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tc>
      </w:tr>
      <w:tr w:rsidR="00AE2771" w:rsidRPr="00435BF6" w:rsidTr="009969F7">
        <w:trPr>
          <w:trHeight w:val="8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127" w:type="dxa"/>
            <w:tcBorders>
              <w:bottom w:val="single" w:sz="4" w:space="0" w:color="auto"/>
            </w:tcBorders>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 xml:space="preserve">С.Р/и «Магазин». </w:t>
            </w:r>
            <w:r w:rsidRPr="00435BF6">
              <w:rPr>
                <w:rFonts w:ascii="Times New Roman" w:hAnsi="Times New Roman" w:cs="Times New Roman"/>
                <w:sz w:val="24"/>
                <w:szCs w:val="24"/>
              </w:rPr>
              <w:t>Учить детей осуществлять игровые действия в соответствии с сюжетом, учить брать на себя роль, ставить новую игровую задачу и пытаться самостоятельно находить способы её решения. Развивать связную речь.</w:t>
            </w:r>
          </w:p>
        </w:tc>
      </w:tr>
      <w:tr w:rsidR="00AE2771" w:rsidRPr="00435BF6" w:rsidTr="009969F7">
        <w:trPr>
          <w:trHeight w:val="23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«Дом, в котором мы живем». </w:t>
            </w:r>
            <w:r w:rsidRPr="00435BF6">
              <w:rPr>
                <w:rFonts w:ascii="Times New Roman" w:hAnsi="Times New Roman" w:cs="Times New Roman"/>
                <w:sz w:val="24"/>
                <w:szCs w:val="24"/>
              </w:rPr>
              <w:t>Способствовать возникновению игры, помочь детям выполнять игровой замысел в соответствии с взятой ролью.</w:t>
            </w:r>
          </w:p>
        </w:tc>
      </w:tr>
      <w:tr w:rsidR="00AE2771" w:rsidRPr="00435BF6" w:rsidTr="009969F7">
        <w:trPr>
          <w:trHeight w:val="22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Наст. игра «Зоологическое лото»</w:t>
            </w:r>
            <w:r w:rsidRPr="00435BF6">
              <w:rPr>
                <w:rFonts w:ascii="Times New Roman" w:hAnsi="Times New Roman" w:cs="Times New Roman"/>
                <w:sz w:val="24"/>
                <w:szCs w:val="24"/>
              </w:rPr>
              <w:t xml:space="preserve"> Закрепить знание детей о внешнем виде животных, правильном названии взрослых и детенышей. Развивать целенаправленное внимание.</w:t>
            </w:r>
          </w:p>
        </w:tc>
      </w:tr>
      <w:tr w:rsidR="00AE2771" w:rsidRPr="00435BF6" w:rsidTr="009969F7">
        <w:trPr>
          <w:trHeight w:val="26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блоками Дьенеша</w:t>
            </w:r>
            <w:r w:rsidR="009969F7" w:rsidRPr="00435BF6">
              <w:rPr>
                <w:rFonts w:ascii="Times New Roman" w:hAnsi="Times New Roman" w:cs="Times New Roman"/>
                <w:sz w:val="24"/>
                <w:szCs w:val="24"/>
              </w:rPr>
              <w:t>. П</w:t>
            </w:r>
            <w:r w:rsidRPr="00435BF6">
              <w:rPr>
                <w:rFonts w:ascii="Times New Roman" w:hAnsi="Times New Roman" w:cs="Times New Roman"/>
                <w:sz w:val="24"/>
                <w:szCs w:val="24"/>
              </w:rPr>
              <w:t xml:space="preserve">родолжать формировать умения детей </w:t>
            </w:r>
            <w:r w:rsidRPr="00435BF6">
              <w:rPr>
                <w:rFonts w:ascii="Times New Roman" w:hAnsi="Times New Roman" w:cs="Times New Roman"/>
                <w:sz w:val="24"/>
                <w:szCs w:val="24"/>
                <w:shd w:val="clear" w:color="auto" w:fill="FFFFFF"/>
              </w:rPr>
              <w:t xml:space="preserve">выявлять свойства </w:t>
            </w:r>
            <w:r w:rsidR="00BC3EE0" w:rsidRPr="00435BF6">
              <w:rPr>
                <w:rFonts w:ascii="Times New Roman" w:hAnsi="Times New Roman" w:cs="Times New Roman"/>
                <w:sz w:val="24"/>
                <w:szCs w:val="24"/>
                <w:shd w:val="clear" w:color="auto" w:fill="FFFFFF"/>
              </w:rPr>
              <w:t>предметов</w:t>
            </w:r>
            <w:r w:rsidR="00BC3EE0" w:rsidRPr="00435BF6">
              <w:rPr>
                <w:rFonts w:ascii="Times New Roman" w:hAnsi="Times New Roman" w:cs="Times New Roman"/>
                <w:sz w:val="24"/>
                <w:szCs w:val="24"/>
              </w:rPr>
              <w:t>, осуществлять</w:t>
            </w:r>
            <w:r w:rsidRPr="00435BF6">
              <w:rPr>
                <w:rFonts w:ascii="Times New Roman" w:hAnsi="Times New Roman" w:cs="Times New Roman"/>
                <w:sz w:val="24"/>
                <w:szCs w:val="24"/>
              </w:rPr>
              <w:t xml:space="preserve"> практическое образование и преобразование геометрических фигур, видоизменять их.</w:t>
            </w:r>
          </w:p>
        </w:tc>
      </w:tr>
      <w:tr w:rsidR="00AE2771" w:rsidRPr="00435BF6" w:rsidTr="009969F7">
        <w:trPr>
          <w:trHeight w:val="15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127"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Труд в природе «Сбор поломанных веток на участке»</w:t>
            </w:r>
            <w:r w:rsidRPr="00435BF6">
              <w:rPr>
                <w:rFonts w:ascii="Times New Roman" w:hAnsi="Times New Roman" w:cs="Times New Roman"/>
                <w:sz w:val="24"/>
                <w:szCs w:val="24"/>
              </w:rPr>
              <w:t xml:space="preserve"> Учить самостоятельно выполнять поручения, формировать навыки коллективного труда, воспитывать трудолюбие, желание помогать взрослым.</w:t>
            </w:r>
          </w:p>
        </w:tc>
      </w:tr>
      <w:tr w:rsidR="00AE2771" w:rsidRPr="00435BF6" w:rsidTr="009969F7">
        <w:trPr>
          <w:trHeight w:val="16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Коллективный труд по уборке территории.</w:t>
            </w:r>
            <w:r w:rsidRPr="00435BF6">
              <w:rPr>
                <w:rFonts w:ascii="Times New Roman" w:hAnsi="Times New Roman" w:cs="Times New Roman"/>
                <w:sz w:val="24"/>
                <w:szCs w:val="24"/>
              </w:rPr>
              <w:t xml:space="preserve"> Закреплять умение концентрировать внимание на определенных объектах, сочетать силу и быстроту.</w:t>
            </w:r>
          </w:p>
        </w:tc>
      </w:tr>
      <w:tr w:rsidR="00AE2771" w:rsidRPr="00435BF6" w:rsidTr="009969F7">
        <w:trPr>
          <w:trHeight w:val="24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«Чистоплотные дети»</w:t>
            </w:r>
            <w:r w:rsidRPr="00435BF6">
              <w:rPr>
                <w:rFonts w:ascii="Times New Roman" w:hAnsi="Times New Roman" w:cs="Times New Roman"/>
                <w:sz w:val="24"/>
                <w:szCs w:val="24"/>
              </w:rPr>
              <w:t xml:space="preserve"> Проверить знания детей о предметах гигиены и их назначении.</w:t>
            </w:r>
          </w:p>
        </w:tc>
      </w:tr>
      <w:tr w:rsidR="00AE2771" w:rsidRPr="00435BF6" w:rsidTr="009969F7">
        <w:trPr>
          <w:trHeight w:val="24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127" w:type="dxa"/>
            <w:tcBorders>
              <w:top w:val="single" w:sz="4" w:space="0" w:color="auto"/>
            </w:tcBorders>
            <w:vAlign w:val="center"/>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Поручение «Убираем строительный материал»</w:t>
            </w:r>
            <w:r w:rsidRPr="00435BF6">
              <w:rPr>
                <w:rFonts w:ascii="Times New Roman" w:hAnsi="Times New Roman" w:cs="Times New Roman"/>
                <w:sz w:val="24"/>
                <w:szCs w:val="24"/>
              </w:rPr>
              <w:t xml:space="preserve"> Побуждать детей к </w:t>
            </w:r>
            <w:r w:rsidR="00BC3EE0" w:rsidRPr="00435BF6">
              <w:rPr>
                <w:rFonts w:ascii="Times New Roman" w:hAnsi="Times New Roman" w:cs="Times New Roman"/>
                <w:sz w:val="24"/>
                <w:szCs w:val="24"/>
              </w:rPr>
              <w:t>самостоятельному выполнению</w:t>
            </w:r>
            <w:r w:rsidRPr="00435BF6">
              <w:rPr>
                <w:rFonts w:ascii="Times New Roman" w:hAnsi="Times New Roman" w:cs="Times New Roman"/>
                <w:sz w:val="24"/>
                <w:szCs w:val="24"/>
              </w:rPr>
              <w:t xml:space="preserve"> элементарных поручений, учить оказывать помощь взрослым, гордиться своей самостоятельностью, «умелостью».</w:t>
            </w:r>
          </w:p>
        </w:tc>
      </w:tr>
      <w:tr w:rsidR="00AE2771" w:rsidRPr="00435BF6" w:rsidTr="009969F7">
        <w:trPr>
          <w:trHeight w:val="48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127"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со строительным материалом</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Вызвать у детей интерес с деревянным строительным материалом. Продолжать знакомить с деталями конструктора (кубик, кирпичик, брусок, треугольная призма), учить различать по форме и цвету на уровне сличения и узнавания. (Л.А. Ремезова «Учимся конструировать» стр. 11)</w:t>
            </w:r>
          </w:p>
        </w:tc>
      </w:tr>
      <w:tr w:rsidR="00AE2771" w:rsidRPr="00435BF6" w:rsidTr="009969F7">
        <w:trPr>
          <w:trHeight w:val="21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127" w:type="dxa"/>
            <w:vAlign w:val="center"/>
          </w:tcPr>
          <w:p w:rsidR="00AE2771" w:rsidRPr="00435BF6" w:rsidRDefault="00AE2771" w:rsidP="009677F3">
            <w:pPr>
              <w:spacing w:after="0" w:line="240" w:lineRule="auto"/>
              <w:jc w:val="both"/>
              <w:rPr>
                <w:rFonts w:ascii="Times New Roman" w:eastAsia="Calibri" w:hAnsi="Times New Roman" w:cs="Times New Roman"/>
                <w:i/>
                <w:sz w:val="24"/>
                <w:szCs w:val="24"/>
              </w:rPr>
            </w:pPr>
            <w:r w:rsidRPr="00435BF6">
              <w:rPr>
                <w:rFonts w:ascii="Times New Roman" w:eastAsia="Calibri" w:hAnsi="Times New Roman" w:cs="Times New Roman"/>
                <w:i/>
                <w:sz w:val="24"/>
                <w:szCs w:val="24"/>
              </w:rPr>
              <w:t>Игры на бубне</w:t>
            </w:r>
            <w:r w:rsidR="00BC3EE0">
              <w:rPr>
                <w:rFonts w:ascii="Times New Roman" w:eastAsia="Calibri" w:hAnsi="Times New Roman" w:cs="Times New Roman"/>
                <w:i/>
                <w:sz w:val="24"/>
                <w:szCs w:val="24"/>
              </w:rPr>
              <w:t xml:space="preserve">. </w:t>
            </w:r>
            <w:r w:rsidRPr="00435BF6">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Учить повторять за воспитателем музыкальный рисунок.</w:t>
            </w:r>
          </w:p>
        </w:tc>
      </w:tr>
      <w:tr w:rsidR="00AE2771" w:rsidRPr="00435BF6" w:rsidTr="009969F7">
        <w:trPr>
          <w:trHeight w:val="21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127"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Рисование солнышка</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Закрепить знание формы, цвета солнца, изобразительные умения. (Е.А.Алябьева «Тематические дни и недели в детском саду» стр.39)</w:t>
            </w:r>
          </w:p>
        </w:tc>
      </w:tr>
      <w:tr w:rsidR="00AE2771" w:rsidRPr="00435BF6" w:rsidTr="009969F7">
        <w:trPr>
          <w:trHeight w:val="45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087"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127"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Чтение заклички «Радуга-дуга…» </w:t>
            </w:r>
            <w:r w:rsidRPr="00435BF6">
              <w:rPr>
                <w:rFonts w:ascii="Times New Roman" w:hAnsi="Times New Roman" w:cs="Times New Roman"/>
                <w:sz w:val="24"/>
                <w:szCs w:val="24"/>
              </w:rPr>
              <w:t>Познакомить с новой закличкой, учить понимать его содержание и запоминать текст.</w:t>
            </w:r>
          </w:p>
        </w:tc>
      </w:tr>
    </w:tbl>
    <w:p w:rsidR="00AE2771" w:rsidRPr="00435BF6" w:rsidRDefault="00AE2771" w:rsidP="00AE2771">
      <w:pPr>
        <w:rPr>
          <w:rFonts w:ascii="Times New Roman" w:hAnsi="Times New Roman" w:cs="Times New Roman"/>
          <w:sz w:val="24"/>
          <w:szCs w:val="24"/>
        </w:rPr>
      </w:pP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36"/>
        <w:gridCol w:w="8049"/>
      </w:tblGrid>
      <w:tr w:rsidR="00AE2771" w:rsidRPr="00435BF6" w:rsidTr="00AE2771">
        <w:trPr>
          <w:trHeight w:val="153"/>
        </w:trPr>
        <w:tc>
          <w:tcPr>
            <w:tcW w:w="392"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мая Вторник</w:t>
            </w:r>
          </w:p>
        </w:tc>
        <w:tc>
          <w:tcPr>
            <w:tcW w:w="9185"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«Вот и стали мы большие»</w:t>
            </w:r>
          </w:p>
        </w:tc>
      </w:tr>
      <w:tr w:rsidR="00AE2771" w:rsidRPr="00435BF6" w:rsidTr="00AE2771">
        <w:trPr>
          <w:trHeight w:val="193"/>
        </w:trPr>
        <w:tc>
          <w:tcPr>
            <w:tcW w:w="392"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13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049"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BC3EE0">
              <w:rPr>
                <w:rFonts w:ascii="Times New Roman" w:hAnsi="Times New Roman" w:cs="Times New Roman"/>
                <w:i/>
                <w:sz w:val="24"/>
                <w:szCs w:val="24"/>
              </w:rPr>
              <w:t>.</w:t>
            </w:r>
          </w:p>
        </w:tc>
      </w:tr>
      <w:tr w:rsidR="00AE2771" w:rsidRPr="00435BF6" w:rsidTr="00AE2771">
        <w:trPr>
          <w:cantSplit/>
          <w:trHeight w:val="232"/>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049"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трудом взрослых на огороде</w:t>
            </w:r>
            <w:r w:rsidR="00BC3EE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Знакомить детей с соответствующими трудовыми умениями, формировать знания о специфике роста овощей: на грядке, в земле. Развивать познавательный интерес, внимание.</w:t>
            </w:r>
          </w:p>
        </w:tc>
      </w:tr>
      <w:tr w:rsidR="00AE2771" w:rsidRPr="00435BF6" w:rsidTr="00AE2771">
        <w:trPr>
          <w:cantSplit/>
          <w:trHeight w:val="60"/>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Работа в уголке сенсорного развития Упр. «Сложи такой узор» </w:t>
            </w:r>
            <w:r w:rsidRPr="00435BF6">
              <w:rPr>
                <w:rFonts w:ascii="Times New Roman" w:hAnsi="Times New Roman" w:cs="Times New Roman"/>
                <w:sz w:val="24"/>
                <w:szCs w:val="24"/>
              </w:rPr>
              <w:t>Учить различать и называть геометрические фигуры (круг, квадрат, треугольник, овал), выкладывать их по образцу в определенной последовательности, учитывая их цвет и размер.</w:t>
            </w:r>
          </w:p>
        </w:tc>
      </w:tr>
      <w:tr w:rsidR="00AE2771" w:rsidRPr="00435BF6" w:rsidTr="00AE2771">
        <w:trPr>
          <w:trHeight w:val="21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04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«Веселые игры и забавы летом»</w:t>
            </w:r>
            <w:r w:rsidRPr="00435BF6">
              <w:rPr>
                <w:rFonts w:ascii="Times New Roman" w:hAnsi="Times New Roman" w:cs="Times New Roman"/>
                <w:sz w:val="24"/>
                <w:szCs w:val="24"/>
              </w:rPr>
              <w:t xml:space="preserve"> Расширять знания о временах года, основных приметах лета: солнце светит ярко, на улице жарко, можно загорать; дни длинные, темнеет поздно. Воспитывать любовь к природе.</w:t>
            </w:r>
          </w:p>
        </w:tc>
      </w:tr>
      <w:tr w:rsidR="00AE2771" w:rsidRPr="00435BF6" w:rsidTr="00AE2771">
        <w:trPr>
          <w:trHeight w:val="21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«Узнай по описанию»</w:t>
            </w:r>
            <w:r w:rsidRPr="00435BF6">
              <w:rPr>
                <w:rFonts w:ascii="Times New Roman" w:hAnsi="Times New Roman" w:cs="Times New Roman"/>
                <w:sz w:val="24"/>
                <w:szCs w:val="24"/>
              </w:rPr>
              <w:t xml:space="preserve"> Учить отгадывать загадки, задавать уточняющие вопросы, поддерживая диалог с </w:t>
            </w:r>
            <w:r w:rsidR="00BC3EE0" w:rsidRPr="00435BF6">
              <w:rPr>
                <w:rFonts w:ascii="Times New Roman" w:hAnsi="Times New Roman" w:cs="Times New Roman"/>
                <w:sz w:val="24"/>
                <w:szCs w:val="24"/>
              </w:rPr>
              <w:t>товарищами по</w:t>
            </w:r>
            <w:r w:rsidRPr="00435BF6">
              <w:rPr>
                <w:rFonts w:ascii="Times New Roman" w:hAnsi="Times New Roman" w:cs="Times New Roman"/>
                <w:sz w:val="24"/>
                <w:szCs w:val="24"/>
              </w:rPr>
              <w:t xml:space="preserve"> группе.</w:t>
            </w:r>
          </w:p>
        </w:tc>
      </w:tr>
      <w:tr w:rsidR="00AE2771" w:rsidRPr="00435BF6" w:rsidTr="00AE2771">
        <w:trPr>
          <w:trHeight w:val="154"/>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«Загадки»</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учить отгадывать загадки</w:t>
            </w:r>
          </w:p>
        </w:tc>
      </w:tr>
      <w:tr w:rsidR="00AE2771" w:rsidRPr="00435BF6" w:rsidTr="00AE2771">
        <w:trPr>
          <w:trHeight w:val="24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04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AE2771" w:rsidRPr="00435BF6" w:rsidTr="00AE2771">
        <w:trPr>
          <w:trHeight w:val="24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«Через речку»</w:t>
            </w:r>
            <w:r w:rsidRPr="00435BF6">
              <w:rPr>
                <w:rFonts w:ascii="Times New Roman" w:hAnsi="Times New Roman" w:cs="Times New Roman"/>
                <w:sz w:val="24"/>
                <w:szCs w:val="24"/>
              </w:rPr>
              <w:t xml:space="preserve"> Упражнять в прыжках попеременно на правой левой ноге, развивать ловкость, координацию движения.</w:t>
            </w:r>
          </w:p>
        </w:tc>
      </w:tr>
      <w:tr w:rsidR="00AE2771" w:rsidRPr="00435BF6" w:rsidTr="00AE2771">
        <w:trPr>
          <w:trHeight w:val="49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автомобиль». </w:t>
            </w:r>
            <w:r w:rsidRPr="00435BF6">
              <w:rPr>
                <w:rFonts w:ascii="Times New Roman" w:hAnsi="Times New Roman" w:cs="Times New Roman"/>
                <w:sz w:val="24"/>
                <w:szCs w:val="24"/>
              </w:rPr>
              <w:t xml:space="preserve">Познакомить </w:t>
            </w:r>
            <w:r w:rsidRPr="00435BF6">
              <w:rPr>
                <w:rFonts w:ascii="Times New Roman" w:hAnsi="Times New Roman" w:cs="Times New Roman"/>
                <w:sz w:val="24"/>
                <w:szCs w:val="24"/>
                <w:shd w:val="clear" w:color="auto" w:fill="FFFFFF"/>
              </w:rPr>
              <w:t>детей</w:t>
            </w:r>
            <w:r w:rsidRPr="00435BF6">
              <w:rPr>
                <w:rFonts w:ascii="Times New Roman" w:hAnsi="Times New Roman" w:cs="Times New Roman"/>
                <w:sz w:val="24"/>
                <w:szCs w:val="24"/>
              </w:rPr>
              <w:t xml:space="preserve"> с новой игрой. </w:t>
            </w:r>
            <w:r w:rsidRPr="00435BF6">
              <w:rPr>
                <w:rFonts w:ascii="Times New Roman" w:hAnsi="Times New Roman" w:cs="Times New Roman"/>
                <w:sz w:val="24"/>
                <w:szCs w:val="24"/>
                <w:shd w:val="clear" w:color="auto" w:fill="FFFFFF"/>
              </w:rPr>
              <w:t>Учить бегать в разных направлениях, не наталкиваясь друг на друга, начинать движение и менять его по сигналу воспитателя, находить своё место.</w:t>
            </w:r>
          </w:p>
        </w:tc>
      </w:tr>
      <w:tr w:rsidR="00AE2771" w:rsidRPr="00435BF6" w:rsidTr="00AE2771">
        <w:trPr>
          <w:trHeight w:val="24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«Карусель». </w:t>
            </w:r>
            <w:r w:rsidRPr="00435BF6">
              <w:rPr>
                <w:rFonts w:ascii="Times New Roman" w:hAnsi="Times New Roman" w:cs="Times New Roman"/>
                <w:sz w:val="24"/>
                <w:szCs w:val="24"/>
              </w:rPr>
              <w:t>Развивать у детей равновесие в движении, навык бега, повышать эмоциональный тонус.</w:t>
            </w:r>
          </w:p>
        </w:tc>
      </w:tr>
      <w:tr w:rsidR="00AE2771" w:rsidRPr="00435BF6" w:rsidTr="00AE2771">
        <w:trPr>
          <w:trHeight w:val="49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«Бегите ко мне»</w:t>
            </w:r>
            <w:r w:rsidRPr="00435BF6">
              <w:rPr>
                <w:rFonts w:ascii="Times New Roman" w:hAnsi="Times New Roman" w:cs="Times New Roman"/>
                <w:sz w:val="24"/>
                <w:szCs w:val="24"/>
              </w:rPr>
              <w:t xml:space="preserve"> Учить детей действовать по сигналу, закреплять умение двигаться в заданном направлении, не теряя ориентировку в пространстве.</w:t>
            </w:r>
          </w:p>
        </w:tc>
      </w:tr>
      <w:tr w:rsidR="00AE2771" w:rsidRPr="00435BF6" w:rsidTr="00AE2771">
        <w:trPr>
          <w:trHeight w:val="144"/>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Динамическая пауза комплекс № 1</w:t>
            </w:r>
            <w:r w:rsidRPr="00435BF6">
              <w:rPr>
                <w:rFonts w:ascii="Times New Roman" w:hAnsi="Times New Roman" w:cs="Times New Roman"/>
                <w:sz w:val="24"/>
                <w:szCs w:val="24"/>
              </w:rPr>
              <w:t xml:space="preserve"> Продолжать развивать двигательную активность детей, учить самостоятельно организовывать подвижные игры, выбирать спортивный инвентарь.</w:t>
            </w:r>
          </w:p>
        </w:tc>
      </w:tr>
      <w:tr w:rsidR="00AE2771" w:rsidRPr="00435BF6" w:rsidTr="00AE2771">
        <w:trPr>
          <w:trHeight w:val="8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049"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AE2771" w:rsidRPr="00435BF6" w:rsidTr="00AE2771">
        <w:trPr>
          <w:trHeight w:val="24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Творческая игра «Три медведя» </w:t>
            </w:r>
            <w:r w:rsidRPr="00435BF6">
              <w:rPr>
                <w:rFonts w:ascii="Times New Roman" w:hAnsi="Times New Roman" w:cs="Times New Roman"/>
                <w:sz w:val="24"/>
                <w:szCs w:val="24"/>
              </w:rPr>
              <w:t>Формировать у детей умение принимать воображаемую ситуацию, развивать сюжет, применять свои знания, полученные от прочтения сказки. Развивать коммуникативные способности, диалогическую форму речи.</w:t>
            </w:r>
          </w:p>
        </w:tc>
      </w:tr>
      <w:tr w:rsidR="00AE2771" w:rsidRPr="00435BF6" w:rsidTr="00AE2771">
        <w:trPr>
          <w:trHeight w:val="23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Игровая ситуация «В гостях у матрешки» </w:t>
            </w:r>
            <w:r w:rsidRPr="00435BF6">
              <w:rPr>
                <w:rFonts w:ascii="Times New Roman" w:hAnsi="Times New Roman" w:cs="Times New Roman"/>
                <w:sz w:val="24"/>
                <w:szCs w:val="24"/>
              </w:rPr>
              <w:t>Воспитывать у детей привычку приветливо здороваться при встрече, прощаться при расставании, произносить приветствие бодро, отчетливо. (С.В. Петерина «Воспитание культуры поведения у детей» стр.18)</w:t>
            </w:r>
          </w:p>
        </w:tc>
      </w:tr>
      <w:tr w:rsidR="00AE2771" w:rsidRPr="00435BF6" w:rsidTr="00AE2771">
        <w:trPr>
          <w:trHeight w:val="9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Игры с палочками Кюизенера </w:t>
            </w:r>
            <w:r w:rsidRPr="00435BF6">
              <w:rPr>
                <w:rFonts w:ascii="Times New Roman" w:hAnsi="Times New Roman" w:cs="Times New Roman"/>
                <w:sz w:val="24"/>
                <w:szCs w:val="24"/>
              </w:rPr>
              <w:t>Способствовать освоению элементов художественного конструирования, освоению пространственных отношений, развивать память, воображение. Воспитывать умение концентрировать внимание.</w:t>
            </w:r>
          </w:p>
        </w:tc>
      </w:tr>
      <w:tr w:rsidR="00AE2771" w:rsidRPr="00435BF6" w:rsidTr="00AE2771">
        <w:trPr>
          <w:trHeight w:val="16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049"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 радоваться полученному результату.</w:t>
            </w:r>
          </w:p>
        </w:tc>
      </w:tr>
      <w:tr w:rsidR="00AE2771" w:rsidRPr="00435BF6" w:rsidTr="00AE2771">
        <w:trPr>
          <w:trHeight w:val="17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«Формируем горку из песка». </w:t>
            </w:r>
            <w:r w:rsidRPr="00435BF6">
              <w:rPr>
                <w:rFonts w:ascii="Times New Roman" w:hAnsi="Times New Roman" w:cs="Times New Roman"/>
                <w:sz w:val="24"/>
                <w:szCs w:val="24"/>
              </w:rPr>
              <w:t>Продолжать закреплять знания детей о свойствах песка, учить соблюдать порядок на участке.</w:t>
            </w:r>
          </w:p>
        </w:tc>
      </w:tr>
      <w:tr w:rsidR="00AE2771" w:rsidRPr="00435BF6" w:rsidTr="00AE2771">
        <w:trPr>
          <w:trHeight w:val="25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«Алгоритм чистки зубов»</w:t>
            </w:r>
            <w:r w:rsidRPr="00435BF6">
              <w:rPr>
                <w:rFonts w:ascii="Times New Roman" w:hAnsi="Times New Roman" w:cs="Times New Roman"/>
                <w:sz w:val="24"/>
                <w:szCs w:val="24"/>
              </w:rPr>
              <w:t xml:space="preserve"> Закрепить знания детей о методах ухода за зубами.</w:t>
            </w:r>
          </w:p>
        </w:tc>
      </w:tr>
      <w:tr w:rsidR="00AE2771" w:rsidRPr="00435BF6" w:rsidTr="00AE2771">
        <w:trPr>
          <w:trHeight w:val="25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49"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Дежурство в уголке природы</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формировать умения, связанные с уходом за комнатными растениями. Формировать умение осуществлять наблюдение в процессе ухода.</w:t>
            </w:r>
          </w:p>
        </w:tc>
      </w:tr>
      <w:tr w:rsidR="00AE2771" w:rsidRPr="00435BF6" w:rsidTr="00AE2771">
        <w:trPr>
          <w:trHeight w:val="50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04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природным материалом</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Закреплять умение создавать </w:t>
            </w:r>
            <w:r w:rsidR="00BC3EE0" w:rsidRPr="00435BF6">
              <w:rPr>
                <w:rFonts w:ascii="Times New Roman" w:hAnsi="Times New Roman" w:cs="Times New Roman"/>
                <w:sz w:val="24"/>
                <w:szCs w:val="24"/>
              </w:rPr>
              <w:t>фигуры из</w:t>
            </w:r>
            <w:r w:rsidRPr="00435BF6">
              <w:rPr>
                <w:rFonts w:ascii="Times New Roman" w:hAnsi="Times New Roman" w:cs="Times New Roman"/>
                <w:sz w:val="24"/>
                <w:szCs w:val="24"/>
              </w:rPr>
              <w:t xml:space="preserve"> природного материала, передавать выразительность образа, развивать фантазию, воображение. (Л.В. Куцакова «Конструирование и ручной труд в детском саду»)</w:t>
            </w:r>
          </w:p>
        </w:tc>
      </w:tr>
      <w:tr w:rsidR="00AE2771" w:rsidRPr="00435BF6" w:rsidTr="00AE2771">
        <w:trPr>
          <w:trHeight w:val="22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04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Муз.-дид. игра «Весело-грустно»</w:t>
            </w:r>
            <w:r w:rsidRPr="00435BF6">
              <w:rPr>
                <w:rFonts w:ascii="Times New Roman" w:hAnsi="Times New Roman" w:cs="Times New Roman"/>
                <w:sz w:val="24"/>
                <w:szCs w:val="24"/>
              </w:rPr>
              <w:t xml:space="preserve"> Формировать представления детей о характере музыки, развивать музыкальный слух.</w:t>
            </w:r>
          </w:p>
        </w:tc>
      </w:tr>
      <w:tr w:rsidR="00AE2771" w:rsidRPr="00435BF6" w:rsidTr="00AE2771">
        <w:trPr>
          <w:trHeight w:val="22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049"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с раскрасками «Игрушки»</w:t>
            </w:r>
            <w:r w:rsidRPr="00435BF6">
              <w:rPr>
                <w:rFonts w:ascii="Times New Roman" w:hAnsi="Times New Roman" w:cs="Times New Roman"/>
                <w:sz w:val="24"/>
                <w:szCs w:val="24"/>
              </w:rPr>
              <w:t xml:space="preserve"> Закреплять умение детей раскрашивать контурный рисунок. Учить правильно держать карандаш, регулировать нажим, соблюдать направление штриховки.</w:t>
            </w:r>
          </w:p>
        </w:tc>
      </w:tr>
      <w:tr w:rsidR="00AE2771" w:rsidRPr="00435BF6" w:rsidTr="00AE2771">
        <w:trPr>
          <w:trHeight w:val="474"/>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6"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049" w:type="dxa"/>
            <w:vAlign w:val="center"/>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Заучивание А.Барто «Мячик»</w:t>
            </w:r>
            <w:r w:rsidRPr="00435BF6">
              <w:rPr>
                <w:rFonts w:ascii="Times New Roman" w:hAnsi="Times New Roman" w:cs="Times New Roman"/>
                <w:sz w:val="24"/>
                <w:szCs w:val="24"/>
              </w:rPr>
              <w:t xml:space="preserve"> Учить детей читать наизусть короткий стих, отчетливо произносить слова</w:t>
            </w:r>
          </w:p>
        </w:tc>
      </w:tr>
    </w:tbl>
    <w:p w:rsidR="00AE2771" w:rsidRPr="00435BF6" w:rsidRDefault="00AE2771" w:rsidP="00AE2771">
      <w:pPr>
        <w:rPr>
          <w:rFonts w:ascii="Times New Roman" w:hAnsi="Times New Roman" w:cs="Times New Roman"/>
          <w:sz w:val="24"/>
          <w:szCs w:val="24"/>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38"/>
        <w:gridCol w:w="8063"/>
      </w:tblGrid>
      <w:tr w:rsidR="00AE2771" w:rsidRPr="00435BF6" w:rsidTr="009969F7">
        <w:trPr>
          <w:trHeight w:val="155"/>
        </w:trPr>
        <w:tc>
          <w:tcPr>
            <w:tcW w:w="392"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мая Среда</w:t>
            </w:r>
          </w:p>
        </w:tc>
        <w:tc>
          <w:tcPr>
            <w:tcW w:w="9201"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«Вот и стали мы большие»</w:t>
            </w:r>
          </w:p>
        </w:tc>
      </w:tr>
      <w:tr w:rsidR="00AE2771" w:rsidRPr="00435BF6" w:rsidTr="009969F7">
        <w:trPr>
          <w:trHeight w:val="61"/>
        </w:trPr>
        <w:tc>
          <w:tcPr>
            <w:tcW w:w="392"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138"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063"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BC3EE0">
              <w:rPr>
                <w:rFonts w:ascii="Times New Roman" w:hAnsi="Times New Roman" w:cs="Times New Roman"/>
                <w:i/>
                <w:sz w:val="24"/>
                <w:szCs w:val="24"/>
              </w:rPr>
              <w:t>.</w:t>
            </w:r>
          </w:p>
        </w:tc>
      </w:tr>
      <w:tr w:rsidR="00AE2771" w:rsidRPr="00435BF6" w:rsidTr="009969F7">
        <w:trPr>
          <w:cantSplit/>
          <w:trHeight w:val="237"/>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8"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063"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дождем</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Актуализировать и дополнить представления детей о характеристиках дождя, сформировать начальное понимание причин возникновения дождя.</w:t>
            </w:r>
          </w:p>
        </w:tc>
      </w:tr>
      <w:tr w:rsidR="00AE2771" w:rsidRPr="00435BF6" w:rsidTr="009969F7">
        <w:trPr>
          <w:cantSplit/>
          <w:trHeight w:val="291"/>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bottom w:val="single" w:sz="4" w:space="0" w:color="auto"/>
            </w:tcBorders>
            <w:vAlign w:val="center"/>
          </w:tcPr>
          <w:p w:rsidR="00AE2771" w:rsidRPr="00435BF6" w:rsidRDefault="00AE2771" w:rsidP="009677F3">
            <w:pPr>
              <w:shd w:val="clear" w:color="auto" w:fill="FFFFFF"/>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Опытно – экспериментальная деятельность «</w:t>
            </w:r>
            <w:r w:rsidRPr="00435BF6">
              <w:rPr>
                <w:rFonts w:ascii="Times New Roman" w:hAnsi="Times New Roman" w:cs="Times New Roman"/>
                <w:bCs/>
                <w:i/>
                <w:iCs/>
                <w:sz w:val="24"/>
                <w:szCs w:val="24"/>
              </w:rPr>
              <w:t>Резина, её качества и свойства»</w:t>
            </w:r>
            <w:r w:rsidRPr="00435BF6">
              <w:rPr>
                <w:rFonts w:ascii="Times New Roman" w:hAnsi="Times New Roman" w:cs="Times New Roman"/>
                <w:sz w:val="24"/>
                <w:szCs w:val="24"/>
              </w:rPr>
              <w:t xml:space="preserve"> Узнавать вещи, изготовленные из резины, определять ее качества (структура поверхности, толщина) и свойства (плотность, упругость, эластичность).</w:t>
            </w:r>
          </w:p>
        </w:tc>
      </w:tr>
      <w:tr w:rsidR="00AE2771" w:rsidRPr="00435BF6" w:rsidTr="009969F7">
        <w:trPr>
          <w:cantSplit/>
          <w:trHeight w:val="207"/>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«Найди предмет»</w:t>
            </w:r>
            <w:r w:rsidRPr="00435BF6">
              <w:rPr>
                <w:rFonts w:ascii="Times New Roman" w:hAnsi="Times New Roman" w:cs="Times New Roman"/>
                <w:sz w:val="24"/>
                <w:szCs w:val="24"/>
              </w:rPr>
              <w:t xml:space="preserve"> Учить сопоставлять формы предметов с геометрическими образцами.</w:t>
            </w:r>
          </w:p>
        </w:tc>
      </w:tr>
      <w:tr w:rsidR="00AE2771" w:rsidRPr="00435BF6" w:rsidTr="009969F7">
        <w:trPr>
          <w:trHeight w:val="22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063" w:type="dxa"/>
            <w:tcBorders>
              <w:bottom w:val="single" w:sz="4" w:space="0" w:color="auto"/>
            </w:tcBorders>
          </w:tcPr>
          <w:p w:rsidR="00AE2771" w:rsidRPr="00435BF6" w:rsidRDefault="00AE2771" w:rsidP="009677F3">
            <w:pPr>
              <w:spacing w:after="0" w:line="240" w:lineRule="auto"/>
              <w:contextualSpacing/>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«Назови ласково» </w:t>
            </w:r>
            <w:r w:rsidRPr="00435BF6">
              <w:rPr>
                <w:rFonts w:ascii="Times New Roman" w:hAnsi="Times New Roman" w:cs="Times New Roman"/>
                <w:sz w:val="24"/>
                <w:szCs w:val="24"/>
              </w:rPr>
              <w:t>Упражнять детей в умении использовать в речи существительные с уменьшительно-ласкательным значением.</w:t>
            </w:r>
          </w:p>
        </w:tc>
      </w:tr>
      <w:tr w:rsidR="00AE2771" w:rsidRPr="00435BF6" w:rsidTr="009969F7">
        <w:trPr>
          <w:trHeight w:val="15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tcBorders>
          </w:tcPr>
          <w:p w:rsidR="00AE2771" w:rsidRPr="00435BF6" w:rsidRDefault="00AE2771" w:rsidP="009677F3">
            <w:pPr>
              <w:spacing w:after="0" w:line="240" w:lineRule="auto"/>
              <w:contextualSpacing/>
              <w:jc w:val="both"/>
              <w:rPr>
                <w:rFonts w:ascii="Times New Roman" w:hAnsi="Times New Roman" w:cs="Times New Roman"/>
                <w:i/>
                <w:sz w:val="24"/>
                <w:szCs w:val="24"/>
              </w:rPr>
            </w:pPr>
            <w:r w:rsidRPr="00435BF6">
              <w:rPr>
                <w:rFonts w:ascii="Times New Roman" w:hAnsi="Times New Roman" w:cs="Times New Roman"/>
                <w:i/>
                <w:sz w:val="24"/>
                <w:szCs w:val="24"/>
              </w:rPr>
              <w:t>Словесная игра «Расскажи об игрушке»</w:t>
            </w:r>
            <w:r w:rsidRPr="00435BF6">
              <w:rPr>
                <w:rFonts w:ascii="Times New Roman" w:hAnsi="Times New Roman" w:cs="Times New Roman"/>
                <w:sz w:val="24"/>
                <w:szCs w:val="24"/>
              </w:rPr>
              <w:t xml:space="preserve"> Учить описывать и сравнивать кукол, правильно называя наиболее характерные признаки; высказываться законченными предложениями.</w:t>
            </w:r>
          </w:p>
        </w:tc>
      </w:tr>
      <w:tr w:rsidR="00AE2771" w:rsidRPr="00435BF6" w:rsidTr="009969F7">
        <w:trPr>
          <w:trHeight w:val="27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063" w:type="dxa"/>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Игра с мячом «Кого назвали, тот ловит мяч» </w:t>
            </w:r>
            <w:r w:rsidRPr="00435BF6">
              <w:rPr>
                <w:rFonts w:ascii="Times New Roman" w:hAnsi="Times New Roman" w:cs="Times New Roman"/>
                <w:sz w:val="24"/>
                <w:szCs w:val="24"/>
              </w:rPr>
              <w:t>Развивать ловкость, быстроту реакции, навыки владения мячом при метании и ловле.</w:t>
            </w:r>
          </w:p>
        </w:tc>
      </w:tr>
      <w:tr w:rsidR="00AE2771" w:rsidRPr="00435BF6" w:rsidTr="009969F7">
        <w:trPr>
          <w:trHeight w:val="48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с флажками «Найди себе пару»</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AE2771" w:rsidRPr="00435BF6" w:rsidTr="009969F7">
        <w:trPr>
          <w:trHeight w:val="50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«Лохматый пес»</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 попадаться ловящему и не толкаясь.</w:t>
            </w:r>
          </w:p>
        </w:tc>
      </w:tr>
      <w:tr w:rsidR="00AE2771" w:rsidRPr="00435BF6" w:rsidTr="009969F7">
        <w:trPr>
          <w:trHeight w:val="25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П/и «Разные сигналы»</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w:t>
            </w:r>
            <w:r w:rsidR="00BC3EE0" w:rsidRPr="00435BF6">
              <w:rPr>
                <w:rFonts w:ascii="Times New Roman" w:hAnsi="Times New Roman" w:cs="Times New Roman"/>
                <w:sz w:val="24"/>
                <w:szCs w:val="24"/>
              </w:rPr>
              <w:t>Учить контролировать</w:t>
            </w:r>
            <w:r w:rsidRPr="00435BF6">
              <w:rPr>
                <w:rFonts w:ascii="Times New Roman" w:hAnsi="Times New Roman" w:cs="Times New Roman"/>
                <w:sz w:val="24"/>
                <w:szCs w:val="24"/>
              </w:rPr>
              <w:t xml:space="preserve"> тело в статике и движении, развивать внимание, память, ориентировку в пространстве. </w:t>
            </w:r>
          </w:p>
        </w:tc>
      </w:tr>
      <w:tr w:rsidR="00AE2771" w:rsidRPr="00435BF6" w:rsidTr="009969F7">
        <w:trPr>
          <w:trHeight w:val="25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«Воробышки и кот»</w:t>
            </w:r>
            <w:r w:rsidRPr="00435BF6">
              <w:rPr>
                <w:rFonts w:ascii="Times New Roman" w:hAnsi="Times New Roman" w:cs="Times New Roman"/>
                <w:sz w:val="24"/>
                <w:szCs w:val="24"/>
              </w:rPr>
              <w:t xml:space="preserve"> 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p>
        </w:tc>
      </w:tr>
      <w:tr w:rsidR="00AE2771" w:rsidRPr="00435BF6" w:rsidTr="009969F7">
        <w:trPr>
          <w:trHeight w:val="8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063"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AE2771" w:rsidRPr="00435BF6" w:rsidTr="009969F7">
        <w:trPr>
          <w:trHeight w:val="24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Творческая игра </w:t>
            </w:r>
            <w:r w:rsidRPr="00435BF6">
              <w:rPr>
                <w:rFonts w:ascii="Times New Roman" w:hAnsi="Times New Roman" w:cs="Times New Roman"/>
                <w:i/>
                <w:w w:val="108"/>
                <w:sz w:val="24"/>
                <w:szCs w:val="24"/>
              </w:rPr>
              <w:t xml:space="preserve">«Моя семья» </w:t>
            </w:r>
            <w:r w:rsidRPr="00435BF6">
              <w:rPr>
                <w:rFonts w:ascii="Times New Roman" w:hAnsi="Times New Roman" w:cs="Times New Roman"/>
                <w:w w:val="108"/>
                <w:sz w:val="24"/>
                <w:szCs w:val="24"/>
              </w:rPr>
              <w:t>Учить детей обыгрывать различные ситуации. Формировать умение согласовывать свои действия с действиями партнеров, соблюдать в игре ролевые взаимоотношения.</w:t>
            </w:r>
          </w:p>
        </w:tc>
      </w:tr>
      <w:tr w:rsidR="00AE2771" w:rsidRPr="00435BF6" w:rsidTr="009969F7">
        <w:trPr>
          <w:trHeight w:val="24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tcBorders>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bCs/>
                <w:i/>
                <w:sz w:val="24"/>
                <w:szCs w:val="24"/>
              </w:rPr>
              <w:t>Д/и «Найди каких игрушек поровну»</w:t>
            </w:r>
            <w:r w:rsidRPr="00435BF6">
              <w:rPr>
                <w:rFonts w:ascii="Times New Roman" w:hAnsi="Times New Roman" w:cs="Times New Roman"/>
                <w:bCs/>
                <w:sz w:val="24"/>
                <w:szCs w:val="24"/>
              </w:rPr>
              <w:t xml:space="preserve"> Учить счету и сравнению. Развивать память, внимание, мышление.</w:t>
            </w:r>
          </w:p>
        </w:tc>
      </w:tr>
      <w:tr w:rsidR="00AE2771" w:rsidRPr="00435BF6" w:rsidTr="009969F7">
        <w:trPr>
          <w:trHeight w:val="20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tcBorders>
          </w:tcPr>
          <w:p w:rsidR="00AE2771" w:rsidRPr="00435BF6" w:rsidRDefault="00AE2771" w:rsidP="009677F3">
            <w:pPr>
              <w:spacing w:after="0" w:line="240" w:lineRule="auto"/>
              <w:contextualSpacing/>
              <w:rPr>
                <w:rFonts w:ascii="Times New Roman" w:hAnsi="Times New Roman" w:cs="Times New Roman"/>
                <w:sz w:val="24"/>
                <w:szCs w:val="24"/>
              </w:rPr>
            </w:pPr>
            <w:r w:rsidRPr="00435BF6">
              <w:rPr>
                <w:rFonts w:ascii="Times New Roman" w:hAnsi="Times New Roman" w:cs="Times New Roman"/>
                <w:i/>
                <w:sz w:val="24"/>
                <w:szCs w:val="24"/>
              </w:rPr>
              <w:t>Наст. игра «Сложи картинку»</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w:t>
            </w:r>
            <w:r w:rsidR="00BC3EE0" w:rsidRPr="00435BF6">
              <w:rPr>
                <w:rFonts w:ascii="Times New Roman" w:hAnsi="Times New Roman" w:cs="Times New Roman"/>
                <w:sz w:val="24"/>
                <w:szCs w:val="24"/>
              </w:rPr>
              <w:t>Упражнять детей</w:t>
            </w:r>
            <w:r w:rsidRPr="00435BF6">
              <w:rPr>
                <w:rFonts w:ascii="Times New Roman" w:hAnsi="Times New Roman" w:cs="Times New Roman"/>
                <w:sz w:val="24"/>
                <w:szCs w:val="24"/>
              </w:rPr>
              <w:t xml:space="preserve"> в составлении целого предмета из его частей; развивать зрительное внимание. воспитывать мышление, целеустремленность.</w:t>
            </w:r>
          </w:p>
        </w:tc>
      </w:tr>
      <w:tr w:rsidR="00AE2771" w:rsidRPr="00435BF6" w:rsidTr="009969F7">
        <w:trPr>
          <w:trHeight w:val="164"/>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063" w:type="dxa"/>
            <w:tcBorders>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Труд в природе «Сбор сухих веточек на участке»</w:t>
            </w:r>
            <w:r w:rsidRPr="00435BF6">
              <w:rPr>
                <w:rFonts w:ascii="Times New Roman" w:hAnsi="Times New Roman" w:cs="Times New Roman"/>
              </w:rPr>
              <w:t xml:space="preserve"> Учить работать сообща, добиваться выполнения цели общими усилиями.</w:t>
            </w:r>
          </w:p>
        </w:tc>
      </w:tr>
      <w:tr w:rsidR="00AE2771" w:rsidRPr="00435BF6" w:rsidTr="009969F7">
        <w:trPr>
          <w:trHeight w:val="17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bottom w:val="single" w:sz="4" w:space="0" w:color="auto"/>
            </w:tcBorders>
            <w:vAlign w:val="center"/>
          </w:tcPr>
          <w:p w:rsidR="00AE2771" w:rsidRPr="00435BF6" w:rsidRDefault="00AE2771" w:rsidP="009677F3">
            <w:pPr>
              <w:pStyle w:val="Style77"/>
              <w:jc w:val="both"/>
              <w:rPr>
                <w:rFonts w:ascii="Times New Roman" w:hAnsi="Times New Roman" w:cs="Times New Roman"/>
                <w:b/>
              </w:rPr>
            </w:pPr>
            <w:r w:rsidRPr="00435BF6">
              <w:rPr>
                <w:rFonts w:ascii="Times New Roman" w:hAnsi="Times New Roman" w:cs="Times New Roman"/>
                <w:i/>
              </w:rPr>
              <w:t xml:space="preserve">Труд в природе «Кормление птиц, прилетающих к кормушке». </w:t>
            </w:r>
            <w:r w:rsidRPr="00435BF6">
              <w:rPr>
                <w:rFonts w:ascii="Times New Roman" w:hAnsi="Times New Roman" w:cs="Times New Roman"/>
              </w:rPr>
              <w:t>Формировать заботливое отношение к зимующим птицам, способствовать к самостоятельному выполнению знакомых поручений.</w:t>
            </w:r>
          </w:p>
        </w:tc>
      </w:tr>
      <w:tr w:rsidR="00AE2771" w:rsidRPr="00435BF6" w:rsidTr="009969F7">
        <w:trPr>
          <w:trHeight w:val="25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«Двери закрываются»</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w:t>
            </w:r>
            <w:r w:rsidR="00BC3EE0" w:rsidRPr="00435BF6">
              <w:rPr>
                <w:rFonts w:ascii="Times New Roman" w:hAnsi="Times New Roman" w:cs="Times New Roman"/>
                <w:sz w:val="24"/>
                <w:szCs w:val="24"/>
              </w:rPr>
              <w:t>Совершенствовать навык</w:t>
            </w:r>
            <w:r w:rsidRPr="00435BF6">
              <w:rPr>
                <w:rFonts w:ascii="Times New Roman" w:hAnsi="Times New Roman" w:cs="Times New Roman"/>
                <w:sz w:val="24"/>
                <w:szCs w:val="24"/>
              </w:rPr>
              <w:t xml:space="preserve"> застегивания и расстёгивания застёжки «молнии»; совершенствовать координацию мелкой моторики пальцев обеих рук.</w:t>
            </w:r>
          </w:p>
        </w:tc>
      </w:tr>
      <w:tr w:rsidR="00AE2771" w:rsidRPr="00435BF6" w:rsidTr="009969F7">
        <w:trPr>
          <w:trHeight w:val="25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63"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AE2771" w:rsidRPr="00435BF6" w:rsidTr="009969F7">
        <w:trPr>
          <w:trHeight w:val="51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063" w:type="dxa"/>
            <w:vAlign w:val="center"/>
          </w:tcPr>
          <w:p w:rsidR="00AE2771" w:rsidRPr="00435BF6" w:rsidRDefault="00AE2771" w:rsidP="009677F3">
            <w:pPr>
              <w:spacing w:after="0" w:line="240" w:lineRule="auto"/>
              <w:rPr>
                <w:rFonts w:ascii="Times New Roman" w:hAnsi="Times New Roman" w:cs="Times New Roman"/>
                <w:b/>
                <w:sz w:val="24"/>
                <w:szCs w:val="24"/>
              </w:rPr>
            </w:pPr>
            <w:r w:rsidRPr="00435BF6">
              <w:rPr>
                <w:rFonts w:ascii="Times New Roman" w:hAnsi="Times New Roman" w:cs="Times New Roman"/>
                <w:i/>
                <w:sz w:val="24"/>
                <w:szCs w:val="24"/>
              </w:rPr>
              <w:t>Строительные игры</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Учить детей делать устойчивые конструкции, как по образцу, так и самостоятельно... Развивать внимание, воображение, образное восприятие.</w:t>
            </w:r>
          </w:p>
        </w:tc>
      </w:tr>
      <w:tr w:rsidR="00AE2771" w:rsidRPr="00435BF6" w:rsidTr="009969F7">
        <w:trPr>
          <w:trHeight w:val="22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063"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 xml:space="preserve">Упр. «Наш оркестр» </w:t>
            </w:r>
            <w:r w:rsidRPr="00435BF6">
              <w:rPr>
                <w:rFonts w:ascii="Times New Roman" w:eastAsia="Calibri" w:hAnsi="Times New Roman" w:cs="Times New Roman"/>
                <w:sz w:val="24"/>
                <w:szCs w:val="24"/>
              </w:rPr>
              <w:t xml:space="preserve">Закрепить </w:t>
            </w:r>
            <w:r w:rsidR="00BC3EE0" w:rsidRPr="00435BF6">
              <w:rPr>
                <w:rFonts w:ascii="Times New Roman" w:eastAsia="Calibri" w:hAnsi="Times New Roman" w:cs="Times New Roman"/>
                <w:sz w:val="24"/>
                <w:szCs w:val="24"/>
              </w:rPr>
              <w:t>понятие –</w:t>
            </w:r>
            <w:r w:rsidRPr="00435BF6">
              <w:rPr>
                <w:rFonts w:ascii="Times New Roman" w:eastAsia="Calibri" w:hAnsi="Times New Roman" w:cs="Times New Roman"/>
                <w:sz w:val="24"/>
                <w:szCs w:val="24"/>
              </w:rPr>
              <w:t xml:space="preserve"> оркестр. Развивать тембровый слух. Закреплять умение подбирать музыкальные инструменты необходимые для игры.</w:t>
            </w:r>
          </w:p>
        </w:tc>
      </w:tr>
      <w:tr w:rsidR="00AE2771" w:rsidRPr="00435BF6" w:rsidTr="009969F7">
        <w:trPr>
          <w:trHeight w:val="22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063" w:type="dxa"/>
            <w:vAlign w:val="center"/>
          </w:tcPr>
          <w:p w:rsidR="00AE2771" w:rsidRPr="00435BF6" w:rsidRDefault="00AE2771" w:rsidP="009677F3">
            <w:pPr>
              <w:spacing w:after="0" w:line="240" w:lineRule="auto"/>
              <w:ind w:left="-14" w:firstLine="14"/>
              <w:jc w:val="both"/>
              <w:rPr>
                <w:rFonts w:ascii="Times New Roman" w:hAnsi="Times New Roman" w:cs="Times New Roman"/>
                <w:b/>
                <w:sz w:val="24"/>
                <w:szCs w:val="24"/>
              </w:rPr>
            </w:pPr>
            <w:r w:rsidRPr="00435BF6">
              <w:rPr>
                <w:rFonts w:ascii="Times New Roman" w:hAnsi="Times New Roman" w:cs="Times New Roman"/>
                <w:i/>
                <w:sz w:val="24"/>
                <w:szCs w:val="24"/>
              </w:rPr>
              <w:t>Рисование манкой</w:t>
            </w:r>
            <w:r w:rsidR="00BC3EE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Учить насыпать манку на контурный рисунок, смазанный клеем. Учить выполнять работу аккуратно, развивать фантазию, мелкую моторику рук.</w:t>
            </w:r>
          </w:p>
        </w:tc>
      </w:tr>
      <w:tr w:rsidR="00AE2771" w:rsidRPr="00435BF6" w:rsidTr="009969F7">
        <w:trPr>
          <w:trHeight w:val="48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38"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063" w:type="dxa"/>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стихотворения «У меня спина прямая»</w:t>
            </w:r>
            <w:r w:rsidRPr="00435BF6">
              <w:rPr>
                <w:rFonts w:ascii="Times New Roman" w:hAnsi="Times New Roman" w:cs="Times New Roman"/>
                <w:sz w:val="24"/>
                <w:szCs w:val="24"/>
              </w:rPr>
              <w:t xml:space="preserve"> Продолжать приучать детей слушать стихотворения. Формировать представление об осанке.</w:t>
            </w:r>
          </w:p>
        </w:tc>
      </w:tr>
    </w:tbl>
    <w:p w:rsidR="00AE2771" w:rsidRPr="00435BF6" w:rsidRDefault="00AE2771" w:rsidP="00AE2771">
      <w:pP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23"/>
        <w:gridCol w:w="8091"/>
      </w:tblGrid>
      <w:tr w:rsidR="00AE2771" w:rsidRPr="00435BF6" w:rsidTr="009969F7">
        <w:trPr>
          <w:trHeight w:val="195"/>
        </w:trPr>
        <w:tc>
          <w:tcPr>
            <w:tcW w:w="392" w:type="dxa"/>
            <w:vMerge w:val="restart"/>
            <w:tcBorders>
              <w:top w:val="single" w:sz="4" w:space="0" w:color="auto"/>
            </w:tcBorders>
            <w:textDirection w:val="btLr"/>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i/>
                <w:sz w:val="24"/>
                <w:szCs w:val="24"/>
              </w:rPr>
            </w:pPr>
            <w:r w:rsidRPr="00435BF6">
              <w:rPr>
                <w:rFonts w:ascii="Times New Roman" w:hAnsi="Times New Roman" w:cs="Times New Roman"/>
                <w:i/>
                <w:sz w:val="24"/>
                <w:szCs w:val="24"/>
              </w:rPr>
              <w:t>4 неделя мая Четверг</w:t>
            </w:r>
          </w:p>
        </w:tc>
        <w:tc>
          <w:tcPr>
            <w:tcW w:w="9214" w:type="dxa"/>
            <w:gridSpan w:val="2"/>
            <w:tcBorders>
              <w:top w:val="single" w:sz="4" w:space="0" w:color="auto"/>
            </w:tcBorders>
          </w:tcPr>
          <w:p w:rsidR="00AE2771" w:rsidRPr="00435BF6" w:rsidRDefault="00AE2771" w:rsidP="009677F3">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«Вот и стали мы большие»</w:t>
            </w:r>
          </w:p>
        </w:tc>
      </w:tr>
      <w:tr w:rsidR="00AE2771" w:rsidRPr="00435BF6" w:rsidTr="009969F7">
        <w:trPr>
          <w:trHeight w:val="247"/>
        </w:trPr>
        <w:tc>
          <w:tcPr>
            <w:tcW w:w="392"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1123"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091"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BC3EE0">
              <w:rPr>
                <w:rFonts w:ascii="Times New Roman" w:hAnsi="Times New Roman" w:cs="Times New Roman"/>
                <w:i/>
                <w:sz w:val="24"/>
                <w:szCs w:val="24"/>
              </w:rPr>
              <w:t>.</w:t>
            </w:r>
          </w:p>
        </w:tc>
      </w:tr>
      <w:tr w:rsidR="00AE2771" w:rsidRPr="00435BF6" w:rsidTr="009969F7">
        <w:trPr>
          <w:cantSplit/>
          <w:trHeight w:val="296"/>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23"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091"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 xml:space="preserve">Наблюдение «Что изменилось». </w:t>
            </w:r>
            <w:r w:rsidRPr="00435BF6">
              <w:rPr>
                <w:rFonts w:ascii="Times New Roman" w:hAnsi="Times New Roman" w:cs="Times New Roman"/>
                <w:sz w:val="24"/>
                <w:szCs w:val="24"/>
              </w:rPr>
              <w:t>Предложить рассмотреть участок, рассказать, что изменилось; учить использовать речевую конструкцию «было – стало», активизировать в речи понятия, связанные явлениями природы, характерным для лета.</w:t>
            </w:r>
          </w:p>
        </w:tc>
      </w:tr>
      <w:tr w:rsidR="00AE2771" w:rsidRPr="00435BF6" w:rsidTr="009969F7">
        <w:trPr>
          <w:cantSplit/>
          <w:trHeight w:val="257"/>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eastAsia="Calibri" w:hAnsi="Times New Roman" w:cs="Times New Roman"/>
                <w:i/>
                <w:sz w:val="24"/>
                <w:szCs w:val="24"/>
              </w:rPr>
              <w:t>Работа в сенсорном уголке «Волшебный мешочек»</w:t>
            </w:r>
            <w:r w:rsidRPr="00435BF6">
              <w:rPr>
                <w:rFonts w:ascii="Times New Roman" w:eastAsia="Calibri" w:hAnsi="Times New Roman" w:cs="Times New Roman"/>
                <w:sz w:val="24"/>
                <w:szCs w:val="24"/>
              </w:rPr>
              <w:t xml:space="preserve"> Продолжать знакомить детей с разными способами обследования предметов, учить передавать в речи результаты обследования, делать выводы</w:t>
            </w:r>
          </w:p>
        </w:tc>
      </w:tr>
      <w:tr w:rsidR="00AE2771" w:rsidRPr="00435BF6" w:rsidTr="009969F7">
        <w:trPr>
          <w:trHeight w:val="27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091" w:type="dxa"/>
            <w:tcBorders>
              <w:bottom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Беседа «О друзьях и близких людях, воспитывать у детей интерес, внимание и доброжелательное отношение к окружающим.</w:t>
            </w:r>
          </w:p>
        </w:tc>
      </w:tr>
      <w:tr w:rsidR="00AE2771" w:rsidRPr="00435BF6" w:rsidTr="009969F7">
        <w:trPr>
          <w:trHeight w:val="27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Словесная игра «Угадай, кем я работаю» </w:t>
            </w:r>
            <w:r w:rsidRPr="00435BF6">
              <w:rPr>
                <w:rFonts w:ascii="Times New Roman" w:hAnsi="Times New Roman" w:cs="Times New Roman"/>
                <w:sz w:val="24"/>
                <w:szCs w:val="24"/>
              </w:rPr>
              <w:t>Обогащать словарь прилагательными. Активизировать речевую деятельность.</w:t>
            </w:r>
          </w:p>
        </w:tc>
      </w:tr>
      <w:tr w:rsidR="00AE2771" w:rsidRPr="00435BF6" w:rsidTr="009969F7">
        <w:trPr>
          <w:trHeight w:val="19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Словесная игра «Найди лишнее»</w:t>
            </w:r>
            <w:r w:rsidRPr="00435BF6">
              <w:rPr>
                <w:rFonts w:ascii="Times New Roman" w:hAnsi="Times New Roman" w:cs="Times New Roman"/>
                <w:sz w:val="24"/>
                <w:szCs w:val="24"/>
              </w:rPr>
              <w:t xml:space="preserve"> Учить находить предметы определенного промысла среди предложенных, развивать внимание, наблюдательность, речь-доказательство.</w:t>
            </w:r>
          </w:p>
        </w:tc>
      </w:tr>
      <w:tr w:rsidR="00AE2771" w:rsidRPr="00435BF6" w:rsidTr="009969F7">
        <w:trPr>
          <w:trHeight w:val="63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091" w:type="dxa"/>
            <w:vAlign w:val="center"/>
          </w:tcPr>
          <w:p w:rsidR="00AE2771" w:rsidRPr="00435BF6" w:rsidRDefault="00AE2771" w:rsidP="009677F3">
            <w:pPr>
              <w:tabs>
                <w:tab w:val="left" w:pos="-141"/>
              </w:tabs>
              <w:spacing w:after="0" w:line="240" w:lineRule="auto"/>
              <w:jc w:val="both"/>
              <w:rPr>
                <w:rFonts w:ascii="Times New Roman" w:hAnsi="Times New Roman" w:cs="Times New Roman"/>
                <w:i/>
                <w:sz w:val="24"/>
                <w:szCs w:val="24"/>
              </w:rPr>
            </w:pPr>
            <w:r w:rsidRPr="00435BF6">
              <w:rPr>
                <w:rFonts w:ascii="Times New Roman" w:hAnsi="Times New Roman" w:cs="Times New Roman"/>
                <w:i/>
                <w:sz w:val="24"/>
                <w:szCs w:val="24"/>
              </w:rPr>
              <w:t xml:space="preserve">М.П/и «Принеси флажок (кубик)» </w:t>
            </w:r>
            <w:r w:rsidRPr="00435BF6">
              <w:rPr>
                <w:rFonts w:ascii="Times New Roman" w:hAnsi="Times New Roman" w:cs="Times New Roman"/>
                <w:sz w:val="24"/>
                <w:szCs w:val="24"/>
              </w:rPr>
              <w:t>Развивать согласованность рук и ног, приучать ходить и бегать свободно, приучать менять движения по сигналу воспитателя. (Е.А.Тимофеева «Подвижные игры с детьми младшего дошк. возр.» стр.65).</w:t>
            </w:r>
          </w:p>
        </w:tc>
      </w:tr>
      <w:tr w:rsidR="00AE2771" w:rsidRPr="00435BF6" w:rsidTr="009969F7">
        <w:trPr>
          <w:trHeight w:val="61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vAlign w:val="center"/>
          </w:tcPr>
          <w:p w:rsidR="00AE2771" w:rsidRPr="00435BF6" w:rsidRDefault="00AE2771" w:rsidP="009677F3">
            <w:pPr>
              <w:spacing w:after="0" w:line="240" w:lineRule="auto"/>
              <w:ind w:left="34"/>
              <w:jc w:val="both"/>
              <w:rPr>
                <w:rFonts w:ascii="Times New Roman" w:hAnsi="Times New Roman" w:cs="Times New Roman"/>
                <w:i/>
                <w:sz w:val="24"/>
                <w:szCs w:val="24"/>
              </w:rPr>
            </w:pPr>
            <w:r w:rsidRPr="00435BF6">
              <w:rPr>
                <w:rFonts w:ascii="Times New Roman" w:hAnsi="Times New Roman" w:cs="Times New Roman"/>
                <w:i/>
                <w:sz w:val="24"/>
                <w:szCs w:val="24"/>
              </w:rPr>
              <w:t>П/и «Догони меня»</w:t>
            </w:r>
            <w:r w:rsidRPr="00435BF6">
              <w:rPr>
                <w:rFonts w:ascii="Times New Roman" w:hAnsi="Times New Roman" w:cs="Times New Roman"/>
                <w:sz w:val="24"/>
                <w:szCs w:val="24"/>
              </w:rPr>
              <w:t xml:space="preserve"> Учить детей действовать по сигналу быстро, приучать их ориентироваться в пространстве, развивать ловкость. (Е.А.Тимофеева «Подвижные игры с детьми младшего дошк. возр.» стр.50)</w:t>
            </w:r>
          </w:p>
        </w:tc>
      </w:tr>
      <w:tr w:rsidR="00AE2771" w:rsidRPr="00435BF6" w:rsidTr="009969F7">
        <w:trPr>
          <w:trHeight w:val="63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П/и «Воробушки и кот»</w:t>
            </w:r>
            <w:r w:rsidRPr="00435BF6">
              <w:rPr>
                <w:rFonts w:ascii="Times New Roman" w:hAnsi="Times New Roman" w:cs="Times New Roman"/>
                <w:sz w:val="24"/>
                <w:szCs w:val="24"/>
              </w:rPr>
              <w:t xml:space="preserve"> 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AE2771" w:rsidRPr="00435BF6" w:rsidTr="009969F7">
        <w:trPr>
          <w:trHeight w:val="63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«Воробушки и кот». </w:t>
            </w:r>
            <w:r w:rsidRPr="00435BF6">
              <w:rPr>
                <w:rFonts w:ascii="Times New Roman" w:hAnsi="Times New Roman" w:cs="Times New Roman"/>
                <w:sz w:val="24"/>
                <w:szCs w:val="24"/>
              </w:rPr>
              <w:t>Учить детей мягко спрыгивать, сгибая ноги в коленях, бегать не задевая друг друга, увертываться от ловящего, быстро убегать, не толкать товарищей. Развивать координацию движений, ловкость.</w:t>
            </w:r>
          </w:p>
        </w:tc>
      </w:tr>
      <w:tr w:rsidR="00AE2771" w:rsidRPr="00435BF6" w:rsidTr="009969F7">
        <w:trPr>
          <w:trHeight w:val="142"/>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П/и «У медведя во бору»</w:t>
            </w:r>
            <w:r w:rsidR="00BC3EE0">
              <w:rPr>
                <w:rFonts w:ascii="Times New Roman" w:eastAsia="Calibri" w:hAnsi="Times New Roman" w:cs="Times New Roman"/>
                <w:i/>
                <w:sz w:val="24"/>
                <w:szCs w:val="24"/>
              </w:rPr>
              <w:t xml:space="preserve">. </w:t>
            </w:r>
            <w:r w:rsidRPr="00435BF6">
              <w:rPr>
                <w:rFonts w:ascii="Times New Roman" w:eastAsia="Calibri" w:hAnsi="Times New Roman" w:cs="Times New Roman"/>
                <w:sz w:val="24"/>
                <w:szCs w:val="24"/>
              </w:rPr>
              <w:t xml:space="preserve"> В процессе игры совершенствовать </w:t>
            </w:r>
            <w:r w:rsidR="00BC3EE0" w:rsidRPr="00435BF6">
              <w:rPr>
                <w:rFonts w:ascii="Times New Roman" w:eastAsia="Calibri" w:hAnsi="Times New Roman" w:cs="Times New Roman"/>
                <w:sz w:val="24"/>
                <w:szCs w:val="24"/>
              </w:rPr>
              <w:t>умение ходить</w:t>
            </w:r>
            <w:r w:rsidRPr="00435BF6">
              <w:rPr>
                <w:rFonts w:ascii="Times New Roman" w:eastAsia="Calibri" w:hAnsi="Times New Roman" w:cs="Times New Roman"/>
                <w:sz w:val="24"/>
                <w:szCs w:val="24"/>
              </w:rPr>
              <w:t xml:space="preserve"> равномерным шагом, легко бегать с изменением направления.</w:t>
            </w:r>
          </w:p>
        </w:tc>
      </w:tr>
      <w:tr w:rsidR="00AE2771" w:rsidRPr="00435BF6" w:rsidTr="009969F7">
        <w:trPr>
          <w:trHeight w:val="11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091"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 xml:space="preserve">С.Р/и «Магазин»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AE2771" w:rsidRPr="00435BF6" w:rsidTr="009969F7">
        <w:trPr>
          <w:trHeight w:val="30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Творческая игра «Волшебный автомобиль»</w:t>
            </w:r>
            <w:r w:rsidRPr="00435BF6">
              <w:rPr>
                <w:rFonts w:ascii="Times New Roman" w:hAnsi="Times New Roman" w:cs="Times New Roman"/>
                <w:sz w:val="24"/>
                <w:szCs w:val="24"/>
              </w:rPr>
              <w:t xml:space="preserve"> Формировать у детей умение принимать воображаемую ситуацию, развивать сюжет, применять в игре свои знания и личный опыт. Развивать коммуникативные способности.</w:t>
            </w:r>
          </w:p>
        </w:tc>
      </w:tr>
      <w:tr w:rsidR="00AE2771" w:rsidRPr="00435BF6" w:rsidTr="009969F7">
        <w:trPr>
          <w:trHeight w:val="30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Театр с куклами «Лохматый, пернатый и масляный» </w:t>
            </w:r>
            <w:r w:rsidRPr="00435BF6">
              <w:rPr>
                <w:rFonts w:ascii="Times New Roman" w:hAnsi="Times New Roman" w:cs="Times New Roman"/>
                <w:sz w:val="24"/>
                <w:szCs w:val="24"/>
              </w:rPr>
              <w:t>Учить выполнять определенную роль в сказке с помощью игрушки; помогать соотносить игру и речь персонажа в сказке; совершенствовать умение имитировать голоса животных; способствовать формированию интереса к искусству инсценировки.</w:t>
            </w:r>
          </w:p>
        </w:tc>
      </w:tr>
      <w:tr w:rsidR="00AE2771" w:rsidRPr="00435BF6" w:rsidTr="009969F7">
        <w:trPr>
          <w:trHeight w:val="434"/>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Д/у «Соберем рюкзак в дорогу»</w:t>
            </w:r>
            <w:r w:rsidRPr="00435BF6">
              <w:rPr>
                <w:rFonts w:ascii="Times New Roman" w:hAnsi="Times New Roman" w:cs="Times New Roman"/>
                <w:sz w:val="24"/>
                <w:szCs w:val="24"/>
              </w:rPr>
              <w:t xml:space="preserve"> Расширять представления детей о предметах, которые могут принести пользу в экстренных ситуациях в природе, о правильных действиях в конкретных ситуациях развивать сообразительность.</w:t>
            </w:r>
          </w:p>
        </w:tc>
      </w:tr>
      <w:tr w:rsidR="00AE2771" w:rsidRPr="00435BF6" w:rsidTr="009969F7">
        <w:trPr>
          <w:trHeight w:val="20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091"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«Помощь воспитателю в сборе веток». </w:t>
            </w:r>
            <w:r w:rsidRPr="00435BF6">
              <w:rPr>
                <w:rFonts w:ascii="Times New Roman" w:hAnsi="Times New Roman" w:cs="Times New Roman"/>
                <w:sz w:val="24"/>
                <w:szCs w:val="24"/>
              </w:rPr>
              <w:t>Учить оказывать посильную помощь педагогу, наводить порядок на участке.</w:t>
            </w:r>
          </w:p>
        </w:tc>
      </w:tr>
      <w:tr w:rsidR="00AE2771" w:rsidRPr="00435BF6" w:rsidTr="009969F7">
        <w:trPr>
          <w:trHeight w:val="22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построек». </w:t>
            </w:r>
            <w:r w:rsidRPr="00435BF6">
              <w:rPr>
                <w:rFonts w:ascii="Times New Roman" w:hAnsi="Times New Roman" w:cs="Times New Roman"/>
                <w:sz w:val="24"/>
                <w:szCs w:val="24"/>
              </w:rPr>
              <w:t>Учить выполнять соответствующие трудовые действия, пользоваться инвентарем. Воспитывать положительное отношение к труду.</w:t>
            </w:r>
          </w:p>
        </w:tc>
      </w:tr>
      <w:tr w:rsidR="00AE2771" w:rsidRPr="00435BF6" w:rsidTr="009969F7">
        <w:trPr>
          <w:trHeight w:val="32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Упр. «Найди пару» </w:t>
            </w:r>
            <w:r w:rsidRPr="00435BF6">
              <w:rPr>
                <w:rFonts w:ascii="Times New Roman" w:hAnsi="Times New Roman" w:cs="Times New Roman"/>
                <w:sz w:val="24"/>
                <w:szCs w:val="24"/>
              </w:rPr>
              <w:t>Учить различать парную обувь и одежду, подбирать правильно к левому варианту обуви, одежды — правый.</w:t>
            </w:r>
          </w:p>
        </w:tc>
      </w:tr>
      <w:tr w:rsidR="00AE2771" w:rsidRPr="00435BF6" w:rsidTr="009969F7">
        <w:trPr>
          <w:trHeight w:val="320"/>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091"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Дежурство по столовой «Помощь в сервировке стола» </w:t>
            </w:r>
            <w:r w:rsidRPr="00435BF6">
              <w:rPr>
                <w:rFonts w:ascii="Times New Roman" w:hAnsi="Times New Roman" w:cs="Times New Roman"/>
                <w:sz w:val="24"/>
                <w:szCs w:val="24"/>
              </w:rPr>
              <w:t>Учить детей выполнять знакомые трудовые поручения, оказывать посильную помощь взрослым. Формировать элементарные умения, связанные с выполнением обязанностей дежурного по столовой.</w:t>
            </w:r>
          </w:p>
        </w:tc>
      </w:tr>
      <w:tr w:rsidR="00AE2771" w:rsidRPr="00435BF6" w:rsidTr="009969F7">
        <w:trPr>
          <w:trHeight w:val="64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091" w:type="dxa"/>
            <w:vAlign w:val="center"/>
          </w:tcPr>
          <w:p w:rsidR="00AE2771" w:rsidRPr="00BC3EE0" w:rsidRDefault="00AE2771" w:rsidP="009677F3">
            <w:pPr>
              <w:spacing w:after="0" w:line="240" w:lineRule="auto"/>
              <w:rPr>
                <w:rFonts w:ascii="Times New Roman" w:hAnsi="Times New Roman" w:cs="Times New Roman"/>
                <w:i/>
                <w:sz w:val="24"/>
                <w:szCs w:val="24"/>
              </w:rPr>
            </w:pPr>
            <w:r w:rsidRPr="00435BF6">
              <w:rPr>
                <w:rFonts w:ascii="Times New Roman" w:hAnsi="Times New Roman" w:cs="Times New Roman"/>
                <w:i/>
                <w:sz w:val="24"/>
                <w:szCs w:val="24"/>
              </w:rPr>
              <w:t>Игры со строительным материалом</w:t>
            </w:r>
            <w:r w:rsidR="00BC3EE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Продолжать развивать способность различать и называть строительные детали, использовать их с учетом конструктивных свойств.</w:t>
            </w:r>
          </w:p>
        </w:tc>
      </w:tr>
      <w:tr w:rsidR="00AE2771" w:rsidRPr="00435BF6" w:rsidTr="009969F7">
        <w:trPr>
          <w:trHeight w:val="28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09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Слушание музыкальных сказок</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Продолжать знакомить детей с музыкой изобразительного характера.</w:t>
            </w:r>
          </w:p>
        </w:tc>
      </w:tr>
      <w:tr w:rsidR="00AE2771" w:rsidRPr="00435BF6" w:rsidTr="009969F7">
        <w:trPr>
          <w:trHeight w:val="28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091"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Лепка «Грибочки»</w:t>
            </w:r>
            <w:r w:rsidRPr="00435BF6">
              <w:rPr>
                <w:rFonts w:ascii="Times New Roman" w:hAnsi="Times New Roman" w:cs="Times New Roman"/>
                <w:sz w:val="24"/>
                <w:szCs w:val="24"/>
              </w:rPr>
              <w:t xml:space="preserve"> Закреплять умение аккуратно пользоваться пластилином, класть комочки и вылепленные предметы на дощечку.</w:t>
            </w:r>
          </w:p>
        </w:tc>
      </w:tr>
      <w:tr w:rsidR="00AE2771" w:rsidRPr="00435BF6" w:rsidTr="009969F7">
        <w:trPr>
          <w:trHeight w:val="60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1123"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091"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Чтение сказки «Свинья и коршун»</w:t>
            </w:r>
            <w:r w:rsidRPr="00435BF6">
              <w:rPr>
                <w:rFonts w:ascii="Times New Roman" w:hAnsi="Times New Roman" w:cs="Times New Roman"/>
                <w:sz w:val="24"/>
                <w:szCs w:val="24"/>
              </w:rPr>
              <w:t>, сказка народов Мозамбика, пер. с португ. Ю. Чубкова. Познакомить детей с короткими литературными произведениями, учить отвечать на вопросы по его содержанию.</w:t>
            </w:r>
          </w:p>
        </w:tc>
      </w:tr>
    </w:tbl>
    <w:p w:rsidR="00AE2771" w:rsidRPr="00435BF6" w:rsidRDefault="00AE2771" w:rsidP="00AE2771">
      <w:pPr>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944"/>
        <w:gridCol w:w="8270"/>
      </w:tblGrid>
      <w:tr w:rsidR="00AE2771" w:rsidRPr="00435BF6" w:rsidTr="009969F7">
        <w:trPr>
          <w:trHeight w:val="169"/>
        </w:trPr>
        <w:tc>
          <w:tcPr>
            <w:tcW w:w="392" w:type="dxa"/>
            <w:vMerge w:val="restart"/>
            <w:tcBorders>
              <w:top w:val="single" w:sz="4" w:space="0" w:color="auto"/>
            </w:tcBorders>
            <w:textDirection w:val="btLr"/>
          </w:tcPr>
          <w:p w:rsidR="00AE2771" w:rsidRPr="00435BF6" w:rsidRDefault="00AE2771" w:rsidP="009969F7">
            <w:pPr>
              <w:widowControl w:val="0"/>
              <w:autoSpaceDE w:val="0"/>
              <w:autoSpaceDN w:val="0"/>
              <w:adjustRightInd w:val="0"/>
              <w:spacing w:after="0" w:line="240" w:lineRule="auto"/>
              <w:ind w:left="113" w:right="113"/>
              <w:rPr>
                <w:rFonts w:ascii="Times New Roman" w:hAnsi="Times New Roman" w:cs="Times New Roman"/>
                <w:i/>
                <w:sz w:val="24"/>
                <w:szCs w:val="24"/>
              </w:rPr>
            </w:pPr>
            <w:r w:rsidRPr="00435BF6">
              <w:rPr>
                <w:rFonts w:ascii="Times New Roman" w:hAnsi="Times New Roman" w:cs="Times New Roman"/>
                <w:i/>
                <w:sz w:val="24"/>
                <w:szCs w:val="24"/>
              </w:rPr>
              <w:t>4 неделя мая Пятница</w:t>
            </w:r>
          </w:p>
        </w:tc>
        <w:tc>
          <w:tcPr>
            <w:tcW w:w="9214" w:type="dxa"/>
            <w:gridSpan w:val="2"/>
            <w:tcBorders>
              <w:top w:val="single" w:sz="4" w:space="0" w:color="auto"/>
            </w:tcBorders>
          </w:tcPr>
          <w:p w:rsidR="00AE2771" w:rsidRPr="00435BF6" w:rsidRDefault="00AE2771" w:rsidP="009969F7">
            <w:pPr>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Тема недели: «Вот и стали мы большие»</w:t>
            </w:r>
          </w:p>
        </w:tc>
      </w:tr>
      <w:tr w:rsidR="00AE2771" w:rsidRPr="00435BF6" w:rsidTr="009969F7">
        <w:trPr>
          <w:trHeight w:val="215"/>
        </w:trPr>
        <w:tc>
          <w:tcPr>
            <w:tcW w:w="392" w:type="dxa"/>
            <w:vMerge/>
          </w:tcPr>
          <w:p w:rsidR="00AE2771" w:rsidRPr="00435BF6" w:rsidRDefault="00AE2771" w:rsidP="009677F3">
            <w:pPr>
              <w:widowControl w:val="0"/>
              <w:autoSpaceDE w:val="0"/>
              <w:autoSpaceDN w:val="0"/>
              <w:adjustRightInd w:val="0"/>
              <w:spacing w:after="0" w:line="240" w:lineRule="auto"/>
              <w:ind w:left="113" w:right="113"/>
              <w:jc w:val="center"/>
              <w:rPr>
                <w:rFonts w:ascii="Times New Roman" w:hAnsi="Times New Roman" w:cs="Times New Roman"/>
                <w:sz w:val="24"/>
                <w:szCs w:val="24"/>
              </w:rPr>
            </w:pPr>
          </w:p>
        </w:tc>
        <w:tc>
          <w:tcPr>
            <w:tcW w:w="94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Вид деятельности.</w:t>
            </w:r>
          </w:p>
        </w:tc>
        <w:tc>
          <w:tcPr>
            <w:tcW w:w="8270" w:type="dxa"/>
            <w:vAlign w:val="center"/>
          </w:tcPr>
          <w:p w:rsidR="00AE2771" w:rsidRPr="00435BF6" w:rsidRDefault="00AE2771" w:rsidP="009677F3">
            <w:pPr>
              <w:widowControl w:val="0"/>
              <w:autoSpaceDE w:val="0"/>
              <w:autoSpaceDN w:val="0"/>
              <w:adjustRightInd w:val="0"/>
              <w:spacing w:after="0" w:line="240" w:lineRule="auto"/>
              <w:ind w:left="312"/>
              <w:jc w:val="center"/>
              <w:rPr>
                <w:rFonts w:ascii="Times New Roman" w:hAnsi="Times New Roman" w:cs="Times New Roman"/>
                <w:i/>
                <w:sz w:val="24"/>
                <w:szCs w:val="24"/>
              </w:rPr>
            </w:pPr>
            <w:r w:rsidRPr="00435BF6">
              <w:rPr>
                <w:rFonts w:ascii="Times New Roman" w:hAnsi="Times New Roman" w:cs="Times New Roman"/>
                <w:i/>
                <w:sz w:val="24"/>
                <w:szCs w:val="24"/>
              </w:rPr>
              <w:t>Программное содержание</w:t>
            </w:r>
            <w:r w:rsidR="00BC3EE0">
              <w:rPr>
                <w:rFonts w:ascii="Times New Roman" w:hAnsi="Times New Roman" w:cs="Times New Roman"/>
                <w:i/>
                <w:sz w:val="24"/>
                <w:szCs w:val="24"/>
              </w:rPr>
              <w:t>.</w:t>
            </w:r>
          </w:p>
        </w:tc>
      </w:tr>
      <w:tr w:rsidR="00AE2771" w:rsidRPr="00435BF6" w:rsidTr="009969F7">
        <w:trPr>
          <w:cantSplit/>
          <w:trHeight w:val="258"/>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94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Познавательно-исследовательская</w:t>
            </w:r>
          </w:p>
        </w:tc>
        <w:tc>
          <w:tcPr>
            <w:tcW w:w="8270" w:type="dxa"/>
            <w:tcBorders>
              <w:bottom w:val="single" w:sz="4" w:space="0" w:color="auto"/>
            </w:tcBorders>
            <w:vAlign w:val="center"/>
          </w:tcPr>
          <w:p w:rsidR="00AE2771" w:rsidRPr="00435BF6" w:rsidRDefault="00AE2771" w:rsidP="009677F3">
            <w:pPr>
              <w:spacing w:after="0" w:line="240" w:lineRule="auto"/>
              <w:ind w:right="34"/>
              <w:jc w:val="both"/>
              <w:rPr>
                <w:rFonts w:ascii="Times New Roman" w:eastAsia="Calibri" w:hAnsi="Times New Roman" w:cs="Times New Roman"/>
                <w:b/>
                <w:spacing w:val="-4"/>
                <w:sz w:val="24"/>
                <w:szCs w:val="24"/>
              </w:rPr>
            </w:pPr>
            <w:r w:rsidRPr="00435BF6">
              <w:rPr>
                <w:rFonts w:ascii="Times New Roman" w:hAnsi="Times New Roman" w:cs="Times New Roman"/>
                <w:i/>
                <w:sz w:val="24"/>
                <w:szCs w:val="24"/>
              </w:rPr>
              <w:t>Наблюдение за майским жуком</w:t>
            </w:r>
            <w:r w:rsidR="00BC3EE0">
              <w:rPr>
                <w:rFonts w:ascii="Times New Roman" w:hAnsi="Times New Roman" w:cs="Times New Roman"/>
                <w:i/>
                <w:sz w:val="24"/>
                <w:szCs w:val="24"/>
              </w:rPr>
              <w:t>.</w:t>
            </w:r>
            <w:r w:rsidRPr="00435BF6">
              <w:rPr>
                <w:rFonts w:ascii="Times New Roman" w:hAnsi="Times New Roman" w:cs="Times New Roman"/>
                <w:i/>
                <w:sz w:val="24"/>
                <w:szCs w:val="24"/>
              </w:rPr>
              <w:t xml:space="preserve"> </w:t>
            </w:r>
            <w:r w:rsidRPr="00435BF6">
              <w:rPr>
                <w:rFonts w:ascii="Times New Roman" w:hAnsi="Times New Roman" w:cs="Times New Roman"/>
                <w:sz w:val="24"/>
                <w:szCs w:val="24"/>
              </w:rPr>
              <w:t>Расширять знания и представления об особенностях внешнего вида майского жука; воспитывать любовь и бережное отношение ко всему живому.</w:t>
            </w:r>
          </w:p>
        </w:tc>
      </w:tr>
      <w:tr w:rsidR="00AE2771" w:rsidRPr="00435BF6" w:rsidTr="009969F7">
        <w:trPr>
          <w:cantSplit/>
          <w:trHeight w:val="224"/>
        </w:trPr>
        <w:tc>
          <w:tcPr>
            <w:tcW w:w="392" w:type="dxa"/>
            <w:vMerge/>
            <w:textDirection w:val="btL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b/>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Работа в сенсорном уголке «Нанизывание крупных шаров на шнурок»</w:t>
            </w:r>
            <w:r w:rsidR="00BC3EE0">
              <w:rPr>
                <w:rFonts w:ascii="Times New Roman" w:hAnsi="Times New Roman" w:cs="Times New Roman"/>
                <w:i/>
                <w:sz w:val="24"/>
                <w:szCs w:val="24"/>
              </w:rPr>
              <w:t xml:space="preserve">. </w:t>
            </w:r>
            <w:r w:rsidRPr="00435BF6">
              <w:rPr>
                <w:rFonts w:ascii="Times New Roman" w:hAnsi="Times New Roman" w:cs="Times New Roman"/>
                <w:i/>
                <w:sz w:val="24"/>
                <w:szCs w:val="24"/>
              </w:rPr>
              <w:t xml:space="preserve"> </w:t>
            </w:r>
            <w:r w:rsidR="00BC3EE0" w:rsidRPr="00435BF6">
              <w:rPr>
                <w:rFonts w:ascii="Times New Roman" w:hAnsi="Times New Roman" w:cs="Times New Roman"/>
                <w:sz w:val="24"/>
                <w:szCs w:val="24"/>
              </w:rPr>
              <w:t>Закрепить знание</w:t>
            </w:r>
            <w:r w:rsidRPr="00435BF6">
              <w:rPr>
                <w:rFonts w:ascii="Times New Roman" w:hAnsi="Times New Roman" w:cs="Times New Roman"/>
                <w:sz w:val="24"/>
                <w:szCs w:val="24"/>
              </w:rPr>
              <w:t xml:space="preserve"> цветов, продолжать   развивать </w:t>
            </w:r>
            <w:r w:rsidR="00BC3EE0" w:rsidRPr="00435BF6">
              <w:rPr>
                <w:rFonts w:ascii="Times New Roman" w:hAnsi="Times New Roman" w:cs="Times New Roman"/>
                <w:sz w:val="24"/>
                <w:szCs w:val="24"/>
              </w:rPr>
              <w:t>умение хватать предметы</w:t>
            </w:r>
            <w:r w:rsidRPr="00435BF6">
              <w:rPr>
                <w:rFonts w:ascii="Times New Roman" w:hAnsi="Times New Roman" w:cs="Times New Roman"/>
                <w:sz w:val="24"/>
                <w:szCs w:val="24"/>
              </w:rPr>
              <w:t xml:space="preserve"> щепотью, продолжать развивать согласованность работы обеих рук.</w:t>
            </w:r>
          </w:p>
        </w:tc>
      </w:tr>
      <w:tr w:rsidR="00AE2771" w:rsidRPr="00435BF6" w:rsidTr="009969F7">
        <w:trPr>
          <w:trHeight w:val="24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restart"/>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Коммуникативная</w:t>
            </w:r>
          </w:p>
        </w:tc>
        <w:tc>
          <w:tcPr>
            <w:tcW w:w="8270"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Рассматривание сюжетной картинки «Дети собираются на прогулку». </w:t>
            </w:r>
            <w:r w:rsidRPr="00435BF6">
              <w:rPr>
                <w:rFonts w:ascii="Times New Roman" w:hAnsi="Times New Roman" w:cs="Times New Roman"/>
                <w:sz w:val="24"/>
                <w:szCs w:val="24"/>
              </w:rPr>
              <w:t>Учить отражать в речи отношение к героям сказки, продолжать учить видеть настроение героев.</w:t>
            </w:r>
          </w:p>
        </w:tc>
      </w:tr>
      <w:tr w:rsidR="00AE2771" w:rsidRPr="00435BF6" w:rsidTr="009969F7">
        <w:trPr>
          <w:trHeight w:val="24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tcBorders>
              <w:top w:val="single" w:sz="4" w:space="0" w:color="auto"/>
            </w:tcBorders>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«Потерялись»</w:t>
            </w:r>
            <w:r w:rsidRPr="00435BF6">
              <w:rPr>
                <w:rFonts w:ascii="Times New Roman" w:hAnsi="Times New Roman" w:cs="Times New Roman"/>
                <w:sz w:val="24"/>
                <w:szCs w:val="24"/>
              </w:rPr>
              <w:t xml:space="preserve"> Учить соотносить название животного с названием детеныша.</w:t>
            </w:r>
          </w:p>
        </w:tc>
      </w:tr>
      <w:tr w:rsidR="00AE2771" w:rsidRPr="00435BF6" w:rsidTr="009969F7">
        <w:trPr>
          <w:trHeight w:val="17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Словесная игра «Кто больше действий назовёт»</w:t>
            </w:r>
            <w:r w:rsidRPr="00435BF6">
              <w:rPr>
                <w:rFonts w:ascii="Times New Roman" w:hAnsi="Times New Roman" w:cs="Times New Roman"/>
                <w:sz w:val="24"/>
                <w:szCs w:val="24"/>
              </w:rPr>
              <w:t xml:space="preserve"> Учить детей активно использовать в речи глаголы, образовывая различные глагольные формы.</w:t>
            </w:r>
          </w:p>
        </w:tc>
      </w:tr>
      <w:tr w:rsidR="00AE2771" w:rsidRPr="00435BF6" w:rsidTr="009969F7">
        <w:trPr>
          <w:trHeight w:val="55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Двигательная</w:t>
            </w:r>
          </w:p>
        </w:tc>
        <w:tc>
          <w:tcPr>
            <w:tcW w:w="8270"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М.П/и «Найди и промолчи»</w:t>
            </w:r>
            <w:r w:rsidRPr="00435BF6">
              <w:rPr>
                <w:rFonts w:ascii="Times New Roman" w:hAnsi="Times New Roman" w:cs="Times New Roman"/>
                <w:sz w:val="24"/>
                <w:szCs w:val="24"/>
              </w:rPr>
              <w:t xml:space="preserve"> Развивать умение ориентироваться в пространстве, целенаправленное внимание, ориентироваться на действия товарищей.</w:t>
            </w:r>
          </w:p>
        </w:tc>
      </w:tr>
      <w:tr w:rsidR="00AE2771" w:rsidRPr="00435BF6" w:rsidTr="009969F7">
        <w:trPr>
          <w:trHeight w:val="27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«Разные сигналы»</w:t>
            </w:r>
            <w:r w:rsidRPr="00435BF6">
              <w:rPr>
                <w:rFonts w:ascii="Times New Roman" w:hAnsi="Times New Roman" w:cs="Times New Roman"/>
                <w:sz w:val="24"/>
                <w:szCs w:val="24"/>
              </w:rPr>
              <w:t xml:space="preserve"> Учить контролировать тело в статике и движении, развивать внимание, память, ориентировку в пространстве. </w:t>
            </w:r>
          </w:p>
        </w:tc>
      </w:tr>
      <w:tr w:rsidR="00AE2771" w:rsidRPr="00435BF6" w:rsidTr="009969F7">
        <w:trPr>
          <w:trHeight w:val="27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«У медведя во бору»</w:t>
            </w:r>
            <w:r w:rsidR="00BC3EE0">
              <w:rPr>
                <w:rFonts w:ascii="Times New Roman" w:hAnsi="Times New Roman" w:cs="Times New Roman"/>
                <w:i/>
                <w:sz w:val="24"/>
                <w:szCs w:val="24"/>
              </w:rPr>
              <w:t xml:space="preserve">. </w:t>
            </w:r>
            <w:r w:rsidRPr="00435BF6">
              <w:rPr>
                <w:rFonts w:ascii="Times New Roman" w:hAnsi="Times New Roman" w:cs="Times New Roman"/>
                <w:sz w:val="24"/>
                <w:szCs w:val="24"/>
              </w:rPr>
              <w:t xml:space="preserve"> В процессе игры совершенствовать </w:t>
            </w:r>
            <w:r w:rsidR="00BC3EE0" w:rsidRPr="00435BF6">
              <w:rPr>
                <w:rFonts w:ascii="Times New Roman" w:hAnsi="Times New Roman" w:cs="Times New Roman"/>
                <w:sz w:val="24"/>
                <w:szCs w:val="24"/>
              </w:rPr>
              <w:t>умение ходить</w:t>
            </w:r>
            <w:r w:rsidRPr="00435BF6">
              <w:rPr>
                <w:rFonts w:ascii="Times New Roman" w:hAnsi="Times New Roman" w:cs="Times New Roman"/>
                <w:sz w:val="24"/>
                <w:szCs w:val="24"/>
              </w:rPr>
              <w:t xml:space="preserve"> равномерным шагом, легко бегать с изменением направления.</w:t>
            </w:r>
          </w:p>
        </w:tc>
      </w:tr>
      <w:tr w:rsidR="00AE2771" w:rsidRPr="00435BF6" w:rsidTr="009969F7">
        <w:trPr>
          <w:trHeight w:val="55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 xml:space="preserve">П/и с флажками «Найди себе пару». </w:t>
            </w:r>
            <w:r w:rsidRPr="00435BF6">
              <w:rPr>
                <w:rFonts w:ascii="Times New Roman" w:hAnsi="Times New Roman" w:cs="Times New Roman"/>
                <w:sz w:val="24"/>
                <w:szCs w:val="24"/>
              </w:rPr>
              <w:t>Учить детей реагировать на сигнал, бегать, не наталкиваясь; учить находить условный знак. Действовать в соответствии с правилами игры.</w:t>
            </w:r>
          </w:p>
        </w:tc>
      </w:tr>
      <w:tr w:rsidR="00AE2771" w:rsidRPr="00435BF6" w:rsidTr="009969F7">
        <w:trPr>
          <w:trHeight w:val="45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П/и «Лохматый пес»</w:t>
            </w:r>
            <w:r w:rsidRPr="00435BF6">
              <w:rPr>
                <w:rFonts w:ascii="Times New Roman" w:hAnsi="Times New Roman" w:cs="Times New Roman"/>
                <w:sz w:val="24"/>
                <w:szCs w:val="24"/>
              </w:rPr>
              <w:t xml:space="preserve"> Учить детей двигаться в соответствии с текстом, быстро менять направление движения, бегать, стараясь не попадаться ловящему и не толкаясь.</w:t>
            </w:r>
          </w:p>
        </w:tc>
      </w:tr>
      <w:tr w:rsidR="00AE2771" w:rsidRPr="00435BF6" w:rsidTr="009969F7">
        <w:trPr>
          <w:trHeight w:val="9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Игровая</w:t>
            </w:r>
          </w:p>
        </w:tc>
        <w:tc>
          <w:tcPr>
            <w:tcW w:w="8270" w:type="dxa"/>
            <w:tcBorders>
              <w:bottom w:val="single" w:sz="4" w:space="0" w:color="auto"/>
            </w:tcBorders>
            <w:vAlign w:val="center"/>
          </w:tcPr>
          <w:p w:rsidR="00AE2771" w:rsidRPr="00435BF6" w:rsidRDefault="00AE2771" w:rsidP="009677F3">
            <w:pPr>
              <w:pStyle w:val="Textbody"/>
              <w:spacing w:after="0"/>
              <w:jc w:val="both"/>
              <w:rPr>
                <w:rFonts w:cs="Times New Roman"/>
              </w:rPr>
            </w:pPr>
            <w:r w:rsidRPr="00435BF6">
              <w:rPr>
                <w:rFonts w:cs="Times New Roman"/>
                <w:i/>
              </w:rPr>
              <w:t>С.Р/и «Магазин»</w:t>
            </w:r>
            <w:r w:rsidR="00BC3EE0">
              <w:rPr>
                <w:rFonts w:cs="Times New Roman"/>
                <w:i/>
              </w:rPr>
              <w:t>.</w:t>
            </w:r>
            <w:r w:rsidRPr="00435BF6">
              <w:rPr>
                <w:rFonts w:cs="Times New Roman"/>
                <w:i/>
              </w:rPr>
              <w:t xml:space="preserve"> </w:t>
            </w:r>
            <w:r w:rsidRPr="00435BF6">
              <w:rPr>
                <w:rFonts w:cs="Times New Roman"/>
                <w:shd w:val="clear" w:color="auto" w:fill="FFFFFF"/>
              </w:rPr>
              <w:t>Продолжать учить детей отражать в игре профессии продавца, кассира, совершенствовать умение объединяться в игре, распределять роли, выполнять игровые действия, поступать в соответствии с игровым замыслом.</w:t>
            </w:r>
          </w:p>
        </w:tc>
      </w:tr>
      <w:tr w:rsidR="00AE2771" w:rsidRPr="00435BF6" w:rsidTr="009969F7">
        <w:trPr>
          <w:trHeight w:val="268"/>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hAnsi="Times New Roman" w:cs="Times New Roman"/>
                <w:i/>
                <w:sz w:val="24"/>
                <w:szCs w:val="24"/>
              </w:rPr>
              <w:t>Творческая игра «У бабушки в гостях»</w:t>
            </w:r>
            <w:r w:rsidRPr="00435BF6">
              <w:rPr>
                <w:rFonts w:ascii="Times New Roman" w:hAnsi="Times New Roman" w:cs="Times New Roman"/>
                <w:sz w:val="24"/>
                <w:szCs w:val="24"/>
              </w:rPr>
              <w:t xml:space="preserve"> Обеспечить у детей интерес к игре, учить брать на себя определенную роль, развивать воображение.</w:t>
            </w:r>
          </w:p>
        </w:tc>
      </w:tr>
      <w:tr w:rsidR="00AE2771" w:rsidRPr="00435BF6" w:rsidTr="009969F7">
        <w:trPr>
          <w:trHeight w:val="26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Наст. игра «Шнуровки»</w:t>
            </w:r>
            <w:r w:rsidRPr="00435BF6">
              <w:rPr>
                <w:rFonts w:ascii="Times New Roman" w:hAnsi="Times New Roman" w:cs="Times New Roman"/>
                <w:sz w:val="24"/>
                <w:szCs w:val="24"/>
              </w:rPr>
              <w:t xml:space="preserve"> Развивать мелкую моторику рук, учить вдевать и выдергивать шнурок в отверстия по сюжетной картинке.</w:t>
            </w:r>
          </w:p>
        </w:tc>
      </w:tr>
      <w:tr w:rsidR="00AE2771" w:rsidRPr="00435BF6" w:rsidTr="009969F7">
        <w:trPr>
          <w:trHeight w:val="67"/>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tcBorders>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Д/и «Во зеленом во бору грибы, ягоды беру» </w:t>
            </w:r>
            <w:r w:rsidRPr="00435BF6">
              <w:rPr>
                <w:rFonts w:ascii="Times New Roman" w:hAnsi="Times New Roman" w:cs="Times New Roman"/>
                <w:sz w:val="24"/>
                <w:szCs w:val="24"/>
              </w:rPr>
              <w:t>Закрепить знания детей о том, какие опасности могут подстерегать ребят в лесу; закрепить понятия «съедобные» и «несъедобные» грибы и ягоды.</w:t>
            </w:r>
          </w:p>
        </w:tc>
      </w:tr>
      <w:tr w:rsidR="00AE2771" w:rsidRPr="00435BF6" w:rsidTr="009969F7">
        <w:trPr>
          <w:trHeight w:val="17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restart"/>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Элементарная трудовая</w:t>
            </w:r>
          </w:p>
        </w:tc>
        <w:tc>
          <w:tcPr>
            <w:tcW w:w="8270" w:type="dxa"/>
            <w:tcBorders>
              <w:bottom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Труд в природе «Сметание песка с </w:t>
            </w:r>
            <w:r w:rsidR="009969F7" w:rsidRPr="00435BF6">
              <w:rPr>
                <w:rFonts w:ascii="Times New Roman" w:hAnsi="Times New Roman" w:cs="Times New Roman"/>
                <w:i/>
                <w:sz w:val="24"/>
                <w:szCs w:val="24"/>
              </w:rPr>
              <w:t xml:space="preserve">построек </w:t>
            </w:r>
            <w:r w:rsidR="009969F7" w:rsidRPr="00435BF6">
              <w:rPr>
                <w:rFonts w:ascii="Times New Roman" w:hAnsi="Times New Roman" w:cs="Times New Roman"/>
                <w:sz w:val="24"/>
                <w:szCs w:val="24"/>
              </w:rPr>
              <w:t>«Совершенствовать</w:t>
            </w:r>
            <w:r w:rsidRPr="00435BF6">
              <w:rPr>
                <w:rFonts w:ascii="Times New Roman" w:hAnsi="Times New Roman" w:cs="Times New Roman"/>
                <w:sz w:val="24"/>
                <w:szCs w:val="24"/>
              </w:rPr>
              <w:t xml:space="preserve"> навыки работы с уборочным инвентарем</w:t>
            </w:r>
            <w:r w:rsidR="00BC3EE0">
              <w:rPr>
                <w:rFonts w:ascii="Times New Roman" w:hAnsi="Times New Roman" w:cs="Times New Roman"/>
                <w:sz w:val="24"/>
                <w:szCs w:val="24"/>
              </w:rPr>
              <w:t xml:space="preserve"> </w:t>
            </w:r>
            <w:r w:rsidRPr="00435BF6">
              <w:rPr>
                <w:rFonts w:ascii="Times New Roman" w:hAnsi="Times New Roman" w:cs="Times New Roman"/>
                <w:sz w:val="24"/>
                <w:szCs w:val="24"/>
              </w:rPr>
              <w:t>(веничками, совочками), учить подметать аккуратно, воспитывать желание доводить начатое дело до конца.</w:t>
            </w:r>
          </w:p>
        </w:tc>
      </w:tr>
      <w:tr w:rsidR="00AE2771" w:rsidRPr="00435BF6" w:rsidTr="009969F7">
        <w:trPr>
          <w:trHeight w:val="191"/>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bottom w:val="single" w:sz="4" w:space="0" w:color="auto"/>
            </w:tcBorders>
            <w:vAlign w:val="center"/>
          </w:tcPr>
          <w:p w:rsidR="00AE2771" w:rsidRPr="00435BF6" w:rsidRDefault="00AE2771" w:rsidP="009677F3">
            <w:pPr>
              <w:spacing w:after="0" w:line="240" w:lineRule="auto"/>
              <w:rPr>
                <w:rFonts w:ascii="Times New Roman" w:hAnsi="Times New Roman" w:cs="Times New Roman"/>
                <w:sz w:val="24"/>
                <w:szCs w:val="24"/>
              </w:rPr>
            </w:pPr>
            <w:r w:rsidRPr="00435BF6">
              <w:rPr>
                <w:rFonts w:ascii="Times New Roman" w:hAnsi="Times New Roman" w:cs="Times New Roman"/>
                <w:i/>
                <w:sz w:val="24"/>
                <w:szCs w:val="24"/>
              </w:rPr>
              <w:t xml:space="preserve">Труд в природе «Сбор сухих веточек на </w:t>
            </w:r>
            <w:r w:rsidR="009969F7" w:rsidRPr="00435BF6">
              <w:rPr>
                <w:rFonts w:ascii="Times New Roman" w:hAnsi="Times New Roman" w:cs="Times New Roman"/>
                <w:i/>
                <w:sz w:val="24"/>
                <w:szCs w:val="24"/>
              </w:rPr>
              <w:t xml:space="preserve">участке </w:t>
            </w:r>
            <w:r w:rsidR="009969F7" w:rsidRPr="00435BF6">
              <w:rPr>
                <w:rFonts w:ascii="Times New Roman" w:hAnsi="Times New Roman" w:cs="Times New Roman"/>
                <w:sz w:val="24"/>
                <w:szCs w:val="24"/>
              </w:rPr>
              <w:t>«Формировать</w:t>
            </w:r>
            <w:r w:rsidRPr="00435BF6">
              <w:rPr>
                <w:rFonts w:ascii="Times New Roman" w:hAnsi="Times New Roman" w:cs="Times New Roman"/>
                <w:sz w:val="24"/>
                <w:szCs w:val="24"/>
              </w:rPr>
              <w:t xml:space="preserve"> у детей желание содержать участок в порядке, воспитывать трудолюбие.</w:t>
            </w:r>
          </w:p>
        </w:tc>
      </w:tr>
      <w:tr w:rsidR="00AE2771" w:rsidRPr="00435BF6" w:rsidTr="009969F7">
        <w:trPr>
          <w:trHeight w:val="27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Упр. «Фонтанчики»</w:t>
            </w:r>
            <w:r w:rsidRPr="00435BF6">
              <w:rPr>
                <w:rFonts w:ascii="Times New Roman" w:hAnsi="Times New Roman" w:cs="Times New Roman"/>
                <w:sz w:val="24"/>
                <w:szCs w:val="24"/>
              </w:rPr>
              <w:t xml:space="preserve"> Учить ребенка полоскать рот.</w:t>
            </w:r>
          </w:p>
        </w:tc>
      </w:tr>
      <w:tr w:rsidR="00AE2771" w:rsidRPr="00435BF6" w:rsidTr="009969F7">
        <w:trPr>
          <w:trHeight w:val="279"/>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Merge/>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p>
        </w:tc>
        <w:tc>
          <w:tcPr>
            <w:tcW w:w="8270" w:type="dxa"/>
            <w:tcBorders>
              <w:top w:val="single" w:sz="4" w:space="0" w:color="auto"/>
            </w:tcBorders>
            <w:vAlign w:val="center"/>
          </w:tcPr>
          <w:p w:rsidR="00AE2771" w:rsidRPr="00435BF6" w:rsidRDefault="00AE2771" w:rsidP="009677F3">
            <w:pPr>
              <w:spacing w:after="0" w:line="240" w:lineRule="auto"/>
              <w:jc w:val="both"/>
              <w:rPr>
                <w:rFonts w:ascii="Times New Roman" w:hAnsi="Times New Roman" w:cs="Times New Roman"/>
                <w:sz w:val="24"/>
                <w:szCs w:val="24"/>
              </w:rPr>
            </w:pPr>
            <w:r w:rsidRPr="00435BF6">
              <w:rPr>
                <w:rFonts w:ascii="Times New Roman" w:eastAsia="Calibri" w:hAnsi="Times New Roman" w:cs="Times New Roman"/>
                <w:i/>
                <w:sz w:val="24"/>
                <w:szCs w:val="24"/>
              </w:rPr>
              <w:t>Х.Б.Т. «Мы помощники друг другу»</w:t>
            </w:r>
            <w:r w:rsidRPr="00435BF6">
              <w:rPr>
                <w:rFonts w:ascii="Times New Roman" w:eastAsia="Calibri" w:hAnsi="Times New Roman" w:cs="Times New Roman"/>
                <w:sz w:val="24"/>
                <w:szCs w:val="24"/>
              </w:rPr>
              <w:t xml:space="preserve"> Продолжать учить детей складывать и расставлять игрушки в отведенные места, согласовывать действия с партнерами по работе, обогащать представления детей о трудовых операциях.</w:t>
            </w:r>
          </w:p>
        </w:tc>
      </w:tr>
      <w:tr w:rsidR="00AE2771" w:rsidRPr="00435BF6" w:rsidTr="009969F7">
        <w:trPr>
          <w:trHeight w:val="563"/>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Конструирование</w:t>
            </w:r>
          </w:p>
        </w:tc>
        <w:tc>
          <w:tcPr>
            <w:tcW w:w="8270"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конструктором «</w:t>
            </w:r>
            <w:r w:rsidRPr="00435BF6">
              <w:rPr>
                <w:rFonts w:ascii="Times New Roman" w:hAnsi="Times New Roman" w:cs="Times New Roman"/>
                <w:i/>
                <w:sz w:val="24"/>
                <w:szCs w:val="24"/>
                <w:lang w:val="en-US"/>
              </w:rPr>
              <w:t>Lego</w:t>
            </w:r>
            <w:r w:rsidRPr="00435BF6">
              <w:rPr>
                <w:rFonts w:ascii="Times New Roman" w:hAnsi="Times New Roman" w:cs="Times New Roman"/>
                <w:i/>
                <w:sz w:val="24"/>
                <w:szCs w:val="24"/>
              </w:rPr>
              <w:t>»</w:t>
            </w:r>
            <w:r w:rsidRPr="00435BF6">
              <w:rPr>
                <w:rFonts w:ascii="Times New Roman" w:hAnsi="Times New Roman" w:cs="Times New Roman"/>
                <w:sz w:val="24"/>
                <w:szCs w:val="24"/>
              </w:rPr>
              <w:t xml:space="preserve"> Учить детей выполнять разнообразные постройки из кубиков, формировать представления о том, как можно использовать постройку в игре.</w:t>
            </w:r>
          </w:p>
        </w:tc>
      </w:tr>
      <w:tr w:rsidR="00AE2771" w:rsidRPr="00435BF6" w:rsidTr="009969F7">
        <w:trPr>
          <w:trHeight w:val="24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Музыкальная</w:t>
            </w:r>
          </w:p>
        </w:tc>
        <w:tc>
          <w:tcPr>
            <w:tcW w:w="8270"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Игры с музыкальным молоточком</w:t>
            </w:r>
            <w:r w:rsidR="00BC3EE0">
              <w:rPr>
                <w:rFonts w:ascii="Times New Roman" w:hAnsi="Times New Roman" w:cs="Times New Roman"/>
                <w:i/>
                <w:sz w:val="24"/>
                <w:szCs w:val="24"/>
              </w:rPr>
              <w:t>.</w:t>
            </w:r>
            <w:r w:rsidRPr="00435BF6">
              <w:rPr>
                <w:rFonts w:ascii="Times New Roman" w:hAnsi="Times New Roman" w:cs="Times New Roman"/>
                <w:sz w:val="24"/>
                <w:szCs w:val="24"/>
              </w:rPr>
              <w:t xml:space="preserve"> Познакомить с новыми музыкальными инструментами.  Развивать эмоциональную отзывчивость на музыку, образно – игровые движения.</w:t>
            </w:r>
          </w:p>
        </w:tc>
      </w:tr>
      <w:tr w:rsidR="00AE2771" w:rsidRPr="00435BF6" w:rsidTr="009969F7">
        <w:trPr>
          <w:trHeight w:val="245"/>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Изобразительная</w:t>
            </w:r>
          </w:p>
        </w:tc>
        <w:tc>
          <w:tcPr>
            <w:tcW w:w="8270" w:type="dxa"/>
            <w:vAlign w:val="center"/>
          </w:tcPr>
          <w:p w:rsidR="00AE2771" w:rsidRPr="00435BF6" w:rsidRDefault="00AE2771" w:rsidP="009677F3">
            <w:pPr>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 xml:space="preserve">Лепка из </w:t>
            </w:r>
            <w:r w:rsidR="009969F7" w:rsidRPr="00435BF6">
              <w:rPr>
                <w:rFonts w:ascii="Times New Roman" w:hAnsi="Times New Roman" w:cs="Times New Roman"/>
                <w:i/>
                <w:sz w:val="24"/>
                <w:szCs w:val="24"/>
              </w:rPr>
              <w:t>теста</w:t>
            </w:r>
            <w:r w:rsidR="00BC3EE0">
              <w:rPr>
                <w:rFonts w:ascii="Times New Roman" w:hAnsi="Times New Roman" w:cs="Times New Roman"/>
                <w:i/>
                <w:sz w:val="24"/>
                <w:szCs w:val="24"/>
              </w:rPr>
              <w:t>.</w:t>
            </w:r>
            <w:r w:rsidR="009969F7" w:rsidRPr="00435BF6">
              <w:rPr>
                <w:rFonts w:ascii="Times New Roman" w:hAnsi="Times New Roman" w:cs="Times New Roman"/>
                <w:sz w:val="24"/>
                <w:szCs w:val="24"/>
              </w:rPr>
              <w:t xml:space="preserve"> Продолжать</w:t>
            </w:r>
            <w:r w:rsidRPr="00435BF6">
              <w:rPr>
                <w:rFonts w:ascii="Times New Roman" w:hAnsi="Times New Roman" w:cs="Times New Roman"/>
                <w:sz w:val="24"/>
                <w:szCs w:val="24"/>
              </w:rPr>
              <w:t xml:space="preserve"> учить детей самостоятельно придумывать поделку, упражнять в отщипывании больших и маленьких комочков от большого куска глины; раскатывать комочки глины круговыми движениями.</w:t>
            </w:r>
          </w:p>
        </w:tc>
      </w:tr>
      <w:tr w:rsidR="00AE2771" w:rsidRPr="00435BF6" w:rsidTr="009969F7">
        <w:trPr>
          <w:trHeight w:val="526"/>
        </w:trPr>
        <w:tc>
          <w:tcPr>
            <w:tcW w:w="392" w:type="dxa"/>
            <w:vMerge/>
          </w:tcPr>
          <w:p w:rsidR="00AE2771" w:rsidRPr="00435BF6" w:rsidRDefault="00AE2771" w:rsidP="009677F3">
            <w:pPr>
              <w:widowControl w:val="0"/>
              <w:autoSpaceDE w:val="0"/>
              <w:autoSpaceDN w:val="0"/>
              <w:adjustRightInd w:val="0"/>
              <w:spacing w:after="0" w:line="240" w:lineRule="auto"/>
              <w:jc w:val="both"/>
              <w:rPr>
                <w:rFonts w:ascii="Times New Roman" w:hAnsi="Times New Roman" w:cs="Times New Roman"/>
                <w:sz w:val="24"/>
                <w:szCs w:val="24"/>
              </w:rPr>
            </w:pPr>
          </w:p>
        </w:tc>
        <w:tc>
          <w:tcPr>
            <w:tcW w:w="944" w:type="dxa"/>
            <w:vAlign w:val="center"/>
          </w:tcPr>
          <w:p w:rsidR="00AE2771" w:rsidRPr="00435BF6" w:rsidRDefault="00AE2771" w:rsidP="009677F3">
            <w:pPr>
              <w:widowControl w:val="0"/>
              <w:autoSpaceDE w:val="0"/>
              <w:autoSpaceDN w:val="0"/>
              <w:adjustRightInd w:val="0"/>
              <w:spacing w:after="0" w:line="240" w:lineRule="auto"/>
              <w:jc w:val="center"/>
              <w:rPr>
                <w:rFonts w:ascii="Times New Roman" w:hAnsi="Times New Roman" w:cs="Times New Roman"/>
                <w:i/>
                <w:sz w:val="24"/>
                <w:szCs w:val="24"/>
              </w:rPr>
            </w:pPr>
            <w:r w:rsidRPr="00435BF6">
              <w:rPr>
                <w:rFonts w:ascii="Times New Roman" w:hAnsi="Times New Roman" w:cs="Times New Roman"/>
                <w:i/>
                <w:sz w:val="24"/>
                <w:szCs w:val="24"/>
              </w:rPr>
              <w:t>Восприятие худ. лит-ры</w:t>
            </w:r>
          </w:p>
        </w:tc>
        <w:tc>
          <w:tcPr>
            <w:tcW w:w="8270" w:type="dxa"/>
            <w:vAlign w:val="center"/>
          </w:tcPr>
          <w:p w:rsidR="00AE2771" w:rsidRPr="00435BF6" w:rsidRDefault="00AE2771" w:rsidP="009677F3">
            <w:pPr>
              <w:tabs>
                <w:tab w:val="left" w:pos="1050"/>
              </w:tabs>
              <w:spacing w:after="0" w:line="240" w:lineRule="auto"/>
              <w:jc w:val="both"/>
              <w:rPr>
                <w:rFonts w:ascii="Times New Roman" w:hAnsi="Times New Roman" w:cs="Times New Roman"/>
                <w:b/>
                <w:sz w:val="24"/>
                <w:szCs w:val="24"/>
              </w:rPr>
            </w:pPr>
            <w:r w:rsidRPr="00435BF6">
              <w:rPr>
                <w:rFonts w:ascii="Times New Roman" w:hAnsi="Times New Roman" w:cs="Times New Roman"/>
                <w:i/>
                <w:sz w:val="24"/>
                <w:szCs w:val="24"/>
              </w:rPr>
              <w:t>Чтение сказки «Зарядка и Простуда»</w:t>
            </w:r>
            <w:r w:rsidRPr="00435BF6">
              <w:rPr>
                <w:rFonts w:ascii="Times New Roman" w:hAnsi="Times New Roman" w:cs="Times New Roman"/>
                <w:sz w:val="24"/>
                <w:szCs w:val="24"/>
              </w:rPr>
              <w:t xml:space="preserve"> Учить детей следить за развитием событий в сказке, отвечать на вопросы по ее содержанию.(Т.А.Шорыгина «Беседы о здоровье» стр.21)</w:t>
            </w:r>
          </w:p>
        </w:tc>
      </w:tr>
    </w:tbl>
    <w:p w:rsidR="00565BE2" w:rsidRDefault="00565BE2" w:rsidP="00166309">
      <w:pPr>
        <w:spacing w:after="0" w:line="240" w:lineRule="auto"/>
        <w:rPr>
          <w:rFonts w:ascii="Times New Roman" w:hAnsi="Times New Roman"/>
          <w:b/>
          <w:sz w:val="24"/>
          <w:szCs w:val="24"/>
        </w:rPr>
      </w:pPr>
    </w:p>
    <w:p w:rsidR="002B05F3" w:rsidRPr="0056747A" w:rsidRDefault="002B05F3" w:rsidP="002B05F3">
      <w:pPr>
        <w:pStyle w:val="1d"/>
        <w:keepNext/>
        <w:keepLines/>
        <w:ind w:firstLine="709"/>
        <w:jc w:val="center"/>
        <w:rPr>
          <w:rFonts w:ascii="Times New Roman" w:hAnsi="Times New Roman" w:cs="Times New Roman"/>
          <w:sz w:val="24"/>
          <w:szCs w:val="24"/>
        </w:rPr>
      </w:pPr>
      <w:r w:rsidRPr="0056747A">
        <w:rPr>
          <w:rStyle w:val="1c"/>
          <w:rFonts w:ascii="Times New Roman" w:hAnsi="Times New Roman" w:cs="Times New Roman"/>
          <w:b/>
          <w:bCs/>
          <w:sz w:val="24"/>
          <w:szCs w:val="24"/>
        </w:rPr>
        <w:t>Примерный календарный план воспитательной работы</w:t>
      </w:r>
      <w:r w:rsidR="00D159ED">
        <w:rPr>
          <w:rStyle w:val="1c"/>
          <w:rFonts w:ascii="Times New Roman" w:hAnsi="Times New Roman" w:cs="Times New Roman"/>
          <w:b/>
          <w:bCs/>
          <w:sz w:val="24"/>
          <w:szCs w:val="24"/>
        </w:rPr>
        <w:t>.</w:t>
      </w:r>
    </w:p>
    <w:p w:rsidR="002B05F3" w:rsidRDefault="002B05F3" w:rsidP="002B05F3">
      <w:pPr>
        <w:spacing w:after="0" w:line="240" w:lineRule="auto"/>
        <w:jc w:val="both"/>
        <w:rPr>
          <w:rFonts w:ascii="Times New Roman" w:hAnsi="Times New Roman"/>
          <w:b/>
          <w:caps/>
        </w:rPr>
      </w:pPr>
      <w:r w:rsidRPr="0056747A">
        <w:rPr>
          <w:rStyle w:val="af9"/>
          <w:sz w:val="24"/>
          <w:szCs w:val="24"/>
        </w:rPr>
        <w:t xml:space="preserve">На основе рабочей программы воспитания ДОУ составляет </w:t>
      </w:r>
      <w:r w:rsidRPr="0056747A">
        <w:rPr>
          <w:rStyle w:val="af9"/>
          <w:bCs/>
          <w:sz w:val="24"/>
          <w:szCs w:val="24"/>
        </w:rPr>
        <w:t>примерный календарный план воспитательной работы</w:t>
      </w:r>
      <w:r>
        <w:rPr>
          <w:rStyle w:val="af9"/>
          <w:bCs/>
          <w:sz w:val="24"/>
          <w:szCs w:val="24"/>
        </w:rPr>
        <w:t>.</w:t>
      </w:r>
      <w:r>
        <w:rPr>
          <w:rFonts w:ascii="Times New Roman" w:hAnsi="Times New Roman"/>
          <w:b/>
          <w:caps/>
        </w:rPr>
        <w:t xml:space="preserve"> </w:t>
      </w:r>
    </w:p>
    <w:p w:rsidR="00166309" w:rsidRDefault="00166309" w:rsidP="00166309">
      <w:pPr>
        <w:spacing w:after="0" w:line="240" w:lineRule="auto"/>
        <w:rPr>
          <w:rFonts w:ascii="Times New Roman" w:hAnsi="Times New Roman"/>
          <w:b/>
          <w:sz w:val="24"/>
          <w:szCs w:val="24"/>
        </w:rPr>
      </w:pPr>
    </w:p>
    <w:tbl>
      <w:tblPr>
        <w:tblStyle w:val="a5"/>
        <w:tblW w:w="0" w:type="auto"/>
        <w:tblLook w:val="04A0" w:firstRow="1" w:lastRow="0" w:firstColumn="1" w:lastColumn="0" w:noHBand="0" w:noVBand="1"/>
      </w:tblPr>
      <w:tblGrid>
        <w:gridCol w:w="2387"/>
        <w:gridCol w:w="4701"/>
        <w:gridCol w:w="2482"/>
      </w:tblGrid>
      <w:tr w:rsidR="00105A71" w:rsidTr="00460773">
        <w:tc>
          <w:tcPr>
            <w:tcW w:w="9570" w:type="dxa"/>
            <w:gridSpan w:val="3"/>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b/>
                <w:sz w:val="24"/>
                <w:szCs w:val="24"/>
              </w:rPr>
              <w:t>Тематическое планирование на 2023-2024 учебный год для детей 3-4 года</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p>
        </w:tc>
        <w:tc>
          <w:tcPr>
            <w:tcW w:w="4701" w:type="dxa"/>
            <w:shd w:val="clear" w:color="auto" w:fill="D5DCE4" w:themeFill="text2" w:themeFillTint="33"/>
          </w:tcPr>
          <w:p w:rsidR="00105A71" w:rsidRPr="002B05F3" w:rsidRDefault="00105A71" w:rsidP="00460773">
            <w:pPr>
              <w:jc w:val="both"/>
              <w:rPr>
                <w:rFonts w:ascii="Times New Roman" w:hAnsi="Times New Roman" w:cs="Times New Roman"/>
                <w:bCs/>
                <w:sz w:val="24"/>
                <w:szCs w:val="24"/>
              </w:rPr>
            </w:pPr>
            <w:r w:rsidRPr="002B05F3">
              <w:rPr>
                <w:rFonts w:ascii="Times New Roman" w:hAnsi="Times New Roman" w:cs="Times New Roman"/>
                <w:bCs/>
                <w:sz w:val="24"/>
                <w:szCs w:val="24"/>
              </w:rPr>
              <w:t>Организационно-педагогическая деятельность.</w:t>
            </w:r>
          </w:p>
        </w:tc>
        <w:tc>
          <w:tcPr>
            <w:tcW w:w="2482" w:type="dxa"/>
            <w:shd w:val="clear" w:color="auto" w:fill="DBDBDB" w:themeFill="accent3" w:themeFillTint="66"/>
            <w:vAlign w:val="center"/>
          </w:tcPr>
          <w:p w:rsidR="00105A71" w:rsidRPr="002B05F3" w:rsidRDefault="00105A71" w:rsidP="00460773">
            <w:pPr>
              <w:jc w:val="both"/>
              <w:rPr>
                <w:rFonts w:ascii="Times New Roman" w:hAnsi="Times New Roman" w:cs="Times New Roman"/>
                <w:caps/>
                <w:sz w:val="24"/>
                <w:szCs w:val="24"/>
              </w:rPr>
            </w:pPr>
            <w:r w:rsidRPr="002B05F3">
              <w:rPr>
                <w:rFonts w:ascii="Times New Roman" w:hAnsi="Times New Roman" w:cs="Times New Roman"/>
                <w:sz w:val="24"/>
                <w:szCs w:val="24"/>
              </w:rPr>
              <w:t>Итог</w:t>
            </w:r>
          </w:p>
        </w:tc>
      </w:tr>
      <w:tr w:rsidR="00105A71" w:rsidTr="00460773">
        <w:tc>
          <w:tcPr>
            <w:tcW w:w="9570" w:type="dxa"/>
            <w:gridSpan w:val="3"/>
          </w:tcPr>
          <w:p w:rsidR="00105A71" w:rsidRPr="002B05F3" w:rsidRDefault="00105A71" w:rsidP="00460773">
            <w:pPr>
              <w:jc w:val="center"/>
              <w:rPr>
                <w:rFonts w:ascii="Times New Roman" w:hAnsi="Times New Roman" w:cs="Times New Roman"/>
                <w:caps/>
                <w:sz w:val="24"/>
                <w:szCs w:val="24"/>
              </w:rPr>
            </w:pPr>
            <w:r w:rsidRPr="002B05F3">
              <w:rPr>
                <w:rFonts w:ascii="Times New Roman" w:hAnsi="Times New Roman" w:cs="Times New Roman"/>
                <w:sz w:val="24"/>
                <w:szCs w:val="24"/>
              </w:rPr>
              <w:t>Сентябрь</w:t>
            </w:r>
            <w:r w:rsidR="0046077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r w:rsidR="00947727" w:rsidRPr="002B05F3">
              <w:rPr>
                <w:rFonts w:ascii="Times New Roman" w:hAnsi="Times New Roman" w:cs="Times New Roman"/>
                <w:sz w:val="24"/>
                <w:szCs w:val="24"/>
              </w:rPr>
              <w:t>.</w:t>
            </w:r>
            <w:r w:rsidRPr="002B05F3">
              <w:rPr>
                <w:rFonts w:ascii="Times New Roman" w:hAnsi="Times New Roman" w:cs="Times New Roman"/>
                <w:sz w:val="24"/>
                <w:szCs w:val="24"/>
              </w:rPr>
              <w:t xml:space="preserve"> </w:t>
            </w:r>
          </w:p>
        </w:tc>
        <w:tc>
          <w:tcPr>
            <w:tcW w:w="7183" w:type="dxa"/>
            <w:gridSpan w:val="2"/>
            <w:shd w:val="clear" w:color="auto" w:fill="F7CAAC" w:themeFill="accent2" w:themeFillTint="66"/>
          </w:tcPr>
          <w:p w:rsidR="00760A6B" w:rsidRPr="002B05F3" w:rsidRDefault="00105A71" w:rsidP="00460773">
            <w:pPr>
              <w:spacing w:after="0" w:line="240" w:lineRule="auto"/>
              <w:ind w:right="326"/>
              <w:jc w:val="both"/>
              <w:rPr>
                <w:rFonts w:ascii="Times New Roman" w:hAnsi="Times New Roman" w:cs="Times New Roman"/>
                <w:sz w:val="24"/>
                <w:szCs w:val="24"/>
              </w:rPr>
            </w:pPr>
            <w:r w:rsidRPr="002B05F3">
              <w:rPr>
                <w:rFonts w:ascii="Times New Roman" w:hAnsi="Times New Roman" w:cs="Times New Roman"/>
                <w:b/>
                <w:sz w:val="24"/>
                <w:szCs w:val="24"/>
              </w:rPr>
              <w:t>1 сентября: День знаний</w:t>
            </w:r>
            <w:r w:rsidRPr="002B05F3">
              <w:rPr>
                <w:rFonts w:ascii="Times New Roman" w:hAnsi="Times New Roman" w:cs="Times New Roman"/>
                <w:sz w:val="24"/>
                <w:szCs w:val="24"/>
              </w:rPr>
              <w:t xml:space="preserve">; </w:t>
            </w:r>
            <w:r w:rsidRPr="002B05F3">
              <w:rPr>
                <w:rFonts w:ascii="Times New Roman" w:hAnsi="Times New Roman" w:cs="Times New Roman"/>
                <w:b/>
                <w:sz w:val="24"/>
                <w:szCs w:val="24"/>
              </w:rPr>
              <w:t>27 сентября: День воспитателя и всех дошкольных работников.</w:t>
            </w:r>
            <w:r w:rsidR="00760A6B" w:rsidRPr="002B05F3">
              <w:rPr>
                <w:rFonts w:ascii="Times New Roman" w:hAnsi="Times New Roman" w:cs="Times New Roman"/>
                <w:b/>
                <w:sz w:val="24"/>
                <w:szCs w:val="24"/>
              </w:rPr>
              <w:t xml:space="preserve"> </w:t>
            </w:r>
            <w:r w:rsidR="00760A6B" w:rsidRPr="002B05F3">
              <w:rPr>
                <w:rFonts w:ascii="Times New Roman" w:hAnsi="Times New Roman" w:cs="Times New Roman"/>
                <w:sz w:val="24"/>
                <w:szCs w:val="24"/>
              </w:rPr>
              <w:t>тематический день «</w:t>
            </w:r>
            <w:r w:rsidR="00A1524B" w:rsidRPr="002B05F3">
              <w:rPr>
                <w:rFonts w:ascii="Times New Roman" w:hAnsi="Times New Roman" w:cs="Times New Roman"/>
                <w:sz w:val="24"/>
                <w:szCs w:val="24"/>
              </w:rPr>
              <w:t>Россия,</w:t>
            </w:r>
            <w:r w:rsidR="00760A6B" w:rsidRPr="002B05F3">
              <w:rPr>
                <w:rFonts w:ascii="Times New Roman" w:hAnsi="Times New Roman" w:cs="Times New Roman"/>
                <w:sz w:val="24"/>
                <w:szCs w:val="24"/>
              </w:rPr>
              <w:t xml:space="preserve"> устремленная в будущее», ответственные: муз.рук. и инструктор по физ.культ</w:t>
            </w:r>
          </w:p>
          <w:p w:rsidR="00105A71" w:rsidRPr="002B05F3" w:rsidRDefault="00760A6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color w:val="FF0000"/>
                <w:sz w:val="24"/>
                <w:szCs w:val="24"/>
              </w:rPr>
              <w:t>9 сентября</w:t>
            </w:r>
            <w:r w:rsidRPr="002B05F3">
              <w:rPr>
                <w:rFonts w:ascii="Times New Roman" w:hAnsi="Times New Roman" w:cs="Times New Roman"/>
                <w:sz w:val="24"/>
                <w:szCs w:val="24"/>
              </w:rPr>
              <w:t xml:space="preserve">: день рождения великого русского писателя Льва Николаевича </w:t>
            </w:r>
            <w:r w:rsidR="00A1524B" w:rsidRPr="002B05F3">
              <w:rPr>
                <w:rFonts w:ascii="Times New Roman" w:hAnsi="Times New Roman" w:cs="Times New Roman"/>
                <w:sz w:val="24"/>
                <w:szCs w:val="24"/>
              </w:rPr>
              <w:t>Толстого (</w:t>
            </w:r>
            <w:r w:rsidRPr="002B05F3">
              <w:rPr>
                <w:rFonts w:ascii="Times New Roman" w:hAnsi="Times New Roman" w:cs="Times New Roman"/>
                <w:sz w:val="24"/>
                <w:szCs w:val="24"/>
              </w:rPr>
              <w:t>1828 - 1910)</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A1524B" w:rsidRPr="002B05F3" w:rsidRDefault="00A1524B" w:rsidP="00460773">
            <w:pPr>
              <w:spacing w:after="0" w:line="240" w:lineRule="auto"/>
              <w:ind w:right="326"/>
              <w:jc w:val="both"/>
              <w:rPr>
                <w:rFonts w:ascii="Times New Roman" w:hAnsi="Times New Roman" w:cs="Times New Roman"/>
                <w:sz w:val="24"/>
                <w:szCs w:val="24"/>
              </w:rPr>
            </w:pPr>
            <w:r w:rsidRPr="002B05F3">
              <w:rPr>
                <w:rFonts w:ascii="Times New Roman" w:hAnsi="Times New Roman" w:cs="Times New Roman"/>
                <w:sz w:val="24"/>
                <w:szCs w:val="24"/>
              </w:rPr>
              <w:t>(04.09-08.09)</w:t>
            </w:r>
          </w:p>
          <w:p w:rsidR="00A1524B" w:rsidRPr="002B05F3" w:rsidRDefault="00A1524B" w:rsidP="00460773">
            <w:pPr>
              <w:jc w:val="both"/>
              <w:rPr>
                <w:rFonts w:ascii="Times New Roman" w:hAnsi="Times New Roman" w:cs="Times New Roman"/>
                <w:caps/>
                <w:sz w:val="24"/>
                <w:szCs w:val="24"/>
              </w:rPr>
            </w:pPr>
          </w:p>
        </w:tc>
        <w:tc>
          <w:tcPr>
            <w:tcW w:w="4701" w:type="dxa"/>
          </w:tcPr>
          <w:p w:rsidR="00105A71" w:rsidRPr="002B05F3" w:rsidRDefault="00105A71"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«Здравствуй, детский сад»</w:t>
            </w:r>
          </w:p>
          <w:p w:rsidR="00105A71" w:rsidRPr="002B05F3" w:rsidRDefault="00105A71"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Программное содержание:</w:t>
            </w:r>
          </w:p>
          <w:p w:rsidR="00105A71" w:rsidRPr="002B05F3" w:rsidRDefault="00105A71"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представлений о детском саде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w:t>
            </w:r>
          </w:p>
          <w:p w:rsidR="00105A71" w:rsidRPr="002B05F3" w:rsidRDefault="00105A71"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105A71" w:rsidRPr="002B05F3" w:rsidRDefault="00105A71" w:rsidP="00460773">
            <w:pPr>
              <w:jc w:val="both"/>
              <w:rPr>
                <w:rFonts w:ascii="Times New Roman" w:hAnsi="Times New Roman" w:cs="Times New Roman"/>
                <w:b/>
                <w:sz w:val="24"/>
                <w:szCs w:val="24"/>
              </w:rPr>
            </w:pPr>
            <w:r w:rsidRPr="002B05F3">
              <w:rPr>
                <w:rFonts w:ascii="Times New Roman" w:hAnsi="Times New Roman" w:cs="Times New Roman"/>
                <w:sz w:val="24"/>
                <w:szCs w:val="24"/>
              </w:rPr>
              <w:t>3.Формирование доброжелательных взаимоотношений со сверстниками (общаться спокойно, без крика, играть дружно, делиться с другими детьми), желания возвращаться в детский сад.</w:t>
            </w:r>
          </w:p>
        </w:tc>
        <w:tc>
          <w:tcPr>
            <w:tcW w:w="2482"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Создание альбома «Я в детском саду», для формирования портфолио ребенка.</w:t>
            </w:r>
          </w:p>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 xml:space="preserve"> 2. День открытых дверей.</w:t>
            </w:r>
          </w:p>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A1524B" w:rsidRPr="002B05F3" w:rsidRDefault="00A1524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(11-13.09.22)</w:t>
            </w:r>
          </w:p>
          <w:p w:rsidR="00A1524B" w:rsidRPr="002B05F3" w:rsidRDefault="00A1524B" w:rsidP="00460773">
            <w:pPr>
              <w:jc w:val="both"/>
              <w:rPr>
                <w:rFonts w:ascii="Times New Roman" w:hAnsi="Times New Roman" w:cs="Times New Roman"/>
                <w:b/>
                <w:caps/>
                <w:sz w:val="24"/>
                <w:szCs w:val="24"/>
              </w:rPr>
            </w:pPr>
            <w:r w:rsidRPr="002B05F3">
              <w:rPr>
                <w:rFonts w:ascii="Times New Roman" w:hAnsi="Times New Roman" w:cs="Times New Roman"/>
                <w:b/>
                <w:sz w:val="24"/>
                <w:szCs w:val="24"/>
              </w:rPr>
              <w:t>Тематический день «Детям о правах и обязанностях»</w:t>
            </w:r>
          </w:p>
        </w:tc>
        <w:tc>
          <w:tcPr>
            <w:tcW w:w="4701" w:type="dxa"/>
          </w:tcPr>
          <w:p w:rsidR="00760A6B" w:rsidRPr="002B05F3" w:rsidRDefault="00760A6B"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«Мой дом, мой город»</w:t>
            </w:r>
          </w:p>
          <w:p w:rsidR="00A1524B" w:rsidRPr="002B05F3" w:rsidRDefault="00A1524B" w:rsidP="00460773">
            <w:pPr>
              <w:spacing w:after="0" w:line="240" w:lineRule="auto"/>
              <w:jc w:val="both"/>
              <w:rPr>
                <w:rFonts w:ascii="Times New Roman" w:hAnsi="Times New Roman" w:cs="Times New Roman"/>
                <w:sz w:val="24"/>
                <w:szCs w:val="24"/>
                <w:u w:val="single"/>
              </w:rPr>
            </w:pPr>
          </w:p>
          <w:p w:rsidR="00760A6B" w:rsidRPr="002B05F3" w:rsidRDefault="00760A6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u w:val="single"/>
              </w:rPr>
              <w:t>Программное содержание</w:t>
            </w:r>
            <w:r w:rsidRPr="002B05F3">
              <w:rPr>
                <w:rFonts w:ascii="Times New Roman" w:hAnsi="Times New Roman" w:cs="Times New Roman"/>
                <w:sz w:val="24"/>
                <w:szCs w:val="24"/>
              </w:rPr>
              <w:t xml:space="preserve">: </w:t>
            </w:r>
          </w:p>
          <w:p w:rsidR="00760A6B" w:rsidRPr="002B05F3" w:rsidRDefault="00760A6B" w:rsidP="00460773">
            <w:pPr>
              <w:tabs>
                <w:tab w:val="left" w:pos="1134"/>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1.Знакомство детей с домом, предметами домашнего обихода (мебель, бытовые приборы).</w:t>
            </w:r>
          </w:p>
          <w:p w:rsidR="00760A6B" w:rsidRPr="002B05F3" w:rsidRDefault="00760A6B" w:rsidP="00460773">
            <w:pPr>
              <w:tabs>
                <w:tab w:val="left" w:pos="1134"/>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2.Знакомство с родным городом, с городскими видами транспорта, основными достопримечательностями.</w:t>
            </w:r>
          </w:p>
          <w:p w:rsidR="00105A71" w:rsidRPr="002B05F3" w:rsidRDefault="00760A6B" w:rsidP="00460773">
            <w:pPr>
              <w:jc w:val="both"/>
              <w:rPr>
                <w:rFonts w:ascii="Times New Roman" w:hAnsi="Times New Roman" w:cs="Times New Roman"/>
                <w:b/>
                <w:sz w:val="24"/>
                <w:szCs w:val="24"/>
              </w:rPr>
            </w:pPr>
            <w:r w:rsidRPr="002B05F3">
              <w:rPr>
                <w:rFonts w:ascii="Times New Roman" w:hAnsi="Times New Roman" w:cs="Times New Roman"/>
                <w:sz w:val="24"/>
                <w:szCs w:val="24"/>
              </w:rPr>
              <w:t>3.Совершенствование ориентировки в ближайшем окружении (узнавать свой дом и квартиру, называть имена членов своей семьи и персонала группы).</w:t>
            </w:r>
          </w:p>
        </w:tc>
        <w:tc>
          <w:tcPr>
            <w:tcW w:w="2482" w:type="dxa"/>
          </w:tcPr>
          <w:p w:rsidR="00105A71" w:rsidRPr="002B05F3" w:rsidRDefault="00760A6B"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Оформление фотоальбома «Мы гуляем по городу».</w:t>
            </w:r>
          </w:p>
        </w:tc>
      </w:tr>
      <w:tr w:rsidR="00105A71" w:rsidTr="00460773">
        <w:tc>
          <w:tcPr>
            <w:tcW w:w="2387" w:type="dxa"/>
          </w:tcPr>
          <w:p w:rsidR="00A1524B" w:rsidRPr="002B05F3" w:rsidRDefault="00105A71"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 неделя</w:t>
            </w:r>
            <w:r w:rsidR="00A1524B" w:rsidRPr="002B05F3">
              <w:rPr>
                <w:rFonts w:ascii="Times New Roman" w:hAnsi="Times New Roman" w:cs="Times New Roman"/>
                <w:sz w:val="24"/>
                <w:szCs w:val="24"/>
              </w:rPr>
              <w:t xml:space="preserve"> </w:t>
            </w:r>
          </w:p>
          <w:p w:rsidR="00A1524B" w:rsidRPr="002B05F3" w:rsidRDefault="00A1524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(18-22.09.23)</w:t>
            </w:r>
          </w:p>
          <w:p w:rsidR="00760A6B" w:rsidRPr="002B05F3" w:rsidRDefault="00760A6B"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21.09 – Международный день мира с 2002 - День здоровья</w:t>
            </w:r>
          </w:p>
          <w:p w:rsidR="00760A6B" w:rsidRPr="002B05F3" w:rsidRDefault="00760A6B" w:rsidP="00460773">
            <w:pPr>
              <w:jc w:val="both"/>
              <w:rPr>
                <w:rFonts w:ascii="Times New Roman" w:hAnsi="Times New Roman" w:cs="Times New Roman"/>
                <w:b/>
                <w:caps/>
                <w:sz w:val="24"/>
                <w:szCs w:val="24"/>
              </w:rPr>
            </w:pPr>
          </w:p>
        </w:tc>
        <w:tc>
          <w:tcPr>
            <w:tcW w:w="4701" w:type="dxa"/>
          </w:tcPr>
          <w:p w:rsidR="00A1524B" w:rsidRPr="002B05F3" w:rsidRDefault="00760A6B" w:rsidP="00460773">
            <w:pPr>
              <w:jc w:val="both"/>
              <w:rPr>
                <w:rFonts w:ascii="Times New Roman" w:hAnsi="Times New Roman" w:cs="Times New Roman"/>
                <w:b/>
                <w:sz w:val="24"/>
                <w:szCs w:val="24"/>
              </w:rPr>
            </w:pPr>
            <w:r w:rsidRPr="002B05F3">
              <w:rPr>
                <w:rFonts w:ascii="Times New Roman" w:hAnsi="Times New Roman" w:cs="Times New Roman"/>
                <w:b/>
                <w:sz w:val="24"/>
                <w:szCs w:val="24"/>
              </w:rPr>
              <w:t>«Урожай»</w:t>
            </w:r>
          </w:p>
          <w:p w:rsidR="00760A6B" w:rsidRPr="002B05F3" w:rsidRDefault="00760A6B" w:rsidP="00460773">
            <w:pPr>
              <w:jc w:val="both"/>
              <w:rPr>
                <w:rFonts w:ascii="Times New Roman" w:hAnsi="Times New Roman" w:cs="Times New Roman"/>
                <w:b/>
                <w:sz w:val="24"/>
                <w:szCs w:val="24"/>
              </w:rPr>
            </w:pPr>
            <w:r w:rsidRPr="002B05F3">
              <w:rPr>
                <w:rFonts w:ascii="Times New Roman" w:hAnsi="Times New Roman" w:cs="Times New Roman"/>
                <w:sz w:val="24"/>
                <w:szCs w:val="24"/>
                <w:u w:val="single"/>
              </w:rPr>
              <w:t xml:space="preserve">Программное содержание: </w:t>
            </w:r>
          </w:p>
          <w:p w:rsidR="00760A6B" w:rsidRPr="002B05F3" w:rsidRDefault="00760A6B" w:rsidP="00460773">
            <w:pPr>
              <w:tabs>
                <w:tab w:val="left" w:pos="993"/>
                <w:tab w:val="left" w:pos="1134"/>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1.Уточнение представлений об овощах, фруктах, ягодах и грибах (различать по внешнему виду, вкусу, форме наиболее распространенные овощи, фрукты). </w:t>
            </w:r>
          </w:p>
          <w:p w:rsidR="00760A6B" w:rsidRPr="002B05F3" w:rsidRDefault="00760A6B" w:rsidP="00460773">
            <w:pPr>
              <w:tabs>
                <w:tab w:val="left" w:pos="993"/>
                <w:tab w:val="left" w:pos="1134"/>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2.Знакомство детей с пользой овощей и фруктов.</w:t>
            </w:r>
          </w:p>
          <w:p w:rsidR="00FD18AB" w:rsidRPr="002B05F3" w:rsidRDefault="00760A6B" w:rsidP="00460773">
            <w:pPr>
              <w:jc w:val="both"/>
              <w:rPr>
                <w:rFonts w:ascii="Times New Roman" w:hAnsi="Times New Roman" w:cs="Times New Roman"/>
                <w:sz w:val="24"/>
                <w:szCs w:val="24"/>
              </w:rPr>
            </w:pPr>
            <w:r w:rsidRPr="002B05F3">
              <w:rPr>
                <w:rFonts w:ascii="Times New Roman" w:hAnsi="Times New Roman" w:cs="Times New Roman"/>
                <w:sz w:val="24"/>
                <w:szCs w:val="24"/>
              </w:rPr>
              <w:t>3.Уточнение представлений о труде людей по сбору урожая, о тру</w:t>
            </w:r>
            <w:r w:rsidR="00FD18AB" w:rsidRPr="002B05F3">
              <w:rPr>
                <w:rFonts w:ascii="Times New Roman" w:hAnsi="Times New Roman" w:cs="Times New Roman"/>
                <w:sz w:val="24"/>
                <w:szCs w:val="24"/>
              </w:rPr>
              <w:t>де на огороде.</w:t>
            </w:r>
          </w:p>
        </w:tc>
        <w:tc>
          <w:tcPr>
            <w:tcW w:w="2482" w:type="dxa"/>
          </w:tcPr>
          <w:p w:rsidR="00A1524B" w:rsidRPr="002B05F3" w:rsidRDefault="00A1524B"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 xml:space="preserve"> Фотоальбом «Мой любимый овощ или фрукт».</w:t>
            </w:r>
          </w:p>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A1524B" w:rsidRPr="002B05F3" w:rsidRDefault="00A1524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(25.09-29.09)</w:t>
            </w:r>
          </w:p>
          <w:p w:rsidR="00A1524B" w:rsidRPr="002B05F3" w:rsidRDefault="00A1524B" w:rsidP="00460773">
            <w:pPr>
              <w:jc w:val="both"/>
              <w:rPr>
                <w:rFonts w:ascii="Times New Roman" w:hAnsi="Times New Roman" w:cs="Times New Roman"/>
                <w:b/>
                <w:caps/>
                <w:sz w:val="24"/>
                <w:szCs w:val="24"/>
              </w:rPr>
            </w:pPr>
          </w:p>
        </w:tc>
        <w:tc>
          <w:tcPr>
            <w:tcW w:w="4701" w:type="dxa"/>
          </w:tcPr>
          <w:p w:rsidR="00A1524B" w:rsidRPr="002B05F3" w:rsidRDefault="00A1524B"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«Краски осени»</w:t>
            </w:r>
          </w:p>
          <w:p w:rsidR="00A1524B" w:rsidRPr="002B05F3" w:rsidRDefault="00A1524B"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A1524B" w:rsidRPr="002B05F3" w:rsidRDefault="00A1524B" w:rsidP="00460773">
            <w:pPr>
              <w:tabs>
                <w:tab w:val="left" w:pos="1134"/>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листья).</w:t>
            </w:r>
          </w:p>
          <w:p w:rsidR="00A1524B" w:rsidRPr="002B05F3" w:rsidRDefault="00A1524B" w:rsidP="00460773">
            <w:pPr>
              <w:tabs>
                <w:tab w:val="left" w:pos="1134"/>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2.Закрепление знаний об изменении в одежде людей осенью, об играх детей в осенний период.</w:t>
            </w:r>
          </w:p>
          <w:p w:rsidR="00105A71" w:rsidRPr="002B05F3" w:rsidRDefault="00A1524B" w:rsidP="00460773">
            <w:pPr>
              <w:jc w:val="both"/>
              <w:rPr>
                <w:rFonts w:ascii="Times New Roman" w:hAnsi="Times New Roman" w:cs="Times New Roman"/>
                <w:b/>
                <w:sz w:val="24"/>
                <w:szCs w:val="24"/>
              </w:rPr>
            </w:pPr>
            <w:r w:rsidRPr="002B05F3">
              <w:rPr>
                <w:rFonts w:ascii="Times New Roman" w:hAnsi="Times New Roman" w:cs="Times New Roman"/>
                <w:sz w:val="24"/>
                <w:szCs w:val="24"/>
              </w:rPr>
              <w:t>3.Формирование умений всматриваться, любоваться, радоваться красоте осенней природы.</w:t>
            </w:r>
          </w:p>
        </w:tc>
        <w:tc>
          <w:tcPr>
            <w:tcW w:w="2482" w:type="dxa"/>
          </w:tcPr>
          <w:p w:rsidR="00A1524B"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w:t>
            </w:r>
            <w:r w:rsidR="00A1524B" w:rsidRPr="002B05F3">
              <w:rPr>
                <w:rFonts w:ascii="Times New Roman" w:hAnsi="Times New Roman" w:cs="Times New Roman"/>
                <w:sz w:val="24"/>
                <w:szCs w:val="24"/>
              </w:rPr>
              <w:t xml:space="preserve"> Выставка поделок «Осенняя фантазия»</w:t>
            </w:r>
          </w:p>
          <w:p w:rsidR="00105A71" w:rsidRPr="002B05F3" w:rsidRDefault="00A1524B"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 xml:space="preserve"> 2</w:t>
            </w:r>
            <w:r w:rsidR="00105A71" w:rsidRPr="002B05F3">
              <w:rPr>
                <w:rFonts w:ascii="Times New Roman" w:hAnsi="Times New Roman" w:cs="Times New Roman"/>
                <w:sz w:val="24"/>
                <w:szCs w:val="24"/>
              </w:rPr>
              <w:t>.Провеведение «Ярмарки»</w:t>
            </w:r>
          </w:p>
        </w:tc>
      </w:tr>
      <w:tr w:rsidR="00105A71" w:rsidTr="00460773">
        <w:tc>
          <w:tcPr>
            <w:tcW w:w="9570" w:type="dxa"/>
            <w:gridSpan w:val="3"/>
          </w:tcPr>
          <w:p w:rsidR="00105A71" w:rsidRPr="002B05F3" w:rsidRDefault="00105A71" w:rsidP="00460773">
            <w:pPr>
              <w:jc w:val="center"/>
              <w:rPr>
                <w:rFonts w:ascii="Times New Roman" w:hAnsi="Times New Roman" w:cs="Times New Roman"/>
                <w:caps/>
                <w:sz w:val="24"/>
                <w:szCs w:val="24"/>
              </w:rPr>
            </w:pPr>
            <w:r w:rsidRPr="002B05F3">
              <w:rPr>
                <w:rFonts w:ascii="Times New Roman" w:hAnsi="Times New Roman" w:cs="Times New Roman"/>
                <w:sz w:val="24"/>
                <w:szCs w:val="24"/>
              </w:rPr>
              <w:t>Октябрь</w:t>
            </w:r>
            <w:r w:rsidR="0046077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b/>
                <w:sz w:val="24"/>
                <w:szCs w:val="24"/>
              </w:rPr>
              <w:t>1 октября: Международный день пожилых л</w:t>
            </w:r>
            <w:r w:rsidR="002923D3" w:rsidRPr="002B05F3">
              <w:rPr>
                <w:rFonts w:ascii="Times New Roman" w:hAnsi="Times New Roman" w:cs="Times New Roman"/>
                <w:b/>
                <w:sz w:val="24"/>
                <w:szCs w:val="24"/>
              </w:rPr>
              <w:t>юдей;</w:t>
            </w:r>
            <w:r w:rsidRPr="002B05F3">
              <w:rPr>
                <w:rFonts w:ascii="Times New Roman" w:hAnsi="Times New Roman" w:cs="Times New Roman"/>
                <w:b/>
                <w:sz w:val="24"/>
                <w:szCs w:val="24"/>
              </w:rPr>
              <w:t xml:space="preserve"> 5 октября: День учителя</w:t>
            </w:r>
            <w:r w:rsidR="002923D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(02.10 - 06.10)</w:t>
            </w:r>
          </w:p>
          <w:p w:rsidR="002923D3" w:rsidRPr="002B05F3" w:rsidRDefault="002923D3" w:rsidP="00460773">
            <w:pPr>
              <w:jc w:val="both"/>
              <w:rPr>
                <w:rFonts w:ascii="Times New Roman" w:hAnsi="Times New Roman" w:cs="Times New Roman"/>
                <w:caps/>
                <w:sz w:val="24"/>
                <w:szCs w:val="24"/>
              </w:rPr>
            </w:pPr>
          </w:p>
        </w:tc>
        <w:tc>
          <w:tcPr>
            <w:tcW w:w="4701" w:type="dxa"/>
          </w:tcPr>
          <w:p w:rsidR="002923D3" w:rsidRPr="002B05F3" w:rsidRDefault="002923D3"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 xml:space="preserve"> «Я – человек»</w:t>
            </w:r>
          </w:p>
          <w:p w:rsidR="002923D3" w:rsidRPr="002B05F3" w:rsidRDefault="002923D3"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1.Развитие представления о себе как о человеке: я – мальчик (девочка), хожу в детский сад, в группе мои друзья.</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2.Формирование интереса к изучению себя, своих физических возможностей (осанка, стопа, рост, движение, картина здоровья).</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3.Формирование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105A71" w:rsidRPr="002B05F3" w:rsidRDefault="002923D3" w:rsidP="00460773">
            <w:pPr>
              <w:jc w:val="both"/>
              <w:rPr>
                <w:rFonts w:ascii="Times New Roman" w:hAnsi="Times New Roman" w:cs="Times New Roman"/>
                <w:sz w:val="24"/>
                <w:szCs w:val="24"/>
                <w:u w:val="single"/>
              </w:rPr>
            </w:pPr>
            <w:r w:rsidRPr="002B05F3">
              <w:rPr>
                <w:rFonts w:ascii="Times New Roman" w:hAnsi="Times New Roman" w:cs="Times New Roman"/>
                <w:sz w:val="24"/>
                <w:szCs w:val="24"/>
              </w:rPr>
              <w:t>4.Развитие интереса к сверстнику, желания взаимодействовать с ним</w:t>
            </w:r>
            <w:r w:rsidRPr="002B05F3">
              <w:rPr>
                <w:rFonts w:ascii="Times New Roman" w:hAnsi="Times New Roman" w:cs="Times New Roman"/>
                <w:sz w:val="24"/>
                <w:szCs w:val="24"/>
                <w:u w:val="single"/>
              </w:rPr>
              <w:t>.</w:t>
            </w:r>
          </w:p>
        </w:tc>
        <w:tc>
          <w:tcPr>
            <w:tcW w:w="2482" w:type="dxa"/>
          </w:tcPr>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Фотоальбом на тему </w:t>
            </w:r>
          </w:p>
          <w:p w:rsidR="00105A71" w:rsidRPr="002B05F3" w:rsidRDefault="002923D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«Все мы такие разные».</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(09.10-13.10.23.) </w:t>
            </w:r>
          </w:p>
          <w:p w:rsidR="002923D3" w:rsidRPr="002B05F3" w:rsidRDefault="002923D3" w:rsidP="00460773">
            <w:pPr>
              <w:jc w:val="both"/>
              <w:rPr>
                <w:rFonts w:ascii="Times New Roman" w:hAnsi="Times New Roman" w:cs="Times New Roman"/>
                <w:b/>
                <w:caps/>
                <w:sz w:val="24"/>
                <w:szCs w:val="24"/>
              </w:rPr>
            </w:pPr>
          </w:p>
        </w:tc>
        <w:tc>
          <w:tcPr>
            <w:tcW w:w="4701" w:type="dxa"/>
          </w:tcPr>
          <w:p w:rsidR="002923D3" w:rsidRPr="002B05F3" w:rsidRDefault="002923D3"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 xml:space="preserve"> «Здоровей-ка»</w:t>
            </w:r>
          </w:p>
          <w:p w:rsidR="002923D3" w:rsidRPr="002B05F3" w:rsidRDefault="002923D3"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1.Формирование начальных представлений о здоровье и здоровом образе жизни.</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2.Создание игровых, проблемных ситуаций, способствующих формированию элементарных навыков ухода за своим лицом и телом.</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3.Создание условий для развития представлений о своем внешнем облике, гендерных представлений.</w:t>
            </w:r>
          </w:p>
          <w:p w:rsidR="00105A71" w:rsidRPr="002B05F3" w:rsidRDefault="002923D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4.Развитие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tc>
        <w:tc>
          <w:tcPr>
            <w:tcW w:w="2482"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 xml:space="preserve"> </w:t>
            </w:r>
            <w:r w:rsidR="002923D3" w:rsidRPr="002B05F3">
              <w:rPr>
                <w:rFonts w:ascii="Times New Roman" w:hAnsi="Times New Roman" w:cs="Times New Roman"/>
                <w:sz w:val="24"/>
                <w:szCs w:val="24"/>
              </w:rPr>
              <w:t>Физкультурное развлечение «Большие деревья» с.66</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3 неделя</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(16-20.10.23)</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color w:val="FF0000"/>
                <w:sz w:val="24"/>
                <w:szCs w:val="24"/>
              </w:rPr>
              <w:t>16 октября</w:t>
            </w:r>
            <w:r w:rsidRPr="002B05F3">
              <w:rPr>
                <w:rFonts w:ascii="Times New Roman" w:hAnsi="Times New Roman" w:cs="Times New Roman"/>
                <w:sz w:val="24"/>
                <w:szCs w:val="24"/>
              </w:rPr>
              <w:t>: День отца в России</w:t>
            </w:r>
          </w:p>
          <w:p w:rsidR="002923D3" w:rsidRPr="002B05F3" w:rsidRDefault="002923D3" w:rsidP="00460773">
            <w:pPr>
              <w:jc w:val="both"/>
              <w:rPr>
                <w:rFonts w:ascii="Times New Roman" w:hAnsi="Times New Roman" w:cs="Times New Roman"/>
                <w:b/>
                <w:caps/>
                <w:sz w:val="24"/>
                <w:szCs w:val="24"/>
              </w:rPr>
            </w:pPr>
          </w:p>
        </w:tc>
        <w:tc>
          <w:tcPr>
            <w:tcW w:w="4701" w:type="dxa"/>
          </w:tcPr>
          <w:p w:rsidR="002923D3" w:rsidRPr="002B05F3" w:rsidRDefault="002923D3"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«Транспорт»</w:t>
            </w:r>
          </w:p>
          <w:p w:rsidR="002923D3" w:rsidRPr="002B05F3" w:rsidRDefault="002923D3"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знаний о знакомом транспорте, который можно увидеть в городе.</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2.Развитие умений различать транспортные средства на картинках, называть их (машина, самолет, кораблик).</w:t>
            </w:r>
          </w:p>
          <w:p w:rsidR="00105A71"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3.Учить выделять существенные признаки, строение и назначение частей, дифференцировать и группировать виды транспорта. </w:t>
            </w:r>
          </w:p>
        </w:tc>
        <w:tc>
          <w:tcPr>
            <w:tcW w:w="2482" w:type="dxa"/>
          </w:tcPr>
          <w:p w:rsidR="002923D3" w:rsidRPr="002B05F3" w:rsidRDefault="002923D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Развлечение «Красный, желтый, зелёный».</w:t>
            </w:r>
          </w:p>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2923D3"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r w:rsidR="000B11B9" w:rsidRPr="002B05F3">
              <w:rPr>
                <w:rFonts w:ascii="Times New Roman" w:hAnsi="Times New Roman" w:cs="Times New Roman"/>
                <w:sz w:val="24"/>
                <w:szCs w:val="24"/>
              </w:rPr>
              <w:t xml:space="preserve"> </w:t>
            </w:r>
            <w:r w:rsidR="002923D3" w:rsidRPr="002B05F3">
              <w:rPr>
                <w:rFonts w:ascii="Times New Roman" w:hAnsi="Times New Roman" w:cs="Times New Roman"/>
                <w:sz w:val="24"/>
                <w:szCs w:val="24"/>
              </w:rPr>
              <w:t>и 5-я неделя октября</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(23.10- -02.11.)</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color w:val="FF0000"/>
                <w:sz w:val="24"/>
                <w:szCs w:val="24"/>
              </w:rPr>
              <w:t>3 ноября</w:t>
            </w:r>
            <w:r w:rsidRPr="002B05F3">
              <w:rPr>
                <w:rFonts w:ascii="Times New Roman" w:hAnsi="Times New Roman" w:cs="Times New Roman"/>
                <w:sz w:val="24"/>
                <w:szCs w:val="24"/>
              </w:rPr>
              <w:t>: день рождения поэта, драматурга Самуила Яковлевича Маршака (1887 - 1964)</w:t>
            </w:r>
          </w:p>
          <w:p w:rsidR="002923D3" w:rsidRPr="002B05F3" w:rsidRDefault="002923D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4 ноября: День народного единства</w:t>
            </w:r>
          </w:p>
        </w:tc>
        <w:tc>
          <w:tcPr>
            <w:tcW w:w="4701" w:type="dxa"/>
          </w:tcPr>
          <w:p w:rsidR="002923D3" w:rsidRPr="002B05F3" w:rsidRDefault="002923D3"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«Народная культура и традиции»</w:t>
            </w:r>
          </w:p>
          <w:p w:rsidR="002923D3" w:rsidRPr="002B05F3" w:rsidRDefault="002923D3"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1.Развитие и обогащение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2.Ознакомление со способами действий с предметами быта, их функциями.</w:t>
            </w:r>
          </w:p>
          <w:p w:rsidR="002923D3" w:rsidRPr="002B05F3" w:rsidRDefault="002923D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3.Развитие умение различать предметы быта на картинках, называть их (прялкой, веретеном).</w:t>
            </w:r>
          </w:p>
          <w:p w:rsidR="00105A71" w:rsidRPr="002B05F3" w:rsidRDefault="002923D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4.Расширение представления о народной игрушке (дымковская игрушка, матрёшка и др.). 5.Ознакомление с народными промыслами.</w:t>
            </w:r>
          </w:p>
        </w:tc>
        <w:tc>
          <w:tcPr>
            <w:tcW w:w="2482" w:type="dxa"/>
          </w:tcPr>
          <w:p w:rsidR="002923D3" w:rsidRPr="002B05F3" w:rsidRDefault="000B11B9" w:rsidP="00460773">
            <w:pPr>
              <w:tabs>
                <w:tab w:val="left" w:pos="0"/>
                <w:tab w:val="num" w:pos="540"/>
              </w:tabs>
              <w:jc w:val="both"/>
              <w:rPr>
                <w:rFonts w:ascii="Times New Roman" w:hAnsi="Times New Roman" w:cs="Times New Roman"/>
                <w:b/>
                <w:caps/>
                <w:sz w:val="24"/>
                <w:szCs w:val="24"/>
              </w:rPr>
            </w:pPr>
            <w:r w:rsidRPr="002B05F3">
              <w:rPr>
                <w:rFonts w:ascii="Times New Roman" w:hAnsi="Times New Roman" w:cs="Times New Roman"/>
                <w:sz w:val="24"/>
                <w:szCs w:val="24"/>
              </w:rPr>
              <w:t>Развлечение «Хоровод Дружбы».</w:t>
            </w:r>
          </w:p>
          <w:p w:rsidR="00105A71" w:rsidRPr="002B05F3" w:rsidRDefault="00105A71" w:rsidP="00460773">
            <w:pPr>
              <w:jc w:val="both"/>
              <w:rPr>
                <w:rFonts w:ascii="Times New Roman" w:hAnsi="Times New Roman" w:cs="Times New Roman"/>
                <w:b/>
                <w:caps/>
                <w:sz w:val="24"/>
                <w:szCs w:val="24"/>
              </w:rPr>
            </w:pPr>
          </w:p>
        </w:tc>
      </w:tr>
      <w:tr w:rsidR="00105A71" w:rsidTr="00460773">
        <w:tc>
          <w:tcPr>
            <w:tcW w:w="9570" w:type="dxa"/>
            <w:gridSpan w:val="3"/>
          </w:tcPr>
          <w:p w:rsidR="00105A71" w:rsidRPr="002B05F3" w:rsidRDefault="00105A71" w:rsidP="00460773">
            <w:pPr>
              <w:jc w:val="center"/>
              <w:rPr>
                <w:rFonts w:ascii="Times New Roman" w:hAnsi="Times New Roman" w:cs="Times New Roman"/>
                <w:b/>
                <w:caps/>
                <w:sz w:val="24"/>
                <w:szCs w:val="24"/>
              </w:rPr>
            </w:pPr>
            <w:r w:rsidRPr="002B05F3">
              <w:rPr>
                <w:rFonts w:ascii="Times New Roman" w:hAnsi="Times New Roman" w:cs="Times New Roman"/>
                <w:sz w:val="24"/>
                <w:szCs w:val="24"/>
              </w:rPr>
              <w:t>Ноябрь</w:t>
            </w:r>
            <w:r w:rsidR="0046077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07.11.- 10.11</w:t>
            </w:r>
          </w:p>
          <w:p w:rsidR="000B11B9" w:rsidRPr="002B05F3" w:rsidRDefault="000B11B9" w:rsidP="00460773">
            <w:pPr>
              <w:jc w:val="both"/>
              <w:rPr>
                <w:rFonts w:ascii="Times New Roman" w:hAnsi="Times New Roman" w:cs="Times New Roman"/>
                <w:caps/>
                <w:sz w:val="24"/>
                <w:szCs w:val="24"/>
              </w:rPr>
            </w:pPr>
          </w:p>
        </w:tc>
        <w:tc>
          <w:tcPr>
            <w:tcW w:w="4701" w:type="dxa"/>
          </w:tcPr>
          <w:p w:rsidR="00577404" w:rsidRPr="002B05F3" w:rsidRDefault="00577404" w:rsidP="00460773">
            <w:pPr>
              <w:spacing w:after="0"/>
              <w:jc w:val="both"/>
              <w:rPr>
                <w:rFonts w:ascii="Times New Roman" w:hAnsi="Times New Roman" w:cs="Times New Roman"/>
                <w:b/>
                <w:sz w:val="24"/>
                <w:szCs w:val="24"/>
                <w:lang w:eastAsia="ru-RU"/>
              </w:rPr>
            </w:pPr>
            <w:r w:rsidRPr="002B05F3">
              <w:rPr>
                <w:rFonts w:ascii="Times New Roman" w:hAnsi="Times New Roman" w:cs="Times New Roman"/>
                <w:b/>
                <w:sz w:val="24"/>
                <w:szCs w:val="24"/>
                <w:lang w:eastAsia="ru-RU"/>
              </w:rPr>
              <w:t>«Я и семья!»</w:t>
            </w:r>
          </w:p>
          <w:p w:rsidR="00577404" w:rsidRPr="002B05F3" w:rsidRDefault="00577404"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577404" w:rsidRPr="002B05F3" w:rsidRDefault="00577404" w:rsidP="00460773">
            <w:pPr>
              <w:shd w:val="clear" w:color="auto" w:fill="FFFFFF"/>
              <w:spacing w:line="240" w:lineRule="auto"/>
              <w:jc w:val="both"/>
              <w:rPr>
                <w:rFonts w:ascii="Times New Roman" w:eastAsia="Times New Roman" w:hAnsi="Times New Roman" w:cs="Times New Roman"/>
                <w:sz w:val="24"/>
                <w:szCs w:val="24"/>
                <w:lang w:eastAsia="ru-RU"/>
              </w:rPr>
            </w:pPr>
            <w:r w:rsidRPr="002B05F3">
              <w:rPr>
                <w:rFonts w:ascii="Times New Roman" w:eastAsia="Times New Roman" w:hAnsi="Times New Roman" w:cs="Times New Roman"/>
                <w:spacing w:val="-1"/>
                <w:sz w:val="24"/>
                <w:szCs w:val="24"/>
                <w:lang w:eastAsia="ru-RU"/>
              </w:rPr>
              <w:t xml:space="preserve">1.Формировать представления   детей   о </w:t>
            </w:r>
            <w:r w:rsidRPr="002B05F3">
              <w:rPr>
                <w:rFonts w:ascii="Times New Roman" w:eastAsia="Times New Roman" w:hAnsi="Times New Roman" w:cs="Times New Roman"/>
                <w:spacing w:val="-2"/>
                <w:sz w:val="24"/>
                <w:szCs w:val="24"/>
                <w:lang w:eastAsia="ru-RU"/>
              </w:rPr>
              <w:t xml:space="preserve">своей           семье, </w:t>
            </w:r>
            <w:r w:rsidRPr="002B05F3">
              <w:rPr>
                <w:rFonts w:ascii="Times New Roman" w:eastAsia="Times New Roman" w:hAnsi="Times New Roman" w:cs="Times New Roman"/>
                <w:sz w:val="24"/>
                <w:szCs w:val="24"/>
                <w:lang w:eastAsia="ru-RU"/>
              </w:rPr>
              <w:t>первоначальные представления    о родственных отношениях в семье (</w:t>
            </w:r>
            <w:r w:rsidR="00460773" w:rsidRPr="002B05F3">
              <w:rPr>
                <w:rFonts w:ascii="Times New Roman" w:eastAsia="Times New Roman" w:hAnsi="Times New Roman" w:cs="Times New Roman"/>
                <w:sz w:val="24"/>
                <w:szCs w:val="24"/>
                <w:lang w:eastAsia="ru-RU"/>
              </w:rPr>
              <w:t>сын, дочь, мама, папа</w:t>
            </w:r>
            <w:r w:rsidRPr="002B05F3">
              <w:rPr>
                <w:rFonts w:ascii="Times New Roman" w:eastAsia="Times New Roman" w:hAnsi="Times New Roman" w:cs="Times New Roman"/>
                <w:sz w:val="24"/>
                <w:szCs w:val="24"/>
                <w:lang w:eastAsia="ru-RU"/>
              </w:rPr>
              <w:t xml:space="preserve">   и   т.   д.). </w:t>
            </w:r>
          </w:p>
          <w:p w:rsidR="00577404" w:rsidRPr="002B05F3" w:rsidRDefault="00577404" w:rsidP="00460773">
            <w:pPr>
              <w:shd w:val="clear" w:color="auto" w:fill="FFFFFF"/>
              <w:spacing w:after="0" w:line="240" w:lineRule="auto"/>
              <w:jc w:val="both"/>
              <w:rPr>
                <w:rFonts w:ascii="Times New Roman" w:eastAsia="Times New Roman" w:hAnsi="Times New Roman" w:cs="Times New Roman"/>
                <w:sz w:val="24"/>
                <w:szCs w:val="24"/>
                <w:lang w:eastAsia="ru-RU"/>
              </w:rPr>
            </w:pPr>
            <w:r w:rsidRPr="002B05F3">
              <w:rPr>
                <w:rFonts w:ascii="Times New Roman" w:eastAsia="Times New Roman" w:hAnsi="Times New Roman" w:cs="Times New Roman"/>
                <w:sz w:val="24"/>
                <w:szCs w:val="24"/>
                <w:lang w:eastAsia="ru-RU"/>
              </w:rPr>
              <w:t xml:space="preserve">2. Закреплять   знание   детьми   своего имени, фамилии и </w:t>
            </w:r>
            <w:r w:rsidR="00460773" w:rsidRPr="002B05F3">
              <w:rPr>
                <w:rFonts w:ascii="Times New Roman" w:eastAsia="Times New Roman" w:hAnsi="Times New Roman" w:cs="Times New Roman"/>
                <w:sz w:val="24"/>
                <w:szCs w:val="24"/>
                <w:lang w:eastAsia="ru-RU"/>
              </w:rPr>
              <w:t>возраста; имен</w:t>
            </w:r>
            <w:r w:rsidRPr="002B05F3">
              <w:rPr>
                <w:rFonts w:ascii="Times New Roman" w:eastAsia="Times New Roman" w:hAnsi="Times New Roman" w:cs="Times New Roman"/>
                <w:sz w:val="24"/>
                <w:szCs w:val="24"/>
                <w:lang w:eastAsia="ru-RU"/>
              </w:rPr>
              <w:t xml:space="preserve"> родителей.     Знакомить     детей     с </w:t>
            </w:r>
            <w:r w:rsidRPr="002B05F3">
              <w:rPr>
                <w:rFonts w:ascii="Times New Roman" w:eastAsia="Times New Roman" w:hAnsi="Times New Roman" w:cs="Times New Roman"/>
                <w:spacing w:val="-2"/>
                <w:sz w:val="24"/>
                <w:szCs w:val="24"/>
                <w:lang w:eastAsia="ru-RU"/>
              </w:rPr>
              <w:t xml:space="preserve">профессиями                        родителей. </w:t>
            </w:r>
            <w:r w:rsidRPr="002B05F3">
              <w:rPr>
                <w:rFonts w:ascii="Times New Roman" w:eastAsia="Times New Roman" w:hAnsi="Times New Roman" w:cs="Times New Roman"/>
                <w:sz w:val="24"/>
                <w:szCs w:val="24"/>
                <w:lang w:eastAsia="ru-RU"/>
              </w:rPr>
              <w:t>Воспитывать     уважение     к     труду близких взрослых.</w:t>
            </w:r>
          </w:p>
          <w:p w:rsidR="00105A71" w:rsidRPr="002B05F3" w:rsidRDefault="00577404" w:rsidP="00460773">
            <w:pPr>
              <w:jc w:val="both"/>
              <w:rPr>
                <w:rFonts w:ascii="Times New Roman" w:hAnsi="Times New Roman" w:cs="Times New Roman"/>
                <w:sz w:val="24"/>
                <w:szCs w:val="24"/>
              </w:rPr>
            </w:pPr>
            <w:r w:rsidRPr="002B05F3">
              <w:rPr>
                <w:rFonts w:ascii="Times New Roman" w:eastAsia="Times New Roman" w:hAnsi="Times New Roman" w:cs="Times New Roman"/>
                <w:sz w:val="24"/>
                <w:szCs w:val="24"/>
                <w:lang w:eastAsia="ru-RU"/>
              </w:rPr>
              <w:t xml:space="preserve">3.Воспитывать эмоциональную     отзывчивость     на состояние           близких           людей, </w:t>
            </w:r>
            <w:r w:rsidRPr="002B05F3">
              <w:rPr>
                <w:rFonts w:ascii="Times New Roman" w:eastAsia="Times New Roman" w:hAnsi="Times New Roman" w:cs="Times New Roman"/>
                <w:spacing w:val="-2"/>
                <w:sz w:val="24"/>
                <w:szCs w:val="24"/>
                <w:lang w:eastAsia="ru-RU"/>
              </w:rPr>
              <w:t xml:space="preserve">формирование              уважительного, </w:t>
            </w:r>
            <w:r w:rsidRPr="002B05F3">
              <w:rPr>
                <w:rFonts w:ascii="Times New Roman" w:eastAsia="Times New Roman" w:hAnsi="Times New Roman" w:cs="Times New Roman"/>
                <w:sz w:val="24"/>
                <w:szCs w:val="24"/>
                <w:lang w:eastAsia="ru-RU"/>
              </w:rPr>
              <w:t>заботливого отношения к пожилым родственницам.</w:t>
            </w:r>
          </w:p>
        </w:tc>
        <w:tc>
          <w:tcPr>
            <w:tcW w:w="2482" w:type="dxa"/>
          </w:tcPr>
          <w:p w:rsidR="00577404" w:rsidRPr="002B05F3" w:rsidRDefault="00577404" w:rsidP="00460773">
            <w:pPr>
              <w:spacing w:after="0" w:line="240" w:lineRule="auto"/>
              <w:jc w:val="both"/>
              <w:rPr>
                <w:rFonts w:ascii="Times New Roman" w:hAnsi="Times New Roman" w:cs="Times New Roman"/>
                <w:sz w:val="24"/>
                <w:szCs w:val="24"/>
                <w:lang w:eastAsia="ru-RU"/>
              </w:rPr>
            </w:pPr>
            <w:r w:rsidRPr="002B05F3">
              <w:rPr>
                <w:rFonts w:ascii="Times New Roman" w:hAnsi="Times New Roman" w:cs="Times New Roman"/>
                <w:sz w:val="24"/>
                <w:szCs w:val="24"/>
                <w:lang w:eastAsia="ru-RU"/>
              </w:rPr>
              <w:t>1. Развлечение «Давайте дружить»</w:t>
            </w:r>
          </w:p>
          <w:p w:rsidR="00577404" w:rsidRPr="002B05F3" w:rsidRDefault="00577404" w:rsidP="00460773">
            <w:pPr>
              <w:spacing w:after="0" w:line="240" w:lineRule="auto"/>
              <w:jc w:val="both"/>
              <w:rPr>
                <w:rFonts w:ascii="Times New Roman" w:hAnsi="Times New Roman" w:cs="Times New Roman"/>
                <w:sz w:val="24"/>
                <w:szCs w:val="24"/>
                <w:lang w:eastAsia="ru-RU"/>
              </w:rPr>
            </w:pPr>
            <w:r w:rsidRPr="002B05F3">
              <w:rPr>
                <w:rFonts w:ascii="Times New Roman" w:hAnsi="Times New Roman" w:cs="Times New Roman"/>
                <w:sz w:val="24"/>
                <w:szCs w:val="24"/>
                <w:lang w:eastAsia="ru-RU"/>
              </w:rPr>
              <w:t>2. Семейные клубы «Нетрадиционное рисование»</w:t>
            </w:r>
          </w:p>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(13-17.11.)</w:t>
            </w:r>
          </w:p>
          <w:p w:rsidR="000B11B9" w:rsidRPr="002B05F3" w:rsidRDefault="000B11B9" w:rsidP="00460773">
            <w:pPr>
              <w:jc w:val="both"/>
              <w:rPr>
                <w:rFonts w:ascii="Times New Roman" w:hAnsi="Times New Roman" w:cs="Times New Roman"/>
                <w:b/>
                <w:caps/>
                <w:sz w:val="24"/>
                <w:szCs w:val="24"/>
              </w:rPr>
            </w:pPr>
          </w:p>
        </w:tc>
        <w:tc>
          <w:tcPr>
            <w:tcW w:w="4701" w:type="dxa"/>
          </w:tcPr>
          <w:p w:rsidR="008532D7" w:rsidRPr="002B05F3" w:rsidRDefault="000B11B9"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sz w:val="24"/>
                <w:szCs w:val="24"/>
                <w:u w:val="single"/>
              </w:rPr>
              <w:t xml:space="preserve"> </w:t>
            </w:r>
            <w:r w:rsidR="008532D7" w:rsidRPr="002B05F3">
              <w:rPr>
                <w:rFonts w:ascii="Times New Roman" w:hAnsi="Times New Roman" w:cs="Times New Roman"/>
                <w:b/>
                <w:bCs/>
                <w:sz w:val="24"/>
                <w:szCs w:val="24"/>
              </w:rPr>
              <w:t>«</w:t>
            </w:r>
            <w:r w:rsidR="008532D7" w:rsidRPr="002B05F3">
              <w:rPr>
                <w:rFonts w:ascii="Times New Roman" w:hAnsi="Times New Roman" w:cs="Times New Roman"/>
                <w:b/>
                <w:sz w:val="24"/>
                <w:szCs w:val="24"/>
              </w:rPr>
              <w:t xml:space="preserve">Говори правильно» </w:t>
            </w:r>
          </w:p>
          <w:p w:rsidR="008532D7" w:rsidRPr="002B05F3" w:rsidRDefault="008532D7"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8532D7" w:rsidRPr="002B05F3" w:rsidRDefault="008532D7"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 Способствовать понимать обращенную к ребенку речь, отвечает на вопросы, используя простые распространенные предложения; закреплять умение проявлять речевую активность в общении со сверстником; здоровается и прощается с воспитателем и детьми, благодарить</w:t>
            </w:r>
            <w:r w:rsidR="00460773" w:rsidRPr="002B05F3">
              <w:rPr>
                <w:rFonts w:ascii="Times New Roman" w:hAnsi="Times New Roman" w:cs="Times New Roman"/>
                <w:sz w:val="24"/>
                <w:szCs w:val="24"/>
              </w:rPr>
              <w:t>, выражает просьбу.</w:t>
            </w:r>
          </w:p>
          <w:p w:rsidR="00105A71" w:rsidRPr="002B05F3" w:rsidRDefault="008532D7"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2.Учить составлять по картинке рассказ из 3—4-х простых предложений; Способствовать умению называть предметы и объекты ближайшего окружения; умению узнавать содержание прослушанных произведений по иллюстрациям, эмоционально откликается; совместно с педагогом пересказывать знакомые сказки, читает короткие стихи.</w:t>
            </w:r>
          </w:p>
        </w:tc>
        <w:tc>
          <w:tcPr>
            <w:tcW w:w="2482" w:type="dxa"/>
          </w:tcPr>
          <w:p w:rsidR="00105A71" w:rsidRPr="002B05F3" w:rsidRDefault="008532D7" w:rsidP="00460773">
            <w:pPr>
              <w:jc w:val="both"/>
              <w:rPr>
                <w:rFonts w:ascii="Times New Roman" w:hAnsi="Times New Roman" w:cs="Times New Roman"/>
                <w:b/>
                <w:caps/>
                <w:sz w:val="24"/>
                <w:szCs w:val="24"/>
              </w:rPr>
            </w:pPr>
            <w:r w:rsidRPr="002B05F3">
              <w:rPr>
                <w:rFonts w:ascii="Times New Roman" w:hAnsi="Times New Roman" w:cs="Times New Roman"/>
                <w:sz w:val="24"/>
                <w:szCs w:val="24"/>
                <w:lang w:eastAsia="ru-RU"/>
              </w:rPr>
              <w:t>Проект «Звучащие игрушки» (пополнение ППРС самостоятельно изготовленными шумовыми и звуковыми игрушками).</w:t>
            </w:r>
          </w:p>
        </w:tc>
      </w:tr>
      <w:tr w:rsidR="00105A71" w:rsidTr="00460773">
        <w:tc>
          <w:tcPr>
            <w:tcW w:w="2387" w:type="dxa"/>
          </w:tcPr>
          <w:p w:rsidR="000B11B9" w:rsidRPr="002B05F3" w:rsidRDefault="00105A71"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 неделя</w:t>
            </w:r>
            <w:r w:rsidR="000B11B9" w:rsidRPr="002B05F3">
              <w:rPr>
                <w:rFonts w:ascii="Times New Roman" w:hAnsi="Times New Roman" w:cs="Times New Roman"/>
                <w:sz w:val="24"/>
                <w:szCs w:val="24"/>
              </w:rPr>
              <w:t xml:space="preserve"> </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(20 – 24.11.23)</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
                <w:sz w:val="24"/>
                <w:szCs w:val="24"/>
              </w:rPr>
              <w:t>16 ноября</w:t>
            </w:r>
            <w:r w:rsidRPr="002B05F3">
              <w:rPr>
                <w:rFonts w:ascii="Times New Roman" w:hAnsi="Times New Roman" w:cs="Times New Roman"/>
                <w:sz w:val="24"/>
                <w:szCs w:val="24"/>
              </w:rPr>
              <w:t xml:space="preserve"> – Международный день толерантности – тематический день</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20 ноября – Всемирный день домашних животных</w:t>
            </w:r>
          </w:p>
          <w:p w:rsidR="00105A71" w:rsidRPr="002B05F3" w:rsidRDefault="000B11B9" w:rsidP="00460773">
            <w:pPr>
              <w:jc w:val="both"/>
              <w:rPr>
                <w:rFonts w:ascii="Times New Roman" w:hAnsi="Times New Roman" w:cs="Times New Roman"/>
                <w:b/>
                <w:caps/>
                <w:sz w:val="24"/>
                <w:szCs w:val="24"/>
              </w:rPr>
            </w:pPr>
            <w:r w:rsidRPr="002B05F3">
              <w:rPr>
                <w:rFonts w:ascii="Times New Roman" w:hAnsi="Times New Roman" w:cs="Times New Roman"/>
                <w:b/>
                <w:sz w:val="24"/>
                <w:szCs w:val="24"/>
              </w:rPr>
              <w:t>День матери</w:t>
            </w:r>
            <w:r w:rsidR="00883714" w:rsidRPr="002B05F3">
              <w:rPr>
                <w:rFonts w:ascii="Times New Roman" w:hAnsi="Times New Roman" w:cs="Times New Roman"/>
                <w:sz w:val="24"/>
                <w:szCs w:val="24"/>
              </w:rPr>
              <w:t xml:space="preserve"> (по </w:t>
            </w:r>
            <w:r w:rsidRPr="002B05F3">
              <w:rPr>
                <w:rFonts w:ascii="Times New Roman" w:hAnsi="Times New Roman" w:cs="Times New Roman"/>
                <w:sz w:val="24"/>
                <w:szCs w:val="24"/>
              </w:rPr>
              <w:t>календарю последнее воскресенье ноября) – детский концерт для мам подготовленный муз.рук</w:t>
            </w:r>
          </w:p>
        </w:tc>
        <w:tc>
          <w:tcPr>
            <w:tcW w:w="4701" w:type="dxa"/>
          </w:tcPr>
          <w:p w:rsidR="008532D7" w:rsidRPr="002B05F3" w:rsidRDefault="008532D7"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
                <w:bCs/>
                <w:sz w:val="24"/>
                <w:szCs w:val="24"/>
              </w:rPr>
              <w:t>«</w:t>
            </w:r>
            <w:r w:rsidRPr="002B05F3">
              <w:rPr>
                <w:rFonts w:ascii="Times New Roman" w:hAnsi="Times New Roman" w:cs="Times New Roman"/>
                <w:b/>
                <w:sz w:val="24"/>
                <w:szCs w:val="24"/>
              </w:rPr>
              <w:t>Моя родина-Россия»</w:t>
            </w:r>
            <w:r w:rsidRPr="002B05F3">
              <w:rPr>
                <w:rFonts w:ascii="Times New Roman" w:hAnsi="Times New Roman" w:cs="Times New Roman"/>
                <w:sz w:val="24"/>
                <w:szCs w:val="24"/>
              </w:rPr>
              <w:t xml:space="preserve"> </w:t>
            </w:r>
          </w:p>
          <w:p w:rsidR="008532D7" w:rsidRPr="002B05F3" w:rsidRDefault="008532D7"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8532D7" w:rsidRPr="002B05F3" w:rsidRDefault="008532D7"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1. Знакомство с близлежащим окружением детского сада (зданиями, природными объектами), доступными для рассматривания с территории учреждения. </w:t>
            </w:r>
          </w:p>
          <w:p w:rsidR="008532D7" w:rsidRPr="002B05F3" w:rsidRDefault="008532D7"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2.Обсуждает с детьми их любимые места времяпрепровождения в городе Мегионе. </w:t>
            </w:r>
          </w:p>
          <w:p w:rsidR="008532D7" w:rsidRPr="002B05F3" w:rsidRDefault="008532D7"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3.Поддерживает отражение детьми своих впечатлений о малой родине в различных видах деятельности.</w:t>
            </w:r>
          </w:p>
          <w:p w:rsidR="00105A71" w:rsidRPr="002B05F3" w:rsidRDefault="00105A71" w:rsidP="00460773">
            <w:pPr>
              <w:jc w:val="both"/>
              <w:rPr>
                <w:rFonts w:ascii="Times New Roman" w:hAnsi="Times New Roman" w:cs="Times New Roman"/>
                <w:sz w:val="24"/>
                <w:szCs w:val="24"/>
              </w:rPr>
            </w:pPr>
          </w:p>
        </w:tc>
        <w:tc>
          <w:tcPr>
            <w:tcW w:w="2482" w:type="dxa"/>
          </w:tcPr>
          <w:p w:rsidR="00105A71" w:rsidRPr="002B05F3" w:rsidRDefault="000B11B9"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Театрализованное развлечение.</w:t>
            </w:r>
          </w:p>
        </w:tc>
      </w:tr>
      <w:tr w:rsidR="00105A71" w:rsidTr="00460773">
        <w:tc>
          <w:tcPr>
            <w:tcW w:w="2387" w:type="dxa"/>
          </w:tcPr>
          <w:p w:rsidR="000B11B9"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0B11B9" w:rsidRPr="002B05F3" w:rsidRDefault="000B11B9" w:rsidP="00460773">
            <w:pPr>
              <w:jc w:val="both"/>
              <w:rPr>
                <w:rFonts w:ascii="Times New Roman" w:hAnsi="Times New Roman" w:cs="Times New Roman"/>
                <w:sz w:val="24"/>
                <w:szCs w:val="24"/>
              </w:rPr>
            </w:pPr>
            <w:r w:rsidRPr="002B05F3">
              <w:rPr>
                <w:rFonts w:ascii="Times New Roman" w:hAnsi="Times New Roman" w:cs="Times New Roman"/>
                <w:sz w:val="24"/>
                <w:szCs w:val="24"/>
              </w:rPr>
              <w:t xml:space="preserve"> (27.11.-01.12.23)</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Тематический день </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27 ноября: День матери в России</w:t>
            </w:r>
          </w:p>
          <w:p w:rsidR="000B11B9" w:rsidRPr="002B05F3" w:rsidRDefault="000B11B9" w:rsidP="00460773">
            <w:pPr>
              <w:spacing w:after="0" w:line="240" w:lineRule="auto"/>
              <w:jc w:val="both"/>
              <w:rPr>
                <w:rFonts w:ascii="Times New Roman" w:hAnsi="Times New Roman" w:cs="Times New Roman"/>
                <w:sz w:val="24"/>
                <w:szCs w:val="24"/>
              </w:rPr>
            </w:pP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30 ноября: День Государствен</w:t>
            </w:r>
            <w:r w:rsidR="00883714" w:rsidRPr="002B05F3">
              <w:rPr>
                <w:rFonts w:ascii="Times New Roman" w:hAnsi="Times New Roman" w:cs="Times New Roman"/>
                <w:sz w:val="24"/>
                <w:szCs w:val="24"/>
              </w:rPr>
              <w:t>ного герба Российской Федерации.</w:t>
            </w:r>
          </w:p>
        </w:tc>
        <w:tc>
          <w:tcPr>
            <w:tcW w:w="4701" w:type="dxa"/>
          </w:tcPr>
          <w:p w:rsidR="000B11B9" w:rsidRPr="002B05F3" w:rsidRDefault="000B11B9"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«Кто как готовится к зиме».</w:t>
            </w:r>
          </w:p>
          <w:p w:rsidR="000B11B9" w:rsidRPr="002B05F3" w:rsidRDefault="000B11B9"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0B11B9" w:rsidRPr="002B05F3" w:rsidRDefault="000B11B9"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 Знакомство с характерными особенностями поздней осени и теми изменениями, которые происходят в связи с этим в жизни и деятельности взрослых и детей.</w:t>
            </w:r>
          </w:p>
          <w:p w:rsidR="000B11B9" w:rsidRPr="002B05F3" w:rsidRDefault="000B11B9" w:rsidP="00460773">
            <w:pPr>
              <w:spacing w:after="0" w:line="240" w:lineRule="auto"/>
              <w:ind w:firstLine="709"/>
              <w:jc w:val="both"/>
              <w:rPr>
                <w:rFonts w:ascii="Times New Roman" w:hAnsi="Times New Roman" w:cs="Times New Roman"/>
                <w:sz w:val="24"/>
                <w:szCs w:val="24"/>
              </w:rPr>
            </w:pPr>
            <w:r w:rsidRPr="002B05F3">
              <w:rPr>
                <w:rFonts w:ascii="Times New Roman" w:hAnsi="Times New Roman" w:cs="Times New Roman"/>
                <w:sz w:val="24"/>
                <w:szCs w:val="24"/>
              </w:rPr>
              <w:t>2. Знакомство с понятиями «дикие» и «домашние» животные.</w:t>
            </w:r>
          </w:p>
          <w:p w:rsidR="000B11B9" w:rsidRPr="002B05F3" w:rsidRDefault="000B11B9" w:rsidP="00460773">
            <w:pPr>
              <w:spacing w:after="0" w:line="240" w:lineRule="auto"/>
              <w:ind w:firstLine="709"/>
              <w:jc w:val="both"/>
              <w:rPr>
                <w:rFonts w:ascii="Times New Roman" w:hAnsi="Times New Roman" w:cs="Times New Roman"/>
                <w:sz w:val="24"/>
                <w:szCs w:val="24"/>
              </w:rPr>
            </w:pPr>
            <w:r w:rsidRPr="002B05F3">
              <w:rPr>
                <w:rFonts w:ascii="Times New Roman" w:hAnsi="Times New Roman" w:cs="Times New Roman"/>
                <w:sz w:val="24"/>
                <w:szCs w:val="24"/>
              </w:rPr>
              <w:t>2. Расширение знаний о диких животных. Знакомство с некоторыми особенностями поведения лесных зверей и птиц осенью.</w:t>
            </w:r>
          </w:p>
          <w:p w:rsidR="00105A71" w:rsidRPr="002B05F3" w:rsidRDefault="000B11B9" w:rsidP="00460773">
            <w:pPr>
              <w:spacing w:after="0" w:line="240" w:lineRule="auto"/>
              <w:ind w:firstLine="709"/>
              <w:jc w:val="both"/>
              <w:rPr>
                <w:rFonts w:ascii="Times New Roman" w:hAnsi="Times New Roman" w:cs="Times New Roman"/>
                <w:sz w:val="24"/>
                <w:szCs w:val="24"/>
              </w:rPr>
            </w:pPr>
            <w:r w:rsidRPr="002B05F3">
              <w:rPr>
                <w:rFonts w:ascii="Times New Roman" w:hAnsi="Times New Roman" w:cs="Times New Roman"/>
                <w:sz w:val="24"/>
                <w:szCs w:val="24"/>
              </w:rPr>
              <w:t>2. Учить устанавливать про</w:t>
            </w:r>
            <w:r w:rsidRPr="002B05F3">
              <w:rPr>
                <w:rFonts w:ascii="Times New Roman" w:hAnsi="Times New Roman" w:cs="Times New Roman"/>
                <w:spacing w:val="-1"/>
                <w:sz w:val="24"/>
                <w:szCs w:val="24"/>
              </w:rPr>
              <w:t>стейшие связи между сезон</w:t>
            </w:r>
            <w:r w:rsidRPr="002B05F3">
              <w:rPr>
                <w:rFonts w:ascii="Times New Roman" w:hAnsi="Times New Roman" w:cs="Times New Roman"/>
                <w:spacing w:val="-3"/>
                <w:sz w:val="24"/>
                <w:szCs w:val="24"/>
              </w:rPr>
              <w:t xml:space="preserve">ными изменениями в природе </w:t>
            </w:r>
            <w:r w:rsidRPr="002B05F3">
              <w:rPr>
                <w:rFonts w:ascii="Times New Roman" w:hAnsi="Times New Roman" w:cs="Times New Roman"/>
                <w:spacing w:val="-1"/>
                <w:sz w:val="24"/>
                <w:szCs w:val="24"/>
              </w:rPr>
              <w:t>и поведением животных</w:t>
            </w:r>
            <w:r w:rsidRPr="002B05F3">
              <w:rPr>
                <w:rFonts w:ascii="Times New Roman" w:hAnsi="Times New Roman" w:cs="Times New Roman"/>
                <w:sz w:val="24"/>
                <w:szCs w:val="24"/>
              </w:rPr>
              <w:t>.</w:t>
            </w:r>
          </w:p>
        </w:tc>
        <w:tc>
          <w:tcPr>
            <w:tcW w:w="2482" w:type="dxa"/>
          </w:tcPr>
          <w:p w:rsidR="00105A71" w:rsidRPr="002B05F3" w:rsidRDefault="00105A71" w:rsidP="00460773">
            <w:pPr>
              <w:jc w:val="both"/>
              <w:rPr>
                <w:rFonts w:ascii="Times New Roman" w:hAnsi="Times New Roman" w:cs="Times New Roman"/>
                <w:b/>
                <w:caps/>
                <w:sz w:val="24"/>
                <w:szCs w:val="24"/>
              </w:rPr>
            </w:pPr>
          </w:p>
        </w:tc>
      </w:tr>
      <w:tr w:rsidR="00105A71" w:rsidTr="00460773">
        <w:tc>
          <w:tcPr>
            <w:tcW w:w="9570" w:type="dxa"/>
            <w:gridSpan w:val="3"/>
          </w:tcPr>
          <w:p w:rsidR="00105A71" w:rsidRPr="002B05F3" w:rsidRDefault="00105A71" w:rsidP="00460773">
            <w:pPr>
              <w:jc w:val="center"/>
              <w:rPr>
                <w:rFonts w:ascii="Times New Roman" w:hAnsi="Times New Roman" w:cs="Times New Roman"/>
                <w:b/>
                <w:caps/>
                <w:sz w:val="24"/>
                <w:szCs w:val="24"/>
              </w:rPr>
            </w:pPr>
            <w:r w:rsidRPr="002B05F3">
              <w:rPr>
                <w:rFonts w:ascii="Times New Roman" w:hAnsi="Times New Roman" w:cs="Times New Roman"/>
                <w:sz w:val="24"/>
                <w:szCs w:val="24"/>
              </w:rPr>
              <w:t>Декабрь</w:t>
            </w:r>
            <w:r w:rsidR="0046077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bCs/>
                <w:sz w:val="24"/>
                <w:szCs w:val="24"/>
              </w:rPr>
              <w:t xml:space="preserve"> 5 декабря: День добровольца (волонтера) в России; 8 декабря: Международный день художника; 9 декабря: День Героев Отечества; 12 декабря: День Конституции Российской Федерации, день рождения композитора, музыкального педагога Владимира Яковлевича Шаинского (1925 – 2017); </w:t>
            </w:r>
            <w:r w:rsidR="00883714" w:rsidRPr="002B05F3">
              <w:rPr>
                <w:rFonts w:ascii="Times New Roman" w:hAnsi="Times New Roman" w:cs="Times New Roman"/>
                <w:bCs/>
                <w:sz w:val="24"/>
                <w:szCs w:val="24"/>
              </w:rPr>
              <w:t>15 декабря: День мягкой игрушки.</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(04.12-08.12.23)</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9 декабря: День Героев Отечества</w:t>
            </w:r>
          </w:p>
          <w:p w:rsidR="00883714" w:rsidRPr="002B05F3" w:rsidRDefault="00883714" w:rsidP="00460773">
            <w:pPr>
              <w:jc w:val="both"/>
              <w:rPr>
                <w:rFonts w:ascii="Times New Roman" w:hAnsi="Times New Roman" w:cs="Times New Roman"/>
                <w:caps/>
                <w:sz w:val="24"/>
                <w:szCs w:val="24"/>
              </w:rPr>
            </w:pPr>
          </w:p>
        </w:tc>
        <w:tc>
          <w:tcPr>
            <w:tcW w:w="4701" w:type="dxa"/>
          </w:tcPr>
          <w:p w:rsidR="00527F60" w:rsidRPr="002B05F3" w:rsidRDefault="00527F60"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bCs/>
                <w:sz w:val="24"/>
                <w:szCs w:val="24"/>
              </w:rPr>
              <w:t>«</w:t>
            </w:r>
            <w:r w:rsidRPr="002B05F3">
              <w:rPr>
                <w:rFonts w:ascii="Times New Roman" w:hAnsi="Times New Roman" w:cs="Times New Roman"/>
                <w:b/>
                <w:sz w:val="24"/>
                <w:szCs w:val="24"/>
              </w:rPr>
              <w:t>Подружись-поделись»</w:t>
            </w:r>
          </w:p>
          <w:p w:rsidR="00527F60" w:rsidRPr="002B05F3" w:rsidRDefault="00527F60"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 Программное содержание:</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1.Развивать эмоциональную отзывчивость, проявлять добро к сверстникам и взрослых, вызвать желание помогать и делиться.</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2.Приветсвовать проявлению доброго отношения к своей семье, в близком окружении.</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3.Воспитание желания оказывать помощь братьям нашим меньшим.</w:t>
            </w:r>
          </w:p>
          <w:p w:rsidR="00883714"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4.Вовлечь родителей (законных представителей) в образовательную деятельность по духовно-нравственному воспитанию детей.</w:t>
            </w:r>
          </w:p>
        </w:tc>
        <w:tc>
          <w:tcPr>
            <w:tcW w:w="2482" w:type="dxa"/>
          </w:tcPr>
          <w:p w:rsidR="00527F60" w:rsidRPr="002B05F3" w:rsidRDefault="00527F60" w:rsidP="00460773">
            <w:pPr>
              <w:spacing w:after="0" w:line="240" w:lineRule="auto"/>
              <w:jc w:val="both"/>
              <w:rPr>
                <w:rFonts w:ascii="Times New Roman" w:hAnsi="Times New Roman" w:cs="Times New Roman"/>
                <w:bCs/>
                <w:sz w:val="24"/>
                <w:szCs w:val="24"/>
              </w:rPr>
            </w:pPr>
            <w:r w:rsidRPr="002B05F3">
              <w:rPr>
                <w:rFonts w:ascii="Times New Roman" w:hAnsi="Times New Roman" w:cs="Times New Roman"/>
                <w:bCs/>
                <w:sz w:val="24"/>
                <w:szCs w:val="24"/>
              </w:rPr>
              <w:t>1.Акция в группе «Поделись игрушкой»</w:t>
            </w:r>
          </w:p>
          <w:p w:rsidR="00105A71"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bCs/>
                <w:sz w:val="24"/>
                <w:szCs w:val="24"/>
              </w:rPr>
              <w:t>2.Предложить родителям вместе с ребенком покормить птиц.</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(11-15.12.23)</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
                <w:sz w:val="24"/>
                <w:szCs w:val="24"/>
              </w:rPr>
              <w:t>12.12 – День прав человека</w:t>
            </w:r>
            <w:r w:rsidRPr="002B05F3">
              <w:rPr>
                <w:rFonts w:ascii="Times New Roman" w:hAnsi="Times New Roman" w:cs="Times New Roman"/>
                <w:sz w:val="24"/>
                <w:szCs w:val="24"/>
              </w:rPr>
              <w:t xml:space="preserve"> и </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 – День конституции РФ </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
                <w:sz w:val="24"/>
                <w:szCs w:val="24"/>
              </w:rPr>
              <w:t>07.12. – тематический день:</w:t>
            </w:r>
            <w:r w:rsidRPr="002B05F3">
              <w:rPr>
                <w:rFonts w:ascii="Times New Roman" w:hAnsi="Times New Roman" w:cs="Times New Roman"/>
                <w:sz w:val="24"/>
                <w:szCs w:val="24"/>
              </w:rPr>
              <w:t xml:space="preserve"> «Урок мужества ко Дню Героев Отечества».</w:t>
            </w:r>
          </w:p>
        </w:tc>
        <w:tc>
          <w:tcPr>
            <w:tcW w:w="4701" w:type="dxa"/>
          </w:tcPr>
          <w:p w:rsidR="00527F60" w:rsidRPr="002B05F3" w:rsidRDefault="00527F60" w:rsidP="00460773">
            <w:pPr>
              <w:spacing w:after="0"/>
              <w:jc w:val="both"/>
              <w:rPr>
                <w:rFonts w:ascii="Times New Roman" w:hAnsi="Times New Roman" w:cs="Times New Roman"/>
                <w:b/>
                <w:bCs/>
                <w:sz w:val="24"/>
                <w:szCs w:val="24"/>
              </w:rPr>
            </w:pPr>
            <w:r w:rsidRPr="002B05F3">
              <w:rPr>
                <w:rFonts w:ascii="Times New Roman" w:hAnsi="Times New Roman" w:cs="Times New Roman"/>
                <w:b/>
                <w:bCs/>
                <w:sz w:val="24"/>
                <w:szCs w:val="24"/>
              </w:rPr>
              <w:t>««Кто работает в детском саду?».</w:t>
            </w:r>
          </w:p>
          <w:p w:rsidR="00527F60" w:rsidRPr="002B05F3" w:rsidRDefault="00527F60"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527F60" w:rsidRPr="002B05F3" w:rsidRDefault="00527F60" w:rsidP="00460773">
            <w:pPr>
              <w:spacing w:after="0"/>
              <w:jc w:val="both"/>
              <w:rPr>
                <w:rFonts w:ascii="Times New Roman" w:hAnsi="Times New Roman" w:cs="Times New Roman"/>
                <w:sz w:val="24"/>
                <w:szCs w:val="24"/>
              </w:rPr>
            </w:pPr>
            <w:r w:rsidRPr="002B05F3">
              <w:rPr>
                <w:rFonts w:ascii="Times New Roman" w:hAnsi="Times New Roman" w:cs="Times New Roman"/>
                <w:sz w:val="24"/>
                <w:szCs w:val="24"/>
              </w:rPr>
              <w:t xml:space="preserve">1. Знакомить дошкольников с профессиями воспитатель, помощник воспитателя, врач, повар, дворник, обогащать представление о трудовых действиях, результатах труда. </w:t>
            </w:r>
          </w:p>
          <w:p w:rsidR="00105A71"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2.Стимулировать желание проявлять доверительные отношения к педагогам учреждения. Воспитывать уважение к труду взрослых.</w:t>
            </w:r>
          </w:p>
        </w:tc>
        <w:tc>
          <w:tcPr>
            <w:tcW w:w="2482" w:type="dxa"/>
          </w:tcPr>
          <w:p w:rsidR="00105A71"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bCs/>
                <w:sz w:val="24"/>
                <w:szCs w:val="24"/>
              </w:rPr>
              <w:t>Экскурсии к мед систре, на прогулке проследить за работой дворника с фотоотчетом (оформление стенгазеты).</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3 неделя</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(18-22.12.23)</w:t>
            </w:r>
          </w:p>
          <w:p w:rsidR="00883714" w:rsidRPr="002B05F3" w:rsidRDefault="00883714" w:rsidP="00460773">
            <w:pPr>
              <w:jc w:val="both"/>
              <w:rPr>
                <w:rFonts w:ascii="Times New Roman" w:hAnsi="Times New Roman" w:cs="Times New Roman"/>
                <w:b/>
                <w:caps/>
                <w:sz w:val="24"/>
                <w:szCs w:val="24"/>
              </w:rPr>
            </w:pPr>
          </w:p>
        </w:tc>
        <w:tc>
          <w:tcPr>
            <w:tcW w:w="4701" w:type="dxa"/>
          </w:tcPr>
          <w:p w:rsidR="00527F60" w:rsidRPr="002B05F3" w:rsidRDefault="00527F60"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«Здравствуй, зимушка-зима!»</w:t>
            </w:r>
          </w:p>
          <w:p w:rsidR="00527F60" w:rsidRPr="002B05F3" w:rsidRDefault="00527F60"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1.Расширение представлений о зиме (изменения в погоде, растения зимой, поведение зверей и птиц). Знакомство с зимними видами спорта (коньки, лыжи, санки). </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2.Формирование представлений о безопасном поведении зимой.</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Развитие исследовательского и познавательного интереса к экспериментированию со снегом и льдом. </w:t>
            </w:r>
          </w:p>
          <w:p w:rsidR="00105A71" w:rsidRPr="002B05F3" w:rsidRDefault="00527F60" w:rsidP="00460773">
            <w:pPr>
              <w:jc w:val="both"/>
              <w:rPr>
                <w:rFonts w:ascii="Times New Roman" w:hAnsi="Times New Roman" w:cs="Times New Roman"/>
                <w:sz w:val="24"/>
                <w:szCs w:val="24"/>
              </w:rPr>
            </w:pPr>
            <w:r w:rsidRPr="002B05F3">
              <w:rPr>
                <w:rFonts w:ascii="Times New Roman" w:hAnsi="Times New Roman" w:cs="Times New Roman"/>
                <w:sz w:val="24"/>
                <w:szCs w:val="24"/>
              </w:rPr>
              <w:t>3.Воспитание бережного отношения к природе, способности замечать красоту зимней природы.</w:t>
            </w:r>
          </w:p>
        </w:tc>
        <w:tc>
          <w:tcPr>
            <w:tcW w:w="2482" w:type="dxa"/>
          </w:tcPr>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Забавы с красками и карандашами.</w:t>
            </w:r>
          </w:p>
          <w:p w:rsidR="00105A71"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Спортивное развлечение.</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883714" w:rsidRPr="002B05F3" w:rsidRDefault="0088371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(25-29.12.23)</w:t>
            </w:r>
          </w:p>
          <w:p w:rsidR="00883714" w:rsidRPr="002B05F3" w:rsidRDefault="00883714" w:rsidP="00460773">
            <w:pPr>
              <w:jc w:val="both"/>
              <w:rPr>
                <w:rFonts w:ascii="Times New Roman" w:hAnsi="Times New Roman" w:cs="Times New Roman"/>
                <w:b/>
                <w:caps/>
                <w:sz w:val="24"/>
                <w:szCs w:val="24"/>
              </w:rPr>
            </w:pPr>
          </w:p>
        </w:tc>
        <w:tc>
          <w:tcPr>
            <w:tcW w:w="4701" w:type="dxa"/>
          </w:tcPr>
          <w:p w:rsidR="00527F60" w:rsidRPr="002B05F3" w:rsidRDefault="00527F60"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«Новогодний калейдоскоп»</w:t>
            </w:r>
          </w:p>
          <w:p w:rsidR="00527F60" w:rsidRPr="002B05F3" w:rsidRDefault="00527F60"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1.Приобщение детей к праздничной культуре.</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2.Развитие умения самостоятельно подбирать атрибуты для той или иной роли, дополнять игровую обстановку недостающими предметами, игрушками.</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3.Формирование навыков организованного поведения на массовых мероприятиях в детском саду и дома.</w:t>
            </w:r>
          </w:p>
          <w:p w:rsidR="00105A71"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4.Создание радостного настроения и эмоционального отклика на праздничные мероприятия.</w:t>
            </w:r>
          </w:p>
        </w:tc>
        <w:tc>
          <w:tcPr>
            <w:tcW w:w="2482" w:type="dxa"/>
          </w:tcPr>
          <w:p w:rsidR="00105A71"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1.Наш веселый кинозал «Любимые сказки» 2.Новогодний утренник.</w:t>
            </w:r>
          </w:p>
        </w:tc>
      </w:tr>
      <w:tr w:rsidR="00105A71" w:rsidTr="00460773">
        <w:tc>
          <w:tcPr>
            <w:tcW w:w="9570" w:type="dxa"/>
            <w:gridSpan w:val="3"/>
          </w:tcPr>
          <w:p w:rsidR="00105A71" w:rsidRPr="002B05F3" w:rsidRDefault="00105A71" w:rsidP="00460773">
            <w:pPr>
              <w:jc w:val="center"/>
              <w:rPr>
                <w:rFonts w:ascii="Times New Roman" w:hAnsi="Times New Roman" w:cs="Times New Roman"/>
                <w:b/>
                <w:caps/>
                <w:sz w:val="24"/>
                <w:szCs w:val="24"/>
              </w:rPr>
            </w:pPr>
            <w:r w:rsidRPr="002B05F3">
              <w:rPr>
                <w:rFonts w:ascii="Times New Roman" w:hAnsi="Times New Roman" w:cs="Times New Roman"/>
                <w:sz w:val="24"/>
                <w:szCs w:val="24"/>
              </w:rPr>
              <w:t>Январь</w:t>
            </w:r>
            <w:r w:rsidR="0046077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25 января: День российского студенчества; 27 января: День полного освобождения Ленинграда от фашистской блокады.</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1B0C8E" w:rsidRPr="002B05F3" w:rsidRDefault="001B0C8E" w:rsidP="001B0C8E">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(09-19.01.24)</w:t>
            </w:r>
          </w:p>
          <w:p w:rsidR="001B0C8E" w:rsidRPr="002B05F3" w:rsidRDefault="001B0C8E" w:rsidP="00460773">
            <w:pPr>
              <w:jc w:val="both"/>
              <w:rPr>
                <w:rFonts w:ascii="Times New Roman" w:hAnsi="Times New Roman" w:cs="Times New Roman"/>
                <w:caps/>
                <w:sz w:val="24"/>
                <w:szCs w:val="24"/>
              </w:rPr>
            </w:pPr>
          </w:p>
        </w:tc>
        <w:tc>
          <w:tcPr>
            <w:tcW w:w="4701" w:type="dxa"/>
          </w:tcPr>
          <w:p w:rsidR="00DE201E" w:rsidRPr="002B05F3" w:rsidRDefault="00DE201E"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bCs/>
                <w:sz w:val="24"/>
                <w:szCs w:val="24"/>
              </w:rPr>
              <w:t>«</w:t>
            </w:r>
            <w:r w:rsidRPr="002B05F3">
              <w:rPr>
                <w:rFonts w:ascii="Times New Roman" w:hAnsi="Times New Roman" w:cs="Times New Roman"/>
                <w:b/>
                <w:sz w:val="24"/>
                <w:szCs w:val="24"/>
              </w:rPr>
              <w:t>Неделя творчества, город мастеров».</w:t>
            </w:r>
          </w:p>
          <w:p w:rsidR="00DE201E" w:rsidRPr="002B05F3" w:rsidRDefault="00DE201E"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DE201E" w:rsidRPr="002B05F3" w:rsidRDefault="00DE201E"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представлений о народной игрушке (дымковская, Богородская, филимоновская)</w:t>
            </w:r>
          </w:p>
          <w:p w:rsidR="00DE201E" w:rsidRPr="002B05F3" w:rsidRDefault="00DE201E"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2.Знакомство с устным народным творчеством, с народными промыслами.</w:t>
            </w:r>
          </w:p>
          <w:p w:rsidR="00105A71" w:rsidRPr="002B05F3" w:rsidRDefault="00DE201E"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3.Использование фольклора при организации всех видов детской деятельности.</w:t>
            </w:r>
          </w:p>
        </w:tc>
        <w:tc>
          <w:tcPr>
            <w:tcW w:w="2482" w:type="dxa"/>
          </w:tcPr>
          <w:p w:rsidR="00DE201E" w:rsidRPr="002B05F3" w:rsidRDefault="00DE201E"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1.Выставка детского творчества.</w:t>
            </w:r>
          </w:p>
          <w:p w:rsidR="00105A71" w:rsidRPr="002B05F3" w:rsidRDefault="00DE201E"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2.Развлечение «Бабушка Арина в гости к нам пришла».</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3 неделя</w:t>
            </w:r>
          </w:p>
        </w:tc>
        <w:tc>
          <w:tcPr>
            <w:tcW w:w="4701" w:type="dxa"/>
          </w:tcPr>
          <w:p w:rsidR="00DE201E" w:rsidRPr="002B05F3" w:rsidRDefault="00DE201E" w:rsidP="00460773">
            <w:pPr>
              <w:jc w:val="both"/>
              <w:rPr>
                <w:rFonts w:ascii="Times New Roman" w:hAnsi="Times New Roman" w:cs="Times New Roman"/>
                <w:b/>
                <w:sz w:val="24"/>
                <w:szCs w:val="24"/>
              </w:rPr>
            </w:pPr>
            <w:r w:rsidRPr="002B05F3">
              <w:rPr>
                <w:rFonts w:ascii="Times New Roman" w:eastAsia="Times New Roman" w:hAnsi="Times New Roman" w:cs="Times New Roman"/>
                <w:b/>
                <w:sz w:val="24"/>
                <w:szCs w:val="24"/>
              </w:rPr>
              <w:t>«Народная культура и традиции»</w:t>
            </w:r>
          </w:p>
          <w:p w:rsidR="00DE201E" w:rsidRPr="002B05F3" w:rsidRDefault="00DE201E" w:rsidP="00460773">
            <w:pPr>
              <w:spacing w:after="0" w:line="240" w:lineRule="auto"/>
              <w:jc w:val="both"/>
              <w:rPr>
                <w:rFonts w:ascii="Times New Roman" w:eastAsia="Times New Roman" w:hAnsi="Times New Roman" w:cs="Times New Roman"/>
                <w:sz w:val="24"/>
                <w:szCs w:val="24"/>
                <w:u w:val="single"/>
              </w:rPr>
            </w:pPr>
            <w:r w:rsidRPr="002B05F3">
              <w:rPr>
                <w:rFonts w:ascii="Times New Roman" w:eastAsia="Times New Roman" w:hAnsi="Times New Roman" w:cs="Times New Roman"/>
                <w:sz w:val="24"/>
                <w:szCs w:val="24"/>
                <w:u w:val="single"/>
              </w:rPr>
              <w:t xml:space="preserve">Программное содержание: </w:t>
            </w:r>
          </w:p>
          <w:p w:rsidR="00DE201E" w:rsidRPr="002B05F3" w:rsidRDefault="00DE201E"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1.Развитие и обогащение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DE201E" w:rsidRPr="002B05F3" w:rsidRDefault="00DE201E"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2.Ознакомление со способами действий с предметами быта, их функциями.</w:t>
            </w:r>
          </w:p>
          <w:p w:rsidR="00DE201E" w:rsidRPr="002B05F3" w:rsidRDefault="00DE201E"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3.Развитие умение различать предметы быта на картинках, называть их (прялкой, веретеном).</w:t>
            </w:r>
          </w:p>
          <w:p w:rsidR="00105A71" w:rsidRPr="002B05F3" w:rsidRDefault="00DE201E" w:rsidP="00460773">
            <w:pPr>
              <w:jc w:val="both"/>
              <w:rPr>
                <w:rFonts w:ascii="Times New Roman" w:hAnsi="Times New Roman" w:cs="Times New Roman"/>
                <w:sz w:val="24"/>
                <w:szCs w:val="24"/>
              </w:rPr>
            </w:pPr>
            <w:r w:rsidRPr="002B05F3">
              <w:rPr>
                <w:rFonts w:ascii="Times New Roman" w:hAnsi="Times New Roman" w:cs="Times New Roman"/>
                <w:sz w:val="24"/>
                <w:szCs w:val="24"/>
              </w:rPr>
              <w:t>4.Расширение представления о народной игрушке (дымковская игрушка, матрёшка и др.). 5.Ознакомление с народными промыслами.</w:t>
            </w:r>
          </w:p>
        </w:tc>
        <w:tc>
          <w:tcPr>
            <w:tcW w:w="2482" w:type="dxa"/>
          </w:tcPr>
          <w:p w:rsidR="00527F60" w:rsidRPr="002B05F3" w:rsidRDefault="00527F60" w:rsidP="00460773">
            <w:pPr>
              <w:spacing w:after="0" w:line="240" w:lineRule="auto"/>
              <w:jc w:val="both"/>
              <w:rPr>
                <w:rFonts w:ascii="Times New Roman" w:eastAsia="Times New Roman" w:hAnsi="Times New Roman" w:cs="Times New Roman"/>
                <w:sz w:val="24"/>
                <w:szCs w:val="24"/>
              </w:rPr>
            </w:pPr>
            <w:r w:rsidRPr="002B05F3">
              <w:rPr>
                <w:rFonts w:ascii="Times New Roman" w:eastAsia="Times New Roman" w:hAnsi="Times New Roman" w:cs="Times New Roman"/>
                <w:sz w:val="24"/>
                <w:szCs w:val="24"/>
              </w:rPr>
              <w:t>1.Семейный клуб «Нетрадиционная техника рисования»</w:t>
            </w:r>
          </w:p>
          <w:p w:rsidR="00105A71" w:rsidRPr="002B05F3" w:rsidRDefault="00527F60" w:rsidP="00460773">
            <w:pPr>
              <w:jc w:val="both"/>
              <w:rPr>
                <w:rFonts w:ascii="Times New Roman" w:hAnsi="Times New Roman" w:cs="Times New Roman"/>
                <w:b/>
                <w:caps/>
                <w:sz w:val="24"/>
                <w:szCs w:val="24"/>
              </w:rPr>
            </w:pPr>
            <w:r w:rsidRPr="002B05F3">
              <w:rPr>
                <w:rFonts w:ascii="Times New Roman" w:eastAsia="Times New Roman" w:hAnsi="Times New Roman" w:cs="Times New Roman"/>
                <w:sz w:val="24"/>
                <w:szCs w:val="24"/>
              </w:rPr>
              <w:t>2.Разучивание «потешек колыбельных»</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1B0C8E" w:rsidRPr="002B05F3" w:rsidRDefault="001B0C8E"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(22.01-02.02.24)</w:t>
            </w:r>
          </w:p>
        </w:tc>
        <w:tc>
          <w:tcPr>
            <w:tcW w:w="4701" w:type="dxa"/>
          </w:tcPr>
          <w:p w:rsidR="00105A71" w:rsidRPr="002B05F3" w:rsidRDefault="00527F60" w:rsidP="00460773">
            <w:pPr>
              <w:jc w:val="both"/>
              <w:rPr>
                <w:rFonts w:ascii="Times New Roman" w:hAnsi="Times New Roman" w:cs="Times New Roman"/>
                <w:sz w:val="24"/>
                <w:szCs w:val="24"/>
                <w:u w:val="single"/>
              </w:rPr>
            </w:pPr>
            <w:r w:rsidRPr="002B05F3">
              <w:rPr>
                <w:rFonts w:ascii="Times New Roman" w:hAnsi="Times New Roman" w:cs="Times New Roman"/>
                <w:b/>
                <w:sz w:val="24"/>
                <w:szCs w:val="24"/>
              </w:rPr>
              <w:t>«В мире сенсорики</w:t>
            </w:r>
            <w:r w:rsidR="00105A71" w:rsidRPr="002B05F3">
              <w:rPr>
                <w:rFonts w:ascii="Times New Roman" w:hAnsi="Times New Roman" w:cs="Times New Roman"/>
                <w:b/>
                <w:sz w:val="24"/>
                <w:szCs w:val="24"/>
              </w:rPr>
              <w:t>»</w:t>
            </w:r>
            <w:r w:rsidR="00105A71" w:rsidRPr="002B05F3">
              <w:rPr>
                <w:rFonts w:ascii="Times New Roman" w:hAnsi="Times New Roman" w:cs="Times New Roman"/>
                <w:sz w:val="24"/>
                <w:szCs w:val="24"/>
                <w:u w:val="single"/>
              </w:rPr>
              <w:t xml:space="preserve"> </w:t>
            </w:r>
          </w:p>
          <w:p w:rsidR="00105A71" w:rsidRPr="002B05F3" w:rsidRDefault="00105A71" w:rsidP="00460773">
            <w:pPr>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527F60" w:rsidRPr="002B05F3" w:rsidRDefault="00527F60"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1.Расширять представлений о различных цветах </w:t>
            </w:r>
            <w:r w:rsidRPr="002B05F3">
              <w:rPr>
                <w:rFonts w:ascii="Times New Roman" w:hAnsi="Times New Roman" w:cs="Times New Roman"/>
                <w:strike/>
                <w:sz w:val="24"/>
                <w:szCs w:val="24"/>
              </w:rPr>
              <w:t xml:space="preserve"> </w:t>
            </w:r>
            <w:r w:rsidRPr="002B05F3">
              <w:rPr>
                <w:rFonts w:ascii="Times New Roman" w:hAnsi="Times New Roman" w:cs="Times New Roman"/>
                <w:sz w:val="24"/>
                <w:szCs w:val="24"/>
              </w:rPr>
              <w:t xml:space="preserve">   красный, желтый, зеленый, синий, черный, белый, знакомит и закрепляет слова, обозначающие цвет. 2.Развивать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w:t>
            </w:r>
          </w:p>
          <w:p w:rsidR="00105A71" w:rsidRPr="002B05F3" w:rsidRDefault="00527F60" w:rsidP="00460773">
            <w:pPr>
              <w:jc w:val="both"/>
              <w:rPr>
                <w:rFonts w:ascii="Times New Roman" w:hAnsi="Times New Roman" w:cs="Times New Roman"/>
                <w:sz w:val="24"/>
                <w:szCs w:val="24"/>
              </w:rPr>
            </w:pPr>
            <w:r w:rsidRPr="002B05F3">
              <w:rPr>
                <w:rFonts w:ascii="Times New Roman" w:hAnsi="Times New Roman" w:cs="Times New Roman"/>
                <w:sz w:val="24"/>
                <w:szCs w:val="24"/>
              </w:rPr>
              <w:t>3.В процессе поисковой деятельности обращать внимание на постановку цели, определение задач деятельности, учить принимать образец, инструкцию взрослого, поощряет стремление самостоятельно завершить начатое действие. Включать разнообразные технологии: игры Вокобовича,</w:t>
            </w:r>
          </w:p>
        </w:tc>
        <w:tc>
          <w:tcPr>
            <w:tcW w:w="2482" w:type="dxa"/>
          </w:tcPr>
          <w:p w:rsidR="00105A71" w:rsidRPr="002B05F3" w:rsidRDefault="00527F60" w:rsidP="00460773">
            <w:pPr>
              <w:jc w:val="both"/>
              <w:rPr>
                <w:rFonts w:ascii="Times New Roman" w:hAnsi="Times New Roman" w:cs="Times New Roman"/>
                <w:sz w:val="24"/>
                <w:szCs w:val="24"/>
              </w:rPr>
            </w:pPr>
            <w:r w:rsidRPr="002B05F3">
              <w:rPr>
                <w:rFonts w:ascii="Times New Roman" w:hAnsi="Times New Roman" w:cs="Times New Roman"/>
                <w:sz w:val="24"/>
                <w:szCs w:val="24"/>
              </w:rPr>
              <w:t>Фото</w:t>
            </w:r>
            <w:r w:rsidRPr="002B05F3">
              <w:rPr>
                <w:rFonts w:ascii="Times New Roman" w:hAnsi="Times New Roman" w:cs="Times New Roman"/>
                <w:color w:val="FF0000"/>
                <w:sz w:val="24"/>
                <w:szCs w:val="24"/>
              </w:rPr>
              <w:t xml:space="preserve"> </w:t>
            </w:r>
            <w:r w:rsidRPr="002B05F3">
              <w:rPr>
                <w:rFonts w:ascii="Times New Roman" w:hAnsi="Times New Roman" w:cs="Times New Roman"/>
                <w:sz w:val="24"/>
                <w:szCs w:val="24"/>
              </w:rPr>
              <w:t>«Игры в сенсорном уголке».</w:t>
            </w:r>
          </w:p>
          <w:p w:rsidR="00527F60" w:rsidRPr="002B05F3" w:rsidRDefault="00527F60"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Все группы создают сенсорные центры и пополняют его игровым материалом в соответствии возрастной группы (с включением материала для исследовательской деятельности).</w:t>
            </w:r>
          </w:p>
        </w:tc>
      </w:tr>
      <w:tr w:rsidR="00105A71" w:rsidTr="00460773">
        <w:tc>
          <w:tcPr>
            <w:tcW w:w="9570" w:type="dxa"/>
            <w:gridSpan w:val="3"/>
          </w:tcPr>
          <w:p w:rsidR="00105A71" w:rsidRPr="002B05F3" w:rsidRDefault="00105A71" w:rsidP="00460773">
            <w:pPr>
              <w:jc w:val="center"/>
              <w:rPr>
                <w:rFonts w:ascii="Times New Roman" w:hAnsi="Times New Roman" w:cs="Times New Roman"/>
                <w:caps/>
                <w:sz w:val="24"/>
                <w:szCs w:val="24"/>
              </w:rPr>
            </w:pPr>
            <w:r w:rsidRPr="002B05F3">
              <w:rPr>
                <w:rFonts w:ascii="Times New Roman" w:hAnsi="Times New Roman" w:cs="Times New Roman"/>
                <w:sz w:val="24"/>
                <w:szCs w:val="24"/>
              </w:rPr>
              <w:t>Февраль</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4 февраля: день рождения детской поэтессы, писательницы, киносценариста, радиоведущей Агнии Львовны Барто (1901 – 1981); 8 февраля: День российской науки; 21 февраля: Международный день родного языка; 23 февраля: День защитника Отечества.</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r w:rsidR="001B0C8E" w:rsidRPr="002B05F3">
              <w:rPr>
                <w:rFonts w:ascii="Times New Roman" w:hAnsi="Times New Roman" w:cs="Times New Roman"/>
                <w:sz w:val="24"/>
                <w:szCs w:val="24"/>
              </w:rPr>
              <w:t>.</w:t>
            </w:r>
          </w:p>
          <w:p w:rsidR="001B0C8E" w:rsidRPr="002B05F3" w:rsidRDefault="001B0C8E" w:rsidP="001B0C8E">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(05.02-09.02.24)</w:t>
            </w:r>
          </w:p>
          <w:p w:rsidR="001B0C8E" w:rsidRPr="002B05F3" w:rsidRDefault="001B0C8E" w:rsidP="001B0C8E">
            <w:pPr>
              <w:spacing w:after="0" w:line="240" w:lineRule="auto"/>
              <w:jc w:val="both"/>
              <w:rPr>
                <w:rFonts w:ascii="Times New Roman" w:hAnsi="Times New Roman" w:cs="Times New Roman"/>
                <w:caps/>
                <w:sz w:val="24"/>
                <w:szCs w:val="24"/>
              </w:rPr>
            </w:pPr>
          </w:p>
        </w:tc>
        <w:tc>
          <w:tcPr>
            <w:tcW w:w="4701" w:type="dxa"/>
          </w:tcPr>
          <w:p w:rsidR="00105A71" w:rsidRPr="002B05F3" w:rsidRDefault="00105A71" w:rsidP="00460773">
            <w:pPr>
              <w:jc w:val="both"/>
              <w:rPr>
                <w:rFonts w:ascii="Times New Roman" w:hAnsi="Times New Roman" w:cs="Times New Roman"/>
                <w:sz w:val="24"/>
                <w:szCs w:val="24"/>
                <w:u w:val="single"/>
              </w:rPr>
            </w:pPr>
            <w:r w:rsidRPr="002B05F3">
              <w:rPr>
                <w:rFonts w:ascii="Times New Roman" w:hAnsi="Times New Roman" w:cs="Times New Roman"/>
                <w:b/>
                <w:sz w:val="24"/>
                <w:szCs w:val="24"/>
              </w:rPr>
              <w:t>Строева подготовка</w:t>
            </w:r>
          </w:p>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u w:val="single"/>
              </w:rPr>
              <w:t>Программное содержание:</w:t>
            </w:r>
            <w:r w:rsidRPr="002B05F3">
              <w:rPr>
                <w:rFonts w:ascii="Times New Roman" w:hAnsi="Times New Roman" w:cs="Times New Roman"/>
                <w:sz w:val="24"/>
                <w:szCs w:val="24"/>
              </w:rPr>
              <w:t xml:space="preserve"> </w:t>
            </w:r>
          </w:p>
          <w:p w:rsidR="00163B7C" w:rsidRPr="002B05F3" w:rsidRDefault="00163B7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1. Учить построению в шеренгу, колонну по одному, выполнять круг по объёмным и плоскостным ориентирам с нахождением своего места в строю, повороты переступанием по показу, ориентиру. </w:t>
            </w:r>
          </w:p>
          <w:p w:rsidR="00163B7C" w:rsidRPr="002B05F3" w:rsidRDefault="00163B7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 Учить ходьбе группой, подгруппой, парами, по кругу в заданном направлении.</w:t>
            </w:r>
          </w:p>
          <w:p w:rsidR="00105A71" w:rsidRPr="002B05F3" w:rsidRDefault="00163B7C" w:rsidP="00460773">
            <w:pPr>
              <w:spacing w:after="0" w:line="240" w:lineRule="auto"/>
              <w:jc w:val="both"/>
              <w:rPr>
                <w:rFonts w:ascii="Times New Roman" w:eastAsia="Times New Roman" w:hAnsi="Times New Roman" w:cs="Times New Roman"/>
                <w:sz w:val="24"/>
                <w:szCs w:val="24"/>
                <w:u w:val="single"/>
              </w:rPr>
            </w:pPr>
            <w:r w:rsidRPr="002B05F3">
              <w:rPr>
                <w:rFonts w:ascii="Times New Roman" w:hAnsi="Times New Roman" w:cs="Times New Roman"/>
                <w:sz w:val="24"/>
                <w:szCs w:val="24"/>
              </w:rPr>
              <w:t>3. Познакомить с разнообразием рода войск РФ.</w:t>
            </w:r>
          </w:p>
        </w:tc>
        <w:tc>
          <w:tcPr>
            <w:tcW w:w="2482" w:type="dxa"/>
          </w:tcPr>
          <w:p w:rsidR="00105A71" w:rsidRPr="002B05F3" w:rsidRDefault="00163B7C"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Итоговое занятие по физо с выполнением упражнений строевой.</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 неделя</w:t>
            </w:r>
          </w:p>
        </w:tc>
        <w:tc>
          <w:tcPr>
            <w:tcW w:w="4701" w:type="dxa"/>
          </w:tcPr>
          <w:p w:rsidR="007C67FC" w:rsidRPr="002B05F3" w:rsidRDefault="007C67FC"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 xml:space="preserve"> «Азбука безопасности»</w:t>
            </w:r>
          </w:p>
          <w:p w:rsidR="007C67FC" w:rsidRPr="002B05F3" w:rsidRDefault="007C67FC"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7C67FC" w:rsidRPr="002B05F3" w:rsidRDefault="007C67F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представлений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7C67FC" w:rsidRPr="002B05F3" w:rsidRDefault="007C67F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105A71" w:rsidRPr="002B05F3" w:rsidRDefault="007C67FC" w:rsidP="00460773">
            <w:pPr>
              <w:jc w:val="both"/>
              <w:rPr>
                <w:rFonts w:ascii="Times New Roman" w:hAnsi="Times New Roman" w:cs="Times New Roman"/>
                <w:sz w:val="24"/>
                <w:szCs w:val="24"/>
                <w:u w:val="single"/>
              </w:rPr>
            </w:pPr>
            <w:r w:rsidRPr="002B05F3">
              <w:rPr>
                <w:rFonts w:ascii="Times New Roman" w:hAnsi="Times New Roman" w:cs="Times New Roman"/>
                <w:sz w:val="24"/>
                <w:szCs w:val="24"/>
              </w:rPr>
              <w:t>3.Формирование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p>
        </w:tc>
        <w:tc>
          <w:tcPr>
            <w:tcW w:w="2482" w:type="dxa"/>
          </w:tcPr>
          <w:p w:rsidR="007C67FC" w:rsidRPr="002B05F3" w:rsidRDefault="007C67FC" w:rsidP="00460773">
            <w:pPr>
              <w:spacing w:after="0" w:line="240" w:lineRule="auto"/>
              <w:jc w:val="both"/>
              <w:rPr>
                <w:rFonts w:ascii="Times New Roman" w:hAnsi="Times New Roman" w:cs="Times New Roman"/>
                <w:color w:val="111111"/>
                <w:sz w:val="24"/>
                <w:szCs w:val="24"/>
              </w:rPr>
            </w:pPr>
            <w:r w:rsidRPr="002B05F3">
              <w:rPr>
                <w:rFonts w:ascii="Times New Roman" w:hAnsi="Times New Roman" w:cs="Times New Roman"/>
                <w:color w:val="111111"/>
                <w:sz w:val="24"/>
                <w:szCs w:val="24"/>
              </w:rPr>
              <w:t>1Создание РППС по безопасности.</w:t>
            </w:r>
          </w:p>
          <w:p w:rsidR="007C67FC" w:rsidRPr="002B05F3" w:rsidRDefault="007C67FC" w:rsidP="00460773">
            <w:pPr>
              <w:spacing w:after="0" w:line="240" w:lineRule="auto"/>
              <w:jc w:val="both"/>
              <w:rPr>
                <w:rFonts w:ascii="Times New Roman" w:eastAsia="Times New Roman" w:hAnsi="Times New Roman" w:cs="Times New Roman"/>
                <w:bCs/>
                <w:sz w:val="24"/>
                <w:szCs w:val="24"/>
              </w:rPr>
            </w:pPr>
            <w:r w:rsidRPr="002B05F3">
              <w:rPr>
                <w:rFonts w:ascii="Times New Roman" w:eastAsia="Times New Roman" w:hAnsi="Times New Roman" w:cs="Times New Roman"/>
                <w:bCs/>
                <w:sz w:val="24"/>
                <w:szCs w:val="24"/>
              </w:rPr>
              <w:t>2. Игровое занятие «Предупреждает доктор Айболит».</w:t>
            </w:r>
          </w:p>
          <w:p w:rsidR="007C67FC" w:rsidRPr="002B05F3" w:rsidRDefault="007C67FC" w:rsidP="00460773">
            <w:pPr>
              <w:jc w:val="both"/>
              <w:rPr>
                <w:rFonts w:ascii="Times New Roman" w:hAnsi="Times New Roman" w:cs="Times New Roman"/>
                <w:b/>
                <w:caps/>
                <w:sz w:val="24"/>
                <w:szCs w:val="24"/>
              </w:rPr>
            </w:pPr>
          </w:p>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3 неделя</w:t>
            </w:r>
          </w:p>
          <w:p w:rsidR="002D3BA4" w:rsidRPr="002B05F3" w:rsidRDefault="002D3BA4" w:rsidP="002D3BA4">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(12.02-22.02.24)</w:t>
            </w:r>
          </w:p>
          <w:p w:rsidR="002D3BA4" w:rsidRPr="002B05F3" w:rsidRDefault="002D3BA4" w:rsidP="00460773">
            <w:pPr>
              <w:jc w:val="both"/>
              <w:rPr>
                <w:rFonts w:ascii="Times New Roman" w:hAnsi="Times New Roman" w:cs="Times New Roman"/>
                <w:b/>
                <w:caps/>
                <w:sz w:val="24"/>
                <w:szCs w:val="24"/>
              </w:rPr>
            </w:pPr>
          </w:p>
        </w:tc>
        <w:tc>
          <w:tcPr>
            <w:tcW w:w="4701" w:type="dxa"/>
          </w:tcPr>
          <w:p w:rsidR="00105A71" w:rsidRPr="002B05F3" w:rsidRDefault="00105A71" w:rsidP="00460773">
            <w:pPr>
              <w:jc w:val="both"/>
              <w:rPr>
                <w:rFonts w:ascii="Times New Roman" w:hAnsi="Times New Roman" w:cs="Times New Roman"/>
                <w:b/>
                <w:sz w:val="24"/>
                <w:szCs w:val="24"/>
              </w:rPr>
            </w:pPr>
            <w:r w:rsidRPr="002B05F3">
              <w:rPr>
                <w:rFonts w:ascii="Times New Roman" w:hAnsi="Times New Roman" w:cs="Times New Roman"/>
                <w:b/>
                <w:sz w:val="24"/>
                <w:szCs w:val="24"/>
              </w:rPr>
              <w:t>«Наши защитники»</w:t>
            </w:r>
          </w:p>
          <w:p w:rsidR="00105A71" w:rsidRPr="002B05F3" w:rsidRDefault="00105A71" w:rsidP="00460773">
            <w:pPr>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7C67FC" w:rsidRPr="002B05F3" w:rsidRDefault="007C67FC" w:rsidP="00460773">
            <w:pPr>
              <w:autoSpaceDE w:val="0"/>
              <w:autoSpaceDN w:val="0"/>
              <w:adjustRightInd w:val="0"/>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1.Воспитание уважения к защитникам Отечества.</w:t>
            </w:r>
          </w:p>
          <w:p w:rsidR="007C67FC" w:rsidRPr="002B05F3" w:rsidRDefault="007C67FC" w:rsidP="00460773">
            <w:pPr>
              <w:autoSpaceDE w:val="0"/>
              <w:autoSpaceDN w:val="0"/>
              <w:adjustRightInd w:val="0"/>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2.Знакомство детей с военными профессиями (моряк, летчик, танкист).</w:t>
            </w:r>
          </w:p>
          <w:p w:rsidR="00105A71" w:rsidRPr="002B05F3" w:rsidRDefault="007C67FC" w:rsidP="00460773">
            <w:pPr>
              <w:jc w:val="both"/>
              <w:rPr>
                <w:rFonts w:ascii="Times New Roman" w:hAnsi="Times New Roman" w:cs="Times New Roman"/>
                <w:sz w:val="24"/>
                <w:szCs w:val="24"/>
              </w:rPr>
            </w:pPr>
            <w:r w:rsidRPr="002B05F3">
              <w:rPr>
                <w:rFonts w:ascii="Times New Roman" w:hAnsi="Times New Roman" w:cs="Times New Roman"/>
                <w:sz w:val="24"/>
                <w:szCs w:val="24"/>
              </w:rPr>
              <w:t>3.Формирование первичных гендерных представлений (воспитывать в мальчиках стремление быть сильными, смелыми, стать защитниками Родины).</w:t>
            </w:r>
          </w:p>
        </w:tc>
        <w:tc>
          <w:tcPr>
            <w:tcW w:w="2482" w:type="dxa"/>
          </w:tcPr>
          <w:p w:rsidR="00105A71" w:rsidRPr="002B05F3" w:rsidRDefault="007C67FC"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Досуг «Мой папа лучше всех».</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1B0C8E" w:rsidRPr="002B05F3" w:rsidRDefault="002D3BA4" w:rsidP="002D3BA4">
            <w:pPr>
              <w:spacing w:after="0" w:line="240" w:lineRule="auto"/>
              <w:jc w:val="both"/>
              <w:rPr>
                <w:rFonts w:ascii="Times New Roman" w:hAnsi="Times New Roman" w:cs="Times New Roman"/>
                <w:b/>
                <w:caps/>
                <w:sz w:val="24"/>
                <w:szCs w:val="24"/>
              </w:rPr>
            </w:pPr>
            <w:r w:rsidRPr="002B05F3">
              <w:rPr>
                <w:rFonts w:ascii="Times New Roman" w:hAnsi="Times New Roman" w:cs="Times New Roman"/>
                <w:sz w:val="24"/>
                <w:szCs w:val="24"/>
              </w:rPr>
              <w:t>(26-01.03.24)</w:t>
            </w:r>
          </w:p>
        </w:tc>
        <w:tc>
          <w:tcPr>
            <w:tcW w:w="4701" w:type="dxa"/>
          </w:tcPr>
          <w:p w:rsidR="00105A71" w:rsidRPr="002B05F3" w:rsidRDefault="00105A71" w:rsidP="00460773">
            <w:pPr>
              <w:jc w:val="both"/>
              <w:rPr>
                <w:rFonts w:ascii="Times New Roman" w:hAnsi="Times New Roman" w:cs="Times New Roman"/>
                <w:b/>
                <w:sz w:val="24"/>
                <w:szCs w:val="24"/>
              </w:rPr>
            </w:pPr>
            <w:r w:rsidRPr="002B05F3">
              <w:rPr>
                <w:rFonts w:ascii="Times New Roman" w:hAnsi="Times New Roman" w:cs="Times New Roman"/>
                <w:b/>
                <w:sz w:val="24"/>
                <w:szCs w:val="24"/>
              </w:rPr>
              <w:t>«Транспорт»</w:t>
            </w:r>
          </w:p>
          <w:p w:rsidR="00105A71" w:rsidRPr="002B05F3" w:rsidRDefault="00105A71" w:rsidP="00460773">
            <w:pPr>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7C67FC" w:rsidRPr="002B05F3" w:rsidRDefault="007C67F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знаний о знакомом транспорте, который можно увидеть в городе.</w:t>
            </w:r>
          </w:p>
          <w:p w:rsidR="007C67FC" w:rsidRPr="002B05F3" w:rsidRDefault="007C67F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2.Развитие умений различать транспортные средства на картинках, называть их (машина, самолет, кораблик).</w:t>
            </w:r>
          </w:p>
          <w:p w:rsidR="00105A71" w:rsidRPr="002B05F3" w:rsidRDefault="007C67FC"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3.Учить выделять существенные признаки, строение и назначение частей, дифференцировать и группировать виды транспорта.</w:t>
            </w:r>
          </w:p>
        </w:tc>
        <w:tc>
          <w:tcPr>
            <w:tcW w:w="2482" w:type="dxa"/>
          </w:tcPr>
          <w:p w:rsidR="007C67FC" w:rsidRPr="002B05F3" w:rsidRDefault="007C67FC" w:rsidP="00460773">
            <w:pPr>
              <w:jc w:val="both"/>
              <w:rPr>
                <w:rFonts w:ascii="Times New Roman" w:hAnsi="Times New Roman" w:cs="Times New Roman"/>
                <w:sz w:val="24"/>
                <w:szCs w:val="24"/>
              </w:rPr>
            </w:pPr>
            <w:r w:rsidRPr="002B05F3">
              <w:rPr>
                <w:rFonts w:ascii="Times New Roman" w:hAnsi="Times New Roman" w:cs="Times New Roman"/>
                <w:sz w:val="24"/>
                <w:szCs w:val="24"/>
              </w:rPr>
              <w:t xml:space="preserve">1.Развлечение «Страна пешеходов» </w:t>
            </w:r>
          </w:p>
          <w:p w:rsidR="00105A71" w:rsidRPr="002B05F3" w:rsidRDefault="007C67FC" w:rsidP="00460773">
            <w:pPr>
              <w:jc w:val="both"/>
              <w:rPr>
                <w:rFonts w:ascii="Times New Roman" w:hAnsi="Times New Roman" w:cs="Times New Roman"/>
                <w:sz w:val="24"/>
                <w:szCs w:val="24"/>
              </w:rPr>
            </w:pPr>
            <w:r w:rsidRPr="002B05F3">
              <w:rPr>
                <w:rFonts w:ascii="Times New Roman" w:hAnsi="Times New Roman" w:cs="Times New Roman"/>
                <w:sz w:val="24"/>
                <w:szCs w:val="24"/>
              </w:rPr>
              <w:t>2. Конкурс «Лучший фликер своими руками».</w:t>
            </w:r>
          </w:p>
        </w:tc>
      </w:tr>
      <w:tr w:rsidR="00105A71" w:rsidTr="00460773">
        <w:tc>
          <w:tcPr>
            <w:tcW w:w="9570" w:type="dxa"/>
            <w:gridSpan w:val="3"/>
          </w:tcPr>
          <w:p w:rsidR="00105A71" w:rsidRPr="002B05F3" w:rsidRDefault="00105A71" w:rsidP="00460773">
            <w:pPr>
              <w:jc w:val="center"/>
              <w:rPr>
                <w:rFonts w:ascii="Times New Roman" w:hAnsi="Times New Roman" w:cs="Times New Roman"/>
                <w:caps/>
                <w:sz w:val="24"/>
                <w:szCs w:val="24"/>
              </w:rPr>
            </w:pPr>
            <w:r w:rsidRPr="002B05F3">
              <w:rPr>
                <w:rFonts w:ascii="Times New Roman" w:hAnsi="Times New Roman" w:cs="Times New Roman"/>
                <w:sz w:val="24"/>
                <w:szCs w:val="24"/>
              </w:rPr>
              <w:t>Март</w:t>
            </w:r>
            <w:r w:rsidR="00460773"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b/>
                <w:bCs/>
                <w:sz w:val="24"/>
                <w:szCs w:val="24"/>
              </w:rPr>
              <w:t>8 марта: Международный женский день;</w:t>
            </w:r>
            <w:r w:rsidRPr="002B05F3">
              <w:rPr>
                <w:rFonts w:ascii="Times New Roman" w:hAnsi="Times New Roman" w:cs="Times New Roman"/>
                <w:bCs/>
                <w:sz w:val="24"/>
                <w:szCs w:val="24"/>
              </w:rPr>
              <w:t xml:space="preserve"> 13 марта: день рождения писателя и поэта, автора слов гимнов Российской Федерации и СССР Сергея Владимировича Михалкова (1913 - 2009); 18 марта: День воссоединения Крыма с Россией; </w:t>
            </w:r>
            <w:r w:rsidRPr="002B05F3">
              <w:rPr>
                <w:rFonts w:ascii="Times New Roman" w:hAnsi="Times New Roman" w:cs="Times New Roman"/>
                <w:b/>
                <w:bCs/>
                <w:sz w:val="24"/>
                <w:szCs w:val="24"/>
              </w:rPr>
              <w:t>27 марта: Всемирный день театра;</w:t>
            </w:r>
            <w:r w:rsidRPr="002B05F3">
              <w:rPr>
                <w:rFonts w:ascii="Times New Roman" w:hAnsi="Times New Roman" w:cs="Times New Roman"/>
                <w:bCs/>
                <w:sz w:val="24"/>
                <w:szCs w:val="24"/>
              </w:rPr>
              <w:t xml:space="preserve"> 28 марта: день рождения писателя Максима Горького (1968 - 1936).</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2D3BA4" w:rsidRPr="002B05F3" w:rsidRDefault="002D3BA4" w:rsidP="00460773">
            <w:pPr>
              <w:jc w:val="both"/>
              <w:rPr>
                <w:rFonts w:ascii="Times New Roman" w:hAnsi="Times New Roman" w:cs="Times New Roman"/>
                <w:caps/>
                <w:sz w:val="24"/>
                <w:szCs w:val="24"/>
              </w:rPr>
            </w:pPr>
            <w:r w:rsidRPr="002B05F3">
              <w:rPr>
                <w:rFonts w:ascii="Times New Roman" w:hAnsi="Times New Roman" w:cs="Times New Roman"/>
                <w:sz w:val="24"/>
                <w:szCs w:val="24"/>
              </w:rPr>
              <w:t xml:space="preserve">04.03 – </w:t>
            </w:r>
            <w:r w:rsidRPr="002B05F3">
              <w:rPr>
                <w:rFonts w:ascii="Times New Roman" w:hAnsi="Times New Roman" w:cs="Times New Roman"/>
                <w:b/>
                <w:sz w:val="24"/>
                <w:szCs w:val="24"/>
              </w:rPr>
              <w:t>07.03.2024</w:t>
            </w:r>
          </w:p>
        </w:tc>
        <w:tc>
          <w:tcPr>
            <w:tcW w:w="4701" w:type="dxa"/>
          </w:tcPr>
          <w:p w:rsidR="00105A71" w:rsidRPr="002B05F3" w:rsidRDefault="00105A71" w:rsidP="00460773">
            <w:pPr>
              <w:jc w:val="both"/>
              <w:rPr>
                <w:rFonts w:ascii="Times New Roman" w:hAnsi="Times New Roman" w:cs="Times New Roman"/>
                <w:b/>
                <w:sz w:val="24"/>
                <w:szCs w:val="24"/>
              </w:rPr>
            </w:pPr>
            <w:r w:rsidRPr="002B05F3">
              <w:rPr>
                <w:rFonts w:ascii="Times New Roman" w:hAnsi="Times New Roman" w:cs="Times New Roman"/>
                <w:b/>
                <w:sz w:val="24"/>
                <w:szCs w:val="24"/>
              </w:rPr>
              <w:t>«Женский день»</w:t>
            </w:r>
          </w:p>
          <w:p w:rsidR="008A73D4" w:rsidRPr="002B05F3" w:rsidRDefault="008A73D4"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8A73D4" w:rsidRPr="002B05F3" w:rsidRDefault="008A73D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 Формирование первичных ценностных представлений о семье, семейных традициях.</w:t>
            </w:r>
          </w:p>
          <w:p w:rsidR="008A73D4" w:rsidRPr="002B05F3" w:rsidRDefault="008A73D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 Воспитание чувства любви и уважения к маме, бабушке, желания помогать им, заботиться о них.</w:t>
            </w:r>
          </w:p>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3.Формирование представлений о государственном празднике 8 Марта.</w:t>
            </w:r>
          </w:p>
        </w:tc>
        <w:tc>
          <w:tcPr>
            <w:tcW w:w="2482" w:type="dxa"/>
          </w:tcPr>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Развлечение «Мамин праздник».</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r w:rsidR="002D3BA4" w:rsidRPr="002B05F3">
              <w:rPr>
                <w:rFonts w:ascii="Times New Roman" w:hAnsi="Times New Roman" w:cs="Times New Roman"/>
                <w:sz w:val="24"/>
                <w:szCs w:val="24"/>
              </w:rPr>
              <w:t xml:space="preserve"> </w:t>
            </w:r>
          </w:p>
          <w:p w:rsidR="002D3BA4" w:rsidRPr="002B05F3" w:rsidRDefault="002D3BA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(11.03.-15.03.2024)</w:t>
            </w:r>
          </w:p>
        </w:tc>
        <w:tc>
          <w:tcPr>
            <w:tcW w:w="4701" w:type="dxa"/>
          </w:tcPr>
          <w:p w:rsidR="00105A71" w:rsidRPr="002B05F3" w:rsidRDefault="008A73D4" w:rsidP="00460773">
            <w:pPr>
              <w:jc w:val="both"/>
              <w:rPr>
                <w:rFonts w:ascii="Times New Roman" w:hAnsi="Times New Roman" w:cs="Times New Roman"/>
                <w:b/>
                <w:sz w:val="24"/>
                <w:szCs w:val="24"/>
              </w:rPr>
            </w:pPr>
            <w:r w:rsidRPr="002B05F3">
              <w:rPr>
                <w:rFonts w:ascii="Times New Roman" w:hAnsi="Times New Roman" w:cs="Times New Roman"/>
                <w:b/>
                <w:sz w:val="24"/>
                <w:szCs w:val="24"/>
              </w:rPr>
              <w:t>«Миром правит доброта».</w:t>
            </w:r>
          </w:p>
          <w:p w:rsidR="008A73D4" w:rsidRPr="002B05F3" w:rsidRDefault="008A73D4"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8A73D4" w:rsidRPr="002B05F3" w:rsidRDefault="008A73D4" w:rsidP="00460773">
            <w:pPr>
              <w:tabs>
                <w:tab w:val="left" w:pos="58"/>
                <w:tab w:val="left" w:pos="900"/>
              </w:tabs>
              <w:spacing w:after="0" w:line="240" w:lineRule="auto"/>
              <w:ind w:left="58"/>
              <w:jc w:val="both"/>
              <w:rPr>
                <w:rFonts w:ascii="Times New Roman" w:hAnsi="Times New Roman" w:cs="Times New Roman"/>
                <w:sz w:val="24"/>
                <w:szCs w:val="24"/>
              </w:rPr>
            </w:pPr>
            <w:r w:rsidRPr="002B05F3">
              <w:rPr>
                <w:rFonts w:ascii="Times New Roman" w:hAnsi="Times New Roman" w:cs="Times New Roman"/>
                <w:sz w:val="24"/>
                <w:szCs w:val="24"/>
              </w:rPr>
              <w:t>1.Формирование элементарных представлений о том, что хорошо и что плохо (умение делиться игрушками, пожалеть сверстника, быть вежливым).</w:t>
            </w:r>
          </w:p>
          <w:p w:rsidR="008A73D4" w:rsidRPr="002B05F3" w:rsidRDefault="008A73D4" w:rsidP="00460773">
            <w:pPr>
              <w:tabs>
                <w:tab w:val="left" w:pos="58"/>
                <w:tab w:val="left" w:pos="900"/>
              </w:tabs>
              <w:spacing w:after="0" w:line="240" w:lineRule="auto"/>
              <w:ind w:left="58"/>
              <w:jc w:val="both"/>
              <w:rPr>
                <w:rFonts w:ascii="Times New Roman" w:hAnsi="Times New Roman" w:cs="Times New Roman"/>
                <w:sz w:val="24"/>
                <w:szCs w:val="24"/>
              </w:rPr>
            </w:pPr>
            <w:r w:rsidRPr="002B05F3">
              <w:rPr>
                <w:rFonts w:ascii="Times New Roman" w:hAnsi="Times New Roman" w:cs="Times New Roman"/>
                <w:sz w:val="24"/>
                <w:szCs w:val="24"/>
              </w:rPr>
              <w:t>2.Формирование представлений о семье (называть имена родителей, сестёр, братьев), детском саде (имена, отчества сотрудников, правах и обязанностях).</w:t>
            </w:r>
          </w:p>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3.Расширение навыков организованного поведения в детском саду (жить дружно. делиться игрушками. помогать друг другу).</w:t>
            </w:r>
          </w:p>
        </w:tc>
        <w:tc>
          <w:tcPr>
            <w:tcW w:w="2482" w:type="dxa"/>
          </w:tcPr>
          <w:p w:rsidR="008A73D4" w:rsidRPr="002B05F3" w:rsidRDefault="008A73D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1.Развлечение «Масленица». </w:t>
            </w:r>
          </w:p>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 Акция «Дари добро».</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3 неделя</w:t>
            </w:r>
          </w:p>
          <w:p w:rsidR="002D3BA4" w:rsidRPr="002B05F3" w:rsidRDefault="002D3BA4" w:rsidP="002D3BA4">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(18-22.03.24)</w:t>
            </w:r>
          </w:p>
          <w:p w:rsidR="002D3BA4" w:rsidRPr="002B05F3" w:rsidRDefault="002D3BA4" w:rsidP="00460773">
            <w:pPr>
              <w:jc w:val="both"/>
              <w:rPr>
                <w:rFonts w:ascii="Times New Roman" w:hAnsi="Times New Roman" w:cs="Times New Roman"/>
                <w:b/>
                <w:caps/>
                <w:sz w:val="24"/>
                <w:szCs w:val="24"/>
              </w:rPr>
            </w:pPr>
          </w:p>
        </w:tc>
        <w:tc>
          <w:tcPr>
            <w:tcW w:w="4701" w:type="dxa"/>
          </w:tcPr>
          <w:p w:rsidR="00105A71" w:rsidRPr="002B05F3" w:rsidRDefault="00105A71" w:rsidP="00460773">
            <w:pPr>
              <w:jc w:val="both"/>
              <w:rPr>
                <w:rFonts w:ascii="Times New Roman" w:hAnsi="Times New Roman" w:cs="Times New Roman"/>
                <w:sz w:val="24"/>
                <w:szCs w:val="24"/>
                <w:u w:val="single"/>
              </w:rPr>
            </w:pPr>
            <w:r w:rsidRPr="002B05F3">
              <w:rPr>
                <w:rFonts w:ascii="Times New Roman" w:hAnsi="Times New Roman" w:cs="Times New Roman"/>
                <w:b/>
                <w:sz w:val="24"/>
                <w:szCs w:val="24"/>
              </w:rPr>
              <w:t>«Неделя поэзии»</w:t>
            </w:r>
            <w:r w:rsidRPr="002B05F3">
              <w:rPr>
                <w:rFonts w:ascii="Times New Roman" w:hAnsi="Times New Roman" w:cs="Times New Roman"/>
                <w:sz w:val="24"/>
                <w:szCs w:val="24"/>
                <w:u w:val="single"/>
              </w:rPr>
              <w:t xml:space="preserve"> </w:t>
            </w:r>
          </w:p>
          <w:p w:rsidR="00105A71" w:rsidRPr="002B05F3" w:rsidRDefault="00105A71" w:rsidP="00460773">
            <w:pPr>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1E6C93" w:rsidRPr="002B05F3" w:rsidRDefault="001E6C93" w:rsidP="00460773">
            <w:pPr>
              <w:spacing w:after="0" w:line="240" w:lineRule="auto"/>
              <w:jc w:val="both"/>
              <w:rPr>
                <w:rFonts w:ascii="Times New Roman" w:hAnsi="Times New Roman" w:cs="Times New Roman"/>
                <w:color w:val="000000" w:themeColor="text1"/>
                <w:sz w:val="24"/>
                <w:szCs w:val="24"/>
                <w:lang w:eastAsia="ru-RU"/>
              </w:rPr>
            </w:pPr>
            <w:r w:rsidRPr="002B05F3">
              <w:rPr>
                <w:rFonts w:ascii="Times New Roman" w:hAnsi="Times New Roman" w:cs="Times New Roman"/>
                <w:sz w:val="24"/>
                <w:szCs w:val="24"/>
              </w:rPr>
              <w:t>1.</w:t>
            </w:r>
            <w:r w:rsidRPr="002B05F3">
              <w:rPr>
                <w:rFonts w:ascii="Times New Roman" w:hAnsi="Times New Roman" w:cs="Times New Roman"/>
                <w:color w:val="000000" w:themeColor="text1"/>
                <w:sz w:val="24"/>
                <w:szCs w:val="24"/>
                <w:lang w:eastAsia="ru-RU"/>
              </w:rPr>
              <w:t>Обогащать опыт разнообразными стихотворениями различной тематики. Знакомить с авторами детских, стихотворений.</w:t>
            </w:r>
          </w:p>
          <w:p w:rsidR="001E6C93" w:rsidRPr="002B05F3" w:rsidRDefault="001E6C93" w:rsidP="00460773">
            <w:pPr>
              <w:spacing w:after="0" w:line="240" w:lineRule="auto"/>
              <w:jc w:val="both"/>
              <w:rPr>
                <w:rFonts w:ascii="Times New Roman" w:hAnsi="Times New Roman" w:cs="Times New Roman"/>
                <w:color w:val="000000" w:themeColor="text1"/>
                <w:sz w:val="24"/>
                <w:szCs w:val="24"/>
                <w:lang w:eastAsia="ru-RU"/>
              </w:rPr>
            </w:pPr>
            <w:r w:rsidRPr="002B05F3">
              <w:rPr>
                <w:rFonts w:ascii="Times New Roman" w:hAnsi="Times New Roman" w:cs="Times New Roman"/>
                <w:color w:val="000000" w:themeColor="text1"/>
                <w:sz w:val="24"/>
                <w:szCs w:val="24"/>
                <w:lang w:eastAsia="ru-RU"/>
              </w:rPr>
              <w:t>2.Способствовать восприятию и пониманию содержания и композиции текста.</w:t>
            </w:r>
          </w:p>
          <w:p w:rsidR="00105A71" w:rsidRPr="002B05F3" w:rsidRDefault="001E6C93" w:rsidP="00460773">
            <w:pPr>
              <w:spacing w:after="0" w:line="240" w:lineRule="auto"/>
              <w:jc w:val="both"/>
              <w:rPr>
                <w:rFonts w:ascii="Times New Roman" w:hAnsi="Times New Roman" w:cs="Times New Roman"/>
                <w:color w:val="000000" w:themeColor="text1"/>
                <w:sz w:val="24"/>
                <w:szCs w:val="24"/>
                <w:lang w:eastAsia="ru-RU"/>
              </w:rPr>
            </w:pPr>
            <w:r w:rsidRPr="002B05F3">
              <w:rPr>
                <w:rFonts w:ascii="Times New Roman" w:hAnsi="Times New Roman" w:cs="Times New Roman"/>
                <w:color w:val="000000" w:themeColor="text1"/>
                <w:sz w:val="24"/>
                <w:szCs w:val="24"/>
                <w:lang w:eastAsia="ru-RU"/>
              </w:rPr>
              <w:t>3.Учить внятно, не спеша произносить небольшие стихотворения, воспроизводить короткие ролевые диалоги в играх-драматизациях, повторять за взрослым знакомые строчки и рифмы из стихов, дополнять, пальчиковыми играми.</w:t>
            </w:r>
          </w:p>
        </w:tc>
        <w:tc>
          <w:tcPr>
            <w:tcW w:w="2482" w:type="dxa"/>
          </w:tcPr>
          <w:p w:rsidR="00105A71" w:rsidRPr="002B05F3" w:rsidRDefault="001E6C9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Создание «Книжки малышки» (совместная работа родителя и ребенка)</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2D3BA4" w:rsidRPr="002B05F3" w:rsidRDefault="002D3BA4" w:rsidP="00460773">
            <w:pPr>
              <w:jc w:val="both"/>
              <w:rPr>
                <w:rFonts w:ascii="Times New Roman" w:hAnsi="Times New Roman" w:cs="Times New Roman"/>
                <w:sz w:val="24"/>
                <w:szCs w:val="24"/>
              </w:rPr>
            </w:pPr>
            <w:r w:rsidRPr="002B05F3">
              <w:rPr>
                <w:rFonts w:ascii="Times New Roman" w:hAnsi="Times New Roman" w:cs="Times New Roman"/>
                <w:sz w:val="24"/>
                <w:szCs w:val="24"/>
              </w:rPr>
              <w:t>(25.03-29.03.2024)</w:t>
            </w:r>
          </w:p>
          <w:p w:rsidR="002D3BA4" w:rsidRPr="002B05F3" w:rsidRDefault="002D3BA4" w:rsidP="002D3BA4">
            <w:pPr>
              <w:spacing w:after="0" w:line="240" w:lineRule="auto"/>
              <w:jc w:val="both"/>
              <w:rPr>
                <w:rFonts w:ascii="Times New Roman" w:hAnsi="Times New Roman" w:cs="Times New Roman"/>
                <w:b/>
                <w:caps/>
                <w:sz w:val="24"/>
                <w:szCs w:val="24"/>
              </w:rPr>
            </w:pPr>
          </w:p>
        </w:tc>
        <w:tc>
          <w:tcPr>
            <w:tcW w:w="4701" w:type="dxa"/>
          </w:tcPr>
          <w:p w:rsidR="001E6C93" w:rsidRPr="002B05F3" w:rsidRDefault="001E6C93"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Театр «В гостях у сказки»</w:t>
            </w:r>
          </w:p>
          <w:p w:rsidR="001E6C93" w:rsidRPr="002B05F3" w:rsidRDefault="001E6C93"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Программное содержание: </w:t>
            </w:r>
          </w:p>
          <w:p w:rsidR="001E6C93" w:rsidRPr="002B05F3" w:rsidRDefault="001E6C9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1.Расширение представлений о народных сказках, устном народном творчестве.</w:t>
            </w:r>
          </w:p>
          <w:p w:rsidR="001E6C93" w:rsidRPr="002B05F3" w:rsidRDefault="001E6C9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w:t>
            </w:r>
          </w:p>
          <w:p w:rsidR="001E6C93" w:rsidRPr="002B05F3" w:rsidRDefault="001E6C9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3.Использование фольклора при организации всех видов детской деятельности.</w:t>
            </w:r>
          </w:p>
          <w:p w:rsidR="00105A71" w:rsidRPr="002B05F3" w:rsidRDefault="001E6C9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4.Обогащение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tc>
        <w:tc>
          <w:tcPr>
            <w:tcW w:w="2482" w:type="dxa"/>
          </w:tcPr>
          <w:p w:rsidR="001E6C93" w:rsidRPr="002B05F3" w:rsidRDefault="001E6C93"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Пополнение РППС разнообразными видами театра (настольный, кукольный уголок ряженья) </w:t>
            </w:r>
          </w:p>
          <w:p w:rsidR="00105A71" w:rsidRPr="002B05F3" w:rsidRDefault="001E6C93"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2.Фото коллаж «Игры в уголке ряженья»</w:t>
            </w:r>
          </w:p>
        </w:tc>
      </w:tr>
      <w:tr w:rsidR="00105A71" w:rsidTr="00460773">
        <w:tc>
          <w:tcPr>
            <w:tcW w:w="9570" w:type="dxa"/>
            <w:gridSpan w:val="3"/>
          </w:tcPr>
          <w:p w:rsidR="00105A71" w:rsidRPr="002B05F3" w:rsidRDefault="00105A71" w:rsidP="00460773">
            <w:pPr>
              <w:jc w:val="center"/>
              <w:rPr>
                <w:rFonts w:ascii="Times New Roman" w:hAnsi="Times New Roman" w:cs="Times New Roman"/>
                <w:caps/>
                <w:sz w:val="24"/>
                <w:szCs w:val="24"/>
              </w:rPr>
            </w:pPr>
            <w:r w:rsidRPr="002B05F3">
              <w:rPr>
                <w:rFonts w:ascii="Times New Roman" w:hAnsi="Times New Roman" w:cs="Times New Roman"/>
                <w:sz w:val="24"/>
                <w:szCs w:val="24"/>
              </w:rPr>
              <w:t>Апрель</w:t>
            </w:r>
            <w:r w:rsidR="00166309" w:rsidRPr="002B05F3">
              <w:rPr>
                <w:rFonts w:ascii="Times New Roman" w:hAnsi="Times New Roman" w:cs="Times New Roman"/>
                <w:sz w:val="24"/>
                <w:szCs w:val="24"/>
              </w:rPr>
              <w:t>.</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bCs/>
                <w:sz w:val="24"/>
                <w:szCs w:val="24"/>
              </w:rPr>
              <w:t>1 апреля: день рождения композитора и пианиста Сергея Васильевича Рахманинова (1873 - 1943); 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 22 апреля: Всемирный день Земли;30 апреля: День пожарной охраны.</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2D3BA4" w:rsidRPr="002B05F3" w:rsidRDefault="002D3BA4" w:rsidP="002D3BA4">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01.04.24- - 05.04.2024</w:t>
            </w:r>
          </w:p>
          <w:p w:rsidR="002D3BA4" w:rsidRPr="002B05F3" w:rsidRDefault="002D3BA4" w:rsidP="00460773">
            <w:pPr>
              <w:jc w:val="both"/>
              <w:rPr>
                <w:rFonts w:ascii="Times New Roman" w:hAnsi="Times New Roman" w:cs="Times New Roman"/>
                <w:caps/>
                <w:sz w:val="24"/>
                <w:szCs w:val="24"/>
              </w:rPr>
            </w:pPr>
          </w:p>
        </w:tc>
        <w:tc>
          <w:tcPr>
            <w:tcW w:w="4701" w:type="dxa"/>
          </w:tcPr>
          <w:p w:rsidR="00B01C0B" w:rsidRPr="002B05F3" w:rsidRDefault="00B01C0B"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«Неделя улыбок и веселых затей»</w:t>
            </w:r>
          </w:p>
          <w:p w:rsidR="00B01C0B" w:rsidRPr="002B05F3" w:rsidRDefault="00B01C0B"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 xml:space="preserve"> Программное содержание: </w:t>
            </w:r>
          </w:p>
          <w:p w:rsidR="00B01C0B" w:rsidRPr="002B05F3" w:rsidRDefault="00B01C0B" w:rsidP="00460773">
            <w:pPr>
              <w:widowControl w:val="0"/>
              <w:tabs>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lang w:eastAsia="ru-RU"/>
              </w:rPr>
              <w:t>1. Поддерживать пока еще непродолжительные контакты со сверстниками, интерес к сверстнику.</w:t>
            </w:r>
          </w:p>
          <w:p w:rsidR="00B01C0B" w:rsidRPr="002B05F3" w:rsidRDefault="00B01C0B" w:rsidP="00460773">
            <w:pPr>
              <w:widowControl w:val="0"/>
              <w:tabs>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 Развитие эмоционально положительного отношения к улыбкам окружающих, поднятие хорошего настроение через игры забавы.</w:t>
            </w:r>
          </w:p>
          <w:p w:rsidR="00B01C0B" w:rsidRPr="002B05F3" w:rsidRDefault="00B01C0B" w:rsidP="00460773">
            <w:pPr>
              <w:widowControl w:val="0"/>
              <w:tabs>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 создание условий для творческого самовыражения, формирование желания принимать участие в представлении разного рода развлечениях.</w:t>
            </w:r>
          </w:p>
          <w:p w:rsidR="00105A71" w:rsidRPr="002B05F3" w:rsidRDefault="00105A71" w:rsidP="00460773">
            <w:pPr>
              <w:pStyle w:val="a3"/>
              <w:widowControl w:val="0"/>
              <w:tabs>
                <w:tab w:val="left" w:pos="1080"/>
              </w:tabs>
              <w:autoSpaceDE w:val="0"/>
              <w:autoSpaceDN w:val="0"/>
              <w:adjustRightInd w:val="0"/>
              <w:ind w:left="0"/>
              <w:jc w:val="both"/>
            </w:pPr>
          </w:p>
        </w:tc>
        <w:tc>
          <w:tcPr>
            <w:tcW w:w="2482" w:type="dxa"/>
          </w:tcPr>
          <w:p w:rsidR="00105A71" w:rsidRPr="002B05F3" w:rsidRDefault="00B01C0B"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Акция «Подари улыбку прохожему с рецептом счастья» (в рамках социального проекта «Вместе»)</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73135A" w:rsidRPr="002B05F3" w:rsidRDefault="0073135A"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(08.04-12.04.24)</w:t>
            </w:r>
          </w:p>
        </w:tc>
        <w:tc>
          <w:tcPr>
            <w:tcW w:w="4701" w:type="dxa"/>
          </w:tcPr>
          <w:p w:rsidR="00B70742" w:rsidRPr="002B05F3" w:rsidRDefault="00B70742"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 xml:space="preserve">«Приведем в порядок планету» </w:t>
            </w:r>
          </w:p>
          <w:p w:rsidR="00B70742" w:rsidRPr="002B05F3" w:rsidRDefault="00B70742"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B70742" w:rsidRPr="002B05F3" w:rsidRDefault="00B70742"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 xml:space="preserve"> «Приведем в порядок планету» </w:t>
            </w:r>
          </w:p>
          <w:p w:rsidR="00B70742" w:rsidRPr="002B05F3" w:rsidRDefault="00B70742"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Программное содержание:</w:t>
            </w:r>
          </w:p>
          <w:p w:rsidR="00B70742" w:rsidRPr="002B05F3" w:rsidRDefault="00B70742" w:rsidP="00460773">
            <w:pPr>
              <w:pStyle w:val="a3"/>
              <w:widowControl w:val="0"/>
              <w:tabs>
                <w:tab w:val="left" w:pos="0"/>
                <w:tab w:val="left" w:pos="1080"/>
                <w:tab w:val="left" w:pos="1260"/>
              </w:tabs>
              <w:autoSpaceDE w:val="0"/>
              <w:autoSpaceDN w:val="0"/>
              <w:adjustRightInd w:val="0"/>
              <w:ind w:left="0"/>
              <w:jc w:val="both"/>
            </w:pPr>
            <w:r w:rsidRPr="002B05F3">
              <w:t xml:space="preserve">1.Расширение представлений о труде взрослых, условиях, в которых он осуществляется (люди, работающие в детском саду (няня, воспитатель, повар), трудовые действия взрослых: ходят в магазин, убирают квартиру, выбрасывают мусор, следят за порядком, участвуют в благоустройстве прилегающих к дому территорий и т.п.; </w:t>
            </w:r>
            <w:r w:rsidRPr="002B05F3">
              <w:rPr>
                <w:color w:val="000000"/>
              </w:rPr>
              <w:t>оборудование, инструменты и материалы, необходимые людям разных профессий</w:t>
            </w:r>
            <w:r w:rsidRPr="002B05F3">
              <w:t>).</w:t>
            </w:r>
          </w:p>
          <w:p w:rsidR="00105A71" w:rsidRPr="002B05F3" w:rsidRDefault="00B70742" w:rsidP="00460773">
            <w:pPr>
              <w:pStyle w:val="a3"/>
              <w:widowControl w:val="0"/>
              <w:tabs>
                <w:tab w:val="left" w:pos="1080"/>
                <w:tab w:val="left" w:pos="1260"/>
              </w:tabs>
              <w:autoSpaceDE w:val="0"/>
              <w:autoSpaceDN w:val="0"/>
              <w:adjustRightInd w:val="0"/>
              <w:ind w:left="0"/>
              <w:jc w:val="both"/>
            </w:pPr>
            <w:r w:rsidRPr="002B05F3">
              <w:t>2.Воспитаниеценностного отношения к собственному труду, труду других людей и его результатам (</w:t>
            </w:r>
            <w:r w:rsidRPr="002B05F3">
              <w:rPr>
                <w:spacing w:val="-2"/>
              </w:rPr>
              <w:t xml:space="preserve">любая вещь создана трудом многих людей. </w:t>
            </w:r>
            <w:r w:rsidRPr="002B05F3">
              <w:rPr>
                <w:spacing w:val="-4"/>
              </w:rPr>
              <w:t>личностные и деловые качества человека труда</w:t>
            </w:r>
            <w:r w:rsidRPr="002B05F3">
              <w:t>)</w:t>
            </w:r>
          </w:p>
        </w:tc>
        <w:tc>
          <w:tcPr>
            <w:tcW w:w="2482" w:type="dxa"/>
          </w:tcPr>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На прогулке совместно с взрослыми выполнять трудовые поручения.</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3 неделя</w:t>
            </w:r>
          </w:p>
          <w:p w:rsidR="0073135A" w:rsidRPr="002B05F3" w:rsidRDefault="0073135A" w:rsidP="0073135A">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(15– 19.04.24)</w:t>
            </w:r>
          </w:p>
          <w:p w:rsidR="0073135A" w:rsidRPr="002B05F3" w:rsidRDefault="0073135A" w:rsidP="00460773">
            <w:pPr>
              <w:jc w:val="both"/>
              <w:rPr>
                <w:rFonts w:ascii="Times New Roman" w:hAnsi="Times New Roman" w:cs="Times New Roman"/>
                <w:b/>
                <w:caps/>
                <w:sz w:val="24"/>
                <w:szCs w:val="24"/>
              </w:rPr>
            </w:pPr>
          </w:p>
        </w:tc>
        <w:tc>
          <w:tcPr>
            <w:tcW w:w="4701" w:type="dxa"/>
          </w:tcPr>
          <w:p w:rsidR="008A73D4" w:rsidRPr="002B05F3" w:rsidRDefault="008A73D4"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b/>
                <w:sz w:val="24"/>
                <w:szCs w:val="24"/>
              </w:rPr>
              <w:t>«Весна шагает по планете»</w:t>
            </w:r>
          </w:p>
          <w:p w:rsidR="008A73D4" w:rsidRPr="002B05F3" w:rsidRDefault="008A73D4"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8A73D4" w:rsidRPr="002B05F3" w:rsidRDefault="008A73D4" w:rsidP="00460773">
            <w:pPr>
              <w:spacing w:after="0" w:line="240" w:lineRule="auto"/>
              <w:jc w:val="both"/>
              <w:rPr>
                <w:rFonts w:ascii="Times New Roman" w:hAnsi="Times New Roman" w:cs="Times New Roman"/>
                <w:sz w:val="24"/>
                <w:szCs w:val="24"/>
              </w:rPr>
            </w:pPr>
          </w:p>
          <w:p w:rsidR="008A73D4" w:rsidRPr="002B05F3" w:rsidRDefault="008A73D4" w:rsidP="00460773">
            <w:pPr>
              <w:pStyle w:val="a3"/>
              <w:widowControl w:val="0"/>
              <w:tabs>
                <w:tab w:val="left" w:pos="1080"/>
              </w:tabs>
              <w:autoSpaceDE w:val="0"/>
              <w:autoSpaceDN w:val="0"/>
              <w:adjustRightInd w:val="0"/>
              <w:ind w:left="0"/>
              <w:jc w:val="both"/>
            </w:pPr>
            <w:r w:rsidRPr="002B05F3">
              <w:t>1.Расширение представлений о весне: сезонных изменениях в природе, одежде людей (солнце светит ярко, бывают дожди, земля и вода прогреваются солнцем, становятся тёплыми, много молодой нежной зелени на деревьях, кустах).</w:t>
            </w:r>
          </w:p>
          <w:p w:rsidR="008A73D4" w:rsidRPr="002B05F3" w:rsidRDefault="008A73D4" w:rsidP="00460773">
            <w:pPr>
              <w:pStyle w:val="a3"/>
              <w:widowControl w:val="0"/>
              <w:tabs>
                <w:tab w:val="left" w:pos="1080"/>
              </w:tabs>
              <w:autoSpaceDE w:val="0"/>
              <w:autoSpaceDN w:val="0"/>
              <w:adjustRightInd w:val="0"/>
              <w:ind w:left="0"/>
              <w:jc w:val="both"/>
            </w:pPr>
            <w:r w:rsidRPr="002B05F3">
              <w:t>2.Ознакомление с некоторыми особенностями поведения животных и птиц весной (пробуждение от спячки животных, появление птенцов у птиц весной).</w:t>
            </w:r>
          </w:p>
          <w:p w:rsidR="00105A71" w:rsidRPr="002B05F3" w:rsidRDefault="008A73D4" w:rsidP="00460773">
            <w:pPr>
              <w:tabs>
                <w:tab w:val="left" w:pos="1080"/>
              </w:tabs>
              <w:jc w:val="both"/>
              <w:rPr>
                <w:rFonts w:ascii="Times New Roman" w:hAnsi="Times New Roman" w:cs="Times New Roman"/>
                <w:sz w:val="24"/>
                <w:szCs w:val="24"/>
              </w:rPr>
            </w:pPr>
            <w:r w:rsidRPr="002B05F3">
              <w:rPr>
                <w:rFonts w:ascii="Times New Roman" w:hAnsi="Times New Roman" w:cs="Times New Roman"/>
                <w:sz w:val="24"/>
                <w:szCs w:val="24"/>
              </w:rPr>
              <w:t>3.Развитие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w:t>
            </w:r>
          </w:p>
        </w:tc>
        <w:tc>
          <w:tcPr>
            <w:tcW w:w="2482" w:type="dxa"/>
          </w:tcPr>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Развлечение «Я люблю свою планету».</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73135A" w:rsidRPr="002B05F3" w:rsidRDefault="0073135A" w:rsidP="0073135A">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(22.04– 26.04.24)</w:t>
            </w:r>
          </w:p>
          <w:p w:rsidR="0073135A" w:rsidRPr="002B05F3" w:rsidRDefault="0073135A" w:rsidP="00460773">
            <w:pPr>
              <w:jc w:val="both"/>
              <w:rPr>
                <w:rFonts w:ascii="Times New Roman" w:hAnsi="Times New Roman" w:cs="Times New Roman"/>
                <w:b/>
                <w:caps/>
                <w:sz w:val="24"/>
                <w:szCs w:val="24"/>
              </w:rPr>
            </w:pPr>
          </w:p>
        </w:tc>
        <w:tc>
          <w:tcPr>
            <w:tcW w:w="4701" w:type="dxa"/>
          </w:tcPr>
          <w:p w:rsidR="008A73D4" w:rsidRPr="002B05F3" w:rsidRDefault="008A73D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
                <w:sz w:val="24"/>
                <w:szCs w:val="24"/>
              </w:rPr>
              <w:t>«Встречаем птиц»</w:t>
            </w:r>
            <w:r w:rsidRPr="002B05F3">
              <w:rPr>
                <w:rFonts w:ascii="Times New Roman" w:hAnsi="Times New Roman" w:cs="Times New Roman"/>
                <w:sz w:val="24"/>
                <w:szCs w:val="24"/>
              </w:rPr>
              <w:t xml:space="preserve"> </w:t>
            </w:r>
          </w:p>
          <w:p w:rsidR="008A73D4" w:rsidRPr="002B05F3" w:rsidRDefault="008A73D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u w:val="single"/>
              </w:rPr>
              <w:t>Программное содержание:</w:t>
            </w:r>
          </w:p>
          <w:p w:rsidR="008A73D4" w:rsidRPr="002B05F3" w:rsidRDefault="008A73D4" w:rsidP="00460773">
            <w:pPr>
              <w:pStyle w:val="a3"/>
              <w:widowControl w:val="0"/>
              <w:tabs>
                <w:tab w:val="left" w:pos="1080"/>
              </w:tabs>
              <w:autoSpaceDE w:val="0"/>
              <w:autoSpaceDN w:val="0"/>
              <w:adjustRightInd w:val="0"/>
              <w:ind w:left="0"/>
              <w:jc w:val="both"/>
            </w:pPr>
            <w:r w:rsidRPr="002B05F3">
              <w:t>1.Расширение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105A71" w:rsidRPr="002B05F3" w:rsidRDefault="008A73D4" w:rsidP="00460773">
            <w:pPr>
              <w:pStyle w:val="a3"/>
              <w:widowControl w:val="0"/>
              <w:tabs>
                <w:tab w:val="left" w:pos="1080"/>
                <w:tab w:val="num" w:pos="2286"/>
              </w:tabs>
              <w:autoSpaceDE w:val="0"/>
              <w:autoSpaceDN w:val="0"/>
              <w:adjustRightInd w:val="0"/>
              <w:ind w:left="0"/>
              <w:jc w:val="both"/>
            </w:pPr>
            <w:r w:rsidRPr="002B05F3">
              <w:t>2.Воспитание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2482" w:type="dxa"/>
          </w:tcPr>
          <w:p w:rsidR="008A73D4" w:rsidRPr="002B05F3" w:rsidRDefault="008A73D4"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 Развлечение: «Птички прилетели».</w:t>
            </w:r>
          </w:p>
          <w:p w:rsidR="00105A71" w:rsidRPr="002B05F3" w:rsidRDefault="008A73D4"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 Выставка детского творчества.</w:t>
            </w:r>
          </w:p>
        </w:tc>
      </w:tr>
      <w:tr w:rsidR="00105A71" w:rsidTr="00460773">
        <w:tc>
          <w:tcPr>
            <w:tcW w:w="9570" w:type="dxa"/>
            <w:gridSpan w:val="3"/>
          </w:tcPr>
          <w:p w:rsidR="00105A71" w:rsidRPr="002B05F3" w:rsidRDefault="00105A71" w:rsidP="00460773">
            <w:pPr>
              <w:jc w:val="center"/>
              <w:rPr>
                <w:rFonts w:ascii="Times New Roman" w:hAnsi="Times New Roman" w:cs="Times New Roman"/>
                <w:caps/>
                <w:sz w:val="24"/>
                <w:szCs w:val="24"/>
              </w:rPr>
            </w:pPr>
            <w:r w:rsidRPr="002B05F3">
              <w:rPr>
                <w:rFonts w:ascii="Times New Roman" w:hAnsi="Times New Roman" w:cs="Times New Roman"/>
                <w:sz w:val="24"/>
                <w:szCs w:val="24"/>
              </w:rPr>
              <w:t>Май</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Организация праздников</w:t>
            </w:r>
          </w:p>
        </w:tc>
        <w:tc>
          <w:tcPr>
            <w:tcW w:w="7183" w:type="dxa"/>
            <w:gridSpan w:val="2"/>
            <w:shd w:val="clear" w:color="auto" w:fill="F7CAAC" w:themeFill="accent2" w:themeFillTint="66"/>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b/>
                <w:bCs/>
                <w:sz w:val="24"/>
                <w:szCs w:val="24"/>
              </w:rPr>
              <w:t>1 мая: Праздник Весны и Труда;</w:t>
            </w:r>
            <w:r w:rsidRPr="002B05F3">
              <w:rPr>
                <w:rFonts w:ascii="Times New Roman" w:hAnsi="Times New Roman" w:cs="Times New Roman"/>
                <w:bCs/>
                <w:sz w:val="24"/>
                <w:szCs w:val="24"/>
              </w:rPr>
              <w:t xml:space="preserve"> 7 мая: день рождения русского композитора, педагога, дирижёра и музыкального критика Петра Ильича Чайковского (1840 - 1893); </w:t>
            </w:r>
            <w:r w:rsidRPr="002B05F3">
              <w:rPr>
                <w:rFonts w:ascii="Times New Roman" w:hAnsi="Times New Roman" w:cs="Times New Roman"/>
                <w:b/>
                <w:bCs/>
                <w:sz w:val="24"/>
                <w:szCs w:val="24"/>
              </w:rPr>
              <w:t>9 мая: День Победы</w:t>
            </w:r>
            <w:r w:rsidRPr="002B05F3">
              <w:rPr>
                <w:rFonts w:ascii="Times New Roman" w:hAnsi="Times New Roman" w:cs="Times New Roman"/>
                <w:bCs/>
                <w:sz w:val="24"/>
                <w:szCs w:val="24"/>
              </w:rPr>
              <w:t>;13 мая: день основания Черноморского флота;15 мая: день рождения русского художника-живописца и архитектора Виктора Михайловича Васнецова (1848 – 1926);18 мая: день основания Балтийского флота19 мая: День детских общественных организаций России; 24 мая: День славянской письменности и культуры.</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1 неделя</w:t>
            </w:r>
          </w:p>
          <w:p w:rsidR="0073135A" w:rsidRPr="002B05F3" w:rsidRDefault="0073135A" w:rsidP="0073135A">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(29.04-10.05.2024)</w:t>
            </w:r>
          </w:p>
          <w:p w:rsidR="0073135A" w:rsidRPr="002B05F3" w:rsidRDefault="0073135A" w:rsidP="00460773">
            <w:pPr>
              <w:jc w:val="both"/>
              <w:rPr>
                <w:rFonts w:ascii="Times New Roman" w:hAnsi="Times New Roman" w:cs="Times New Roman"/>
                <w:caps/>
                <w:sz w:val="24"/>
                <w:szCs w:val="24"/>
              </w:rPr>
            </w:pPr>
          </w:p>
        </w:tc>
        <w:tc>
          <w:tcPr>
            <w:tcW w:w="4701" w:type="dxa"/>
          </w:tcPr>
          <w:p w:rsidR="00B01C0B" w:rsidRPr="002B05F3" w:rsidRDefault="00B01C0B" w:rsidP="00460773">
            <w:pPr>
              <w:jc w:val="both"/>
              <w:rPr>
                <w:rFonts w:ascii="Times New Roman" w:hAnsi="Times New Roman" w:cs="Times New Roman"/>
                <w:b/>
                <w:sz w:val="24"/>
                <w:szCs w:val="24"/>
              </w:rPr>
            </w:pPr>
            <w:r w:rsidRPr="002B05F3">
              <w:rPr>
                <w:rFonts w:ascii="Times New Roman" w:hAnsi="Times New Roman" w:cs="Times New Roman"/>
                <w:b/>
                <w:sz w:val="24"/>
                <w:szCs w:val="24"/>
              </w:rPr>
              <w:t>«День победы»</w:t>
            </w:r>
          </w:p>
          <w:p w:rsidR="00ED60DA" w:rsidRPr="002B05F3" w:rsidRDefault="00ED60DA" w:rsidP="00ED60DA">
            <w:pPr>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B01C0B" w:rsidRPr="002B05F3" w:rsidRDefault="00B01C0B" w:rsidP="00ED60DA">
            <w:pPr>
              <w:jc w:val="both"/>
              <w:rPr>
                <w:rFonts w:ascii="Times New Roman" w:hAnsi="Times New Roman" w:cs="Times New Roman"/>
                <w:sz w:val="24"/>
                <w:szCs w:val="24"/>
                <w:u w:val="single"/>
              </w:rPr>
            </w:pPr>
            <w:r w:rsidRPr="002B05F3">
              <w:rPr>
                <w:rFonts w:ascii="Times New Roman" w:hAnsi="Times New Roman" w:cs="Times New Roman"/>
                <w:sz w:val="24"/>
                <w:szCs w:val="24"/>
              </w:rPr>
              <w:t xml:space="preserve">1.Формирование представлений детей о людях военной профессии, видеть отдельные различия во внешнем виде летчика, моряка, пограничника. </w:t>
            </w:r>
          </w:p>
          <w:p w:rsidR="00105A71" w:rsidRPr="002B05F3" w:rsidRDefault="00B01C0B" w:rsidP="00460773">
            <w:pPr>
              <w:tabs>
                <w:tab w:val="left" w:pos="900"/>
                <w:tab w:val="left" w:pos="1080"/>
                <w:tab w:val="num" w:pos="1440"/>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2.Развитие умения называть военную технику (самолет, корабль, танк) на картинках.</w:t>
            </w:r>
          </w:p>
          <w:p w:rsidR="00B01C0B" w:rsidRPr="002B05F3" w:rsidRDefault="00B01C0B" w:rsidP="00460773">
            <w:pPr>
              <w:tabs>
                <w:tab w:val="left" w:pos="900"/>
                <w:tab w:val="left" w:pos="1080"/>
                <w:tab w:val="num" w:pos="1440"/>
              </w:tabs>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3. Формировать представление о празднике дне победы.</w:t>
            </w:r>
          </w:p>
        </w:tc>
        <w:tc>
          <w:tcPr>
            <w:tcW w:w="2482" w:type="dxa"/>
          </w:tcPr>
          <w:p w:rsidR="00105A71" w:rsidRPr="002B05F3" w:rsidRDefault="00B01C0B"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Выставка рисунков: «Вот какой у нас салют!»</w:t>
            </w: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2 неделя</w:t>
            </w:r>
          </w:p>
          <w:p w:rsidR="0073135A" w:rsidRPr="002B05F3" w:rsidRDefault="0073135A"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(13.05.- 17.05.2024)</w:t>
            </w:r>
          </w:p>
        </w:tc>
        <w:tc>
          <w:tcPr>
            <w:tcW w:w="4701" w:type="dxa"/>
          </w:tcPr>
          <w:p w:rsidR="00B01C0B" w:rsidRPr="002B05F3" w:rsidRDefault="00B01C0B" w:rsidP="00460773">
            <w:pPr>
              <w:jc w:val="both"/>
              <w:rPr>
                <w:rFonts w:ascii="Times New Roman" w:hAnsi="Times New Roman" w:cs="Times New Roman"/>
                <w:b/>
                <w:bCs/>
                <w:sz w:val="24"/>
                <w:szCs w:val="24"/>
              </w:rPr>
            </w:pPr>
            <w:r w:rsidRPr="002B05F3">
              <w:rPr>
                <w:rFonts w:ascii="Times New Roman" w:hAnsi="Times New Roman" w:cs="Times New Roman"/>
                <w:b/>
                <w:sz w:val="24"/>
                <w:szCs w:val="24"/>
              </w:rPr>
              <w:t>«Мир природы»</w:t>
            </w:r>
          </w:p>
          <w:p w:rsidR="00B01C0B" w:rsidRPr="002B05F3" w:rsidRDefault="00B01C0B" w:rsidP="00460773">
            <w:pPr>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B01C0B" w:rsidRPr="002B05F3" w:rsidRDefault="00B01C0B" w:rsidP="00AE2771">
            <w:pPr>
              <w:numPr>
                <w:ilvl w:val="0"/>
                <w:numId w:val="4"/>
              </w:numPr>
              <w:tabs>
                <w:tab w:val="clear" w:pos="540"/>
                <w:tab w:val="num" w:pos="0"/>
                <w:tab w:val="left" w:pos="720"/>
                <w:tab w:val="left" w:pos="1080"/>
                <w:tab w:val="num" w:pos="2160"/>
              </w:tabs>
              <w:spacing w:after="0" w:line="240" w:lineRule="auto"/>
              <w:ind w:left="0" w:firstLine="180"/>
              <w:jc w:val="both"/>
              <w:rPr>
                <w:rFonts w:ascii="Times New Roman" w:hAnsi="Times New Roman" w:cs="Times New Roman"/>
                <w:sz w:val="24"/>
                <w:szCs w:val="24"/>
              </w:rPr>
            </w:pPr>
            <w:r w:rsidRPr="002B05F3">
              <w:rPr>
                <w:rFonts w:ascii="Times New Roman" w:hAnsi="Times New Roman" w:cs="Times New Roman"/>
                <w:sz w:val="24"/>
                <w:szCs w:val="24"/>
              </w:rPr>
              <w:t xml:space="preserve"> Воспитание бережного отношения к животным.</w:t>
            </w:r>
          </w:p>
          <w:p w:rsidR="00B01C0B" w:rsidRPr="002B05F3" w:rsidRDefault="00B01C0B" w:rsidP="00AE2771">
            <w:pPr>
              <w:numPr>
                <w:ilvl w:val="0"/>
                <w:numId w:val="4"/>
              </w:numPr>
              <w:tabs>
                <w:tab w:val="clear" w:pos="540"/>
                <w:tab w:val="num" w:pos="0"/>
                <w:tab w:val="left" w:pos="720"/>
                <w:tab w:val="left" w:pos="1080"/>
                <w:tab w:val="num" w:pos="2160"/>
              </w:tabs>
              <w:spacing w:after="0" w:line="240" w:lineRule="auto"/>
              <w:ind w:left="0" w:firstLine="180"/>
              <w:jc w:val="both"/>
              <w:rPr>
                <w:rFonts w:ascii="Times New Roman" w:hAnsi="Times New Roman" w:cs="Times New Roman"/>
                <w:sz w:val="24"/>
                <w:szCs w:val="24"/>
              </w:rPr>
            </w:pPr>
            <w:r w:rsidRPr="002B05F3">
              <w:rPr>
                <w:rFonts w:ascii="Times New Roman" w:hAnsi="Times New Roman" w:cs="Times New Roman"/>
                <w:sz w:val="24"/>
                <w:szCs w:val="24"/>
              </w:rPr>
              <w:t>Формирование представлений детей о домашних и диких животных (птицах): почему они так называются, их детеныши, где живут, чем питаются.</w:t>
            </w:r>
          </w:p>
          <w:p w:rsidR="00B01C0B" w:rsidRPr="002B05F3" w:rsidRDefault="00B01C0B" w:rsidP="00AE2771">
            <w:pPr>
              <w:numPr>
                <w:ilvl w:val="0"/>
                <w:numId w:val="4"/>
              </w:numPr>
              <w:tabs>
                <w:tab w:val="clear" w:pos="540"/>
                <w:tab w:val="num" w:pos="0"/>
                <w:tab w:val="left" w:pos="720"/>
                <w:tab w:val="left" w:pos="1080"/>
                <w:tab w:val="num" w:pos="2160"/>
              </w:tabs>
              <w:spacing w:after="0" w:line="240" w:lineRule="auto"/>
              <w:ind w:left="0" w:firstLine="180"/>
              <w:jc w:val="both"/>
              <w:rPr>
                <w:rFonts w:ascii="Times New Roman" w:hAnsi="Times New Roman" w:cs="Times New Roman"/>
                <w:sz w:val="24"/>
                <w:szCs w:val="24"/>
              </w:rPr>
            </w:pPr>
            <w:r w:rsidRPr="002B05F3">
              <w:rPr>
                <w:rFonts w:ascii="Times New Roman" w:hAnsi="Times New Roman" w:cs="Times New Roman"/>
                <w:sz w:val="24"/>
                <w:szCs w:val="24"/>
              </w:rPr>
              <w:t>Знакомство с характерными особенностями следующих друг за другом времен года и теми изменениями, которые происходят в связи с этим в жиз</w:t>
            </w:r>
            <w:r w:rsidRPr="002B05F3">
              <w:rPr>
                <w:rFonts w:ascii="Times New Roman" w:hAnsi="Times New Roman" w:cs="Times New Roman"/>
                <w:sz w:val="24"/>
                <w:szCs w:val="24"/>
              </w:rPr>
              <w:softHyphen/>
              <w:t xml:space="preserve">ни и деятельности взрослых и детей. </w:t>
            </w:r>
          </w:p>
          <w:p w:rsidR="00105A71" w:rsidRPr="002B05F3" w:rsidRDefault="00B01C0B" w:rsidP="00460773">
            <w:pPr>
              <w:jc w:val="both"/>
              <w:rPr>
                <w:rFonts w:ascii="Times New Roman" w:hAnsi="Times New Roman" w:cs="Times New Roman"/>
                <w:sz w:val="24"/>
                <w:szCs w:val="24"/>
                <w:u w:val="single"/>
              </w:rPr>
            </w:pPr>
            <w:r w:rsidRPr="002B05F3">
              <w:rPr>
                <w:rFonts w:ascii="Times New Roman" w:hAnsi="Times New Roman" w:cs="Times New Roman"/>
                <w:sz w:val="24"/>
                <w:szCs w:val="24"/>
              </w:rPr>
              <w:t>Формирование представлений о простейших взаимосвязях в живой и не</w:t>
            </w:r>
            <w:r w:rsidRPr="002B05F3">
              <w:rPr>
                <w:rFonts w:ascii="Times New Roman" w:hAnsi="Times New Roman" w:cs="Times New Roman"/>
                <w:sz w:val="24"/>
                <w:szCs w:val="24"/>
              </w:rPr>
              <w:softHyphen/>
              <w:t>живой природе. Знакомство с правилами поведения в природе (не рвать без надобности растения, не ломать ветки деревьев, не трогать животных и др.).</w:t>
            </w:r>
          </w:p>
        </w:tc>
        <w:tc>
          <w:tcPr>
            <w:tcW w:w="2482" w:type="dxa"/>
          </w:tcPr>
          <w:p w:rsidR="00B01C0B" w:rsidRPr="002B05F3" w:rsidRDefault="00B01C0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1 Проведение конкурса «Эколята-Друзья»</w:t>
            </w:r>
          </w:p>
          <w:p w:rsidR="00105A71" w:rsidRPr="002B05F3" w:rsidRDefault="00B01C0B"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2.Инсценировка «На птичьем дворе»</w:t>
            </w:r>
          </w:p>
        </w:tc>
      </w:tr>
      <w:tr w:rsidR="00105A71" w:rsidTr="00460773">
        <w:tc>
          <w:tcPr>
            <w:tcW w:w="2387" w:type="dxa"/>
          </w:tcPr>
          <w:p w:rsidR="00105A71" w:rsidRPr="002B05F3" w:rsidRDefault="00105A71" w:rsidP="00460773">
            <w:pPr>
              <w:jc w:val="both"/>
              <w:rPr>
                <w:rFonts w:ascii="Times New Roman" w:hAnsi="Times New Roman" w:cs="Times New Roman"/>
                <w:b/>
                <w:caps/>
                <w:sz w:val="24"/>
                <w:szCs w:val="24"/>
              </w:rPr>
            </w:pPr>
            <w:r w:rsidRPr="002B05F3">
              <w:rPr>
                <w:rFonts w:ascii="Times New Roman" w:hAnsi="Times New Roman" w:cs="Times New Roman"/>
                <w:sz w:val="24"/>
                <w:szCs w:val="24"/>
              </w:rPr>
              <w:t>3 неделя</w:t>
            </w:r>
          </w:p>
        </w:tc>
        <w:tc>
          <w:tcPr>
            <w:tcW w:w="4701" w:type="dxa"/>
          </w:tcPr>
          <w:p w:rsidR="00B01C0B" w:rsidRPr="002B05F3" w:rsidRDefault="00B01C0B"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b/>
                <w:bCs/>
                <w:sz w:val="24"/>
                <w:szCs w:val="24"/>
              </w:rPr>
              <w:t>«Мир растений нашего края»</w:t>
            </w:r>
            <w:r w:rsidRPr="002B05F3">
              <w:rPr>
                <w:rFonts w:ascii="Times New Roman" w:hAnsi="Times New Roman" w:cs="Times New Roman"/>
                <w:sz w:val="24"/>
                <w:szCs w:val="24"/>
                <w:u w:val="single"/>
              </w:rPr>
              <w:t xml:space="preserve"> </w:t>
            </w:r>
          </w:p>
          <w:p w:rsidR="00B01C0B" w:rsidRPr="002B05F3" w:rsidRDefault="00B01C0B" w:rsidP="00460773">
            <w:pPr>
              <w:spacing w:after="0" w:line="240" w:lineRule="auto"/>
              <w:jc w:val="both"/>
              <w:rPr>
                <w:rFonts w:ascii="Times New Roman" w:hAnsi="Times New Roman" w:cs="Times New Roman"/>
                <w:sz w:val="24"/>
                <w:szCs w:val="24"/>
                <w:u w:val="single"/>
              </w:rPr>
            </w:pPr>
            <w:r w:rsidRPr="002B05F3">
              <w:rPr>
                <w:rFonts w:ascii="Times New Roman" w:hAnsi="Times New Roman" w:cs="Times New Roman"/>
                <w:sz w:val="24"/>
                <w:szCs w:val="24"/>
                <w:u w:val="single"/>
              </w:rPr>
              <w:t>Программное содержание:</w:t>
            </w:r>
          </w:p>
          <w:p w:rsidR="00B01C0B" w:rsidRPr="002B05F3" w:rsidRDefault="00B01C0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Cs/>
                <w:sz w:val="24"/>
                <w:szCs w:val="24"/>
              </w:rPr>
              <w:t>1.Расширять представления детей о многообразии и особенностях растений, ближайшего окружения, неживой природе, явлениях природы и деятельности человека в природе в разные сезоны года, знакомить с</w:t>
            </w:r>
            <w:r w:rsidRPr="002B05F3">
              <w:rPr>
                <w:rFonts w:ascii="Times New Roman" w:hAnsi="Times New Roman" w:cs="Times New Roman"/>
                <w:sz w:val="24"/>
                <w:szCs w:val="24"/>
              </w:rPr>
              <w:t xml:space="preserve"> правилами поведения по отношению к живым объектам природы.</w:t>
            </w:r>
          </w:p>
          <w:p w:rsidR="00105A71" w:rsidRPr="002B05F3" w:rsidRDefault="00B01C0B" w:rsidP="00460773">
            <w:pPr>
              <w:jc w:val="both"/>
              <w:rPr>
                <w:rFonts w:ascii="Times New Roman" w:hAnsi="Times New Roman" w:cs="Times New Roman"/>
                <w:bCs/>
                <w:sz w:val="24"/>
                <w:szCs w:val="24"/>
              </w:rPr>
            </w:pPr>
            <w:r w:rsidRPr="002B05F3">
              <w:rPr>
                <w:rFonts w:ascii="Times New Roman" w:hAnsi="Times New Roman" w:cs="Times New Roman"/>
                <w:sz w:val="24"/>
                <w:szCs w:val="24"/>
              </w:rPr>
              <w:t>2. Знакомить детей с деревьями нашего края.</w:t>
            </w:r>
          </w:p>
        </w:tc>
        <w:tc>
          <w:tcPr>
            <w:tcW w:w="2482" w:type="dxa"/>
          </w:tcPr>
          <w:p w:rsidR="00B01C0B" w:rsidRPr="002B05F3" w:rsidRDefault="00B01C0B" w:rsidP="00460773">
            <w:pPr>
              <w:spacing w:after="0" w:line="240" w:lineRule="auto"/>
              <w:jc w:val="both"/>
              <w:rPr>
                <w:rFonts w:ascii="Times New Roman" w:hAnsi="Times New Roman" w:cs="Times New Roman"/>
                <w:bCs/>
                <w:sz w:val="24"/>
                <w:szCs w:val="24"/>
              </w:rPr>
            </w:pPr>
            <w:r w:rsidRPr="002B05F3">
              <w:rPr>
                <w:rFonts w:ascii="Times New Roman" w:hAnsi="Times New Roman" w:cs="Times New Roman"/>
                <w:sz w:val="24"/>
                <w:szCs w:val="24"/>
              </w:rPr>
              <w:t>1.Коллаж «природа нашего края»</w:t>
            </w:r>
            <w:r w:rsidRPr="002B05F3">
              <w:rPr>
                <w:rFonts w:ascii="Times New Roman" w:hAnsi="Times New Roman" w:cs="Times New Roman"/>
                <w:bCs/>
                <w:sz w:val="24"/>
                <w:szCs w:val="24"/>
              </w:rPr>
              <w:t xml:space="preserve"> </w:t>
            </w:r>
          </w:p>
          <w:p w:rsidR="00B01C0B" w:rsidRPr="002B05F3" w:rsidRDefault="00B01C0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bCs/>
                <w:sz w:val="24"/>
                <w:szCs w:val="24"/>
              </w:rPr>
              <w:t>2.Акция «Сдай макулатуру спаси дерево»</w:t>
            </w:r>
          </w:p>
          <w:p w:rsidR="00105A71" w:rsidRPr="002B05F3" w:rsidRDefault="00105A71" w:rsidP="00460773">
            <w:pPr>
              <w:jc w:val="both"/>
              <w:rPr>
                <w:rFonts w:ascii="Times New Roman" w:hAnsi="Times New Roman" w:cs="Times New Roman"/>
                <w:b/>
                <w:caps/>
                <w:sz w:val="24"/>
                <w:szCs w:val="24"/>
              </w:rPr>
            </w:pPr>
          </w:p>
        </w:tc>
      </w:tr>
      <w:tr w:rsidR="00105A71" w:rsidTr="00460773">
        <w:tc>
          <w:tcPr>
            <w:tcW w:w="2387" w:type="dxa"/>
          </w:tcPr>
          <w:p w:rsidR="00105A71" w:rsidRPr="002B05F3" w:rsidRDefault="00105A71" w:rsidP="00460773">
            <w:pPr>
              <w:jc w:val="both"/>
              <w:rPr>
                <w:rFonts w:ascii="Times New Roman" w:hAnsi="Times New Roman" w:cs="Times New Roman"/>
                <w:sz w:val="24"/>
                <w:szCs w:val="24"/>
              </w:rPr>
            </w:pPr>
            <w:r w:rsidRPr="002B05F3">
              <w:rPr>
                <w:rFonts w:ascii="Times New Roman" w:hAnsi="Times New Roman" w:cs="Times New Roman"/>
                <w:sz w:val="24"/>
                <w:szCs w:val="24"/>
              </w:rPr>
              <w:t>4 неделя</w:t>
            </w:r>
          </w:p>
          <w:p w:rsidR="0073135A" w:rsidRPr="002B05F3" w:rsidRDefault="0073135A" w:rsidP="0073135A">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(20-31.05.2024)</w:t>
            </w:r>
          </w:p>
          <w:p w:rsidR="0073135A" w:rsidRPr="002B05F3" w:rsidRDefault="0073135A" w:rsidP="00460773">
            <w:pPr>
              <w:jc w:val="both"/>
              <w:rPr>
                <w:rFonts w:ascii="Times New Roman" w:hAnsi="Times New Roman" w:cs="Times New Roman"/>
                <w:b/>
                <w:caps/>
                <w:sz w:val="24"/>
                <w:szCs w:val="24"/>
              </w:rPr>
            </w:pPr>
          </w:p>
        </w:tc>
        <w:tc>
          <w:tcPr>
            <w:tcW w:w="4701" w:type="dxa"/>
          </w:tcPr>
          <w:p w:rsidR="00B01C0B" w:rsidRPr="002B05F3" w:rsidRDefault="00105A71" w:rsidP="00460773">
            <w:pPr>
              <w:spacing w:after="0" w:line="240" w:lineRule="auto"/>
              <w:jc w:val="both"/>
              <w:rPr>
                <w:rFonts w:ascii="Times New Roman" w:hAnsi="Times New Roman" w:cs="Times New Roman"/>
                <w:b/>
                <w:sz w:val="24"/>
                <w:szCs w:val="24"/>
              </w:rPr>
            </w:pPr>
            <w:r w:rsidRPr="002B05F3">
              <w:rPr>
                <w:rFonts w:ascii="Times New Roman" w:hAnsi="Times New Roman" w:cs="Times New Roman"/>
                <w:sz w:val="24"/>
                <w:szCs w:val="24"/>
              </w:rPr>
              <w:t xml:space="preserve"> </w:t>
            </w:r>
            <w:r w:rsidR="00B01C0B" w:rsidRPr="002B05F3">
              <w:rPr>
                <w:rFonts w:ascii="Times New Roman" w:hAnsi="Times New Roman" w:cs="Times New Roman"/>
                <w:b/>
                <w:sz w:val="24"/>
                <w:szCs w:val="24"/>
              </w:rPr>
              <w:t xml:space="preserve">«Вот мы какие стали большие» </w:t>
            </w:r>
          </w:p>
          <w:p w:rsidR="00B01C0B" w:rsidRPr="002B05F3" w:rsidRDefault="00B01C0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u w:val="single"/>
              </w:rPr>
              <w:t>Программное содержание</w:t>
            </w:r>
            <w:r w:rsidRPr="002B05F3">
              <w:rPr>
                <w:rFonts w:ascii="Times New Roman" w:hAnsi="Times New Roman" w:cs="Times New Roman"/>
                <w:sz w:val="24"/>
                <w:szCs w:val="24"/>
              </w:rPr>
              <w:t>:</w:t>
            </w:r>
          </w:p>
          <w:p w:rsidR="00B01C0B" w:rsidRPr="002B05F3" w:rsidRDefault="00B01C0B" w:rsidP="00AE2771">
            <w:pPr>
              <w:numPr>
                <w:ilvl w:val="0"/>
                <w:numId w:val="5"/>
              </w:numPr>
              <w:tabs>
                <w:tab w:val="clear" w:pos="720"/>
                <w:tab w:val="num" w:pos="0"/>
                <w:tab w:val="left" w:pos="540"/>
              </w:tabs>
              <w:spacing w:after="0" w:line="240" w:lineRule="auto"/>
              <w:ind w:left="0" w:firstLine="360"/>
              <w:jc w:val="both"/>
              <w:rPr>
                <w:rFonts w:ascii="Times New Roman" w:hAnsi="Times New Roman" w:cs="Times New Roman"/>
                <w:sz w:val="24"/>
                <w:szCs w:val="24"/>
              </w:rPr>
            </w:pPr>
            <w:r w:rsidRPr="002B05F3">
              <w:rPr>
                <w:rFonts w:ascii="Times New Roman" w:hAnsi="Times New Roman" w:cs="Times New Roman"/>
                <w:sz w:val="24"/>
                <w:szCs w:val="24"/>
              </w:rPr>
              <w:t xml:space="preserve">Расширение представлений о росте и развитии ребенка, изменении его социального статуса в связи с началом посещения детского сада; </w:t>
            </w:r>
          </w:p>
          <w:p w:rsidR="00B01C0B" w:rsidRPr="002B05F3" w:rsidRDefault="00B01C0B" w:rsidP="00AE2771">
            <w:pPr>
              <w:numPr>
                <w:ilvl w:val="0"/>
                <w:numId w:val="5"/>
              </w:numPr>
              <w:tabs>
                <w:tab w:val="clear" w:pos="720"/>
                <w:tab w:val="num" w:pos="0"/>
                <w:tab w:val="left" w:pos="540"/>
              </w:tabs>
              <w:spacing w:after="0" w:line="240" w:lineRule="auto"/>
              <w:ind w:left="0" w:firstLine="360"/>
              <w:jc w:val="both"/>
              <w:rPr>
                <w:rFonts w:ascii="Times New Roman" w:hAnsi="Times New Roman" w:cs="Times New Roman"/>
                <w:sz w:val="24"/>
                <w:szCs w:val="24"/>
              </w:rPr>
            </w:pPr>
            <w:r w:rsidRPr="002B05F3">
              <w:rPr>
                <w:rFonts w:ascii="Times New Roman" w:hAnsi="Times New Roman" w:cs="Times New Roman"/>
                <w:sz w:val="24"/>
                <w:szCs w:val="24"/>
              </w:rPr>
              <w:t>Формирование образа Я, сообщение детям разнообразных, ка</w:t>
            </w:r>
            <w:r w:rsidRPr="002B05F3">
              <w:rPr>
                <w:rFonts w:ascii="Times New Roman" w:hAnsi="Times New Roman" w:cs="Times New Roman"/>
                <w:sz w:val="24"/>
                <w:szCs w:val="24"/>
              </w:rPr>
              <w:softHyphen/>
              <w:t>сающиеся непосредственно их сведений (ты мальчик, у тебя серые глаза, ты любишь играть и т.п.), в том числе сведений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A637B" w:rsidRPr="002B05F3" w:rsidRDefault="00B01C0B" w:rsidP="00460773">
            <w:pPr>
              <w:spacing w:after="0" w:line="240" w:lineRule="auto"/>
              <w:jc w:val="both"/>
              <w:rPr>
                <w:rFonts w:ascii="Times New Roman" w:hAnsi="Times New Roman" w:cs="Times New Roman"/>
                <w:sz w:val="24"/>
                <w:szCs w:val="24"/>
              </w:rPr>
            </w:pPr>
            <w:r w:rsidRPr="002B05F3">
              <w:rPr>
                <w:rFonts w:ascii="Times New Roman" w:hAnsi="Times New Roman" w:cs="Times New Roman"/>
                <w:sz w:val="24"/>
                <w:szCs w:val="24"/>
              </w:rPr>
              <w:t>Формирование чувства общности, значимости каждого ребенка для де</w:t>
            </w:r>
            <w:r w:rsidRPr="002B05F3">
              <w:rPr>
                <w:rFonts w:ascii="Times New Roman" w:hAnsi="Times New Roman" w:cs="Times New Roman"/>
                <w:sz w:val="24"/>
                <w:szCs w:val="24"/>
              </w:rPr>
              <w:softHyphen/>
              <w:t>тского сада.</w:t>
            </w:r>
          </w:p>
        </w:tc>
        <w:tc>
          <w:tcPr>
            <w:tcW w:w="2482" w:type="dxa"/>
          </w:tcPr>
          <w:p w:rsidR="00105A71" w:rsidRPr="002B05F3" w:rsidRDefault="00B01C0B" w:rsidP="00460773">
            <w:pPr>
              <w:spacing w:after="0" w:line="240" w:lineRule="auto"/>
              <w:jc w:val="both"/>
              <w:rPr>
                <w:rFonts w:ascii="Times New Roman" w:hAnsi="Times New Roman" w:cs="Times New Roman"/>
                <w:b/>
                <w:caps/>
                <w:sz w:val="24"/>
                <w:szCs w:val="24"/>
              </w:rPr>
            </w:pPr>
            <w:r w:rsidRPr="002B05F3">
              <w:rPr>
                <w:rFonts w:ascii="Times New Roman" w:hAnsi="Times New Roman" w:cs="Times New Roman"/>
                <w:sz w:val="24"/>
                <w:szCs w:val="24"/>
              </w:rPr>
              <w:t>Спортивное развлечение «Солнце, воздух и вода» - инструктор по физической культуре</w:t>
            </w:r>
            <w:r w:rsidR="00ED60DA" w:rsidRPr="002B05F3">
              <w:rPr>
                <w:rFonts w:ascii="Times New Roman" w:hAnsi="Times New Roman" w:cs="Times New Roman"/>
                <w:sz w:val="24"/>
                <w:szCs w:val="24"/>
              </w:rPr>
              <w:t>.</w:t>
            </w:r>
          </w:p>
        </w:tc>
      </w:tr>
    </w:tbl>
    <w:p w:rsidR="00105A71" w:rsidRDefault="00105A71" w:rsidP="00105A71"/>
    <w:p w:rsidR="00105A71" w:rsidRDefault="00105A71" w:rsidP="00565BE2">
      <w:pPr>
        <w:spacing w:after="0" w:line="240" w:lineRule="auto"/>
        <w:jc w:val="center"/>
        <w:rPr>
          <w:rFonts w:ascii="Times New Roman" w:hAnsi="Times New Roman"/>
          <w:b/>
          <w:sz w:val="24"/>
          <w:szCs w:val="24"/>
        </w:rPr>
      </w:pPr>
    </w:p>
    <w:p w:rsidR="00A92398" w:rsidRDefault="00A92398" w:rsidP="00A92398">
      <w:pPr>
        <w:spacing w:after="0" w:line="240" w:lineRule="auto"/>
        <w:jc w:val="center"/>
        <w:rPr>
          <w:rFonts w:ascii="Times New Roman" w:hAnsi="Times New Roman" w:cs="Times New Roman"/>
          <w:b/>
          <w:sz w:val="24"/>
          <w:szCs w:val="24"/>
        </w:rPr>
      </w:pPr>
      <w:r w:rsidRPr="0082285A">
        <w:rPr>
          <w:rStyle w:val="63"/>
          <w:rFonts w:ascii="Times New Roman" w:hAnsi="Times New Roman" w:cs="Times New Roman"/>
          <w:sz w:val="24"/>
          <w:szCs w:val="24"/>
        </w:rPr>
        <w:t>Планируемые результаты воспитания ребенка раннего и дошкольного возраста в соответствии с образовательными</w:t>
      </w:r>
      <w:r w:rsidRPr="0082285A">
        <w:rPr>
          <w:rFonts w:ascii="Times New Roman" w:hAnsi="Times New Roman" w:cs="Times New Roman"/>
          <w:b/>
          <w:sz w:val="24"/>
          <w:szCs w:val="24"/>
        </w:rPr>
        <w:t xml:space="preserve"> областями</w:t>
      </w:r>
      <w:r w:rsidR="00166309">
        <w:rPr>
          <w:rFonts w:ascii="Times New Roman" w:hAnsi="Times New Roman" w:cs="Times New Roman"/>
          <w:b/>
          <w:sz w:val="24"/>
          <w:szCs w:val="24"/>
        </w:rPr>
        <w:t>.</w:t>
      </w:r>
    </w:p>
    <w:p w:rsidR="00166309" w:rsidRPr="0082285A" w:rsidRDefault="00166309" w:rsidP="00A92398">
      <w:pPr>
        <w:spacing w:after="0" w:line="240" w:lineRule="auto"/>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351"/>
      </w:tblGrid>
      <w:tr w:rsidR="00A92398" w:rsidRPr="007B7941" w:rsidTr="00057130">
        <w:tc>
          <w:tcPr>
            <w:tcW w:w="9351" w:type="dxa"/>
          </w:tcPr>
          <w:p w:rsidR="00A92398" w:rsidRPr="007B7941" w:rsidRDefault="00A92398" w:rsidP="00057130">
            <w:pPr>
              <w:pStyle w:val="afc"/>
              <w:jc w:val="center"/>
              <w:rPr>
                <w:sz w:val="24"/>
                <w:szCs w:val="24"/>
              </w:rPr>
            </w:pPr>
            <w:r w:rsidRPr="007B7941">
              <w:rPr>
                <w:rStyle w:val="afb"/>
                <w:rFonts w:eastAsia="Calibri"/>
                <w:bCs/>
                <w:sz w:val="24"/>
                <w:szCs w:val="24"/>
              </w:rPr>
              <w:t>Результаты развития</w:t>
            </w:r>
          </w:p>
        </w:tc>
      </w:tr>
      <w:tr w:rsidR="00A92398" w:rsidRPr="007B7941" w:rsidTr="00057130">
        <w:tc>
          <w:tcPr>
            <w:tcW w:w="9351" w:type="dxa"/>
          </w:tcPr>
          <w:p w:rsidR="00A92398" w:rsidRPr="007B7941" w:rsidRDefault="00A92398" w:rsidP="00057130">
            <w:pPr>
              <w:pStyle w:val="afc"/>
              <w:jc w:val="center"/>
              <w:rPr>
                <w:rStyle w:val="afb"/>
                <w:rFonts w:eastAsia="Calibri"/>
                <w:bCs/>
                <w:sz w:val="24"/>
                <w:szCs w:val="24"/>
              </w:rPr>
            </w:pPr>
            <w:r>
              <w:rPr>
                <w:rStyle w:val="afb"/>
                <w:rFonts w:eastAsia="Calibri"/>
                <w:bCs/>
                <w:sz w:val="24"/>
                <w:szCs w:val="24"/>
              </w:rPr>
              <w:t>Образователь</w:t>
            </w:r>
            <w:r w:rsidRPr="007B7941">
              <w:rPr>
                <w:rStyle w:val="afb"/>
                <w:rFonts w:eastAsia="Calibri"/>
                <w:bCs/>
                <w:sz w:val="24"/>
                <w:szCs w:val="24"/>
              </w:rPr>
              <w:t>ная область</w:t>
            </w:r>
            <w:r w:rsidRPr="007B7941">
              <w:rPr>
                <w:rStyle w:val="afb"/>
                <w:rFonts w:eastAsia="Calibri"/>
                <w:sz w:val="22"/>
                <w:szCs w:val="22"/>
              </w:rPr>
              <w:t xml:space="preserve"> Социально- коммуникативное развитие</w:t>
            </w:r>
          </w:p>
        </w:tc>
      </w:tr>
      <w:tr w:rsidR="009D3D86" w:rsidRPr="007B7941" w:rsidTr="00057130">
        <w:tc>
          <w:tcPr>
            <w:tcW w:w="9351" w:type="dxa"/>
          </w:tcPr>
          <w:p w:rsidR="009D3D86" w:rsidRPr="007B7941" w:rsidRDefault="009D3D86" w:rsidP="009D3D86">
            <w:pPr>
              <w:pStyle w:val="afc"/>
              <w:rPr>
                <w:b/>
                <w:sz w:val="22"/>
                <w:szCs w:val="22"/>
              </w:rPr>
            </w:pPr>
            <w:r w:rsidRPr="007B7941">
              <w:rPr>
                <w:rStyle w:val="afb"/>
                <w:rFonts w:eastAsia="Calibri"/>
                <w:b/>
                <w:bCs/>
                <w:sz w:val="22"/>
                <w:szCs w:val="22"/>
              </w:rPr>
              <w:t>3 - 4 года</w:t>
            </w:r>
          </w:p>
          <w:p w:rsidR="009D3D86" w:rsidRPr="007B7941" w:rsidRDefault="009D3D86" w:rsidP="009D3D86">
            <w:pPr>
              <w:pStyle w:val="afc"/>
              <w:jc w:val="both"/>
              <w:rPr>
                <w:sz w:val="22"/>
                <w:szCs w:val="22"/>
              </w:rPr>
            </w:pPr>
            <w:r w:rsidRPr="007B7941">
              <w:rPr>
                <w:rStyle w:val="afb"/>
                <w:rFonts w:eastAsia="Calibri"/>
                <w:bCs/>
                <w:sz w:val="22"/>
                <w:szCs w:val="22"/>
              </w:rPr>
              <w:t>Результаты воспитания в игровой деятельности</w:t>
            </w:r>
          </w:p>
          <w:p w:rsidR="009D3D86" w:rsidRPr="007B7941" w:rsidRDefault="009D3D86" w:rsidP="009D3D86">
            <w:pPr>
              <w:pStyle w:val="afc"/>
              <w:shd w:val="clear" w:color="auto" w:fill="auto"/>
              <w:tabs>
                <w:tab w:val="left" w:pos="988"/>
              </w:tabs>
              <w:jc w:val="both"/>
              <w:rPr>
                <w:sz w:val="22"/>
                <w:szCs w:val="22"/>
              </w:rPr>
            </w:pPr>
            <w:r w:rsidRPr="007B7941">
              <w:rPr>
                <w:rStyle w:val="afb"/>
                <w:rFonts w:eastAsia="Calibri"/>
                <w:sz w:val="22"/>
                <w:szCs w:val="22"/>
              </w:rPr>
              <w:t>Охотно вступает в ролевой диалог с воспитателем и со сверстником.</w:t>
            </w:r>
          </w:p>
          <w:p w:rsidR="009D3D86" w:rsidRPr="007B7941" w:rsidRDefault="009D3D86" w:rsidP="009D3D86">
            <w:pPr>
              <w:pStyle w:val="afc"/>
              <w:shd w:val="clear" w:color="auto" w:fill="auto"/>
              <w:tabs>
                <w:tab w:val="left" w:pos="988"/>
              </w:tabs>
              <w:jc w:val="both"/>
              <w:rPr>
                <w:sz w:val="22"/>
                <w:szCs w:val="22"/>
              </w:rPr>
            </w:pPr>
            <w:r w:rsidRPr="007B7941">
              <w:rPr>
                <w:rStyle w:val="afb"/>
                <w:rFonts w:eastAsia="Calibri"/>
                <w:sz w:val="22"/>
                <w:szCs w:val="22"/>
              </w:rPr>
              <w:t>У ребенка есть любимые игры и роли, которые он охотнее всего выполняет.</w:t>
            </w:r>
          </w:p>
          <w:p w:rsidR="009D3D86" w:rsidRPr="007B7941" w:rsidRDefault="009D3D86" w:rsidP="009D3D86">
            <w:pPr>
              <w:pStyle w:val="afc"/>
              <w:rPr>
                <w:rStyle w:val="afb"/>
                <w:rFonts w:eastAsia="Calibri"/>
                <w:sz w:val="22"/>
                <w:szCs w:val="22"/>
              </w:rPr>
            </w:pPr>
            <w:r w:rsidRPr="007B7941">
              <w:rPr>
                <w:rStyle w:val="afb"/>
                <w:rFonts w:eastAsia="Calibri"/>
                <w:sz w:val="22"/>
                <w:szCs w:val="22"/>
              </w:rPr>
              <w:t>Проявляет интерес к игровому общению со сверстниками</w:t>
            </w:r>
          </w:p>
          <w:p w:rsidR="009D3D86" w:rsidRPr="007B7941" w:rsidRDefault="009D3D86" w:rsidP="009D3D86">
            <w:pPr>
              <w:pStyle w:val="afc"/>
              <w:rPr>
                <w:sz w:val="22"/>
                <w:szCs w:val="22"/>
              </w:rPr>
            </w:pPr>
            <w:r w:rsidRPr="007B7941">
              <w:rPr>
                <w:rStyle w:val="afb"/>
                <w:rFonts w:eastAsia="Calibri"/>
                <w:bCs/>
                <w:sz w:val="22"/>
                <w:szCs w:val="22"/>
              </w:rPr>
              <w:t>Результаты воспитания</w:t>
            </w:r>
            <w:r>
              <w:rPr>
                <w:rStyle w:val="afb"/>
                <w:rFonts w:eastAsia="Calibri"/>
                <w:bCs/>
                <w:sz w:val="22"/>
                <w:szCs w:val="22"/>
              </w:rPr>
              <w:t>.</w:t>
            </w:r>
          </w:p>
          <w:p w:rsidR="009D3D86" w:rsidRPr="007B7941" w:rsidRDefault="009D3D86" w:rsidP="009D3D86">
            <w:pPr>
              <w:pStyle w:val="afc"/>
              <w:rPr>
                <w:sz w:val="22"/>
                <w:szCs w:val="22"/>
              </w:rPr>
            </w:pPr>
            <w:r w:rsidRPr="007B7941">
              <w:rPr>
                <w:rStyle w:val="afb"/>
                <w:rFonts w:eastAsia="Calibri"/>
                <w:bCs/>
                <w:sz w:val="22"/>
                <w:szCs w:val="22"/>
              </w:rPr>
              <w:t>Социальные отношения</w:t>
            </w:r>
            <w:r>
              <w:rPr>
                <w:rStyle w:val="afb"/>
                <w:rFonts w:eastAsia="Calibri"/>
                <w:bCs/>
                <w:sz w:val="22"/>
                <w:szCs w:val="22"/>
              </w:rPr>
              <w:t>.</w:t>
            </w:r>
          </w:p>
          <w:p w:rsidR="009D3D86" w:rsidRPr="007B7941" w:rsidRDefault="009D3D86" w:rsidP="009D3D86">
            <w:pPr>
              <w:pStyle w:val="afc"/>
              <w:shd w:val="clear" w:color="auto" w:fill="auto"/>
              <w:tabs>
                <w:tab w:val="left" w:pos="898"/>
              </w:tabs>
              <w:rPr>
                <w:sz w:val="22"/>
                <w:szCs w:val="22"/>
              </w:rPr>
            </w:pPr>
            <w:r w:rsidRPr="007B7941">
              <w:rPr>
                <w:rStyle w:val="afb"/>
                <w:rFonts w:eastAsia="Calibri"/>
                <w:sz w:val="22"/>
                <w:szCs w:val="22"/>
              </w:rPr>
              <w:t>Ребенок приветлив с окружающими, проявляет интерес к словам и действиям взрослых, охотно посещает</w:t>
            </w:r>
            <w:r>
              <w:rPr>
                <w:rStyle w:val="afb"/>
                <w:rFonts w:eastAsia="Calibri"/>
                <w:sz w:val="22"/>
                <w:szCs w:val="22"/>
              </w:rPr>
              <w:t xml:space="preserve"> </w:t>
            </w:r>
            <w:r w:rsidRPr="007B7941">
              <w:rPr>
                <w:rStyle w:val="afb"/>
                <w:rFonts w:eastAsia="Calibri"/>
                <w:sz w:val="22"/>
                <w:szCs w:val="22"/>
              </w:rPr>
              <w:t>детский сад.</w:t>
            </w:r>
          </w:p>
          <w:p w:rsidR="009D3D86" w:rsidRPr="007B7941" w:rsidRDefault="009D3D86" w:rsidP="009D3D86">
            <w:pPr>
              <w:pStyle w:val="afc"/>
              <w:shd w:val="clear" w:color="auto" w:fill="auto"/>
              <w:tabs>
                <w:tab w:val="left" w:pos="898"/>
              </w:tabs>
              <w:rPr>
                <w:sz w:val="22"/>
                <w:szCs w:val="22"/>
              </w:rPr>
            </w:pPr>
            <w:r w:rsidRPr="007B7941">
              <w:rPr>
                <w:rStyle w:val="afb"/>
                <w:rFonts w:eastAsia="Calibri"/>
                <w:sz w:val="22"/>
                <w:szCs w:val="22"/>
              </w:rPr>
              <w:t>По показу и побуждению взрослых эмоционально откликается на ярко выраженное состояние близких и сверстников.</w:t>
            </w:r>
          </w:p>
          <w:p w:rsidR="009D3D86" w:rsidRPr="007B7941" w:rsidRDefault="009D3D86" w:rsidP="009D3D86">
            <w:pPr>
              <w:pStyle w:val="afc"/>
              <w:shd w:val="clear" w:color="auto" w:fill="auto"/>
              <w:tabs>
                <w:tab w:val="left" w:pos="898"/>
              </w:tabs>
            </w:pPr>
            <w:r w:rsidRPr="007B7941">
              <w:rPr>
                <w:rStyle w:val="afb"/>
                <w:rFonts w:eastAsia="Calibri"/>
                <w:sz w:val="22"/>
                <w:szCs w:val="22"/>
              </w:rPr>
              <w:t>Ребенок дружелюбно настроен, спокойно играет рядом с детьми, вступает в общение по поводу игрушек,</w:t>
            </w:r>
            <w:r>
              <w:rPr>
                <w:rStyle w:val="afb"/>
                <w:rFonts w:eastAsia="Calibri"/>
                <w:sz w:val="22"/>
                <w:szCs w:val="22"/>
              </w:rPr>
              <w:t xml:space="preserve"> </w:t>
            </w:r>
            <w:r w:rsidRPr="007B7941">
              <w:rPr>
                <w:rStyle w:val="afb"/>
                <w:rFonts w:eastAsia="Calibri"/>
                <w:sz w:val="22"/>
                <w:szCs w:val="22"/>
              </w:rPr>
              <w:t>игровых действий.</w:t>
            </w:r>
          </w:p>
          <w:p w:rsidR="009D3D86" w:rsidRPr="007B7941" w:rsidRDefault="009D3D86" w:rsidP="009D3D86">
            <w:pPr>
              <w:pStyle w:val="afc"/>
              <w:shd w:val="clear" w:color="auto" w:fill="auto"/>
              <w:tabs>
                <w:tab w:val="left" w:pos="898"/>
              </w:tabs>
              <w:rPr>
                <w:sz w:val="22"/>
                <w:szCs w:val="22"/>
              </w:rPr>
            </w:pPr>
            <w:r w:rsidRPr="007B7941">
              <w:rPr>
                <w:rStyle w:val="afb"/>
                <w:rFonts w:eastAsia="Calibri"/>
                <w:sz w:val="22"/>
                <w:szCs w:val="22"/>
              </w:rPr>
              <w:t>Сохраняет преобладающее эмоционально-положительное настроение, быстро преодолевает негативные</w:t>
            </w:r>
            <w:r>
              <w:rPr>
                <w:rStyle w:val="afb"/>
                <w:rFonts w:eastAsia="Calibri"/>
                <w:sz w:val="22"/>
                <w:szCs w:val="22"/>
              </w:rPr>
              <w:t xml:space="preserve"> </w:t>
            </w:r>
            <w:r w:rsidRPr="007B7941">
              <w:rPr>
                <w:rStyle w:val="afb"/>
                <w:rFonts w:eastAsia="Calibri"/>
                <w:sz w:val="22"/>
                <w:szCs w:val="22"/>
              </w:rPr>
              <w:t>состояния, стремится к одобрению своих действий.</w:t>
            </w:r>
          </w:p>
          <w:p w:rsidR="009D3D86" w:rsidRPr="007B7941" w:rsidRDefault="009D3D86" w:rsidP="009D3D86">
            <w:pPr>
              <w:pStyle w:val="afc"/>
              <w:shd w:val="clear" w:color="auto" w:fill="auto"/>
              <w:tabs>
                <w:tab w:val="left" w:pos="1718"/>
              </w:tabs>
              <w:jc w:val="both"/>
              <w:rPr>
                <w:sz w:val="22"/>
                <w:szCs w:val="22"/>
              </w:rPr>
            </w:pPr>
            <w:r w:rsidRPr="007B7941">
              <w:rPr>
                <w:rStyle w:val="afb"/>
                <w:rFonts w:eastAsia="Calibri"/>
                <w:sz w:val="22"/>
                <w:szCs w:val="22"/>
              </w:rPr>
              <w:t>Говорит о себе в первом лице, положительно оценивает себя, проявляет доверие к миру.</w:t>
            </w:r>
          </w:p>
          <w:p w:rsidR="009D3D86" w:rsidRPr="007B7941" w:rsidRDefault="009D3D86" w:rsidP="009D3D86">
            <w:pPr>
              <w:pStyle w:val="afc"/>
              <w:rPr>
                <w:sz w:val="22"/>
                <w:szCs w:val="22"/>
              </w:rPr>
            </w:pPr>
            <w:r w:rsidRPr="007B7941">
              <w:rPr>
                <w:rStyle w:val="afb"/>
                <w:rFonts w:eastAsia="Calibri"/>
                <w:bCs/>
                <w:sz w:val="22"/>
                <w:szCs w:val="22"/>
              </w:rPr>
              <w:t>Результаты воспитания</w:t>
            </w:r>
          </w:p>
          <w:p w:rsidR="009D3D86" w:rsidRPr="007B7941" w:rsidRDefault="009D3D86" w:rsidP="009D3D86">
            <w:pPr>
              <w:pStyle w:val="afc"/>
              <w:rPr>
                <w:sz w:val="22"/>
                <w:szCs w:val="22"/>
              </w:rPr>
            </w:pPr>
            <w:r w:rsidRPr="007B7941">
              <w:rPr>
                <w:rStyle w:val="afb"/>
                <w:rFonts w:eastAsia="Calibri"/>
                <w:bCs/>
                <w:i/>
                <w:iCs/>
                <w:sz w:val="22"/>
                <w:szCs w:val="22"/>
              </w:rPr>
              <w:t>Ценностное отношение к труду</w:t>
            </w:r>
          </w:p>
          <w:p w:rsidR="009D3D86" w:rsidRPr="007B7941" w:rsidRDefault="009D3D86" w:rsidP="009D3D86">
            <w:pPr>
              <w:pStyle w:val="afc"/>
              <w:shd w:val="clear" w:color="auto" w:fill="auto"/>
              <w:tabs>
                <w:tab w:val="left" w:pos="898"/>
              </w:tabs>
              <w:rPr>
                <w:sz w:val="22"/>
                <w:szCs w:val="22"/>
              </w:rPr>
            </w:pPr>
            <w:r w:rsidRPr="007B7941">
              <w:rPr>
                <w:rStyle w:val="afb"/>
                <w:rFonts w:eastAsia="Calibri"/>
                <w:sz w:val="22"/>
                <w:szCs w:val="22"/>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w:t>
            </w:r>
          </w:p>
          <w:p w:rsidR="009D3D86" w:rsidRPr="007B7941" w:rsidRDefault="009D3D86" w:rsidP="009D3D86">
            <w:pPr>
              <w:pStyle w:val="afc"/>
            </w:pPr>
            <w:r w:rsidRPr="007B7941">
              <w:rPr>
                <w:rStyle w:val="afb"/>
                <w:rFonts w:eastAsia="Calibri"/>
                <w:sz w:val="22"/>
                <w:szCs w:val="22"/>
              </w:rPr>
              <w:t>и вещи.</w:t>
            </w:r>
          </w:p>
          <w:p w:rsidR="009D3D86" w:rsidRPr="007B7941" w:rsidRDefault="009D3D86" w:rsidP="009D3D86">
            <w:pPr>
              <w:pStyle w:val="afc"/>
              <w:rPr>
                <w:sz w:val="22"/>
                <w:szCs w:val="22"/>
              </w:rPr>
            </w:pPr>
            <w:r w:rsidRPr="007B7941">
              <w:rPr>
                <w:rStyle w:val="afb"/>
                <w:rFonts w:eastAsia="Calibri"/>
                <w:sz w:val="22"/>
                <w:szCs w:val="22"/>
              </w:rPr>
              <w:t>По примеру воспитателя бережно относится к результатам труда взрослых, подражает трудовым действиям.</w:t>
            </w:r>
          </w:p>
          <w:p w:rsidR="009D3D86" w:rsidRPr="007B7941" w:rsidRDefault="009D3D86" w:rsidP="009D3D86">
            <w:pPr>
              <w:pStyle w:val="afc"/>
              <w:shd w:val="clear" w:color="auto" w:fill="auto"/>
              <w:tabs>
                <w:tab w:val="left" w:pos="1223"/>
              </w:tabs>
              <w:rPr>
                <w:sz w:val="22"/>
                <w:szCs w:val="22"/>
              </w:rPr>
            </w:pPr>
            <w:r w:rsidRPr="007B7941">
              <w:rPr>
                <w:rStyle w:val="afb"/>
                <w:rFonts w:eastAsia="Calibri"/>
                <w:sz w:val="22"/>
                <w:szCs w:val="22"/>
              </w:rPr>
              <w:t>Проявляет самостоятельность в самообслуживании, самостоятельно умывается, ест, одевается при</w:t>
            </w:r>
          </w:p>
          <w:p w:rsidR="009D3D86" w:rsidRPr="007B7941" w:rsidRDefault="009D3D86" w:rsidP="009D3D86">
            <w:pPr>
              <w:pStyle w:val="afc"/>
              <w:rPr>
                <w:sz w:val="22"/>
                <w:szCs w:val="22"/>
              </w:rPr>
            </w:pPr>
            <w:r w:rsidRPr="007B7941">
              <w:rPr>
                <w:rStyle w:val="afb"/>
                <w:rFonts w:eastAsia="Calibri"/>
                <w:sz w:val="22"/>
                <w:szCs w:val="22"/>
              </w:rPr>
              <w:t>небольшой помощи взрослого.</w:t>
            </w:r>
          </w:p>
          <w:p w:rsidR="009D3D86" w:rsidRPr="007B7941" w:rsidRDefault="009D3D86" w:rsidP="00C406CC">
            <w:pPr>
              <w:pStyle w:val="afc"/>
              <w:rPr>
                <w:sz w:val="22"/>
                <w:szCs w:val="22"/>
              </w:rPr>
            </w:pPr>
            <w:r w:rsidRPr="007B7941">
              <w:rPr>
                <w:rStyle w:val="afb"/>
                <w:rFonts w:eastAsia="Calibri"/>
                <w:bCs/>
                <w:sz w:val="22"/>
                <w:szCs w:val="22"/>
              </w:rPr>
              <w:t>Результаты воспитания</w:t>
            </w:r>
            <w:r w:rsidR="00166309">
              <w:rPr>
                <w:rStyle w:val="afb"/>
                <w:rFonts w:eastAsia="Calibri"/>
                <w:bCs/>
                <w:sz w:val="22"/>
                <w:szCs w:val="22"/>
              </w:rPr>
              <w:t>.</w:t>
            </w:r>
          </w:p>
          <w:p w:rsidR="009D3D86" w:rsidRPr="007B7941" w:rsidRDefault="009D3D86" w:rsidP="009D3D86">
            <w:pPr>
              <w:pStyle w:val="afc"/>
              <w:jc w:val="both"/>
              <w:rPr>
                <w:sz w:val="22"/>
                <w:szCs w:val="22"/>
              </w:rPr>
            </w:pPr>
            <w:r w:rsidRPr="007B7941">
              <w:rPr>
                <w:rStyle w:val="afb"/>
                <w:rFonts w:eastAsia="Calibri"/>
                <w:bCs/>
                <w:i/>
                <w:iCs/>
                <w:sz w:val="22"/>
                <w:szCs w:val="22"/>
              </w:rPr>
              <w:t>Формирование основ безопасного поведения в быту, социуме, природе</w:t>
            </w:r>
            <w:r w:rsidR="00166309">
              <w:rPr>
                <w:rStyle w:val="afb"/>
                <w:rFonts w:eastAsia="Calibri"/>
                <w:bCs/>
                <w:i/>
                <w:iCs/>
                <w:sz w:val="22"/>
                <w:szCs w:val="22"/>
              </w:rPr>
              <w:t>.</w:t>
            </w:r>
          </w:p>
          <w:p w:rsidR="009D3D86" w:rsidRPr="007B7941" w:rsidRDefault="009D3D86" w:rsidP="009D3D86">
            <w:pPr>
              <w:pStyle w:val="afc"/>
              <w:shd w:val="clear" w:color="auto" w:fill="auto"/>
              <w:tabs>
                <w:tab w:val="left" w:pos="1718"/>
              </w:tabs>
              <w:jc w:val="both"/>
              <w:rPr>
                <w:sz w:val="22"/>
                <w:szCs w:val="22"/>
              </w:rPr>
            </w:pPr>
            <w:r w:rsidRPr="007B7941">
              <w:rPr>
                <w:rStyle w:val="afb"/>
                <w:rFonts w:eastAsia="Calibri"/>
                <w:sz w:val="22"/>
                <w:szCs w:val="22"/>
              </w:rPr>
              <w:t>Ребенок проявляет интерес к правилам безопасного поведения.</w:t>
            </w:r>
          </w:p>
          <w:p w:rsidR="009D3D86" w:rsidRPr="007B7941" w:rsidRDefault="009D3D86" w:rsidP="009D3D86">
            <w:pPr>
              <w:pStyle w:val="afc"/>
              <w:shd w:val="clear" w:color="auto" w:fill="auto"/>
              <w:tabs>
                <w:tab w:val="left" w:pos="1718"/>
              </w:tabs>
              <w:jc w:val="both"/>
              <w:rPr>
                <w:sz w:val="22"/>
                <w:szCs w:val="22"/>
              </w:rPr>
            </w:pPr>
            <w:r w:rsidRPr="007B7941">
              <w:rPr>
                <w:rStyle w:val="afb"/>
                <w:rFonts w:eastAsia="Calibri"/>
                <w:sz w:val="22"/>
                <w:szCs w:val="22"/>
              </w:rPr>
              <w:t>С интересом слушает стихи и потешки о правилах поведения в окружающей среде и пр.</w:t>
            </w:r>
          </w:p>
          <w:p w:rsidR="009D3D86" w:rsidRDefault="009D3D86" w:rsidP="009D3D86">
            <w:pPr>
              <w:pStyle w:val="afc"/>
              <w:jc w:val="center"/>
              <w:rPr>
                <w:rStyle w:val="afb"/>
                <w:rFonts w:eastAsia="Calibri"/>
                <w:bCs/>
                <w:sz w:val="24"/>
                <w:szCs w:val="24"/>
              </w:rPr>
            </w:pPr>
            <w:r w:rsidRPr="007B7941">
              <w:rPr>
                <w:rStyle w:val="afb"/>
                <w:rFonts w:eastAsia="Calibri"/>
                <w:sz w:val="22"/>
                <w:szCs w:val="22"/>
              </w:rPr>
              <w:t>Осваивает безопасные способы обращения со знакомыми предметами ближайшего окружения.</w:t>
            </w:r>
          </w:p>
        </w:tc>
      </w:tr>
      <w:tr w:rsidR="009D3D86" w:rsidRPr="007B7941" w:rsidTr="00057130">
        <w:tc>
          <w:tcPr>
            <w:tcW w:w="9351" w:type="dxa"/>
          </w:tcPr>
          <w:p w:rsidR="009D3D86" w:rsidRPr="007B7941" w:rsidRDefault="00FC38EA" w:rsidP="009D3D86">
            <w:pPr>
              <w:pStyle w:val="afc"/>
              <w:rPr>
                <w:rStyle w:val="afb"/>
                <w:rFonts w:eastAsia="Calibri"/>
                <w:b/>
                <w:bCs/>
                <w:sz w:val="22"/>
                <w:szCs w:val="22"/>
              </w:rPr>
            </w:pPr>
            <w:r w:rsidRPr="005928D6">
              <w:rPr>
                <w:rStyle w:val="afb"/>
                <w:rFonts w:eastAsia="Calibri"/>
                <w:b/>
                <w:sz w:val="22"/>
                <w:szCs w:val="22"/>
              </w:rPr>
              <w:t>Познавательное развитие</w:t>
            </w:r>
            <w:r w:rsidR="00166309">
              <w:rPr>
                <w:rStyle w:val="afb"/>
                <w:rFonts w:eastAsia="Calibri"/>
                <w:b/>
                <w:sz w:val="22"/>
                <w:szCs w:val="22"/>
              </w:rPr>
              <w:t>.</w:t>
            </w:r>
          </w:p>
        </w:tc>
      </w:tr>
      <w:tr w:rsidR="009D3D86" w:rsidRPr="007B7941" w:rsidTr="00057130">
        <w:tc>
          <w:tcPr>
            <w:tcW w:w="9351" w:type="dxa"/>
          </w:tcPr>
          <w:p w:rsidR="00FC38EA" w:rsidRPr="00166309" w:rsidRDefault="00FC38EA" w:rsidP="00FC38EA">
            <w:pPr>
              <w:pStyle w:val="afc"/>
              <w:ind w:left="25"/>
              <w:rPr>
                <w:rStyle w:val="afb"/>
                <w:rFonts w:eastAsia="Calibri"/>
                <w:bCs/>
                <w:sz w:val="22"/>
                <w:szCs w:val="22"/>
              </w:rPr>
            </w:pPr>
            <w:r w:rsidRPr="00166309">
              <w:rPr>
                <w:rStyle w:val="afb"/>
                <w:rFonts w:eastAsia="Calibri"/>
                <w:bCs/>
                <w:sz w:val="22"/>
                <w:szCs w:val="22"/>
              </w:rPr>
              <w:t>Результаты воспитания</w:t>
            </w:r>
            <w:r w:rsidR="00166309" w:rsidRPr="00166309">
              <w:rPr>
                <w:rStyle w:val="afb"/>
                <w:rFonts w:eastAsia="Calibri"/>
                <w:bCs/>
                <w:sz w:val="22"/>
                <w:szCs w:val="22"/>
              </w:rPr>
              <w:t>.</w:t>
            </w:r>
          </w:p>
          <w:p w:rsidR="00FC38EA" w:rsidRPr="007B7941" w:rsidRDefault="00FC38EA" w:rsidP="00FC38EA">
            <w:pPr>
              <w:pStyle w:val="afc"/>
              <w:shd w:val="clear" w:color="auto" w:fill="auto"/>
              <w:tabs>
                <w:tab w:val="left" w:pos="959"/>
              </w:tabs>
              <w:ind w:left="25"/>
              <w:rPr>
                <w:sz w:val="22"/>
                <w:szCs w:val="22"/>
              </w:rPr>
            </w:pPr>
            <w:r w:rsidRPr="007B7941">
              <w:rPr>
                <w:rStyle w:val="afb"/>
                <w:rFonts w:eastAsia="Calibri"/>
                <w:sz w:val="22"/>
                <w:szCs w:val="22"/>
              </w:rPr>
              <w:t>С удовольствием включается в деятельность экспериментирования, организованную взрослым.</w:t>
            </w:r>
          </w:p>
          <w:p w:rsidR="00FC38EA" w:rsidRPr="007B7941" w:rsidRDefault="00FC38EA" w:rsidP="00FC38EA">
            <w:pPr>
              <w:pStyle w:val="afc"/>
              <w:shd w:val="clear" w:color="auto" w:fill="auto"/>
              <w:tabs>
                <w:tab w:val="left" w:pos="979"/>
              </w:tabs>
              <w:ind w:left="25"/>
              <w:jc w:val="both"/>
              <w:rPr>
                <w:sz w:val="22"/>
                <w:szCs w:val="22"/>
              </w:rPr>
            </w:pPr>
            <w:r w:rsidRPr="007B7941">
              <w:rPr>
                <w:rStyle w:val="afb"/>
                <w:rFonts w:eastAsia="Calibri"/>
                <w:sz w:val="22"/>
                <w:szCs w:val="22"/>
              </w:rPr>
              <w:t>Проявляет эмоции радостного удивления и словесную активность в процессе познания свойств и качеств предметов.</w:t>
            </w:r>
          </w:p>
          <w:p w:rsidR="00FC38EA" w:rsidRPr="007B7941" w:rsidRDefault="00FC38EA" w:rsidP="00FC38EA">
            <w:pPr>
              <w:pStyle w:val="afc"/>
              <w:shd w:val="clear" w:color="auto" w:fill="auto"/>
              <w:tabs>
                <w:tab w:val="left" w:pos="979"/>
              </w:tabs>
              <w:ind w:left="25"/>
              <w:jc w:val="both"/>
              <w:rPr>
                <w:sz w:val="22"/>
                <w:szCs w:val="22"/>
              </w:rPr>
            </w:pPr>
            <w:r w:rsidRPr="007B7941">
              <w:rPr>
                <w:rStyle w:val="afb"/>
                <w:rFonts w:eastAsia="Calibri"/>
                <w:sz w:val="22"/>
                <w:szCs w:val="22"/>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9D3D86" w:rsidRPr="007B7941" w:rsidRDefault="00FC38EA" w:rsidP="00FC38EA">
            <w:pPr>
              <w:pStyle w:val="afc"/>
              <w:rPr>
                <w:rStyle w:val="afb"/>
                <w:rFonts w:eastAsia="Calibri"/>
                <w:b/>
                <w:bCs/>
                <w:sz w:val="22"/>
                <w:szCs w:val="22"/>
              </w:rPr>
            </w:pPr>
            <w:r w:rsidRPr="007B7941">
              <w:rPr>
                <w:rStyle w:val="afb"/>
                <w:rFonts w:eastAsia="Calibri"/>
                <w:sz w:val="22"/>
                <w:szCs w:val="22"/>
              </w:rPr>
              <w:t>Знает свои имя, фамилию, пол, возраст.</w:t>
            </w:r>
          </w:p>
        </w:tc>
      </w:tr>
      <w:tr w:rsidR="00FC38EA" w:rsidRPr="007B7941" w:rsidTr="00057130">
        <w:tc>
          <w:tcPr>
            <w:tcW w:w="9351" w:type="dxa"/>
          </w:tcPr>
          <w:p w:rsidR="00FC38EA" w:rsidRPr="007B7941" w:rsidRDefault="00FC38EA" w:rsidP="00FC38EA">
            <w:pPr>
              <w:pStyle w:val="afc"/>
              <w:ind w:left="25"/>
              <w:rPr>
                <w:rStyle w:val="afb"/>
                <w:rFonts w:eastAsia="Calibri"/>
                <w:b/>
                <w:bCs/>
                <w:sz w:val="22"/>
                <w:szCs w:val="22"/>
              </w:rPr>
            </w:pPr>
            <w:r w:rsidRPr="005928D6">
              <w:rPr>
                <w:rStyle w:val="afb"/>
                <w:rFonts w:eastAsia="Calibri"/>
                <w:b/>
                <w:sz w:val="22"/>
                <w:szCs w:val="22"/>
              </w:rPr>
              <w:t>Речевое развитие</w:t>
            </w:r>
            <w:r>
              <w:rPr>
                <w:rStyle w:val="afb"/>
                <w:rFonts w:eastAsia="Calibri"/>
                <w:b/>
                <w:sz w:val="22"/>
                <w:szCs w:val="22"/>
              </w:rPr>
              <w:t>.</w:t>
            </w:r>
          </w:p>
        </w:tc>
      </w:tr>
      <w:tr w:rsidR="00FC38EA" w:rsidRPr="007B7941" w:rsidTr="00057130">
        <w:tc>
          <w:tcPr>
            <w:tcW w:w="9351" w:type="dxa"/>
          </w:tcPr>
          <w:p w:rsidR="00FC38EA" w:rsidRPr="007B7941" w:rsidRDefault="00FC38EA" w:rsidP="00FC38EA">
            <w:pPr>
              <w:pStyle w:val="afc"/>
              <w:rPr>
                <w:sz w:val="22"/>
                <w:szCs w:val="22"/>
              </w:rPr>
            </w:pPr>
            <w:r w:rsidRPr="007B7941">
              <w:rPr>
                <w:rStyle w:val="afb"/>
                <w:rFonts w:eastAsia="Calibri"/>
                <w:bCs/>
                <w:sz w:val="22"/>
                <w:szCs w:val="22"/>
              </w:rPr>
              <w:t>Результаты воспитания</w:t>
            </w:r>
            <w:r w:rsidR="00166309">
              <w:rPr>
                <w:rStyle w:val="afb"/>
                <w:rFonts w:eastAsia="Calibri"/>
                <w:bCs/>
                <w:sz w:val="22"/>
                <w:szCs w:val="22"/>
              </w:rPr>
              <w:t>.</w:t>
            </w:r>
          </w:p>
          <w:p w:rsidR="00FC38EA" w:rsidRPr="007B7941" w:rsidRDefault="00FC38EA" w:rsidP="00FC38EA">
            <w:pPr>
              <w:pStyle w:val="afc"/>
              <w:shd w:val="clear" w:color="auto" w:fill="auto"/>
              <w:tabs>
                <w:tab w:val="left" w:pos="825"/>
              </w:tabs>
              <w:rPr>
                <w:sz w:val="22"/>
                <w:szCs w:val="22"/>
              </w:rPr>
            </w:pPr>
            <w:r w:rsidRPr="007B7941">
              <w:rPr>
                <w:rStyle w:val="afb"/>
                <w:rFonts w:eastAsia="Calibri"/>
                <w:sz w:val="22"/>
                <w:szCs w:val="22"/>
              </w:rPr>
              <w:t>Ребенок с удовольствием вступает в речевое общение со знакомыми взрослыми.</w:t>
            </w:r>
          </w:p>
          <w:p w:rsidR="00FC38EA" w:rsidRPr="007B7941" w:rsidRDefault="00FC38EA" w:rsidP="00FC38EA">
            <w:pPr>
              <w:pStyle w:val="afc"/>
              <w:shd w:val="clear" w:color="auto" w:fill="auto"/>
              <w:tabs>
                <w:tab w:val="left" w:pos="825"/>
              </w:tabs>
              <w:rPr>
                <w:sz w:val="22"/>
                <w:szCs w:val="22"/>
              </w:rPr>
            </w:pPr>
            <w:r w:rsidRPr="007B7941">
              <w:rPr>
                <w:rStyle w:val="afb"/>
                <w:rFonts w:eastAsia="Calibri"/>
                <w:sz w:val="22"/>
                <w:szCs w:val="22"/>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FC38EA" w:rsidRPr="007B7941" w:rsidRDefault="00FC38EA" w:rsidP="00FC38EA">
            <w:pPr>
              <w:pStyle w:val="afc"/>
              <w:shd w:val="clear" w:color="auto" w:fill="auto"/>
              <w:tabs>
                <w:tab w:val="left" w:pos="825"/>
              </w:tabs>
              <w:rPr>
                <w:sz w:val="22"/>
                <w:szCs w:val="22"/>
              </w:rPr>
            </w:pPr>
            <w:r w:rsidRPr="007B7941">
              <w:rPr>
                <w:rStyle w:val="afb"/>
                <w:rFonts w:eastAsia="Calibri"/>
                <w:sz w:val="22"/>
                <w:szCs w:val="22"/>
              </w:rPr>
              <w:t>Речь эмоциональна.</w:t>
            </w:r>
          </w:p>
          <w:p w:rsidR="00FC38EA" w:rsidRPr="00FC38EA" w:rsidRDefault="00FC38EA" w:rsidP="00FC38EA">
            <w:pPr>
              <w:pStyle w:val="afc"/>
              <w:shd w:val="clear" w:color="auto" w:fill="auto"/>
              <w:tabs>
                <w:tab w:val="left" w:pos="825"/>
              </w:tabs>
              <w:rPr>
                <w:rStyle w:val="afb"/>
                <w:sz w:val="22"/>
                <w:szCs w:val="22"/>
                <w:shd w:val="clear" w:color="auto" w:fill="auto"/>
              </w:rPr>
            </w:pPr>
            <w:r w:rsidRPr="007B7941">
              <w:rPr>
                <w:rStyle w:val="afb"/>
                <w:rFonts w:eastAsia="Calibri"/>
                <w:sz w:val="22"/>
                <w:szCs w:val="22"/>
              </w:rPr>
              <w:t>Ребенок эмоционально откликается на литературные иллюстрации.</w:t>
            </w:r>
          </w:p>
        </w:tc>
      </w:tr>
      <w:tr w:rsidR="00FC38EA" w:rsidRPr="007B7941" w:rsidTr="00057130">
        <w:tc>
          <w:tcPr>
            <w:tcW w:w="9351" w:type="dxa"/>
          </w:tcPr>
          <w:p w:rsidR="00FC38EA" w:rsidRPr="007B7941" w:rsidRDefault="00FC38EA" w:rsidP="00FC38EA">
            <w:pPr>
              <w:pStyle w:val="afc"/>
              <w:rPr>
                <w:rStyle w:val="afb"/>
                <w:rFonts w:eastAsia="Calibri"/>
                <w:bCs/>
                <w:sz w:val="22"/>
                <w:szCs w:val="22"/>
              </w:rPr>
            </w:pPr>
            <w:r w:rsidRPr="005928D6">
              <w:rPr>
                <w:rStyle w:val="afb"/>
                <w:rFonts w:eastAsia="Calibri"/>
                <w:b/>
                <w:sz w:val="22"/>
                <w:szCs w:val="22"/>
              </w:rPr>
              <w:t>Физическое развитие</w:t>
            </w:r>
            <w:r>
              <w:rPr>
                <w:rStyle w:val="afb"/>
                <w:rFonts w:eastAsia="Calibri"/>
                <w:b/>
                <w:sz w:val="22"/>
                <w:szCs w:val="22"/>
              </w:rPr>
              <w:t>.</w:t>
            </w:r>
          </w:p>
        </w:tc>
      </w:tr>
      <w:tr w:rsidR="00FC38EA" w:rsidRPr="007B7941" w:rsidTr="00057130">
        <w:tc>
          <w:tcPr>
            <w:tcW w:w="9351" w:type="dxa"/>
          </w:tcPr>
          <w:p w:rsidR="00FC38EA" w:rsidRPr="007B7941" w:rsidRDefault="00FC38EA" w:rsidP="00FC38EA">
            <w:pPr>
              <w:pStyle w:val="afc"/>
              <w:jc w:val="both"/>
              <w:rPr>
                <w:sz w:val="22"/>
                <w:szCs w:val="22"/>
              </w:rPr>
            </w:pPr>
            <w:r w:rsidRPr="007B7941">
              <w:rPr>
                <w:rStyle w:val="afb"/>
                <w:rFonts w:eastAsia="Calibri"/>
                <w:bCs/>
                <w:sz w:val="22"/>
                <w:szCs w:val="22"/>
              </w:rPr>
              <w:t>Результаты образовательной деятельности</w:t>
            </w:r>
            <w:r w:rsidR="00166309">
              <w:rPr>
                <w:rStyle w:val="afb"/>
                <w:rFonts w:eastAsia="Calibri"/>
                <w:bCs/>
                <w:sz w:val="22"/>
                <w:szCs w:val="22"/>
              </w:rPr>
              <w:t>.</w:t>
            </w:r>
          </w:p>
          <w:p w:rsidR="00FC38EA" w:rsidRPr="007B7941" w:rsidRDefault="00FC38EA" w:rsidP="00FC38EA">
            <w:pPr>
              <w:pStyle w:val="afc"/>
              <w:jc w:val="both"/>
              <w:rPr>
                <w:sz w:val="22"/>
                <w:szCs w:val="22"/>
              </w:rPr>
            </w:pPr>
            <w:r w:rsidRPr="007B7941">
              <w:rPr>
                <w:rStyle w:val="afb"/>
                <w:rFonts w:eastAsia="Calibri"/>
                <w:sz w:val="22"/>
                <w:szCs w:val="22"/>
              </w:rPr>
              <w:t>Ребенок с желанием двигается.</w:t>
            </w:r>
          </w:p>
          <w:p w:rsidR="00FC38EA" w:rsidRPr="007B7941" w:rsidRDefault="00FC38EA" w:rsidP="00FC38EA">
            <w:pPr>
              <w:pStyle w:val="afc"/>
              <w:rPr>
                <w:sz w:val="22"/>
                <w:szCs w:val="22"/>
              </w:rPr>
            </w:pPr>
            <w:r w:rsidRPr="007B7941">
              <w:rPr>
                <w:rStyle w:val="afb"/>
                <w:rFonts w:eastAsia="Calibri"/>
                <w:sz w:val="22"/>
                <w:szCs w:val="22"/>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FC38EA" w:rsidRPr="007B7941" w:rsidRDefault="00FC38EA" w:rsidP="00FC38EA">
            <w:pPr>
              <w:pStyle w:val="afc"/>
              <w:rPr>
                <w:sz w:val="22"/>
                <w:szCs w:val="22"/>
              </w:rPr>
            </w:pPr>
            <w:r w:rsidRPr="007B7941">
              <w:rPr>
                <w:rStyle w:val="afb"/>
                <w:rFonts w:eastAsia="Calibri"/>
                <w:sz w:val="22"/>
                <w:szCs w:val="22"/>
              </w:rPr>
              <w:t>С удовольствием применяет культурно-гигиенические навыки, радуется своей самостоятельности и результату.</w:t>
            </w:r>
          </w:p>
          <w:p w:rsidR="00FC38EA" w:rsidRPr="007B7941" w:rsidRDefault="00FC38EA" w:rsidP="00FC38EA">
            <w:pPr>
              <w:pStyle w:val="afc"/>
              <w:rPr>
                <w:rStyle w:val="afb"/>
                <w:rFonts w:eastAsia="Calibri"/>
                <w:bCs/>
                <w:sz w:val="22"/>
                <w:szCs w:val="22"/>
              </w:rPr>
            </w:pPr>
            <w:r w:rsidRPr="007B7941">
              <w:rPr>
                <w:rStyle w:val="afb"/>
                <w:rFonts w:eastAsia="Calibri"/>
                <w:sz w:val="22"/>
                <w:szCs w:val="22"/>
              </w:rPr>
              <w:t>С интересом слушает стихи и потешки о процессах умывания, купания.</w:t>
            </w:r>
          </w:p>
        </w:tc>
      </w:tr>
      <w:tr w:rsidR="00FC38EA" w:rsidRPr="007B7941" w:rsidTr="00057130">
        <w:tc>
          <w:tcPr>
            <w:tcW w:w="9351" w:type="dxa"/>
          </w:tcPr>
          <w:p w:rsidR="00FC38EA" w:rsidRPr="007B7941" w:rsidRDefault="00FC38EA" w:rsidP="00FC38EA">
            <w:pPr>
              <w:pStyle w:val="afc"/>
              <w:jc w:val="both"/>
              <w:rPr>
                <w:rStyle w:val="afb"/>
                <w:rFonts w:eastAsia="Calibri"/>
                <w:bCs/>
                <w:sz w:val="22"/>
                <w:szCs w:val="22"/>
              </w:rPr>
            </w:pPr>
            <w:r w:rsidRPr="005928D6">
              <w:rPr>
                <w:rStyle w:val="afb"/>
                <w:rFonts w:eastAsia="Calibri"/>
                <w:b/>
                <w:sz w:val="22"/>
                <w:szCs w:val="22"/>
              </w:rPr>
              <w:t>Художественно -эстетическое развитие</w:t>
            </w:r>
            <w:r>
              <w:rPr>
                <w:rStyle w:val="afb"/>
                <w:rFonts w:eastAsia="Calibri"/>
                <w:b/>
                <w:sz w:val="22"/>
                <w:szCs w:val="22"/>
              </w:rPr>
              <w:t>.</w:t>
            </w:r>
          </w:p>
        </w:tc>
      </w:tr>
      <w:tr w:rsidR="00FC38EA" w:rsidRPr="007B7941" w:rsidTr="00057130">
        <w:tc>
          <w:tcPr>
            <w:tcW w:w="9351" w:type="dxa"/>
          </w:tcPr>
          <w:p w:rsidR="00FC38EA" w:rsidRPr="007B7941" w:rsidRDefault="00FC38EA" w:rsidP="00C406CC">
            <w:pPr>
              <w:pStyle w:val="afc"/>
              <w:tabs>
                <w:tab w:val="left" w:pos="25"/>
              </w:tabs>
              <w:spacing w:line="220" w:lineRule="auto"/>
              <w:rPr>
                <w:sz w:val="22"/>
                <w:szCs w:val="22"/>
              </w:rPr>
            </w:pPr>
            <w:r w:rsidRPr="007B7941">
              <w:rPr>
                <w:rStyle w:val="afb"/>
                <w:rFonts w:eastAsia="Calibri"/>
                <w:bCs/>
                <w:sz w:val="22"/>
                <w:szCs w:val="22"/>
              </w:rPr>
              <w:t>Результаты воспитания</w:t>
            </w:r>
            <w:r w:rsidR="00166309">
              <w:rPr>
                <w:rStyle w:val="afb"/>
                <w:rFonts w:eastAsia="Calibri"/>
                <w:bCs/>
                <w:sz w:val="22"/>
                <w:szCs w:val="22"/>
              </w:rPr>
              <w:t>.</w:t>
            </w:r>
          </w:p>
          <w:p w:rsidR="00FC38EA" w:rsidRPr="007B7941" w:rsidRDefault="00FC38EA" w:rsidP="00C406CC">
            <w:pPr>
              <w:pStyle w:val="afc"/>
              <w:tabs>
                <w:tab w:val="left" w:pos="25"/>
              </w:tabs>
              <w:spacing w:line="228" w:lineRule="auto"/>
              <w:rPr>
                <w:sz w:val="22"/>
                <w:szCs w:val="22"/>
              </w:rPr>
            </w:pPr>
            <w:r w:rsidRPr="007B7941">
              <w:rPr>
                <w:rStyle w:val="afb"/>
                <w:rFonts w:eastAsia="Calibri"/>
                <w:bCs/>
                <w:i/>
                <w:iCs/>
                <w:sz w:val="22"/>
                <w:szCs w:val="22"/>
              </w:rPr>
              <w:t>Изобразительная деятельность</w:t>
            </w:r>
            <w:r w:rsidR="00166309">
              <w:rPr>
                <w:rStyle w:val="afb"/>
                <w:rFonts w:eastAsia="Calibri"/>
                <w:bCs/>
                <w:i/>
                <w:iCs/>
                <w:sz w:val="22"/>
                <w:szCs w:val="22"/>
              </w:rPr>
              <w:t>.</w:t>
            </w:r>
          </w:p>
          <w:p w:rsidR="00FC38EA" w:rsidRPr="007B7941" w:rsidRDefault="00FC38EA" w:rsidP="00FC38EA">
            <w:pPr>
              <w:pStyle w:val="afc"/>
              <w:shd w:val="clear" w:color="auto" w:fill="auto"/>
              <w:tabs>
                <w:tab w:val="left" w:pos="25"/>
                <w:tab w:val="left" w:pos="1562"/>
              </w:tabs>
              <w:rPr>
                <w:sz w:val="22"/>
                <w:szCs w:val="22"/>
              </w:rPr>
            </w:pPr>
            <w:r w:rsidRPr="007B7941">
              <w:rPr>
                <w:rStyle w:val="afb"/>
                <w:rFonts w:eastAsia="Calibri"/>
                <w:sz w:val="22"/>
                <w:szCs w:val="22"/>
              </w:rPr>
              <w:t>Ребенок охотно участвует в ситуациях эстетической направленности. Есть любимые книги,</w:t>
            </w:r>
          </w:p>
          <w:p w:rsidR="00FC38EA" w:rsidRPr="007B7941" w:rsidRDefault="00FC38EA" w:rsidP="00FC38EA">
            <w:pPr>
              <w:pStyle w:val="afc"/>
              <w:tabs>
                <w:tab w:val="left" w:pos="25"/>
              </w:tabs>
              <w:spacing w:line="208" w:lineRule="auto"/>
              <w:rPr>
                <w:sz w:val="22"/>
                <w:szCs w:val="22"/>
              </w:rPr>
            </w:pPr>
            <w:r w:rsidRPr="007B7941">
              <w:rPr>
                <w:rStyle w:val="afb"/>
                <w:rFonts w:eastAsia="Calibri"/>
                <w:sz w:val="22"/>
                <w:szCs w:val="22"/>
              </w:rPr>
              <w:t>изобразительные материалы.</w:t>
            </w:r>
          </w:p>
          <w:p w:rsidR="00FC38EA" w:rsidRPr="007B7941" w:rsidRDefault="00FC38EA" w:rsidP="00FC38EA">
            <w:pPr>
              <w:pStyle w:val="afc"/>
              <w:shd w:val="clear" w:color="auto" w:fill="auto"/>
              <w:tabs>
                <w:tab w:val="left" w:pos="25"/>
                <w:tab w:val="left" w:pos="1553"/>
              </w:tabs>
              <w:spacing w:line="216" w:lineRule="auto"/>
              <w:rPr>
                <w:sz w:val="22"/>
                <w:szCs w:val="22"/>
              </w:rPr>
            </w:pPr>
            <w:r w:rsidRPr="007B7941">
              <w:rPr>
                <w:rStyle w:val="afb"/>
                <w:rFonts w:eastAsia="Calibri"/>
                <w:sz w:val="22"/>
                <w:szCs w:val="22"/>
              </w:rPr>
              <w:t>Эмоционально откликается на интересные образы, радуется красивому предмету, рисунку; с</w:t>
            </w:r>
          </w:p>
          <w:p w:rsidR="00FC38EA" w:rsidRPr="007B7941" w:rsidRDefault="00FC38EA" w:rsidP="00FC38EA">
            <w:pPr>
              <w:pStyle w:val="afc"/>
              <w:tabs>
                <w:tab w:val="left" w:pos="25"/>
              </w:tabs>
              <w:spacing w:line="208" w:lineRule="auto"/>
              <w:rPr>
                <w:sz w:val="22"/>
                <w:szCs w:val="22"/>
              </w:rPr>
            </w:pPr>
            <w:r w:rsidRPr="007B7941">
              <w:rPr>
                <w:rStyle w:val="afb"/>
                <w:rFonts w:eastAsia="Calibri"/>
                <w:sz w:val="22"/>
                <w:szCs w:val="22"/>
              </w:rPr>
              <w:t>увлечением рассматривает предметы народных промыслов, игрушки, иллюстрации.</w:t>
            </w:r>
          </w:p>
          <w:p w:rsidR="00FC38EA" w:rsidRPr="007B7941" w:rsidRDefault="00FC38EA" w:rsidP="00C406CC">
            <w:pPr>
              <w:pStyle w:val="afc"/>
              <w:tabs>
                <w:tab w:val="left" w:pos="25"/>
              </w:tabs>
              <w:rPr>
                <w:sz w:val="22"/>
                <w:szCs w:val="22"/>
              </w:rPr>
            </w:pPr>
            <w:r w:rsidRPr="007B7941">
              <w:rPr>
                <w:rStyle w:val="afb"/>
                <w:rFonts w:eastAsia="Calibri"/>
                <w:bCs/>
                <w:sz w:val="22"/>
                <w:szCs w:val="22"/>
              </w:rPr>
              <w:t>Результаты воспитания</w:t>
            </w:r>
            <w:r w:rsidR="00166309">
              <w:rPr>
                <w:rStyle w:val="afb"/>
                <w:rFonts w:eastAsia="Calibri"/>
                <w:bCs/>
                <w:sz w:val="22"/>
                <w:szCs w:val="22"/>
              </w:rPr>
              <w:t>.</w:t>
            </w:r>
          </w:p>
          <w:p w:rsidR="00FC38EA" w:rsidRPr="007B7941" w:rsidRDefault="00FC38EA" w:rsidP="00C406CC">
            <w:pPr>
              <w:pStyle w:val="afc"/>
              <w:tabs>
                <w:tab w:val="left" w:pos="25"/>
              </w:tabs>
              <w:spacing w:line="220" w:lineRule="auto"/>
              <w:rPr>
                <w:sz w:val="22"/>
                <w:szCs w:val="22"/>
              </w:rPr>
            </w:pPr>
            <w:r w:rsidRPr="007B7941">
              <w:rPr>
                <w:rStyle w:val="afb"/>
                <w:rFonts w:eastAsia="Calibri"/>
                <w:bCs/>
                <w:i/>
                <w:iCs/>
                <w:sz w:val="22"/>
                <w:szCs w:val="22"/>
              </w:rPr>
              <w:t>Восприятие художественной литературы и фольклора</w:t>
            </w:r>
            <w:r w:rsidR="00166309">
              <w:rPr>
                <w:rStyle w:val="afb"/>
                <w:rFonts w:eastAsia="Calibri"/>
                <w:bCs/>
                <w:i/>
                <w:iCs/>
                <w:sz w:val="22"/>
                <w:szCs w:val="22"/>
              </w:rPr>
              <w:t>.</w:t>
            </w:r>
          </w:p>
          <w:p w:rsidR="00FC38EA" w:rsidRPr="007B7941" w:rsidRDefault="00FC38EA" w:rsidP="00FC38EA">
            <w:pPr>
              <w:pStyle w:val="afc"/>
              <w:shd w:val="clear" w:color="auto" w:fill="auto"/>
              <w:tabs>
                <w:tab w:val="left" w:pos="25"/>
                <w:tab w:val="left" w:pos="1486"/>
                <w:tab w:val="left" w:pos="2628"/>
                <w:tab w:val="left" w:pos="10183"/>
              </w:tabs>
              <w:spacing w:line="220" w:lineRule="auto"/>
              <w:rPr>
                <w:sz w:val="22"/>
                <w:szCs w:val="22"/>
              </w:rPr>
            </w:pPr>
            <w:r w:rsidRPr="007B7941">
              <w:rPr>
                <w:rStyle w:val="afb"/>
                <w:rFonts w:eastAsia="Calibri"/>
                <w:sz w:val="22"/>
                <w:szCs w:val="22"/>
              </w:rPr>
              <w:t>Активно</w:t>
            </w:r>
            <w:r w:rsidRPr="007B7941">
              <w:rPr>
                <w:rStyle w:val="afb"/>
                <w:rFonts w:eastAsia="Calibri"/>
                <w:sz w:val="22"/>
                <w:szCs w:val="22"/>
              </w:rPr>
              <w:tab/>
              <w:t>сопереживает героям произведения, эмоционально откликается</w:t>
            </w:r>
            <w:r w:rsidRPr="007B7941">
              <w:rPr>
                <w:rStyle w:val="afb"/>
                <w:rFonts w:eastAsia="Calibri"/>
                <w:sz w:val="22"/>
                <w:szCs w:val="22"/>
              </w:rPr>
              <w:tab/>
              <w:t>на содержание прочитанного.</w:t>
            </w:r>
          </w:p>
          <w:p w:rsidR="00FC38EA" w:rsidRPr="007B7941" w:rsidRDefault="00FC38EA" w:rsidP="00FC38EA">
            <w:pPr>
              <w:pStyle w:val="afc"/>
              <w:tabs>
                <w:tab w:val="left" w:pos="25"/>
              </w:tabs>
              <w:rPr>
                <w:sz w:val="22"/>
                <w:szCs w:val="22"/>
              </w:rPr>
            </w:pPr>
            <w:r w:rsidRPr="007B7941">
              <w:rPr>
                <w:rStyle w:val="afb"/>
                <w:rFonts w:eastAsia="Calibri"/>
                <w:sz w:val="22"/>
                <w:szCs w:val="22"/>
              </w:rPr>
              <w:t>Активно и с желанием участвует в разных видах творческой деятельности на основе литературного текста</w:t>
            </w:r>
          </w:p>
          <w:p w:rsidR="00FC38EA" w:rsidRPr="007B7941" w:rsidRDefault="00FC38EA" w:rsidP="00C406CC">
            <w:pPr>
              <w:pStyle w:val="afc"/>
              <w:spacing w:line="201" w:lineRule="auto"/>
              <w:jc w:val="both"/>
              <w:rPr>
                <w:sz w:val="22"/>
                <w:szCs w:val="22"/>
              </w:rPr>
            </w:pPr>
            <w:r w:rsidRPr="007B7941">
              <w:rPr>
                <w:rStyle w:val="afb"/>
                <w:rFonts w:eastAsia="Calibri"/>
                <w:bCs/>
                <w:sz w:val="22"/>
                <w:szCs w:val="22"/>
              </w:rPr>
              <w:t>Результаты воспитания</w:t>
            </w:r>
            <w:r w:rsidR="00166309">
              <w:rPr>
                <w:rStyle w:val="afb"/>
                <w:rFonts w:eastAsia="Calibri"/>
                <w:bCs/>
                <w:sz w:val="22"/>
                <w:szCs w:val="22"/>
              </w:rPr>
              <w:t>.</w:t>
            </w:r>
          </w:p>
          <w:p w:rsidR="00FC38EA" w:rsidRPr="007B7941" w:rsidRDefault="00FC38EA" w:rsidP="00C406CC">
            <w:pPr>
              <w:pStyle w:val="afc"/>
              <w:spacing w:after="60"/>
              <w:jc w:val="both"/>
              <w:rPr>
                <w:sz w:val="22"/>
                <w:szCs w:val="22"/>
              </w:rPr>
            </w:pPr>
            <w:r w:rsidRPr="007B7941">
              <w:rPr>
                <w:rStyle w:val="afb"/>
                <w:rFonts w:eastAsia="Calibri"/>
                <w:bCs/>
                <w:i/>
                <w:iCs/>
                <w:sz w:val="22"/>
                <w:szCs w:val="22"/>
              </w:rPr>
              <w:t>Музыка</w:t>
            </w:r>
            <w:r w:rsidR="00166309">
              <w:rPr>
                <w:rStyle w:val="afb"/>
                <w:rFonts w:eastAsia="Calibri"/>
                <w:bCs/>
                <w:i/>
                <w:iCs/>
                <w:sz w:val="22"/>
                <w:szCs w:val="22"/>
              </w:rPr>
              <w:t>.</w:t>
            </w:r>
          </w:p>
          <w:p w:rsidR="00FC38EA" w:rsidRPr="007B7941" w:rsidRDefault="00FC38EA" w:rsidP="00FC38EA">
            <w:pPr>
              <w:pStyle w:val="afc"/>
              <w:shd w:val="clear" w:color="auto" w:fill="auto"/>
              <w:tabs>
                <w:tab w:val="left" w:pos="1540"/>
              </w:tabs>
              <w:spacing w:line="201" w:lineRule="auto"/>
              <w:rPr>
                <w:sz w:val="22"/>
                <w:szCs w:val="22"/>
              </w:rPr>
            </w:pPr>
            <w:r w:rsidRPr="007B7941">
              <w:rPr>
                <w:rStyle w:val="afb"/>
                <w:rFonts w:eastAsia="Calibri"/>
                <w:sz w:val="22"/>
                <w:szCs w:val="22"/>
              </w:rPr>
              <w:t>Ребенок с интересом вслушивается в музыку.</w:t>
            </w:r>
          </w:p>
          <w:p w:rsidR="00FC38EA" w:rsidRPr="007B7941" w:rsidRDefault="00FC38EA" w:rsidP="00FC38EA">
            <w:pPr>
              <w:pStyle w:val="afc"/>
              <w:shd w:val="clear" w:color="auto" w:fill="auto"/>
              <w:tabs>
                <w:tab w:val="left" w:pos="1540"/>
              </w:tabs>
              <w:spacing w:line="201" w:lineRule="auto"/>
              <w:rPr>
                <w:sz w:val="22"/>
                <w:szCs w:val="22"/>
              </w:rPr>
            </w:pPr>
            <w:r w:rsidRPr="007B7941">
              <w:rPr>
                <w:rStyle w:val="afb"/>
                <w:rFonts w:eastAsia="Calibri"/>
                <w:sz w:val="22"/>
                <w:szCs w:val="22"/>
              </w:rPr>
              <w:t>Проявляет эмоциональную отзывчивость, появляются первоначальные суждения о настроении музыки.</w:t>
            </w:r>
          </w:p>
          <w:p w:rsidR="00FC38EA" w:rsidRPr="007B7941" w:rsidRDefault="00FC38EA" w:rsidP="00FC38EA">
            <w:pPr>
              <w:pStyle w:val="afc"/>
              <w:shd w:val="clear" w:color="auto" w:fill="auto"/>
              <w:tabs>
                <w:tab w:val="left" w:pos="1540"/>
              </w:tabs>
              <w:spacing w:line="201" w:lineRule="auto"/>
              <w:rPr>
                <w:sz w:val="22"/>
                <w:szCs w:val="22"/>
              </w:rPr>
            </w:pPr>
            <w:r w:rsidRPr="007B7941">
              <w:rPr>
                <w:rStyle w:val="afb"/>
                <w:rFonts w:eastAsia="Calibri"/>
                <w:sz w:val="22"/>
                <w:szCs w:val="22"/>
              </w:rPr>
              <w:t>Эмоционально откликается на характер песни, пляски.</w:t>
            </w:r>
          </w:p>
          <w:p w:rsidR="00FC38EA" w:rsidRPr="007B7941" w:rsidRDefault="00FC38EA" w:rsidP="00FC38EA">
            <w:pPr>
              <w:pStyle w:val="afc"/>
              <w:jc w:val="both"/>
              <w:rPr>
                <w:rStyle w:val="afb"/>
                <w:rFonts w:eastAsia="Calibri"/>
                <w:bCs/>
                <w:sz w:val="22"/>
                <w:szCs w:val="22"/>
              </w:rPr>
            </w:pPr>
            <w:r w:rsidRPr="007B7941">
              <w:rPr>
                <w:rStyle w:val="afb"/>
                <w:rFonts w:eastAsia="Calibri"/>
                <w:sz w:val="22"/>
                <w:szCs w:val="22"/>
              </w:rPr>
              <w:t xml:space="preserve">Активен в играх на исследование звука, элементарном </w:t>
            </w:r>
            <w:r w:rsidR="00166309">
              <w:rPr>
                <w:rStyle w:val="afb"/>
                <w:rFonts w:eastAsia="Calibri"/>
                <w:sz w:val="22"/>
                <w:szCs w:val="22"/>
              </w:rPr>
              <w:t>музицировании</w:t>
            </w:r>
            <w:r>
              <w:rPr>
                <w:rStyle w:val="afb"/>
                <w:rFonts w:eastAsia="Calibri"/>
                <w:sz w:val="22"/>
                <w:szCs w:val="22"/>
              </w:rPr>
              <w:t>.</w:t>
            </w:r>
          </w:p>
        </w:tc>
      </w:tr>
    </w:tbl>
    <w:p w:rsidR="00A92398" w:rsidRDefault="00A92398" w:rsidP="00A92398">
      <w:pPr>
        <w:spacing w:after="0" w:line="240" w:lineRule="auto"/>
        <w:ind w:firstLine="567"/>
        <w:jc w:val="both"/>
        <w:rPr>
          <w:rFonts w:ascii="Times New Roman" w:hAnsi="Times New Roman"/>
          <w:b/>
          <w:caps/>
        </w:rPr>
      </w:pPr>
    </w:p>
    <w:p w:rsidR="00A92398" w:rsidRDefault="00A92398" w:rsidP="00A92398">
      <w:pPr>
        <w:spacing w:after="0" w:line="240" w:lineRule="auto"/>
        <w:ind w:firstLine="567"/>
        <w:jc w:val="both"/>
        <w:rPr>
          <w:rFonts w:ascii="Times New Roman" w:hAnsi="Times New Roman"/>
          <w:b/>
          <w:caps/>
        </w:rPr>
      </w:pPr>
    </w:p>
    <w:p w:rsidR="00A92398" w:rsidRPr="00004B5E" w:rsidRDefault="00A92398" w:rsidP="00A92398">
      <w:pPr>
        <w:pStyle w:val="1a"/>
        <w:ind w:firstLine="709"/>
        <w:jc w:val="center"/>
        <w:rPr>
          <w:b/>
        </w:rPr>
      </w:pPr>
      <w:r w:rsidRPr="00004B5E">
        <w:rPr>
          <w:rStyle w:val="af9"/>
          <w:b/>
          <w:bCs/>
        </w:rPr>
        <w:t xml:space="preserve">Календарный план воспитательной работы по реализации Программы воспитания </w:t>
      </w:r>
      <w:r>
        <w:rPr>
          <w:rStyle w:val="af9"/>
          <w:b/>
          <w:bCs/>
        </w:rPr>
        <w:t>на 2023</w:t>
      </w:r>
      <w:r w:rsidRPr="00004B5E">
        <w:rPr>
          <w:rStyle w:val="af9"/>
          <w:b/>
          <w:bCs/>
        </w:rPr>
        <w:t>-202</w:t>
      </w:r>
      <w:r>
        <w:rPr>
          <w:rStyle w:val="af9"/>
          <w:b/>
          <w:bCs/>
        </w:rPr>
        <w:t>4</w:t>
      </w:r>
      <w:r w:rsidRPr="00004B5E">
        <w:rPr>
          <w:rStyle w:val="af9"/>
          <w:b/>
          <w:bCs/>
        </w:rPr>
        <w:t xml:space="preserve"> учебный год</w:t>
      </w:r>
    </w:p>
    <w:p w:rsidR="00A92398" w:rsidRDefault="00A92398" w:rsidP="00A92398">
      <w:pPr>
        <w:pStyle w:val="1a"/>
        <w:jc w:val="both"/>
      </w:pPr>
      <w:r>
        <w:rPr>
          <w:rStyle w:val="af9"/>
        </w:rPr>
        <w:t>Реализация плана происходит по пяти образовательным областям в соответствии с ФГОС ДО.</w:t>
      </w:r>
    </w:p>
    <w:p w:rsidR="00A92398" w:rsidRDefault="00A92398" w:rsidP="00A92398">
      <w:pPr>
        <w:pStyle w:val="1a"/>
        <w:jc w:val="both"/>
        <w:rPr>
          <w:rStyle w:val="af9"/>
        </w:rPr>
      </w:pPr>
      <w:r>
        <w:rPr>
          <w:rStyle w:val="af9"/>
        </w:rPr>
        <w:t>Организация мероприятий проходит в совместном взаимодействии между детьми, педагогами и родителями (законными представителями) воспитанников</w:t>
      </w:r>
      <w:r w:rsidR="006476CD">
        <w:rPr>
          <w:rStyle w:val="af9"/>
        </w:rPr>
        <w:t>.</w:t>
      </w:r>
    </w:p>
    <w:p w:rsidR="006476CD" w:rsidRDefault="006476CD" w:rsidP="00A92398">
      <w:pPr>
        <w:pStyle w:val="1a"/>
        <w:jc w:val="both"/>
      </w:pPr>
    </w:p>
    <w:p w:rsidR="006476CD" w:rsidRPr="00EB27AD" w:rsidRDefault="006476CD" w:rsidP="006476CD">
      <w:pPr>
        <w:spacing w:after="0" w:line="240" w:lineRule="auto"/>
        <w:jc w:val="center"/>
        <w:rPr>
          <w:rFonts w:ascii="Times New Roman" w:hAnsi="Times New Roman"/>
          <w:b/>
          <w:sz w:val="24"/>
          <w:szCs w:val="24"/>
        </w:rPr>
      </w:pPr>
      <w:r w:rsidRPr="00EB27AD">
        <w:rPr>
          <w:rFonts w:ascii="Times New Roman" w:hAnsi="Times New Roman"/>
          <w:b/>
          <w:color w:val="000000"/>
          <w:sz w:val="24"/>
          <w:szCs w:val="24"/>
        </w:rPr>
        <w:t>Описание образовательной деятельности по профессиональной коррекции нарушений развития детей</w:t>
      </w:r>
      <w:r>
        <w:rPr>
          <w:rFonts w:ascii="Times New Roman" w:hAnsi="Times New Roman"/>
          <w:b/>
          <w:color w:val="000000"/>
          <w:sz w:val="24"/>
          <w:szCs w:val="24"/>
        </w:rPr>
        <w:t xml:space="preserve"> в группе. </w:t>
      </w:r>
    </w:p>
    <w:p w:rsidR="006476CD" w:rsidRDefault="006476CD" w:rsidP="006476CD">
      <w:pPr>
        <w:spacing w:after="0" w:line="240" w:lineRule="auto"/>
        <w:ind w:firstLine="567"/>
        <w:jc w:val="both"/>
        <w:rPr>
          <w:rFonts w:ascii="Times New Roman" w:hAnsi="Times New Roman"/>
          <w:b/>
          <w:i/>
          <w:sz w:val="24"/>
          <w:szCs w:val="24"/>
        </w:rPr>
      </w:pPr>
      <w:r>
        <w:rPr>
          <w:rFonts w:ascii="Times New Roman" w:hAnsi="Times New Roman"/>
          <w:sz w:val="24"/>
          <w:szCs w:val="24"/>
        </w:rPr>
        <w:t>Коррекционно-развивающая работа в группе представляет собой комплекс мер по психолого-педагогическому сопровождению, проведение индивидуальных и групповых коррекционно-развивающих занятий, а также мониторинг динамики их развития.</w:t>
      </w:r>
    </w:p>
    <w:p w:rsidR="006476CD" w:rsidRPr="0005252D" w:rsidRDefault="006476CD" w:rsidP="006476CD">
      <w:pPr>
        <w:pStyle w:val="pboth"/>
        <w:shd w:val="clear" w:color="auto" w:fill="FFFFFF"/>
        <w:spacing w:before="0" w:beforeAutospacing="0" w:after="0" w:afterAutospacing="0"/>
        <w:ind w:firstLine="567"/>
        <w:jc w:val="both"/>
        <w:rPr>
          <w:color w:val="000000"/>
        </w:rPr>
      </w:pPr>
      <w:r>
        <w:rPr>
          <w:color w:val="000000"/>
        </w:rPr>
        <w:t>О</w:t>
      </w:r>
      <w:r w:rsidRPr="0005252D">
        <w:rPr>
          <w:color w:val="000000"/>
        </w:rPr>
        <w:t>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6476CD" w:rsidRPr="0005252D" w:rsidRDefault="006476CD" w:rsidP="006476CD">
      <w:pPr>
        <w:pStyle w:val="pboth"/>
        <w:spacing w:before="0" w:beforeAutospacing="0" w:after="0" w:afterAutospacing="0"/>
        <w:jc w:val="both"/>
        <w:rPr>
          <w:color w:val="000000"/>
        </w:rPr>
      </w:pPr>
      <w:bookmarkStart w:id="5" w:name="101785"/>
      <w:bookmarkEnd w:id="5"/>
      <w:r w:rsidRPr="006773D3">
        <w:rPr>
          <w:color w:val="000000"/>
        </w:rPr>
        <w:t>1) нормотипичные дети с нормативным кризисом развития;</w:t>
      </w:r>
    </w:p>
    <w:p w:rsidR="006476CD" w:rsidRDefault="006476CD" w:rsidP="006476CD">
      <w:pPr>
        <w:pStyle w:val="pboth"/>
        <w:shd w:val="clear" w:color="auto" w:fill="FFFFFF"/>
        <w:spacing w:before="0" w:beforeAutospacing="0" w:after="0" w:afterAutospacing="0"/>
        <w:jc w:val="both"/>
        <w:rPr>
          <w:color w:val="000000"/>
        </w:rPr>
      </w:pPr>
      <w:bookmarkStart w:id="6" w:name="101786"/>
      <w:bookmarkEnd w:id="6"/>
      <w:r w:rsidRPr="0005252D">
        <w:rPr>
          <w:color w:val="000000"/>
        </w:rPr>
        <w:t>2)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r>
        <w:rPr>
          <w:color w:val="000000"/>
        </w:rPr>
        <w:t xml:space="preserve"> </w:t>
      </w:r>
      <w:bookmarkStart w:id="7" w:name="101789"/>
      <w:bookmarkEnd w:id="7"/>
    </w:p>
    <w:p w:rsidR="006476CD" w:rsidRPr="0005252D" w:rsidRDefault="006476CD" w:rsidP="006476CD">
      <w:pPr>
        <w:pStyle w:val="pboth"/>
        <w:shd w:val="clear" w:color="auto" w:fill="FFFFFF"/>
        <w:spacing w:before="0" w:beforeAutospacing="0" w:after="0" w:afterAutospacing="0"/>
        <w:jc w:val="both"/>
        <w:rPr>
          <w:color w:val="000000"/>
        </w:rPr>
      </w:pPr>
      <w:r>
        <w:rPr>
          <w:color w:val="000000"/>
        </w:rPr>
        <w:t xml:space="preserve">3) </w:t>
      </w:r>
      <w:r w:rsidRPr="0005252D">
        <w:rPr>
          <w:color w:val="000000"/>
        </w:rPr>
        <w:t>обучающиеся, испытывающие трудности в освоении образовательных программ, развитии, социальной адаптации;</w:t>
      </w:r>
    </w:p>
    <w:p w:rsidR="006476CD" w:rsidRPr="0005252D" w:rsidRDefault="006476CD" w:rsidP="006476CD">
      <w:pPr>
        <w:pStyle w:val="pboth"/>
        <w:shd w:val="clear" w:color="auto" w:fill="FFFFFF"/>
        <w:spacing w:before="0" w:beforeAutospacing="0" w:after="0" w:afterAutospacing="0"/>
        <w:jc w:val="both"/>
        <w:rPr>
          <w:color w:val="000000"/>
        </w:rPr>
      </w:pPr>
      <w:bookmarkStart w:id="8" w:name="101790"/>
      <w:bookmarkEnd w:id="8"/>
      <w:r>
        <w:rPr>
          <w:color w:val="000000"/>
        </w:rPr>
        <w:t xml:space="preserve">4) </w:t>
      </w:r>
      <w:r w:rsidRPr="0005252D">
        <w:rPr>
          <w:color w:val="000000"/>
        </w:rPr>
        <w:t>одаренные обучающиеся;</w:t>
      </w:r>
    </w:p>
    <w:p w:rsidR="006476CD" w:rsidRPr="0005252D" w:rsidRDefault="006476CD" w:rsidP="006476CD">
      <w:pPr>
        <w:pStyle w:val="pboth"/>
        <w:shd w:val="clear" w:color="auto" w:fill="FFFFFF"/>
        <w:spacing w:before="0" w:beforeAutospacing="0" w:after="0" w:afterAutospacing="0"/>
        <w:jc w:val="both"/>
        <w:rPr>
          <w:color w:val="000000"/>
        </w:rPr>
      </w:pPr>
      <w:bookmarkStart w:id="9" w:name="101791"/>
      <w:bookmarkEnd w:id="9"/>
      <w:r>
        <w:rPr>
          <w:color w:val="000000"/>
        </w:rPr>
        <w:t>5</w:t>
      </w:r>
      <w:r w:rsidRPr="0005252D">
        <w:rPr>
          <w:color w:val="000000"/>
        </w:rPr>
        <w:t>) дети и (или) семьи, находящиеся в трудной жизненной ситуации, признанные таковыми в нормативно установленном порядке;</w:t>
      </w:r>
    </w:p>
    <w:p w:rsidR="006476CD" w:rsidRPr="0005252D" w:rsidRDefault="006476CD" w:rsidP="006476CD">
      <w:pPr>
        <w:pStyle w:val="pboth"/>
        <w:shd w:val="clear" w:color="auto" w:fill="FFFFFF"/>
        <w:spacing w:before="0" w:beforeAutospacing="0" w:after="0" w:afterAutospacing="0"/>
        <w:jc w:val="both"/>
        <w:rPr>
          <w:color w:val="000000"/>
        </w:rPr>
      </w:pPr>
      <w:bookmarkStart w:id="10" w:name="101792"/>
      <w:bookmarkEnd w:id="10"/>
      <w:r>
        <w:rPr>
          <w:color w:val="000000"/>
        </w:rPr>
        <w:t>6</w:t>
      </w:r>
      <w:r w:rsidRPr="0005252D">
        <w:rPr>
          <w:color w:val="000000"/>
        </w:rPr>
        <w:t>)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476CD" w:rsidRPr="0005252D" w:rsidRDefault="006476CD" w:rsidP="006476CD">
      <w:pPr>
        <w:pStyle w:val="pboth"/>
        <w:shd w:val="clear" w:color="auto" w:fill="FFFFFF"/>
        <w:spacing w:before="0" w:beforeAutospacing="0" w:after="0" w:afterAutospacing="0"/>
        <w:jc w:val="both"/>
        <w:rPr>
          <w:color w:val="000000"/>
        </w:rPr>
      </w:pPr>
      <w:bookmarkStart w:id="11" w:name="101793"/>
      <w:bookmarkEnd w:id="11"/>
      <w:r>
        <w:rPr>
          <w:color w:val="000000"/>
        </w:rPr>
        <w:t>7</w:t>
      </w:r>
      <w:r w:rsidRPr="0005252D">
        <w:rPr>
          <w:color w:val="000000"/>
        </w:rPr>
        <w:t>)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476CD" w:rsidRPr="00212E9A" w:rsidRDefault="006476CD" w:rsidP="006476CD">
      <w:pPr>
        <w:pStyle w:val="afffd"/>
        <w:spacing w:line="240" w:lineRule="auto"/>
        <w:ind w:firstLine="567"/>
        <w:rPr>
          <w:rFonts w:ascii="Times New Roman" w:hAnsi="Times New Roman"/>
          <w:i/>
          <w:color w:val="auto"/>
          <w:sz w:val="24"/>
          <w:szCs w:val="24"/>
        </w:rPr>
      </w:pPr>
      <w:r w:rsidRPr="00212E9A">
        <w:rPr>
          <w:rFonts w:ascii="Times New Roman" w:hAnsi="Times New Roman"/>
          <w:b/>
          <w:bCs/>
          <w:i/>
          <w:color w:val="auto"/>
          <w:sz w:val="24"/>
          <w:szCs w:val="24"/>
        </w:rPr>
        <w:t>Задачи программы:</w:t>
      </w:r>
    </w:p>
    <w:p w:rsidR="006476CD" w:rsidRPr="00E7552E" w:rsidRDefault="006476CD" w:rsidP="006476CD">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определение особых (индивидуальных) образовательных потребностей воспитанников, в том числе с трудностями освоения образовате</w:t>
      </w:r>
      <w:r>
        <w:rPr>
          <w:rFonts w:ascii="Times New Roman" w:hAnsi="Times New Roman"/>
          <w:sz w:val="24"/>
          <w:szCs w:val="24"/>
        </w:rPr>
        <w:t>льной программы и социализации</w:t>
      </w:r>
      <w:r w:rsidRPr="00E7552E">
        <w:rPr>
          <w:rFonts w:ascii="Times New Roman" w:hAnsi="Times New Roman"/>
          <w:sz w:val="24"/>
          <w:szCs w:val="24"/>
        </w:rPr>
        <w:t>.</w:t>
      </w:r>
    </w:p>
    <w:p w:rsidR="006476CD" w:rsidRPr="00E7552E" w:rsidRDefault="006476CD" w:rsidP="006476CD">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своевременное выявление детей с трудностями адаптации, обусловленными различными причинами;</w:t>
      </w:r>
    </w:p>
    <w:p w:rsidR="006476CD" w:rsidRPr="00E7552E" w:rsidRDefault="006476CD" w:rsidP="006476CD">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осуществление индивидуально ориентированной психолого-педагогической помощи воспитанникам с учетом особенностей психического и (или) физического развития, индивидуальных возможностей и потребностей в соответствии с рекомендациями психолого-педагогического консилиума образовательной организации (ППк)</w:t>
      </w:r>
      <w:r>
        <w:rPr>
          <w:rFonts w:ascii="Times New Roman" w:hAnsi="Times New Roman"/>
          <w:sz w:val="24"/>
          <w:szCs w:val="24"/>
        </w:rPr>
        <w:t xml:space="preserve"> – реализуется по Адаптированной образовательной программе в соответствии с ФАОП ДО</w:t>
      </w:r>
      <w:r w:rsidRPr="00E7552E">
        <w:rPr>
          <w:rFonts w:ascii="Times New Roman" w:hAnsi="Times New Roman"/>
          <w:sz w:val="24"/>
          <w:szCs w:val="24"/>
        </w:rPr>
        <w:t>;</w:t>
      </w:r>
    </w:p>
    <w:p w:rsidR="006476CD" w:rsidRPr="00E7552E" w:rsidRDefault="006476CD" w:rsidP="006476CD">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 xml:space="preserve">оказание родителям (законным представителям) обучающихся консультативной </w:t>
      </w:r>
      <w:r w:rsidRPr="00E7552E">
        <w:rPr>
          <w:rFonts w:ascii="Times New Roman" w:hAnsi="Times New Roman"/>
          <w:sz w:val="24"/>
          <w:szCs w:val="24"/>
        </w:rPr>
        <w:br/>
        <w:t>психолого-педагогической помощи по вопросам развития и воспитания детей дошкольного возраста.</w:t>
      </w:r>
    </w:p>
    <w:p w:rsidR="006476CD" w:rsidRPr="009035A4" w:rsidRDefault="006476CD" w:rsidP="006476CD">
      <w:pPr>
        <w:spacing w:after="0" w:line="240" w:lineRule="auto"/>
        <w:ind w:firstLine="567"/>
        <w:jc w:val="both"/>
        <w:rPr>
          <w:rFonts w:ascii="Times New Roman" w:hAnsi="Times New Roman"/>
          <w:b/>
          <w:sz w:val="24"/>
          <w:szCs w:val="24"/>
        </w:rPr>
      </w:pPr>
      <w:r w:rsidRPr="009035A4">
        <w:rPr>
          <w:rFonts w:ascii="Times New Roman" w:hAnsi="Times New Roman"/>
          <w:b/>
          <w:sz w:val="24"/>
          <w:szCs w:val="24"/>
        </w:rPr>
        <w:t>Форма реализации программы КРР</w:t>
      </w:r>
      <w:r w:rsidR="00EE3176">
        <w:rPr>
          <w:rFonts w:ascii="Times New Roman" w:hAnsi="Times New Roman"/>
          <w:b/>
          <w:sz w:val="24"/>
          <w:szCs w:val="24"/>
        </w:rPr>
        <w:t>.</w:t>
      </w:r>
    </w:p>
    <w:p w:rsidR="006476CD" w:rsidRDefault="006476CD" w:rsidP="006476CD">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Коррекционно-развивающая работа реализуется в форме фронтальных, подгрупповых или индивидуальных коррекционно-развивающих занятий.  </w:t>
      </w:r>
    </w:p>
    <w:p w:rsidR="006476CD" w:rsidRPr="00E7552E" w:rsidRDefault="006476CD" w:rsidP="006476CD">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Коррекционно-развивающая работа включает:</w:t>
      </w:r>
    </w:p>
    <w:p w:rsidR="006476CD" w:rsidRDefault="006476CD" w:rsidP="006476CD">
      <w:pPr>
        <w:tabs>
          <w:tab w:val="left" w:pos="851"/>
        </w:tabs>
        <w:spacing w:after="0" w:line="240" w:lineRule="auto"/>
        <w:ind w:firstLine="567"/>
        <w:jc w:val="both"/>
        <w:rPr>
          <w:rFonts w:ascii="Times New Roman" w:hAnsi="Times New Roman"/>
          <w:sz w:val="24"/>
          <w:szCs w:val="24"/>
        </w:rPr>
      </w:pPr>
      <w:r w:rsidRPr="00E7552E">
        <w:rPr>
          <w:rFonts w:ascii="Times New Roman" w:hAnsi="Times New Roman"/>
          <w:sz w:val="24"/>
          <w:szCs w:val="24"/>
        </w:rPr>
        <w:t>выбор оптимальных</w:t>
      </w:r>
      <w:r>
        <w:rPr>
          <w:rFonts w:ascii="Times New Roman" w:hAnsi="Times New Roman"/>
          <w:sz w:val="24"/>
          <w:szCs w:val="24"/>
        </w:rPr>
        <w:t xml:space="preserve"> средств </w:t>
      </w:r>
      <w:r w:rsidRPr="00E7552E">
        <w:rPr>
          <w:rFonts w:ascii="Times New Roman" w:hAnsi="Times New Roman"/>
          <w:sz w:val="24"/>
          <w:szCs w:val="24"/>
        </w:rPr>
        <w:t>для развития обучающегося</w:t>
      </w:r>
      <w:r>
        <w:rPr>
          <w:rFonts w:ascii="Times New Roman" w:hAnsi="Times New Roman"/>
          <w:sz w:val="24"/>
          <w:szCs w:val="24"/>
        </w:rPr>
        <w:t xml:space="preserve">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6476CD" w:rsidRPr="009F3096" w:rsidRDefault="006476CD" w:rsidP="006476CD">
      <w:pPr>
        <w:tabs>
          <w:tab w:val="left" w:pos="851"/>
        </w:tabs>
        <w:spacing w:after="0" w:line="240" w:lineRule="auto"/>
        <w:ind w:firstLine="567"/>
        <w:jc w:val="both"/>
        <w:rPr>
          <w:rFonts w:ascii="Times New Roman" w:hAnsi="Times New Roman"/>
          <w:sz w:val="24"/>
          <w:szCs w:val="24"/>
        </w:rPr>
      </w:pPr>
      <w:r w:rsidRPr="009F3096">
        <w:rPr>
          <w:rFonts w:ascii="Times New Roman" w:hAnsi="Times New Roman"/>
          <w:sz w:val="24"/>
          <w:szCs w:val="24"/>
        </w:rPr>
        <w:t>коррекцию и развитие высших психических функций;</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эмоционально-волевой и личностной сферы обучающегося и психокоррекцию его поведения;</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развитие коммуникативной компетентности обучающихся, их социального и эмоционального интеллекта;</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коррекцию и развитие психомоторной сферы, координации и регуляции движений;</w:t>
      </w:r>
    </w:p>
    <w:p w:rsidR="006476CD" w:rsidRPr="00E7552E" w:rsidRDefault="006476CD" w:rsidP="006476CD">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Консультативная работа включает:</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разработку совместных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консультативную помощь семье в вопросах выбора стратегии воспитания и приемов коррекционно-развивающей работы с ребенком.</w:t>
      </w:r>
    </w:p>
    <w:p w:rsidR="006476CD" w:rsidRPr="00E7552E" w:rsidRDefault="006476CD" w:rsidP="006476CD">
      <w:pPr>
        <w:spacing w:after="0" w:line="240" w:lineRule="auto"/>
        <w:ind w:firstLine="567"/>
        <w:jc w:val="both"/>
        <w:rPr>
          <w:rFonts w:ascii="Times New Roman" w:hAnsi="Times New Roman"/>
          <w:i/>
          <w:sz w:val="24"/>
          <w:szCs w:val="24"/>
        </w:rPr>
      </w:pPr>
      <w:r w:rsidRPr="00E7552E">
        <w:rPr>
          <w:rFonts w:ascii="Times New Roman" w:hAnsi="Times New Roman"/>
          <w:i/>
          <w:sz w:val="24"/>
          <w:szCs w:val="24"/>
        </w:rPr>
        <w:t>Информационно-просветительская работа предусматривает:</w:t>
      </w:r>
    </w:p>
    <w:p w:rsidR="006476CD" w:rsidRDefault="006476CD" w:rsidP="006476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6476CD" w:rsidRDefault="006476CD" w:rsidP="006476CD">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6476CD" w:rsidRDefault="006476CD" w:rsidP="006476CD">
      <w:pPr>
        <w:pStyle w:val="1a"/>
        <w:spacing w:line="240" w:lineRule="auto"/>
        <w:jc w:val="both"/>
        <w:rPr>
          <w:rFonts w:ascii="Times New Roman" w:hAnsi="Times New Roman"/>
          <w:b/>
          <w:i/>
          <w:color w:val="FF0000"/>
          <w:sz w:val="24"/>
          <w:szCs w:val="24"/>
        </w:rPr>
      </w:pPr>
    </w:p>
    <w:p w:rsidR="006476CD" w:rsidRPr="00EE3176" w:rsidRDefault="006476CD" w:rsidP="006476CD">
      <w:pPr>
        <w:pStyle w:val="1a"/>
        <w:spacing w:line="240" w:lineRule="auto"/>
        <w:jc w:val="both"/>
        <w:rPr>
          <w:rStyle w:val="af9"/>
          <w:i/>
          <w:sz w:val="24"/>
          <w:szCs w:val="24"/>
        </w:rPr>
      </w:pPr>
      <w:r w:rsidRPr="00EE3176">
        <w:rPr>
          <w:rFonts w:ascii="Times New Roman" w:hAnsi="Times New Roman"/>
          <w:b/>
          <w:i/>
          <w:sz w:val="24"/>
          <w:szCs w:val="24"/>
        </w:rPr>
        <w:t>Программа КРР</w:t>
      </w:r>
      <w:r w:rsidRPr="00EE3176">
        <w:rPr>
          <w:rFonts w:ascii="Times New Roman" w:hAnsi="Times New Roman"/>
          <w:i/>
          <w:sz w:val="24"/>
          <w:szCs w:val="24"/>
        </w:rPr>
        <w:t xml:space="preserve"> для воспитанников второй младшей группы</w:t>
      </w:r>
      <w:r w:rsidRPr="00EE3176">
        <w:rPr>
          <w:rStyle w:val="af9"/>
          <w:i/>
          <w:sz w:val="24"/>
          <w:szCs w:val="24"/>
        </w:rPr>
        <w:t xml:space="preserve"> общеобразовательной направленности: </w:t>
      </w:r>
    </w:p>
    <w:p w:rsidR="006476CD" w:rsidRPr="00EE3176" w:rsidRDefault="006476CD" w:rsidP="006476CD">
      <w:pPr>
        <w:pStyle w:val="1a"/>
        <w:spacing w:line="240" w:lineRule="auto"/>
        <w:ind w:firstLine="740"/>
        <w:jc w:val="both"/>
        <w:rPr>
          <w:rFonts w:ascii="Times New Roman" w:hAnsi="Times New Roman"/>
          <w:i/>
          <w:sz w:val="24"/>
          <w:szCs w:val="24"/>
        </w:rPr>
      </w:pPr>
      <w:r w:rsidRPr="00EE3176">
        <w:rPr>
          <w:rStyle w:val="af9"/>
          <w:i/>
          <w:sz w:val="24"/>
          <w:szCs w:val="24"/>
        </w:rPr>
        <w:t xml:space="preserve"> </w:t>
      </w:r>
      <w:r w:rsidR="00E93F70" w:rsidRPr="00EE3176">
        <w:rPr>
          <w:rStyle w:val="af9"/>
          <w:i/>
          <w:sz w:val="24"/>
          <w:szCs w:val="24"/>
        </w:rPr>
        <w:t>1</w:t>
      </w:r>
      <w:r w:rsidRPr="00EE3176">
        <w:rPr>
          <w:rStyle w:val="af9"/>
          <w:i/>
          <w:sz w:val="24"/>
          <w:szCs w:val="24"/>
        </w:rPr>
        <w:t xml:space="preserve">  </w:t>
      </w:r>
      <w:r w:rsidRPr="00EE3176">
        <w:rPr>
          <w:rFonts w:ascii="Times New Roman" w:hAnsi="Times New Roman"/>
          <w:sz w:val="24"/>
          <w:szCs w:val="24"/>
        </w:rPr>
        <w:t>нормотипичные дети с нормативным кризисом развития</w:t>
      </w:r>
      <w:r w:rsidRPr="00EE3176">
        <w:rPr>
          <w:rStyle w:val="af9"/>
          <w:i/>
          <w:sz w:val="24"/>
          <w:szCs w:val="24"/>
        </w:rPr>
        <w:t>,</w:t>
      </w:r>
      <w:r w:rsidRPr="00EE3176">
        <w:rPr>
          <w:rFonts w:ascii="Times New Roman" w:hAnsi="Times New Roman"/>
          <w:i/>
          <w:sz w:val="24"/>
          <w:szCs w:val="24"/>
        </w:rPr>
        <w:t xml:space="preserve"> </w:t>
      </w:r>
    </w:p>
    <w:p w:rsidR="006476CD" w:rsidRPr="00EE3176" w:rsidRDefault="006476CD" w:rsidP="006476CD">
      <w:pPr>
        <w:pStyle w:val="1a"/>
        <w:spacing w:line="240" w:lineRule="auto"/>
        <w:ind w:firstLine="740"/>
        <w:jc w:val="both"/>
        <w:rPr>
          <w:rFonts w:ascii="Times New Roman" w:hAnsi="Times New Roman"/>
          <w:i/>
          <w:sz w:val="24"/>
          <w:szCs w:val="24"/>
        </w:rPr>
      </w:pPr>
      <w:r w:rsidRPr="00EE3176">
        <w:rPr>
          <w:rFonts w:ascii="Times New Roman" w:hAnsi="Times New Roman"/>
          <w:i/>
          <w:sz w:val="24"/>
          <w:szCs w:val="24"/>
        </w:rPr>
        <w:t>1 ребенок, находящийс</w:t>
      </w:r>
      <w:r w:rsidR="00EE3176" w:rsidRPr="00EE3176">
        <w:rPr>
          <w:rFonts w:ascii="Times New Roman" w:hAnsi="Times New Roman"/>
          <w:i/>
          <w:sz w:val="24"/>
          <w:szCs w:val="24"/>
        </w:rPr>
        <w:t>я в социально опасном положении.</w:t>
      </w:r>
      <w:r w:rsidRPr="00EE3176">
        <w:rPr>
          <w:rFonts w:ascii="Times New Roman" w:hAnsi="Times New Roman"/>
          <w:i/>
          <w:sz w:val="24"/>
          <w:szCs w:val="24"/>
        </w:rPr>
        <w:t xml:space="preserve"> </w:t>
      </w:r>
    </w:p>
    <w:p w:rsidR="006476CD" w:rsidRPr="00EE3176" w:rsidRDefault="00EE3176" w:rsidP="006476CD">
      <w:pPr>
        <w:pStyle w:val="1a"/>
        <w:spacing w:line="240" w:lineRule="auto"/>
        <w:ind w:firstLine="740"/>
        <w:jc w:val="both"/>
        <w:rPr>
          <w:rFonts w:ascii="Times New Roman" w:hAnsi="Times New Roman"/>
          <w:i/>
          <w:sz w:val="24"/>
          <w:szCs w:val="24"/>
        </w:rPr>
      </w:pPr>
      <w:r w:rsidRPr="00EE3176">
        <w:rPr>
          <w:rFonts w:ascii="Times New Roman" w:hAnsi="Times New Roman"/>
          <w:i/>
          <w:sz w:val="24"/>
          <w:szCs w:val="24"/>
        </w:rPr>
        <w:t>3</w:t>
      </w:r>
      <w:r w:rsidR="006476CD" w:rsidRPr="00EE3176">
        <w:rPr>
          <w:rFonts w:ascii="Times New Roman" w:hAnsi="Times New Roman"/>
          <w:i/>
          <w:sz w:val="24"/>
          <w:szCs w:val="24"/>
        </w:rPr>
        <w:t xml:space="preserve"> ребенок   испытывающий трудности в освоении с образовательной программой (я</w:t>
      </w:r>
      <w:r w:rsidR="00E93F70" w:rsidRPr="00EE3176">
        <w:rPr>
          <w:rFonts w:ascii="Times New Roman" w:hAnsi="Times New Roman"/>
          <w:i/>
          <w:sz w:val="24"/>
          <w:szCs w:val="24"/>
        </w:rPr>
        <w:t>зыковой барьер).</w:t>
      </w:r>
    </w:p>
    <w:p w:rsidR="006476CD" w:rsidRDefault="006476CD" w:rsidP="006476CD">
      <w:pPr>
        <w:pStyle w:val="1a"/>
        <w:spacing w:line="240" w:lineRule="auto"/>
        <w:ind w:firstLine="740"/>
        <w:jc w:val="both"/>
        <w:rPr>
          <w:rFonts w:ascii="Times New Roman" w:hAnsi="Times New Roman"/>
          <w:sz w:val="24"/>
          <w:szCs w:val="24"/>
        </w:rPr>
      </w:pPr>
      <w:r>
        <w:rPr>
          <w:rFonts w:ascii="Times New Roman" w:hAnsi="Times New Roman"/>
          <w:b/>
          <w:sz w:val="24"/>
          <w:szCs w:val="24"/>
        </w:rPr>
        <w:t xml:space="preserve">Для детей с ТНР </w:t>
      </w:r>
      <w:r w:rsidRPr="00F30A6B">
        <w:rPr>
          <w:rFonts w:ascii="Times New Roman" w:hAnsi="Times New Roman"/>
          <w:sz w:val="24"/>
          <w:szCs w:val="24"/>
        </w:rPr>
        <w:t>разработана адаптированная</w:t>
      </w:r>
      <w:r w:rsidRPr="00F30A6B">
        <w:rPr>
          <w:rFonts w:ascii="Times New Roman" w:hAnsi="Times New Roman"/>
          <w:i/>
          <w:sz w:val="24"/>
          <w:szCs w:val="24"/>
        </w:rPr>
        <w:t xml:space="preserve"> программа</w:t>
      </w:r>
      <w:r>
        <w:rPr>
          <w:rFonts w:ascii="Times New Roman" w:hAnsi="Times New Roman"/>
          <w:i/>
          <w:sz w:val="24"/>
          <w:szCs w:val="24"/>
        </w:rPr>
        <w:t xml:space="preserve"> в</w:t>
      </w:r>
      <w:r w:rsidRPr="00D93CCD">
        <w:rPr>
          <w:rFonts w:ascii="Times New Roman" w:hAnsi="Times New Roman"/>
          <w:sz w:val="24"/>
          <w:szCs w:val="24"/>
        </w:rPr>
        <w:t xml:space="preserve">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w:t>
      </w:r>
      <w:r w:rsidR="00EE3176">
        <w:rPr>
          <w:rFonts w:ascii="Times New Roman" w:hAnsi="Times New Roman"/>
          <w:sz w:val="24"/>
          <w:szCs w:val="24"/>
        </w:rPr>
        <w:t xml:space="preserve">; </w:t>
      </w:r>
      <w:r w:rsidRPr="00D93CCD">
        <w:rPr>
          <w:rFonts w:ascii="Times New Roman" w:hAnsi="Times New Roman"/>
          <w:sz w:val="24"/>
          <w:szCs w:val="24"/>
        </w:rPr>
        <w:t xml:space="preserve"> с тяжелыми нарушениями </w:t>
      </w:r>
      <w:r w:rsidRPr="003E2F4E">
        <w:rPr>
          <w:rFonts w:ascii="Times New Roman" w:hAnsi="Times New Roman"/>
          <w:sz w:val="24"/>
          <w:szCs w:val="24"/>
        </w:rPr>
        <w:t xml:space="preserve">речи (ТНР). </w:t>
      </w:r>
      <w:r>
        <w:rPr>
          <w:rFonts w:ascii="Times New Roman" w:hAnsi="Times New Roman"/>
          <w:sz w:val="24"/>
          <w:szCs w:val="24"/>
        </w:rPr>
        <w:t xml:space="preserve"> Все педагоги (воспитатель, педагог-психолог, учитель-логопед, учитель-дефектолог, музыкальный руководитель, инструктор по ФК) разрабатывают общий индивидуальный маршрут на каждого ребенка с ТНР на учебный год и утверждают его на педагогическом консилиуме в ДОУ</w:t>
      </w:r>
    </w:p>
    <w:p w:rsidR="006476CD" w:rsidRDefault="006476CD" w:rsidP="006476CD">
      <w:pPr>
        <w:pStyle w:val="1a"/>
        <w:spacing w:line="240" w:lineRule="auto"/>
        <w:ind w:firstLine="740"/>
        <w:jc w:val="both"/>
        <w:rPr>
          <w:rFonts w:ascii="Times New Roman" w:hAnsi="Times New Roman"/>
          <w:b/>
          <w:sz w:val="24"/>
          <w:szCs w:val="24"/>
        </w:rPr>
      </w:pPr>
      <w:r>
        <w:rPr>
          <w:rFonts w:ascii="Times New Roman" w:hAnsi="Times New Roman"/>
          <w:sz w:val="24"/>
          <w:szCs w:val="24"/>
        </w:rPr>
        <w:t xml:space="preserve">Для </w:t>
      </w:r>
      <w:r w:rsidRPr="00607255">
        <w:rPr>
          <w:rFonts w:ascii="Times New Roman" w:hAnsi="Times New Roman"/>
          <w:b/>
          <w:sz w:val="24"/>
          <w:szCs w:val="24"/>
        </w:rPr>
        <w:t>целевых групп детей дошкольного возраста</w:t>
      </w:r>
      <w:r>
        <w:rPr>
          <w:rFonts w:ascii="Times New Roman" w:hAnsi="Times New Roman"/>
          <w:b/>
          <w:sz w:val="24"/>
          <w:szCs w:val="24"/>
        </w:rPr>
        <w:t xml:space="preserve"> </w:t>
      </w:r>
      <w:r w:rsidR="00E93F70" w:rsidRPr="00581218">
        <w:rPr>
          <w:rFonts w:ascii="Times New Roman" w:hAnsi="Times New Roman"/>
          <w:sz w:val="24"/>
          <w:szCs w:val="24"/>
        </w:rPr>
        <w:t>воспитателями</w:t>
      </w:r>
      <w:r w:rsidR="00E93F70">
        <w:rPr>
          <w:rFonts w:ascii="Times New Roman" w:hAnsi="Times New Roman"/>
          <w:b/>
          <w:sz w:val="24"/>
          <w:szCs w:val="24"/>
        </w:rPr>
        <w:t xml:space="preserve"> </w:t>
      </w:r>
      <w:r w:rsidR="00E93F70" w:rsidRPr="00607255">
        <w:rPr>
          <w:rFonts w:ascii="Times New Roman" w:hAnsi="Times New Roman"/>
          <w:sz w:val="24"/>
          <w:szCs w:val="24"/>
        </w:rPr>
        <w:t>созданы</w:t>
      </w:r>
      <w:r w:rsidRPr="00607255">
        <w:rPr>
          <w:rFonts w:ascii="Times New Roman" w:hAnsi="Times New Roman"/>
          <w:sz w:val="24"/>
          <w:szCs w:val="24"/>
        </w:rPr>
        <w:t xml:space="preserve"> </w:t>
      </w:r>
      <w:r w:rsidR="00E93F70" w:rsidRPr="00607255">
        <w:rPr>
          <w:rFonts w:ascii="Times New Roman" w:hAnsi="Times New Roman"/>
          <w:sz w:val="24"/>
          <w:szCs w:val="24"/>
        </w:rPr>
        <w:t>условия</w:t>
      </w:r>
      <w:r w:rsidR="00E93F70">
        <w:rPr>
          <w:rFonts w:ascii="Times New Roman" w:hAnsi="Times New Roman"/>
          <w:sz w:val="24"/>
          <w:szCs w:val="24"/>
        </w:rPr>
        <w:t xml:space="preserve">, </w:t>
      </w:r>
      <w:r w:rsidR="00E93F70" w:rsidRPr="00607255">
        <w:rPr>
          <w:rFonts w:ascii="Times New Roman" w:hAnsi="Times New Roman"/>
          <w:sz w:val="24"/>
          <w:szCs w:val="24"/>
        </w:rPr>
        <w:t>с сопровождением</w:t>
      </w:r>
      <w:r w:rsidRPr="00607255">
        <w:rPr>
          <w:rFonts w:ascii="Times New Roman" w:hAnsi="Times New Roman"/>
          <w:sz w:val="24"/>
          <w:szCs w:val="24"/>
        </w:rPr>
        <w:t xml:space="preserve"> таких специалистов</w:t>
      </w:r>
      <w:r>
        <w:rPr>
          <w:rFonts w:ascii="Times New Roman" w:hAnsi="Times New Roman"/>
          <w:sz w:val="24"/>
          <w:szCs w:val="24"/>
        </w:rPr>
        <w:t xml:space="preserve"> таких</w:t>
      </w:r>
      <w:r w:rsidRPr="00607255">
        <w:rPr>
          <w:rFonts w:ascii="Times New Roman" w:hAnsi="Times New Roman"/>
          <w:sz w:val="24"/>
          <w:szCs w:val="24"/>
        </w:rPr>
        <w:t xml:space="preserve"> как (психолог, руководитель по физической культуре </w:t>
      </w:r>
      <w:r w:rsidR="00E93F70" w:rsidRPr="00607255">
        <w:rPr>
          <w:rFonts w:ascii="Times New Roman" w:hAnsi="Times New Roman"/>
          <w:sz w:val="24"/>
          <w:szCs w:val="24"/>
        </w:rPr>
        <w:t>музыкальный руководитель</w:t>
      </w:r>
      <w:r w:rsidRPr="00607255">
        <w:rPr>
          <w:rFonts w:ascii="Times New Roman" w:hAnsi="Times New Roman"/>
          <w:sz w:val="24"/>
          <w:szCs w:val="24"/>
        </w:rPr>
        <w:t>, педагоги дополнительного образования</w:t>
      </w:r>
      <w:r>
        <w:rPr>
          <w:rFonts w:ascii="Times New Roman" w:hAnsi="Times New Roman"/>
          <w:sz w:val="24"/>
          <w:szCs w:val="24"/>
        </w:rPr>
        <w:t>, учителя логопеда, учителя дефектолога</w:t>
      </w:r>
      <w:r w:rsidRPr="00607255">
        <w:rPr>
          <w:rFonts w:ascii="Times New Roman" w:hAnsi="Times New Roman"/>
          <w:sz w:val="24"/>
          <w:szCs w:val="24"/>
        </w:rPr>
        <w:t>).</w:t>
      </w:r>
    </w:p>
    <w:p w:rsidR="006476CD" w:rsidRDefault="006476CD" w:rsidP="006476CD">
      <w:pPr>
        <w:pStyle w:val="1a"/>
        <w:spacing w:line="240" w:lineRule="auto"/>
        <w:ind w:firstLine="740"/>
        <w:jc w:val="both"/>
        <w:rPr>
          <w:rFonts w:ascii="Times New Roman" w:hAnsi="Times New Roman"/>
          <w:b/>
          <w:sz w:val="24"/>
          <w:szCs w:val="24"/>
        </w:rPr>
      </w:pPr>
      <w:r>
        <w:rPr>
          <w:rFonts w:ascii="Times New Roman" w:hAnsi="Times New Roman"/>
          <w:b/>
          <w:sz w:val="24"/>
          <w:szCs w:val="24"/>
        </w:rPr>
        <w:t>Обучающиеся входящие в целевую группу:</w:t>
      </w:r>
    </w:p>
    <w:tbl>
      <w:tblPr>
        <w:tblStyle w:val="a5"/>
        <w:tblW w:w="0" w:type="auto"/>
        <w:tblLook w:val="04A0" w:firstRow="1" w:lastRow="0" w:firstColumn="1" w:lastColumn="0" w:noHBand="0" w:noVBand="1"/>
      </w:tblPr>
      <w:tblGrid>
        <w:gridCol w:w="2514"/>
        <w:gridCol w:w="3447"/>
        <w:gridCol w:w="3609"/>
      </w:tblGrid>
      <w:tr w:rsidR="006476CD" w:rsidTr="006476CD">
        <w:tc>
          <w:tcPr>
            <w:tcW w:w="3190" w:type="dxa"/>
          </w:tcPr>
          <w:p w:rsidR="006476CD" w:rsidRDefault="006476CD" w:rsidP="006476CD">
            <w:pPr>
              <w:pStyle w:val="1a"/>
              <w:shd w:val="clear" w:color="auto" w:fill="auto"/>
              <w:spacing w:line="240" w:lineRule="auto"/>
              <w:jc w:val="both"/>
              <w:rPr>
                <w:rFonts w:ascii="Times New Roman" w:hAnsi="Times New Roman"/>
                <w:b/>
                <w:sz w:val="24"/>
                <w:szCs w:val="24"/>
              </w:rPr>
            </w:pPr>
            <w:r>
              <w:rPr>
                <w:rFonts w:ascii="Times New Roman" w:hAnsi="Times New Roman"/>
                <w:b/>
                <w:sz w:val="24"/>
                <w:szCs w:val="24"/>
              </w:rPr>
              <w:t>Целевые группы воспитанников</w:t>
            </w:r>
          </w:p>
        </w:tc>
        <w:tc>
          <w:tcPr>
            <w:tcW w:w="6274" w:type="dxa"/>
            <w:gridSpan w:val="2"/>
          </w:tcPr>
          <w:p w:rsidR="006476CD" w:rsidRDefault="006476CD" w:rsidP="006476CD">
            <w:pPr>
              <w:pStyle w:val="1a"/>
              <w:shd w:val="clear" w:color="auto" w:fill="auto"/>
              <w:spacing w:line="240" w:lineRule="auto"/>
              <w:jc w:val="both"/>
              <w:rPr>
                <w:rFonts w:ascii="Times New Roman" w:hAnsi="Times New Roman"/>
                <w:b/>
                <w:sz w:val="24"/>
                <w:szCs w:val="24"/>
              </w:rPr>
            </w:pPr>
            <w:r>
              <w:rPr>
                <w:rFonts w:ascii="Times New Roman" w:hAnsi="Times New Roman"/>
                <w:b/>
                <w:sz w:val="24"/>
                <w:szCs w:val="24"/>
              </w:rPr>
              <w:t>Направления работы</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r w:rsidRPr="0005252D">
              <w:rPr>
                <w:color w:val="000000"/>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tc>
        <w:tc>
          <w:tcPr>
            <w:tcW w:w="6274" w:type="dxa"/>
            <w:gridSpan w:val="2"/>
          </w:tcPr>
          <w:p w:rsidR="006476CD" w:rsidRPr="00360AE6" w:rsidRDefault="006476CD" w:rsidP="006476CD">
            <w:pPr>
              <w:pStyle w:val="a8"/>
              <w:numPr>
                <w:ilvl w:val="0"/>
                <w:numId w:val="14"/>
              </w:numPr>
              <w:shd w:val="clear" w:color="auto" w:fill="FFFFFF"/>
              <w:spacing w:before="0" w:beforeAutospacing="0" w:after="0" w:afterAutospacing="0"/>
              <w:jc w:val="both"/>
              <w:textAlignment w:val="baseline"/>
              <w:rPr>
                <w:color w:val="000000"/>
              </w:rPr>
            </w:pPr>
            <w:r>
              <w:t xml:space="preserve">создание условий для успешной социализации, оптимизации межличностного взаимодействия со взрослыми и сверстниками. </w:t>
            </w:r>
          </w:p>
          <w:p w:rsidR="006476CD" w:rsidRPr="00BE1431" w:rsidRDefault="006476CD" w:rsidP="006476CD">
            <w:pPr>
              <w:pStyle w:val="a8"/>
              <w:numPr>
                <w:ilvl w:val="0"/>
                <w:numId w:val="14"/>
              </w:numPr>
              <w:shd w:val="clear" w:color="auto" w:fill="FFFFFF"/>
              <w:spacing w:before="0" w:beforeAutospacing="0" w:after="0" w:afterAutospacing="0"/>
              <w:jc w:val="both"/>
              <w:textAlignment w:val="baseline"/>
              <w:rPr>
                <w:color w:val="000000"/>
              </w:rPr>
            </w:pPr>
            <w:r w:rsidRPr="00BE1431">
              <w:rPr>
                <w:color w:val="000000"/>
                <w:bdr w:val="none" w:sz="0" w:space="0" w:color="auto" w:frame="1"/>
              </w:rPr>
              <w:t>Создание в ДОУ условий, способствующих охране и укреплению здоровья воспитанников.</w:t>
            </w:r>
          </w:p>
          <w:p w:rsidR="006476CD" w:rsidRPr="00BE1431" w:rsidRDefault="006476CD" w:rsidP="006476CD">
            <w:pPr>
              <w:pStyle w:val="a8"/>
              <w:numPr>
                <w:ilvl w:val="0"/>
                <w:numId w:val="14"/>
              </w:numPr>
              <w:shd w:val="clear" w:color="auto" w:fill="FFFFFF"/>
              <w:spacing w:before="0" w:beforeAutospacing="0" w:after="0" w:afterAutospacing="0"/>
              <w:jc w:val="both"/>
              <w:textAlignment w:val="baseline"/>
              <w:rPr>
                <w:color w:val="000000"/>
              </w:rPr>
            </w:pPr>
            <w:r w:rsidRPr="00BE1431">
              <w:rPr>
                <w:color w:val="000000"/>
                <w:bdr w:val="none" w:sz="0" w:space="0" w:color="auto" w:frame="1"/>
              </w:rPr>
              <w:t>Осуществление здоровьесберегающего образовательно-воспитательного процесса.</w:t>
            </w:r>
          </w:p>
          <w:p w:rsidR="006476CD" w:rsidRPr="00BE1431" w:rsidRDefault="006476CD" w:rsidP="006476CD">
            <w:pPr>
              <w:pStyle w:val="a8"/>
              <w:numPr>
                <w:ilvl w:val="0"/>
                <w:numId w:val="14"/>
              </w:numPr>
              <w:shd w:val="clear" w:color="auto" w:fill="FFFFFF"/>
              <w:spacing w:before="0" w:beforeAutospacing="0" w:after="0" w:afterAutospacing="0"/>
              <w:jc w:val="both"/>
              <w:textAlignment w:val="baseline"/>
              <w:rPr>
                <w:color w:val="000000"/>
              </w:rPr>
            </w:pPr>
            <w:r w:rsidRPr="00BE1431">
              <w:rPr>
                <w:color w:val="000000"/>
                <w:bdr w:val="none" w:sz="0" w:space="0" w:color="auto" w:frame="1"/>
              </w:rPr>
              <w:t xml:space="preserve"> Разнообразие содержания дошкольных образовательных услуг оздоровительно-профилактического характера.</w:t>
            </w:r>
          </w:p>
          <w:p w:rsidR="006476CD" w:rsidRPr="00BE1431" w:rsidRDefault="006476CD" w:rsidP="006476CD">
            <w:pPr>
              <w:pStyle w:val="a8"/>
              <w:numPr>
                <w:ilvl w:val="0"/>
                <w:numId w:val="14"/>
              </w:numPr>
              <w:shd w:val="clear" w:color="auto" w:fill="FFFFFF"/>
              <w:spacing w:before="0" w:beforeAutospacing="0" w:after="0" w:afterAutospacing="0"/>
              <w:jc w:val="both"/>
              <w:textAlignment w:val="baseline"/>
              <w:rPr>
                <w:color w:val="000000"/>
              </w:rPr>
            </w:pPr>
            <w:r w:rsidRPr="00BE1431">
              <w:rPr>
                <w:color w:val="000000"/>
                <w:bdr w:val="none" w:sz="0" w:space="0" w:color="auto" w:frame="1"/>
              </w:rPr>
              <w:t xml:space="preserve"> Обеспечение реализации в ДОУ условий, необходимых для охраны и укрепления здоровья воспитанников.</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Организовать рациональный режим дня, обеспечить суточную продолжительность сна в соответствии с возрастными и индивидуальными потребностями. </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 Создать условия для оптимального двигательного режима. </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 Организовать полноценное питание. </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 Осуществлять оздоровительные и закаливающие мероприятия. </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 Обеспечить благоприятную гигиеническую обстановку и условия для культурно</w:t>
            </w:r>
            <w:r>
              <w:rPr>
                <w:rFonts w:ascii="Times New Roman" w:hAnsi="Times New Roman"/>
                <w:sz w:val="24"/>
                <w:szCs w:val="24"/>
              </w:rPr>
              <w:t>-</w:t>
            </w:r>
            <w:r w:rsidRPr="00BE1431">
              <w:rPr>
                <w:rFonts w:ascii="Times New Roman" w:hAnsi="Times New Roman"/>
                <w:sz w:val="24"/>
                <w:szCs w:val="24"/>
              </w:rPr>
              <w:t xml:space="preserve">гигиенического воспитания детей. </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 Создать атмосферу психологического комфорта и предупреждения травматизма. </w:t>
            </w:r>
          </w:p>
          <w:p w:rsidR="006476CD"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 xml:space="preserve"> Обеспечить безопасность. </w:t>
            </w:r>
          </w:p>
          <w:p w:rsidR="006476CD" w:rsidRPr="00BE1431" w:rsidRDefault="006476CD" w:rsidP="006476CD">
            <w:pPr>
              <w:pStyle w:val="1a"/>
              <w:numPr>
                <w:ilvl w:val="0"/>
                <w:numId w:val="14"/>
              </w:numPr>
              <w:shd w:val="clear" w:color="auto" w:fill="auto"/>
              <w:spacing w:line="240" w:lineRule="auto"/>
              <w:jc w:val="both"/>
              <w:rPr>
                <w:rFonts w:ascii="Times New Roman" w:hAnsi="Times New Roman"/>
                <w:sz w:val="24"/>
                <w:szCs w:val="24"/>
              </w:rPr>
            </w:pPr>
            <w:r w:rsidRPr="00BE1431">
              <w:rPr>
                <w:rFonts w:ascii="Times New Roman" w:hAnsi="Times New Roman"/>
                <w:sz w:val="24"/>
                <w:szCs w:val="24"/>
              </w:rPr>
              <w:t>Реализовать индивидуально-дифференцированный подход к детям.</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r w:rsidRPr="0005252D">
              <w:rPr>
                <w:color w:val="000000"/>
              </w:rPr>
              <w:t>обучающиеся, испытывающие трудности в освоении образовательных программ, развитии, социальной адаптации;</w:t>
            </w:r>
          </w:p>
        </w:tc>
        <w:tc>
          <w:tcPr>
            <w:tcW w:w="6274" w:type="dxa"/>
            <w:gridSpan w:val="2"/>
          </w:tcPr>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Задачи работы с обучающимися, испытывающими трудности в освоении ООП ДО и развитии: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учить использовать приемы произвольной регуляции внимания, памяти, восприятия, воображения, рассуждать, делать умозаключения;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формировать приемы постановки и решения познавательных задач разными способами;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обучать родителей и педагогов эффективным приемам взаимодействия с детьми в трудных воспитательных ситуациях. Задачи работы с обучающимися, испытывающими трудности в социальной адаптации: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формирование правил поведения в группе;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коррекция деструктивных эмоциональных состояний;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развитие коммуникативных навыков;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снятия психоэмоционального напряжения;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создание атмосферы доброжелательности, заботы и уважения по отношению к ребенку. </w:t>
            </w:r>
          </w:p>
          <w:p w:rsidR="006476CD" w:rsidRPr="00360AE6" w:rsidRDefault="006476CD" w:rsidP="006476CD">
            <w:pPr>
              <w:pStyle w:val="1a"/>
              <w:shd w:val="clear" w:color="auto" w:fill="auto"/>
              <w:spacing w:line="240" w:lineRule="auto"/>
              <w:jc w:val="both"/>
              <w:rPr>
                <w:rFonts w:ascii="Times New Roman" w:hAnsi="Times New Roman"/>
                <w:sz w:val="24"/>
                <w:szCs w:val="24"/>
              </w:rPr>
            </w:pP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r w:rsidRPr="0005252D">
              <w:rPr>
                <w:color w:val="000000"/>
              </w:rPr>
              <w:t>одаренные обучающиеся</w:t>
            </w:r>
          </w:p>
        </w:tc>
        <w:tc>
          <w:tcPr>
            <w:tcW w:w="6274" w:type="dxa"/>
            <w:gridSpan w:val="2"/>
          </w:tcPr>
          <w:p w:rsidR="006476CD" w:rsidRPr="00360AE6" w:rsidRDefault="006476CD" w:rsidP="006476CD">
            <w:pPr>
              <w:pStyle w:val="a9"/>
              <w:ind w:firstLine="708"/>
              <w:jc w:val="both"/>
            </w:pPr>
            <w:r w:rsidRPr="00360AE6">
              <w:t xml:space="preserve">Формирование отношений к самому себе: </w:t>
            </w:r>
          </w:p>
          <w:p w:rsidR="006476CD" w:rsidRPr="00360AE6" w:rsidRDefault="006476CD" w:rsidP="006476CD">
            <w:pPr>
              <w:pStyle w:val="a9"/>
              <w:ind w:firstLine="708"/>
              <w:jc w:val="both"/>
            </w:pPr>
            <w:r w:rsidRPr="00360AE6">
              <w:t xml:space="preserve">− 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w:t>
            </w:r>
          </w:p>
          <w:p w:rsidR="006476CD" w:rsidRPr="00360AE6" w:rsidRDefault="006476CD" w:rsidP="006476CD">
            <w:pPr>
              <w:pStyle w:val="a9"/>
              <w:ind w:firstLine="708"/>
              <w:jc w:val="both"/>
            </w:pPr>
            <w:r w:rsidRPr="00360AE6">
              <w:t xml:space="preserve">− учить находить средства для реализации целей, достигать результата; </w:t>
            </w:r>
          </w:p>
          <w:p w:rsidR="006476CD" w:rsidRPr="00360AE6" w:rsidRDefault="006476CD" w:rsidP="006476CD">
            <w:pPr>
              <w:pStyle w:val="a9"/>
              <w:ind w:firstLine="708"/>
              <w:jc w:val="both"/>
            </w:pPr>
            <w:r w:rsidRPr="00360AE6">
              <w:t xml:space="preserve">− помочь освоить социально приемлемые способы самовыражения; </w:t>
            </w:r>
          </w:p>
          <w:p w:rsidR="006476CD" w:rsidRPr="00360AE6" w:rsidRDefault="006476CD" w:rsidP="006476CD">
            <w:pPr>
              <w:pStyle w:val="a9"/>
              <w:ind w:firstLine="708"/>
              <w:jc w:val="both"/>
            </w:pPr>
            <w:r w:rsidRPr="00360AE6">
              <w:t xml:space="preserve">− создавать условия для удовлетворения интеллектуальной любознательности </w:t>
            </w:r>
          </w:p>
          <w:p w:rsidR="006476CD" w:rsidRPr="00360AE6" w:rsidRDefault="006476CD" w:rsidP="006476CD">
            <w:pPr>
              <w:pStyle w:val="a9"/>
              <w:ind w:firstLine="708"/>
              <w:jc w:val="both"/>
            </w:pPr>
            <w:r w:rsidRPr="00360AE6">
              <w:t xml:space="preserve">В структурном подразделении МАОУ «СОШ№4» «детский сад «Улыбка» разработаны программ для реализации кружковой работы с одарёнными детьми по направлениям: </w:t>
            </w:r>
          </w:p>
          <w:p w:rsidR="006476CD" w:rsidRPr="00360AE6" w:rsidRDefault="006476CD" w:rsidP="006476CD">
            <w:pPr>
              <w:pStyle w:val="a9"/>
              <w:ind w:firstLine="708"/>
              <w:jc w:val="both"/>
            </w:pPr>
            <w:r w:rsidRPr="00360AE6">
              <w:t>Малыш в мире открытий</w:t>
            </w:r>
          </w:p>
          <w:p w:rsidR="006476CD" w:rsidRPr="00360AE6" w:rsidRDefault="006476CD" w:rsidP="006476CD">
            <w:pPr>
              <w:pStyle w:val="a9"/>
              <w:ind w:firstLine="708"/>
              <w:jc w:val="both"/>
            </w:pPr>
            <w:r w:rsidRPr="00360AE6">
              <w:t>Мир танца</w:t>
            </w:r>
          </w:p>
          <w:p w:rsidR="006476CD" w:rsidRPr="00360AE6" w:rsidRDefault="006476CD" w:rsidP="006476CD">
            <w:pPr>
              <w:pStyle w:val="a9"/>
              <w:ind w:firstLine="708"/>
              <w:jc w:val="both"/>
            </w:pPr>
            <w:r w:rsidRPr="00360AE6">
              <w:t>Шахматы и шашки</w:t>
            </w:r>
          </w:p>
          <w:p w:rsidR="006476CD" w:rsidRPr="00360AE6" w:rsidRDefault="006476CD" w:rsidP="006476CD">
            <w:pPr>
              <w:pStyle w:val="a9"/>
              <w:ind w:firstLine="708"/>
              <w:jc w:val="both"/>
            </w:pPr>
            <w:r w:rsidRPr="00360AE6">
              <w:t>Конструирование и робототехника</w:t>
            </w:r>
          </w:p>
          <w:p w:rsidR="006476CD" w:rsidRPr="00360AE6" w:rsidRDefault="006476CD" w:rsidP="006476CD">
            <w:pPr>
              <w:pStyle w:val="a9"/>
              <w:ind w:firstLine="708"/>
              <w:jc w:val="both"/>
            </w:pPr>
            <w:r w:rsidRPr="00360AE6">
              <w:t>Занимательные опыты</w:t>
            </w:r>
          </w:p>
          <w:p w:rsidR="006476CD" w:rsidRPr="00360AE6" w:rsidRDefault="006476CD" w:rsidP="006476CD">
            <w:pPr>
              <w:pStyle w:val="a9"/>
              <w:ind w:firstLine="708"/>
              <w:jc w:val="both"/>
            </w:pPr>
            <w:r w:rsidRPr="00360AE6">
              <w:t>Фантазеры</w:t>
            </w:r>
          </w:p>
          <w:p w:rsidR="006476CD" w:rsidRPr="00360AE6" w:rsidRDefault="006476CD" w:rsidP="006476CD">
            <w:pPr>
              <w:pStyle w:val="a9"/>
              <w:ind w:firstLine="708"/>
              <w:jc w:val="both"/>
            </w:pPr>
            <w:r w:rsidRPr="00360AE6">
              <w:t>Обучение чтению</w:t>
            </w:r>
          </w:p>
          <w:p w:rsidR="006476CD" w:rsidRPr="00360AE6" w:rsidRDefault="006476CD" w:rsidP="006476CD">
            <w:pPr>
              <w:pStyle w:val="a9"/>
              <w:ind w:firstLine="708"/>
              <w:jc w:val="both"/>
            </w:pPr>
            <w:r w:rsidRPr="00360AE6">
              <w:t>Юный актер</w:t>
            </w:r>
          </w:p>
          <w:p w:rsidR="006476CD" w:rsidRPr="00360AE6" w:rsidRDefault="006476CD" w:rsidP="006476CD">
            <w:pPr>
              <w:pStyle w:val="a9"/>
              <w:ind w:firstLine="708"/>
              <w:jc w:val="both"/>
              <w:rPr>
                <w:color w:val="000000"/>
              </w:rPr>
            </w:pPr>
            <w:r w:rsidRPr="00360AE6">
              <w:t>Волшебные ступеньки</w:t>
            </w:r>
            <w:r w:rsidRPr="00360AE6">
              <w:rPr>
                <w:color w:val="000000"/>
              </w:rPr>
              <w:t xml:space="preserve"> </w:t>
            </w:r>
          </w:p>
          <w:p w:rsidR="006476CD" w:rsidRPr="00360AE6" w:rsidRDefault="006476CD" w:rsidP="006476CD">
            <w:pPr>
              <w:pStyle w:val="a9"/>
              <w:ind w:firstLine="708"/>
              <w:jc w:val="both"/>
              <w:rPr>
                <w:color w:val="000000"/>
              </w:rPr>
            </w:pPr>
            <w:r w:rsidRPr="00360AE6">
              <w:rPr>
                <w:color w:val="000000"/>
              </w:rPr>
              <w:t>Юный мыслитель</w:t>
            </w:r>
          </w:p>
          <w:p w:rsidR="006476CD" w:rsidRPr="00360AE6" w:rsidRDefault="006476CD" w:rsidP="006476CD">
            <w:pPr>
              <w:ind w:firstLine="360"/>
              <w:jc w:val="both"/>
              <w:rPr>
                <w:rFonts w:ascii="Times New Roman" w:hAnsi="Times New Roman" w:cs="Times New Roman"/>
                <w:sz w:val="24"/>
                <w:szCs w:val="24"/>
              </w:rPr>
            </w:pPr>
            <w:r w:rsidRPr="00360AE6">
              <w:rPr>
                <w:rFonts w:ascii="Times New Roman" w:hAnsi="Times New Roman" w:cs="Times New Roman"/>
                <w:sz w:val="24"/>
                <w:szCs w:val="24"/>
              </w:rPr>
              <w:t>В структурном подразделении МАОУ "СОШ№4" "Детский сад "Улыбка" функционируют кружки спортивной направленности "Каратэ", "Хоккей с шайбой" и творческой направленности "Элементарное музицирование", "Рисование".</w:t>
            </w:r>
          </w:p>
          <w:p w:rsidR="006476CD" w:rsidRPr="00360AE6" w:rsidRDefault="006476CD" w:rsidP="006476CD">
            <w:pPr>
              <w:pStyle w:val="1a"/>
              <w:shd w:val="clear" w:color="auto" w:fill="auto"/>
              <w:spacing w:line="240" w:lineRule="auto"/>
              <w:jc w:val="both"/>
              <w:rPr>
                <w:rFonts w:ascii="Times New Roman" w:hAnsi="Times New Roman"/>
                <w:color w:val="000000"/>
                <w:sz w:val="24"/>
                <w:szCs w:val="24"/>
              </w:rPr>
            </w:pPr>
            <w:r w:rsidRPr="00360AE6">
              <w:rPr>
                <w:rFonts w:ascii="Times New Roman" w:hAnsi="Times New Roman"/>
                <w:color w:val="000000"/>
                <w:sz w:val="24"/>
                <w:szCs w:val="24"/>
              </w:rPr>
              <w:t xml:space="preserve"> Направления рабаты педагога:</w:t>
            </w:r>
          </w:p>
          <w:p w:rsidR="006476CD" w:rsidRPr="00360AE6" w:rsidRDefault="006476CD" w:rsidP="006476CD">
            <w:pPr>
              <w:pStyle w:val="1a"/>
              <w:numPr>
                <w:ilvl w:val="0"/>
                <w:numId w:val="13"/>
              </w:numPr>
              <w:shd w:val="clear" w:color="auto" w:fill="auto"/>
              <w:spacing w:line="240" w:lineRule="auto"/>
              <w:jc w:val="both"/>
              <w:rPr>
                <w:rFonts w:ascii="Times New Roman" w:hAnsi="Times New Roman"/>
                <w:sz w:val="24"/>
                <w:szCs w:val="24"/>
              </w:rPr>
            </w:pPr>
            <w:r w:rsidRPr="00360AE6">
              <w:rPr>
                <w:rFonts w:ascii="Times New Roman" w:hAnsi="Times New Roman"/>
                <w:color w:val="000000"/>
                <w:sz w:val="24"/>
                <w:szCs w:val="24"/>
              </w:rPr>
              <w:t>Педагогами ведется работа с одарёнными детьми с учётом их индивидуальных возможностей и интересов, участие одаренных воспитанников в разных конкурсах, творческих марафонов и акций</w:t>
            </w:r>
            <w:r w:rsidRPr="00360AE6">
              <w:rPr>
                <w:rFonts w:ascii="Times New Roman" w:hAnsi="Times New Roman"/>
                <w:sz w:val="24"/>
                <w:szCs w:val="24"/>
              </w:rPr>
              <w:t xml:space="preserve"> </w:t>
            </w:r>
          </w:p>
          <w:p w:rsidR="006476CD" w:rsidRPr="00360AE6" w:rsidRDefault="006476CD" w:rsidP="006476CD">
            <w:pPr>
              <w:pStyle w:val="1a"/>
              <w:numPr>
                <w:ilvl w:val="0"/>
                <w:numId w:val="13"/>
              </w:numPr>
              <w:shd w:val="clear" w:color="auto" w:fill="auto"/>
              <w:spacing w:line="240" w:lineRule="auto"/>
              <w:jc w:val="both"/>
              <w:rPr>
                <w:rStyle w:val="afb"/>
                <w:rFonts w:eastAsia="Calibri"/>
                <w:sz w:val="24"/>
                <w:szCs w:val="24"/>
              </w:rPr>
            </w:pPr>
            <w:r w:rsidRPr="00360AE6">
              <w:rPr>
                <w:rStyle w:val="afb"/>
                <w:rFonts w:eastAsia="Calibri"/>
                <w:sz w:val="24"/>
                <w:szCs w:val="24"/>
              </w:rPr>
              <w:t>Выявление новых способностей у детей путем внедрения новых педагогических технологий.</w:t>
            </w:r>
          </w:p>
          <w:p w:rsidR="006476CD" w:rsidRPr="00360AE6" w:rsidRDefault="006476CD" w:rsidP="006476CD">
            <w:pPr>
              <w:pStyle w:val="1a"/>
              <w:numPr>
                <w:ilvl w:val="0"/>
                <w:numId w:val="13"/>
              </w:numPr>
              <w:shd w:val="clear" w:color="auto" w:fill="auto"/>
              <w:spacing w:line="240" w:lineRule="auto"/>
              <w:jc w:val="both"/>
              <w:rPr>
                <w:rStyle w:val="afb"/>
                <w:rFonts w:eastAsia="Calibri"/>
                <w:sz w:val="24"/>
                <w:szCs w:val="24"/>
              </w:rPr>
            </w:pPr>
            <w:r w:rsidRPr="00360AE6">
              <w:rPr>
                <w:rStyle w:val="afb"/>
                <w:rFonts w:eastAsia="Calibri"/>
                <w:sz w:val="24"/>
                <w:szCs w:val="24"/>
              </w:rPr>
              <w:t>Создание индивидуальной траектории развития личности ребенка</w:t>
            </w:r>
          </w:p>
          <w:p w:rsidR="006476CD" w:rsidRPr="00360AE6" w:rsidRDefault="006476CD" w:rsidP="006476CD">
            <w:pPr>
              <w:pStyle w:val="afc"/>
              <w:numPr>
                <w:ilvl w:val="0"/>
                <w:numId w:val="13"/>
              </w:numPr>
              <w:rPr>
                <w:sz w:val="24"/>
                <w:szCs w:val="24"/>
              </w:rPr>
            </w:pPr>
            <w:r w:rsidRPr="00360AE6">
              <w:rPr>
                <w:rStyle w:val="afb"/>
                <w:sz w:val="24"/>
                <w:szCs w:val="24"/>
              </w:rPr>
              <w:t>Совместная практическая деятельность одаренного ребенка и родителей;</w:t>
            </w:r>
          </w:p>
          <w:p w:rsidR="006476CD" w:rsidRPr="00360AE6" w:rsidRDefault="006476CD" w:rsidP="006476CD">
            <w:pPr>
              <w:pStyle w:val="1a"/>
              <w:numPr>
                <w:ilvl w:val="0"/>
                <w:numId w:val="13"/>
              </w:numPr>
              <w:shd w:val="clear" w:color="auto" w:fill="auto"/>
              <w:spacing w:line="240" w:lineRule="auto"/>
              <w:jc w:val="both"/>
              <w:rPr>
                <w:rStyle w:val="afb"/>
                <w:rFonts w:eastAsia="Calibri"/>
                <w:sz w:val="24"/>
                <w:szCs w:val="24"/>
              </w:rPr>
            </w:pPr>
            <w:r w:rsidRPr="00360AE6">
              <w:rPr>
                <w:rStyle w:val="afb"/>
                <w:rFonts w:eastAsia="Calibri"/>
                <w:sz w:val="24"/>
                <w:szCs w:val="24"/>
              </w:rPr>
              <w:t>Поддержка и поощрение родителей одаренных детей</w:t>
            </w:r>
          </w:p>
          <w:p w:rsidR="006476CD" w:rsidRPr="00360AE6" w:rsidRDefault="006476CD" w:rsidP="006476CD">
            <w:pPr>
              <w:pStyle w:val="1a"/>
              <w:numPr>
                <w:ilvl w:val="0"/>
                <w:numId w:val="13"/>
              </w:numPr>
              <w:shd w:val="clear" w:color="auto" w:fill="auto"/>
              <w:spacing w:line="240" w:lineRule="auto"/>
              <w:jc w:val="both"/>
              <w:rPr>
                <w:rFonts w:ascii="Times New Roman" w:hAnsi="Times New Roman"/>
                <w:sz w:val="24"/>
                <w:szCs w:val="24"/>
              </w:rPr>
            </w:pPr>
            <w:r w:rsidRPr="00360AE6">
              <w:rPr>
                <w:rStyle w:val="afb"/>
                <w:rFonts w:eastAsia="Calibri"/>
                <w:sz w:val="24"/>
                <w:szCs w:val="24"/>
              </w:rPr>
              <w:t>Создание условий для самореализации одаренных детей для проявления творческих и интеллектуальных способностей</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r w:rsidRPr="0005252D">
              <w:rPr>
                <w:color w:val="000000"/>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c>
          <w:tcPr>
            <w:tcW w:w="6274" w:type="dxa"/>
            <w:gridSpan w:val="2"/>
          </w:tcPr>
          <w:p w:rsidR="006476CD" w:rsidRPr="00360AE6" w:rsidRDefault="006476CD" w:rsidP="006476CD">
            <w:pPr>
              <w:pStyle w:val="1a"/>
              <w:shd w:val="clear" w:color="auto" w:fill="auto"/>
              <w:spacing w:line="240" w:lineRule="auto"/>
              <w:jc w:val="both"/>
              <w:rPr>
                <w:rStyle w:val="af9"/>
                <w:sz w:val="24"/>
                <w:szCs w:val="24"/>
              </w:rPr>
            </w:pPr>
            <w:r w:rsidRPr="00360AE6">
              <w:rPr>
                <w:rStyle w:val="af9"/>
                <w:sz w:val="24"/>
                <w:szCs w:val="24"/>
              </w:rPr>
              <w:t>Составляется ИПР (индивидуально-профилактическая работа) воспитанника, состоящего на внутреннем проф.учёте.. Результаты выполнения ИПР заслушиваются на Совете профилактики правонарушений, преступлений и безнадзорности несовершеннолетних</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сопровождение процесса развития ребенка (профилактика и коррекция отклонений в развитии ребенка); − проведение коррекционно-развивающих мероприятий, направленных на стабилизацию или налаживание детско</w:t>
            </w:r>
            <w:r>
              <w:rPr>
                <w:rFonts w:ascii="Times New Roman" w:hAnsi="Times New Roman"/>
                <w:sz w:val="24"/>
                <w:szCs w:val="24"/>
              </w:rPr>
              <w:t>-</w:t>
            </w:r>
            <w:r w:rsidRPr="00360AE6">
              <w:rPr>
                <w:rFonts w:ascii="Times New Roman" w:hAnsi="Times New Roman"/>
                <w:sz w:val="24"/>
                <w:szCs w:val="24"/>
              </w:rPr>
              <w:t>родительских отношений.</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r w:rsidRPr="00FD0FE4">
              <w:rPr>
                <w:b/>
              </w:rPr>
              <w:t>Особенности и задачи реализации Программы КРР с билингвальными воспитанниками, детьми мигрантов, испытывающими трудности с пониманием государственного языка Российской Федерации</w:t>
            </w:r>
          </w:p>
        </w:tc>
        <w:tc>
          <w:tcPr>
            <w:tcW w:w="6274" w:type="dxa"/>
            <w:gridSpan w:val="2"/>
          </w:tcPr>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Задачи работы с билингвальными обучающимися, детьми мигрантов, испытывающие трудности в понимание государственного языка РФ на дошкольном уровне образования: − развитие коммуникативных навыков;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формирование чувствительности к сверстнику, его эмоциональному состоянию, намерениям и желаниям;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формирование уверенного поведения и социальной успешности; </w:t>
            </w:r>
          </w:p>
          <w:p w:rsidR="006476CD" w:rsidRPr="00360AE6" w:rsidRDefault="006476CD" w:rsidP="006476CD">
            <w:pPr>
              <w:pStyle w:val="1a"/>
              <w:shd w:val="clear" w:color="auto" w:fill="auto"/>
              <w:spacing w:line="240" w:lineRule="auto"/>
              <w:jc w:val="both"/>
              <w:rPr>
                <w:rFonts w:ascii="Times New Roman" w:hAnsi="Times New Roman"/>
                <w:sz w:val="24"/>
                <w:szCs w:val="24"/>
              </w:rPr>
            </w:pPr>
            <w:r w:rsidRPr="00360AE6">
              <w:rPr>
                <w:rFonts w:ascii="Times New Roman" w:hAnsi="Times New Roman"/>
                <w:sz w:val="24"/>
                <w:szCs w:val="24"/>
              </w:rPr>
              <w:t xml:space="preserve">− коррекция деструктивных эмоциональных состояний, возникающих в последствии попадания в новую языковую и культурную среду (тревога, неуверенность, агрессия); </w:t>
            </w:r>
          </w:p>
          <w:p w:rsidR="006476CD" w:rsidRPr="00690938" w:rsidRDefault="006476CD" w:rsidP="006476CD">
            <w:pPr>
              <w:rPr>
                <w:rFonts w:ascii="Times New Roman" w:hAnsi="Times New Roman"/>
                <w:b/>
                <w:sz w:val="24"/>
                <w:szCs w:val="24"/>
                <w:lang w:eastAsia="ru-RU"/>
              </w:rPr>
            </w:pP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p>
        </w:tc>
        <w:tc>
          <w:tcPr>
            <w:tcW w:w="3137" w:type="dxa"/>
          </w:tcPr>
          <w:p w:rsidR="006476CD" w:rsidRPr="00690938" w:rsidRDefault="006476CD" w:rsidP="006476CD">
            <w:pPr>
              <w:rPr>
                <w:rFonts w:ascii="Times New Roman" w:hAnsi="Times New Roman"/>
                <w:b/>
                <w:sz w:val="24"/>
                <w:szCs w:val="24"/>
                <w:lang w:eastAsia="ru-RU"/>
              </w:rPr>
            </w:pPr>
            <w:r w:rsidRPr="00690938">
              <w:rPr>
                <w:rFonts w:ascii="Times New Roman" w:hAnsi="Times New Roman"/>
                <w:b/>
                <w:sz w:val="24"/>
                <w:szCs w:val="24"/>
                <w:lang w:eastAsia="ru-RU"/>
              </w:rPr>
              <w:t xml:space="preserve">Признаки </w:t>
            </w:r>
          </w:p>
        </w:tc>
        <w:tc>
          <w:tcPr>
            <w:tcW w:w="3137" w:type="dxa"/>
          </w:tcPr>
          <w:p w:rsidR="006476CD" w:rsidRPr="00690938" w:rsidRDefault="006476CD" w:rsidP="006476CD">
            <w:pPr>
              <w:rPr>
                <w:rFonts w:ascii="Times New Roman" w:hAnsi="Times New Roman"/>
                <w:b/>
                <w:sz w:val="24"/>
                <w:szCs w:val="24"/>
                <w:lang w:eastAsia="ru-RU"/>
              </w:rPr>
            </w:pPr>
            <w:r w:rsidRPr="00690938">
              <w:rPr>
                <w:rFonts w:ascii="Times New Roman" w:hAnsi="Times New Roman"/>
                <w:b/>
                <w:sz w:val="24"/>
                <w:szCs w:val="24"/>
                <w:lang w:eastAsia="ru-RU"/>
              </w:rPr>
              <w:t>Направления работы</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r w:rsidRPr="0005252D">
              <w:rPr>
                <w:color w:val="000000"/>
              </w:rPr>
              <w:t xml:space="preserve">обучающиеся "группы риска": проявляющие комплекс выраженных факторов риска негативных проявлений </w:t>
            </w:r>
          </w:p>
        </w:tc>
        <w:tc>
          <w:tcPr>
            <w:tcW w:w="3137" w:type="dxa"/>
          </w:tcPr>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Гиперактивность: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1.Совершает суетливые движения руками и ногами или ёрзает на месте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2.Оставляет своё место в классе (или в других ситуациях, в которых требуется пребывание в сидячем положении)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3.Бегает взад вперёд или лазает в ситуациях, в которых такое поведение недопустимо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4.Испытывает трудности со спокойной игрой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5.Постоянно находиться в движении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6.Чрезмерно разговорчив</w:t>
            </w:r>
          </w:p>
        </w:tc>
        <w:tc>
          <w:tcPr>
            <w:tcW w:w="3137" w:type="dxa"/>
          </w:tcPr>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1.Обучение самоконтролю индивидуально или в условиях малой группы ( 3-5 человек)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2.Формирование мотивации направленной на самоконтроль и улучшение успеваемости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3.Формирование позитивных установок и поведения адекватного ситуации путём применения когнитивно-поведенческих методов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 xml:space="preserve">4. Закрепление навыков самоконтроля в условиях малой группы (3-5 человек), (с помощью педагога) </w:t>
            </w:r>
          </w:p>
          <w:p w:rsidR="006476CD" w:rsidRDefault="006476CD" w:rsidP="006476CD">
            <w:pPr>
              <w:jc w:val="both"/>
              <w:rPr>
                <w:rFonts w:ascii="Times New Roman" w:hAnsi="Times New Roman"/>
                <w:sz w:val="24"/>
                <w:szCs w:val="24"/>
                <w:lang w:eastAsia="ru-RU"/>
              </w:rPr>
            </w:pPr>
            <w:r>
              <w:rPr>
                <w:rFonts w:ascii="Times New Roman" w:hAnsi="Times New Roman"/>
                <w:sz w:val="24"/>
                <w:szCs w:val="24"/>
                <w:lang w:eastAsia="ru-RU"/>
              </w:rPr>
              <w:t>5.Обучение уверенности и закрепление данного навыка условиях класса</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p>
        </w:tc>
        <w:tc>
          <w:tcPr>
            <w:tcW w:w="3137" w:type="dxa"/>
          </w:tcPr>
          <w:p w:rsidR="006476CD" w:rsidRPr="001F0FA7" w:rsidRDefault="006476CD" w:rsidP="006476CD">
            <w:pPr>
              <w:jc w:val="both"/>
              <w:rPr>
                <w:rFonts w:ascii="Times New Roman" w:hAnsi="Times New Roman" w:cs="Times New Roman"/>
                <w:sz w:val="24"/>
                <w:szCs w:val="24"/>
                <w:lang w:eastAsia="ru-RU"/>
              </w:rPr>
            </w:pPr>
            <w:r w:rsidRPr="001F0FA7">
              <w:rPr>
                <w:rFonts w:ascii="Times New Roman" w:hAnsi="Times New Roman" w:cs="Times New Roman"/>
                <w:sz w:val="24"/>
                <w:szCs w:val="24"/>
              </w:rPr>
              <w:t>Дети с проблемами общения (стеснительность, замкнутость, излишняя чувствительность, выраженная нереализованная потребность в лидерстве)</w:t>
            </w:r>
          </w:p>
        </w:tc>
        <w:tc>
          <w:tcPr>
            <w:tcW w:w="3137" w:type="dxa"/>
          </w:tcPr>
          <w:p w:rsidR="006476CD" w:rsidRPr="001F0FA7" w:rsidRDefault="006476CD" w:rsidP="006476CD">
            <w:pPr>
              <w:jc w:val="both"/>
              <w:rPr>
                <w:rFonts w:ascii="Times New Roman" w:hAnsi="Times New Roman" w:cs="Times New Roman"/>
                <w:sz w:val="24"/>
                <w:szCs w:val="24"/>
                <w:lang w:eastAsia="ru-RU"/>
              </w:rPr>
            </w:pPr>
            <w:r w:rsidRPr="001F0FA7">
              <w:rPr>
                <w:rFonts w:ascii="Times New Roman" w:hAnsi="Times New Roman" w:cs="Times New Roman"/>
                <w:sz w:val="24"/>
                <w:szCs w:val="24"/>
              </w:rPr>
              <w:t>Развивать адекватное восприятие партнера по общению. Формировать интерес к ровесникам и взрослым как партнерам по общению; приемы передачи информации в общении, как вербальные, так и невербальные. Стимулировать инициативу в общении. Учить использовать продуктивные приемы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приемам взаимодействия с детьми в трудных воспитательных ситуациях.</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p>
        </w:tc>
        <w:tc>
          <w:tcPr>
            <w:tcW w:w="3137" w:type="dxa"/>
          </w:tcPr>
          <w:p w:rsidR="006476CD" w:rsidRPr="001F0FA7" w:rsidRDefault="006476CD" w:rsidP="006476CD">
            <w:pPr>
              <w:jc w:val="both"/>
              <w:rPr>
                <w:rFonts w:ascii="Times New Roman" w:hAnsi="Times New Roman" w:cs="Times New Roman"/>
                <w:sz w:val="24"/>
                <w:szCs w:val="24"/>
                <w:lang w:eastAsia="ru-RU"/>
              </w:rPr>
            </w:pPr>
            <w:r w:rsidRPr="001F0FA7">
              <w:rPr>
                <w:rFonts w:ascii="Times New Roman" w:hAnsi="Times New Roman" w:cs="Times New Roman"/>
                <w:sz w:val="24"/>
                <w:szCs w:val="24"/>
              </w:rPr>
              <w:t>Дети с проблемами поведенческого характера (грубость, агрессия, обман).</w:t>
            </w:r>
          </w:p>
        </w:tc>
        <w:tc>
          <w:tcPr>
            <w:tcW w:w="3137" w:type="dxa"/>
          </w:tcPr>
          <w:p w:rsidR="006476CD" w:rsidRPr="001F0FA7" w:rsidRDefault="006476CD" w:rsidP="006476CD">
            <w:pPr>
              <w:jc w:val="both"/>
              <w:rPr>
                <w:rFonts w:ascii="Times New Roman" w:hAnsi="Times New Roman" w:cs="Times New Roman"/>
                <w:sz w:val="24"/>
                <w:szCs w:val="24"/>
                <w:lang w:eastAsia="ru-RU"/>
              </w:rPr>
            </w:pPr>
            <w:r w:rsidRPr="001F0FA7">
              <w:rPr>
                <w:rFonts w:ascii="Times New Roman" w:hAnsi="Times New Roman" w:cs="Times New Roman"/>
                <w:sz w:val="24"/>
                <w:szCs w:val="24"/>
              </w:rPr>
              <w:t>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приемам взаимодействия с детьми в трудных воспитательных ситуациях</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p>
        </w:tc>
        <w:tc>
          <w:tcPr>
            <w:tcW w:w="3137" w:type="dxa"/>
          </w:tcPr>
          <w:p w:rsidR="006476CD" w:rsidRPr="001F0FA7" w:rsidRDefault="006476CD" w:rsidP="006476CD">
            <w:pPr>
              <w:rPr>
                <w:rFonts w:ascii="Times New Roman" w:hAnsi="Times New Roman" w:cs="Times New Roman"/>
                <w:sz w:val="24"/>
                <w:szCs w:val="24"/>
                <w:lang w:eastAsia="ru-RU"/>
              </w:rPr>
            </w:pPr>
            <w:r w:rsidRPr="001F0FA7">
              <w:rPr>
                <w:rFonts w:ascii="Times New Roman" w:hAnsi="Times New Roman" w:cs="Times New Roman"/>
                <w:sz w:val="24"/>
                <w:szCs w:val="24"/>
              </w:rPr>
              <w:t>Дети с проблемами эмоционального характера (повышенная возбудимость, апатия, раздражительность, тревога, появление фобий).</w:t>
            </w:r>
          </w:p>
        </w:tc>
        <w:tc>
          <w:tcPr>
            <w:tcW w:w="3137" w:type="dxa"/>
          </w:tcPr>
          <w:p w:rsidR="006476CD" w:rsidRPr="001F0FA7" w:rsidRDefault="006476CD" w:rsidP="006476CD">
            <w:pPr>
              <w:rPr>
                <w:rFonts w:ascii="Times New Roman" w:hAnsi="Times New Roman" w:cs="Times New Roman"/>
                <w:sz w:val="24"/>
                <w:szCs w:val="24"/>
                <w:lang w:eastAsia="ru-RU"/>
              </w:rPr>
            </w:pPr>
            <w:r w:rsidRPr="001F0FA7">
              <w:rPr>
                <w:rFonts w:ascii="Times New Roman" w:hAnsi="Times New Roman" w:cs="Times New Roman"/>
                <w:sz w:val="24"/>
                <w:szCs w:val="24"/>
              </w:rPr>
              <w:t>Преодолевать психоэмоциональное напряжение. Содействовать свободному, раскрепощенному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приемам расслабления, саморегуляции эмоций. Развивать высшие чувства, творчество, самоконтроль в деятельность. Обучать родителей и педагогов эффективным приемам взаимодействия с детьми в трудных воспитательных ситуациях.</w:t>
            </w:r>
          </w:p>
        </w:tc>
      </w:tr>
      <w:tr w:rsidR="006476CD" w:rsidTr="006476CD">
        <w:tc>
          <w:tcPr>
            <w:tcW w:w="3190" w:type="dxa"/>
          </w:tcPr>
          <w:p w:rsidR="006476CD" w:rsidRPr="0005252D" w:rsidRDefault="006476CD" w:rsidP="006476CD">
            <w:pPr>
              <w:pStyle w:val="pboth"/>
              <w:shd w:val="clear" w:color="auto" w:fill="FFFFFF"/>
              <w:spacing w:before="0" w:beforeAutospacing="0" w:after="0" w:afterAutospacing="0"/>
              <w:jc w:val="both"/>
              <w:rPr>
                <w:color w:val="000000"/>
              </w:rPr>
            </w:pPr>
          </w:p>
        </w:tc>
        <w:tc>
          <w:tcPr>
            <w:tcW w:w="3137" w:type="dxa"/>
          </w:tcPr>
          <w:p w:rsidR="006476CD" w:rsidRPr="001F0FA7" w:rsidRDefault="006476CD" w:rsidP="006476CD">
            <w:pPr>
              <w:rPr>
                <w:rFonts w:ascii="Times New Roman" w:hAnsi="Times New Roman" w:cs="Times New Roman"/>
                <w:sz w:val="24"/>
                <w:szCs w:val="24"/>
                <w:lang w:eastAsia="ru-RU"/>
              </w:rPr>
            </w:pPr>
            <w:r w:rsidRPr="001F0FA7">
              <w:rPr>
                <w:rFonts w:ascii="Times New Roman" w:hAnsi="Times New Roman" w:cs="Times New Roman"/>
                <w:sz w:val="24"/>
                <w:szCs w:val="24"/>
              </w:rPr>
              <w:t>Дети с проблемами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c>
          <w:tcPr>
            <w:tcW w:w="3137" w:type="dxa"/>
          </w:tcPr>
          <w:p w:rsidR="006476CD" w:rsidRPr="001F0FA7" w:rsidRDefault="006476CD" w:rsidP="006476CD">
            <w:pPr>
              <w:rPr>
                <w:rFonts w:ascii="Times New Roman" w:hAnsi="Times New Roman" w:cs="Times New Roman"/>
                <w:sz w:val="24"/>
                <w:szCs w:val="24"/>
                <w:lang w:eastAsia="ru-RU"/>
              </w:rPr>
            </w:pPr>
            <w:r w:rsidRPr="001F0FA7">
              <w:rPr>
                <w:rFonts w:ascii="Times New Roman" w:hAnsi="Times New Roman" w:cs="Times New Roman"/>
                <w:sz w:val="24"/>
                <w:szCs w:val="24"/>
              </w:rPr>
              <w:t>− по необходимости направление ребенка к невропатологу; − развитие произвольного внимания; − снятие психоэмоционального напряжения; − обучение навыкам расслабления.</w:t>
            </w:r>
          </w:p>
        </w:tc>
      </w:tr>
    </w:tbl>
    <w:p w:rsidR="0073135A" w:rsidRDefault="0073135A" w:rsidP="00C76B68">
      <w:pPr>
        <w:spacing w:after="0" w:line="240" w:lineRule="auto"/>
        <w:jc w:val="center"/>
        <w:rPr>
          <w:rFonts w:ascii="Times New Roman" w:eastAsia="Times New Roman" w:hAnsi="Times New Roman" w:cs="Times New Roman"/>
          <w:b/>
          <w:sz w:val="24"/>
          <w:szCs w:val="24"/>
          <w:lang w:eastAsia="ru-RU"/>
        </w:rPr>
      </w:pPr>
    </w:p>
    <w:p w:rsidR="00C76B68" w:rsidRPr="006C31DF" w:rsidRDefault="00C76B68" w:rsidP="00C76B68">
      <w:pPr>
        <w:spacing w:after="0" w:line="240" w:lineRule="auto"/>
        <w:jc w:val="center"/>
        <w:rPr>
          <w:rFonts w:ascii="Times New Roman" w:eastAsia="Times New Roman" w:hAnsi="Times New Roman" w:cs="Times New Roman"/>
          <w:b/>
          <w:sz w:val="24"/>
          <w:szCs w:val="24"/>
          <w:lang w:eastAsia="ru-RU"/>
        </w:rPr>
      </w:pPr>
      <w:r w:rsidRPr="006C31DF">
        <w:rPr>
          <w:rFonts w:ascii="Times New Roman" w:eastAsia="Times New Roman" w:hAnsi="Times New Roman" w:cs="Times New Roman"/>
          <w:b/>
          <w:sz w:val="24"/>
          <w:szCs w:val="24"/>
          <w:lang w:val="en-US" w:eastAsia="ru-RU"/>
        </w:rPr>
        <w:t>III</w:t>
      </w:r>
      <w:r w:rsidRPr="006C31DF">
        <w:rPr>
          <w:rFonts w:ascii="Times New Roman" w:eastAsia="Times New Roman" w:hAnsi="Times New Roman" w:cs="Times New Roman"/>
          <w:b/>
          <w:sz w:val="24"/>
          <w:szCs w:val="24"/>
          <w:lang w:eastAsia="ru-RU"/>
        </w:rPr>
        <w:t>.ОРГАНИЗАЦИОННЫЙ РАЗДЕЛ</w:t>
      </w:r>
    </w:p>
    <w:p w:rsidR="00C76B68" w:rsidRPr="006C31DF" w:rsidRDefault="00C76B68" w:rsidP="00C76B68">
      <w:pPr>
        <w:spacing w:after="0" w:line="240" w:lineRule="auto"/>
        <w:jc w:val="center"/>
        <w:rPr>
          <w:rFonts w:ascii="Times New Roman" w:eastAsia="Times New Roman" w:hAnsi="Times New Roman" w:cs="Times New Roman"/>
          <w:b/>
          <w:sz w:val="24"/>
          <w:szCs w:val="24"/>
          <w:lang w:eastAsia="ru-RU"/>
        </w:rPr>
      </w:pPr>
    </w:p>
    <w:p w:rsidR="00C76B68" w:rsidRPr="006C31DF" w:rsidRDefault="00C76B68" w:rsidP="00C76B68">
      <w:pPr>
        <w:spacing w:after="0" w:line="240" w:lineRule="auto"/>
        <w:jc w:val="center"/>
        <w:rPr>
          <w:rFonts w:ascii="Times New Roman" w:eastAsia="Times New Roman" w:hAnsi="Times New Roman" w:cs="Times New Roman"/>
          <w:b/>
          <w:sz w:val="24"/>
          <w:szCs w:val="24"/>
          <w:lang w:eastAsia="ru-RU"/>
        </w:rPr>
      </w:pPr>
      <w:r w:rsidRPr="006C31DF">
        <w:rPr>
          <w:rFonts w:ascii="Times New Roman" w:eastAsia="Times New Roman" w:hAnsi="Times New Roman" w:cs="Times New Roman"/>
          <w:b/>
          <w:sz w:val="24"/>
          <w:szCs w:val="24"/>
          <w:lang w:eastAsia="ru-RU"/>
        </w:rPr>
        <w:t>3.1</w:t>
      </w:r>
      <w:r w:rsidR="00195B45">
        <w:rPr>
          <w:rFonts w:ascii="Times New Roman" w:eastAsia="Times New Roman" w:hAnsi="Times New Roman" w:cs="Times New Roman"/>
          <w:b/>
          <w:sz w:val="24"/>
          <w:szCs w:val="24"/>
          <w:lang w:eastAsia="ru-RU"/>
        </w:rPr>
        <w:t xml:space="preserve"> </w:t>
      </w:r>
      <w:r w:rsidRPr="006C31DF">
        <w:rPr>
          <w:rFonts w:ascii="Times New Roman" w:eastAsia="Times New Roman" w:hAnsi="Times New Roman" w:cs="Times New Roman"/>
          <w:b/>
          <w:sz w:val="24"/>
          <w:szCs w:val="24"/>
          <w:lang w:eastAsia="ru-RU"/>
        </w:rPr>
        <w:t>Материально-техническое обеспечение</w:t>
      </w:r>
      <w:r w:rsidR="00195B45">
        <w:rPr>
          <w:rFonts w:ascii="Times New Roman" w:eastAsia="Times New Roman" w:hAnsi="Times New Roman" w:cs="Times New Roman"/>
          <w:b/>
          <w:sz w:val="24"/>
          <w:szCs w:val="24"/>
          <w:lang w:eastAsia="ru-RU"/>
        </w:rPr>
        <w:t>.</w:t>
      </w:r>
    </w:p>
    <w:p w:rsidR="00C76B68" w:rsidRPr="001738B4" w:rsidRDefault="00C76B68" w:rsidP="00C76B68">
      <w:pPr>
        <w:autoSpaceDE w:val="0"/>
        <w:autoSpaceDN w:val="0"/>
        <w:adjustRightInd w:val="0"/>
        <w:spacing w:after="0" w:line="240" w:lineRule="auto"/>
        <w:contextualSpacing/>
        <w:rPr>
          <w:rFonts w:ascii="Times New Roman" w:eastAsia="Calibri" w:hAnsi="Times New Roman" w:cs="Times New Roman"/>
          <w:sz w:val="24"/>
          <w:szCs w:val="24"/>
        </w:rPr>
      </w:pPr>
    </w:p>
    <w:p w:rsidR="00565BE2" w:rsidRPr="00C406CC" w:rsidRDefault="00C76B68" w:rsidP="00C406CC">
      <w:pPr>
        <w:spacing w:after="240" w:line="240" w:lineRule="auto"/>
        <w:ind w:firstLine="566"/>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 xml:space="preserve">Материально-техническое оснащение представлено: </w:t>
      </w:r>
    </w:p>
    <w:p w:rsidR="00C406CC" w:rsidRDefault="00C76B68" w:rsidP="00C406CC">
      <w:pPr>
        <w:pStyle w:val="a8"/>
        <w:shd w:val="clear" w:color="auto" w:fill="FFFFFF" w:themeFill="background1"/>
        <w:spacing w:before="90" w:beforeAutospacing="0" w:after="90" w:afterAutospacing="0"/>
        <w:rPr>
          <w:b/>
        </w:rPr>
      </w:pPr>
      <w:r w:rsidRPr="00C406CC">
        <w:rPr>
          <w:b/>
        </w:rPr>
        <w:t>Для развития познавательных способностей используются</w:t>
      </w:r>
      <w:r w:rsidR="00720BD3" w:rsidRPr="00C406CC">
        <w:rPr>
          <w:b/>
        </w:rPr>
        <w:t xml:space="preserve">: </w:t>
      </w:r>
    </w:p>
    <w:p w:rsidR="00720BD3" w:rsidRPr="00C406CC" w:rsidRDefault="00720BD3" w:rsidP="00C406CC">
      <w:pPr>
        <w:pStyle w:val="a8"/>
        <w:shd w:val="clear" w:color="auto" w:fill="FFFFFF" w:themeFill="background1"/>
        <w:spacing w:before="90" w:beforeAutospacing="0" w:after="90" w:afterAutospacing="0"/>
        <w:rPr>
          <w:b/>
        </w:rPr>
      </w:pPr>
      <w:r w:rsidRPr="00C406CC">
        <w:rPr>
          <w:color w:val="212529"/>
        </w:rPr>
        <w:t>- Объемные вкладыши из 5-7 элементов (миски, кубы, домик, машина)</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Матрешка</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Доски-вкладыши (с фигурками)</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Набор объемных тел (кубы, цилиндры, бруски, шары, диски)</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Рамки-вкладыши с геометрическими формами, разными по величине</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Мозаика (восьмигранная, цветная, крупная)</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Наборы кубиков с цветными гранями</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Рамки с одним видом застежки (шнуровка, пуговицы, кнопки)</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 Наборы парных картинок (предметные)</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Наборы парных картинок типа "лото" (из 2-3 частей)</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Разрезные (складные) кубики с предметными картинками</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Разрезные картинки, разделенные на 2-4 части</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-Игры Воскобовича. .</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 Кубики Дьенеша.</w:t>
      </w:r>
    </w:p>
    <w:p w:rsidR="00720BD3" w:rsidRPr="00C406CC" w:rsidRDefault="00720BD3" w:rsidP="00C406CC">
      <w:pPr>
        <w:pStyle w:val="a8"/>
        <w:shd w:val="clear" w:color="auto" w:fill="FFFFFF" w:themeFill="background1"/>
        <w:spacing w:before="90" w:beforeAutospacing="0" w:after="90" w:afterAutospacing="0"/>
        <w:rPr>
          <w:color w:val="212529"/>
        </w:rPr>
      </w:pPr>
      <w:r w:rsidRPr="00C406CC">
        <w:rPr>
          <w:color w:val="212529"/>
        </w:rPr>
        <w:t>-Палочки Кьюзнера.</w:t>
      </w:r>
    </w:p>
    <w:p w:rsidR="00720BD3" w:rsidRPr="00C406CC"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В процессе коммуникативной деятельности используются</w:t>
      </w:r>
      <w:r w:rsidR="00720BD3" w:rsidRPr="00C406CC">
        <w:rPr>
          <w:rFonts w:ascii="Times New Roman" w:eastAsia="Times New Roman" w:hAnsi="Times New Roman" w:cs="Times New Roman"/>
          <w:b/>
          <w:sz w:val="24"/>
          <w:szCs w:val="24"/>
          <w:lang w:eastAsia="ru-RU"/>
        </w:rPr>
        <w:t>:</w:t>
      </w:r>
    </w:p>
    <w:p w:rsidR="004D7329" w:rsidRPr="00C406CC" w:rsidRDefault="004D7329"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-Набор Доктора</w:t>
      </w:r>
    </w:p>
    <w:p w:rsidR="004D7329" w:rsidRPr="00C406CC" w:rsidRDefault="004D7329"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-Набор Парикмахера.</w:t>
      </w:r>
    </w:p>
    <w:p w:rsidR="004D7329" w:rsidRPr="00C406CC" w:rsidRDefault="004D7329"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-Атрибуты для игр по правилам дорожного движения.</w:t>
      </w:r>
    </w:p>
    <w:p w:rsidR="00001F4A" w:rsidRPr="00C406CC" w:rsidRDefault="00001F4A"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-ширма для кукольного театра</w:t>
      </w:r>
    </w:p>
    <w:p w:rsidR="00001F4A" w:rsidRPr="00C406CC" w:rsidRDefault="00001F4A"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-маски для драматизации.</w:t>
      </w:r>
    </w:p>
    <w:p w:rsidR="00565BE2" w:rsidRPr="00C406CC"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color w:val="FF0000"/>
          <w:sz w:val="24"/>
          <w:szCs w:val="24"/>
          <w:lang w:eastAsia="ru-RU"/>
        </w:rPr>
        <w:t xml:space="preserve"> </w:t>
      </w:r>
      <w:r w:rsidRPr="00C406CC">
        <w:rPr>
          <w:rFonts w:ascii="Times New Roman" w:eastAsia="Times New Roman" w:hAnsi="Times New Roman" w:cs="Times New Roman"/>
          <w:b/>
          <w:sz w:val="24"/>
          <w:szCs w:val="24"/>
          <w:lang w:eastAsia="ru-RU"/>
        </w:rPr>
        <w:t>Для экспериментирования используются</w:t>
      </w:r>
      <w:r w:rsidR="00720BD3" w:rsidRPr="00C406CC">
        <w:rPr>
          <w:rFonts w:ascii="Times New Roman" w:eastAsia="Times New Roman" w:hAnsi="Times New Roman" w:cs="Times New Roman"/>
          <w:b/>
          <w:sz w:val="24"/>
          <w:szCs w:val="24"/>
          <w:lang w:eastAsia="ru-RU"/>
        </w:rPr>
        <w:t xml:space="preserve">: </w:t>
      </w:r>
      <w:r w:rsidRPr="00C406CC">
        <w:rPr>
          <w:rFonts w:ascii="Times New Roman" w:eastAsia="Times New Roman" w:hAnsi="Times New Roman" w:cs="Times New Roman"/>
          <w:b/>
          <w:sz w:val="24"/>
          <w:szCs w:val="24"/>
          <w:lang w:eastAsia="ru-RU"/>
        </w:rPr>
        <w:t xml:space="preserve"> </w:t>
      </w:r>
    </w:p>
    <w:p w:rsidR="004D7329" w:rsidRPr="00C406CC" w:rsidRDefault="004D7329"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333333"/>
          <w:sz w:val="24"/>
          <w:szCs w:val="24"/>
          <w:lang w:eastAsia="ru-RU"/>
        </w:rPr>
        <w:t>- Неприхотливые, цветущие   одноцветными цветками (герань);</w:t>
      </w:r>
    </w:p>
    <w:p w:rsidR="004D7329" w:rsidRPr="00C406CC" w:rsidRDefault="004D7329"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333333"/>
          <w:sz w:val="24"/>
          <w:szCs w:val="24"/>
          <w:lang w:eastAsia="ru-RU"/>
        </w:rPr>
        <w:t>- Контрастными (традесканция);</w:t>
      </w:r>
    </w:p>
    <w:p w:rsidR="004D7329" w:rsidRPr="00C406CC" w:rsidRDefault="004D7329"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333333"/>
          <w:sz w:val="24"/>
          <w:szCs w:val="24"/>
          <w:lang w:eastAsia="ru-RU"/>
        </w:rPr>
        <w:t>-Уголок наблюдения за природой (календарь природы);</w:t>
      </w:r>
    </w:p>
    <w:p w:rsidR="004D7329" w:rsidRPr="00C406CC" w:rsidRDefault="004D7329"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333333"/>
          <w:sz w:val="24"/>
          <w:szCs w:val="24"/>
          <w:lang w:eastAsia="ru-RU"/>
        </w:rPr>
        <w:t>- Инвентарь для ухода за растениями (лейки, лопатки, салфетки, трубочки, ложечки, опрыскиватель);</w:t>
      </w:r>
    </w:p>
    <w:p w:rsidR="004D7329" w:rsidRPr="00C406CC" w:rsidRDefault="004D7329" w:rsidP="00C406CC">
      <w:pPr>
        <w:shd w:val="clear" w:color="auto" w:fill="FFFFFF"/>
        <w:spacing w:after="0" w:line="240" w:lineRule="auto"/>
        <w:rPr>
          <w:rFonts w:ascii="Times New Roman" w:eastAsia="Times New Roman" w:hAnsi="Times New Roman" w:cs="Times New Roman"/>
          <w:color w:val="333333"/>
          <w:sz w:val="24"/>
          <w:szCs w:val="24"/>
          <w:lang w:eastAsia="ru-RU"/>
        </w:rPr>
      </w:pPr>
      <w:r w:rsidRPr="00C406CC">
        <w:rPr>
          <w:rFonts w:ascii="Times New Roman" w:eastAsia="Times New Roman" w:hAnsi="Times New Roman" w:cs="Times New Roman"/>
          <w:color w:val="333333"/>
          <w:sz w:val="24"/>
          <w:szCs w:val="24"/>
          <w:lang w:eastAsia="ru-RU"/>
        </w:rPr>
        <w:t>- Иллюстрации аквариумных рыб, попугаев, черепах, животных.</w:t>
      </w:r>
    </w:p>
    <w:p w:rsidR="004D7329" w:rsidRPr="00C406CC" w:rsidRDefault="004D7329" w:rsidP="00C406CC">
      <w:pPr>
        <w:shd w:val="clear" w:color="auto" w:fill="FFFFFF"/>
        <w:spacing w:after="0" w:line="240" w:lineRule="auto"/>
        <w:rPr>
          <w:rFonts w:ascii="Times New Roman" w:eastAsia="Times New Roman" w:hAnsi="Times New Roman" w:cs="Times New Roman"/>
          <w:color w:val="333333"/>
          <w:sz w:val="24"/>
          <w:szCs w:val="24"/>
          <w:lang w:eastAsia="ru-RU"/>
        </w:rPr>
      </w:pPr>
      <w:r w:rsidRPr="00C406CC">
        <w:rPr>
          <w:rFonts w:ascii="Times New Roman" w:eastAsia="Times New Roman" w:hAnsi="Times New Roman" w:cs="Times New Roman"/>
          <w:color w:val="333333"/>
          <w:sz w:val="24"/>
          <w:szCs w:val="24"/>
          <w:lang w:eastAsia="ru-RU"/>
        </w:rPr>
        <w:t>-Песочные часы.</w:t>
      </w:r>
    </w:p>
    <w:p w:rsidR="004D7329" w:rsidRPr="00C406CC" w:rsidRDefault="004D7329"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333333"/>
          <w:sz w:val="24"/>
          <w:szCs w:val="24"/>
          <w:lang w:eastAsia="ru-RU"/>
        </w:rPr>
        <w:t>-Тазы, клеенка.</w:t>
      </w:r>
    </w:p>
    <w:p w:rsidR="004D7329" w:rsidRPr="00C406CC" w:rsidRDefault="004D7329"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 настольные игры: «Животные и их детеныши», «Дары природы», «Домино Животные».</w:t>
      </w:r>
    </w:p>
    <w:p w:rsidR="004D7329" w:rsidRPr="00C406CC" w:rsidRDefault="004D7329"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 xml:space="preserve">-микроскоп. </w:t>
      </w:r>
    </w:p>
    <w:p w:rsidR="004D7329" w:rsidRPr="00C406CC" w:rsidRDefault="004D7329"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-плакаты времена года, части суток.</w:t>
      </w:r>
    </w:p>
    <w:p w:rsidR="004D7329" w:rsidRPr="00C406CC"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Для ознакомления с художественной литературой имеются</w:t>
      </w:r>
      <w:r w:rsidR="004D7329" w:rsidRPr="00C406CC">
        <w:rPr>
          <w:rFonts w:ascii="Times New Roman" w:eastAsia="Times New Roman" w:hAnsi="Times New Roman" w:cs="Times New Roman"/>
          <w:b/>
          <w:sz w:val="24"/>
          <w:szCs w:val="24"/>
          <w:lang w:eastAsia="ru-RU"/>
        </w:rPr>
        <w:t>:</w:t>
      </w:r>
    </w:p>
    <w:p w:rsidR="004D7329" w:rsidRPr="00C406CC" w:rsidRDefault="009B7BD1"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-иллюстрации к сказкам</w:t>
      </w:r>
    </w:p>
    <w:p w:rsidR="009B7BD1" w:rsidRPr="00C406CC" w:rsidRDefault="009B7BD1"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 xml:space="preserve">-ширма </w:t>
      </w:r>
    </w:p>
    <w:p w:rsidR="00C406CC" w:rsidRDefault="00C76B68" w:rsidP="00C406CC">
      <w:pPr>
        <w:spacing w:after="240" w:line="240" w:lineRule="auto"/>
        <w:jc w:val="both"/>
        <w:rPr>
          <w:rFonts w:ascii="Times New Roman" w:eastAsia="Times New Roman" w:hAnsi="Times New Roman" w:cs="Times New Roman"/>
          <w:color w:val="FF0000"/>
          <w:sz w:val="24"/>
          <w:szCs w:val="24"/>
          <w:lang w:eastAsia="ru-RU"/>
        </w:rPr>
      </w:pPr>
      <w:r w:rsidRPr="00C406CC">
        <w:rPr>
          <w:rFonts w:ascii="Times New Roman" w:eastAsia="Times New Roman" w:hAnsi="Times New Roman" w:cs="Times New Roman"/>
          <w:b/>
          <w:sz w:val="24"/>
          <w:szCs w:val="24"/>
          <w:lang w:eastAsia="ru-RU"/>
        </w:rPr>
        <w:t>В группе имеется оборудование для физической активности детей</w:t>
      </w:r>
      <w:r w:rsidR="00001F4A" w:rsidRPr="00C406CC">
        <w:rPr>
          <w:rFonts w:ascii="Times New Roman" w:eastAsia="Times New Roman" w:hAnsi="Times New Roman" w:cs="Times New Roman"/>
          <w:b/>
          <w:sz w:val="24"/>
          <w:szCs w:val="24"/>
          <w:lang w:eastAsia="ru-RU"/>
        </w:rPr>
        <w:t>:</w:t>
      </w:r>
    </w:p>
    <w:p w:rsidR="00C406CC" w:rsidRDefault="00001F4A" w:rsidP="00C406CC">
      <w:pPr>
        <w:spacing w:after="240" w:line="240" w:lineRule="auto"/>
        <w:jc w:val="both"/>
        <w:rPr>
          <w:rFonts w:ascii="Times New Roman" w:eastAsia="Times New Roman" w:hAnsi="Times New Roman" w:cs="Times New Roman"/>
          <w:color w:val="FF0000"/>
          <w:sz w:val="24"/>
          <w:szCs w:val="24"/>
          <w:lang w:eastAsia="ru-RU"/>
        </w:rPr>
      </w:pPr>
      <w:r w:rsidRPr="00C406CC">
        <w:rPr>
          <w:rFonts w:ascii="Times New Roman" w:eastAsia="Times New Roman" w:hAnsi="Times New Roman" w:cs="Times New Roman"/>
          <w:color w:val="000000"/>
          <w:sz w:val="24"/>
          <w:szCs w:val="24"/>
          <w:lang w:eastAsia="ru-RU"/>
        </w:rPr>
        <w:t>- Мячи большие, средние, маленькие</w:t>
      </w:r>
    </w:p>
    <w:p w:rsidR="00C406CC" w:rsidRDefault="00001F4A" w:rsidP="00C406CC">
      <w:pPr>
        <w:spacing w:after="240" w:line="240" w:lineRule="auto"/>
        <w:jc w:val="both"/>
        <w:rPr>
          <w:rFonts w:ascii="Times New Roman" w:eastAsia="Times New Roman" w:hAnsi="Times New Roman" w:cs="Times New Roman"/>
          <w:color w:val="FF0000"/>
          <w:sz w:val="24"/>
          <w:szCs w:val="24"/>
          <w:lang w:eastAsia="ru-RU"/>
        </w:rPr>
      </w:pPr>
      <w:r w:rsidRPr="00C406CC">
        <w:rPr>
          <w:rFonts w:ascii="Times New Roman" w:eastAsia="Times New Roman" w:hAnsi="Times New Roman" w:cs="Times New Roman"/>
          <w:color w:val="000000"/>
          <w:sz w:val="24"/>
          <w:szCs w:val="24"/>
          <w:lang w:eastAsia="ru-RU"/>
        </w:rPr>
        <w:t>- Флажки</w:t>
      </w:r>
    </w:p>
    <w:p w:rsidR="00001F4A" w:rsidRPr="00C406CC" w:rsidRDefault="00001F4A" w:rsidP="00C406CC">
      <w:pPr>
        <w:spacing w:after="240" w:line="240" w:lineRule="auto"/>
        <w:jc w:val="both"/>
        <w:rPr>
          <w:rFonts w:ascii="Times New Roman" w:eastAsia="Times New Roman" w:hAnsi="Times New Roman" w:cs="Times New Roman"/>
          <w:color w:val="FF0000"/>
          <w:sz w:val="24"/>
          <w:szCs w:val="24"/>
          <w:lang w:eastAsia="ru-RU"/>
        </w:rPr>
      </w:pPr>
      <w:r w:rsidRPr="00C406CC">
        <w:rPr>
          <w:rFonts w:ascii="Times New Roman" w:eastAsia="Times New Roman" w:hAnsi="Times New Roman" w:cs="Times New Roman"/>
          <w:color w:val="000000"/>
          <w:sz w:val="24"/>
          <w:szCs w:val="24"/>
          <w:lang w:eastAsia="ru-RU"/>
        </w:rPr>
        <w:t> - Массажные мячи</w:t>
      </w:r>
    </w:p>
    <w:p w:rsidR="00C406CC" w:rsidRDefault="00001F4A"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Кольцебросы</w:t>
      </w:r>
    </w:p>
    <w:p w:rsidR="00001F4A" w:rsidRPr="00C406CC" w:rsidRDefault="00001F4A"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Мешочки для метания</w:t>
      </w:r>
    </w:p>
    <w:p w:rsidR="00001F4A" w:rsidRPr="00C406CC" w:rsidRDefault="00001F4A"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Кегли</w:t>
      </w:r>
    </w:p>
    <w:p w:rsidR="00001F4A" w:rsidRPr="00C406CC" w:rsidRDefault="00001F4A"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-ленты на палочках для гимнастики.</w:t>
      </w:r>
    </w:p>
    <w:p w:rsidR="00001F4A" w:rsidRPr="00C406CC" w:rsidRDefault="00001F4A" w:rsidP="00C406CC">
      <w:pPr>
        <w:shd w:val="clear" w:color="auto" w:fill="FFFFFF"/>
        <w:spacing w:after="0" w:line="240" w:lineRule="auto"/>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массажные коврики.</w:t>
      </w:r>
    </w:p>
    <w:p w:rsidR="00EE3176"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Для развития игровой деятельности имеются</w:t>
      </w:r>
      <w:r w:rsidR="00EE3176">
        <w:rPr>
          <w:rFonts w:ascii="Times New Roman" w:eastAsia="Times New Roman" w:hAnsi="Times New Roman" w:cs="Times New Roman"/>
          <w:b/>
          <w:sz w:val="24"/>
          <w:szCs w:val="24"/>
          <w:lang w:eastAsia="ru-RU"/>
        </w:rPr>
        <w:t>:</w:t>
      </w:r>
    </w:p>
    <w:p w:rsidR="00565BE2" w:rsidRPr="00EE3176" w:rsidRDefault="00001F4A"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sz w:val="24"/>
          <w:szCs w:val="24"/>
          <w:lang w:eastAsia="ru-RU"/>
        </w:rPr>
        <w:t>-Уголок уединения.</w:t>
      </w:r>
      <w:r w:rsidR="00C76B68" w:rsidRPr="00C406CC">
        <w:rPr>
          <w:rFonts w:ascii="Times New Roman" w:eastAsia="Times New Roman" w:hAnsi="Times New Roman" w:cs="Times New Roman"/>
          <w:sz w:val="24"/>
          <w:szCs w:val="24"/>
          <w:lang w:eastAsia="ru-RU"/>
        </w:rPr>
        <w:t xml:space="preserve"> </w:t>
      </w:r>
    </w:p>
    <w:p w:rsidR="00001F4A" w:rsidRPr="00C406CC"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Для развития музыкальных способностей имеются</w:t>
      </w:r>
      <w:r w:rsidR="00001F4A" w:rsidRPr="00C406CC">
        <w:rPr>
          <w:rFonts w:ascii="Times New Roman" w:eastAsia="Times New Roman" w:hAnsi="Times New Roman" w:cs="Times New Roman"/>
          <w:b/>
          <w:sz w:val="24"/>
          <w:szCs w:val="24"/>
          <w:lang w:eastAsia="ru-RU"/>
        </w:rPr>
        <w:t>:</w:t>
      </w:r>
    </w:p>
    <w:p w:rsidR="00001F4A" w:rsidRPr="00C406CC" w:rsidRDefault="00001F4A"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-маракасы</w:t>
      </w:r>
    </w:p>
    <w:p w:rsidR="00001F4A" w:rsidRPr="00C406CC" w:rsidRDefault="00001F4A"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-барабан</w:t>
      </w:r>
    </w:p>
    <w:p w:rsidR="00001F4A" w:rsidRPr="00C406CC" w:rsidRDefault="00001F4A"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-пианино</w:t>
      </w:r>
    </w:p>
    <w:p w:rsidR="00001F4A" w:rsidRPr="00C406CC" w:rsidRDefault="00001F4A"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w:t>
      </w:r>
      <w:r w:rsidR="001738B4" w:rsidRPr="00C406CC">
        <w:rPr>
          <w:rFonts w:ascii="Times New Roman" w:eastAsia="Times New Roman" w:hAnsi="Times New Roman" w:cs="Times New Roman"/>
          <w:sz w:val="24"/>
          <w:szCs w:val="24"/>
          <w:lang w:eastAsia="ru-RU"/>
        </w:rPr>
        <w:t>бубен</w:t>
      </w:r>
    </w:p>
    <w:p w:rsidR="009B7BD1" w:rsidRPr="00C406CC" w:rsidRDefault="001738B4"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-металлофон</w:t>
      </w:r>
    </w:p>
    <w:p w:rsidR="001738B4" w:rsidRPr="00C406CC" w:rsidRDefault="00C76B68"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b/>
          <w:sz w:val="24"/>
          <w:szCs w:val="24"/>
          <w:lang w:eastAsia="ru-RU"/>
        </w:rPr>
        <w:t>Для осуществления элементарной трудовой деятельности имеется</w:t>
      </w:r>
      <w:r w:rsidR="001738B4" w:rsidRPr="00C406CC">
        <w:rPr>
          <w:rFonts w:ascii="Times New Roman" w:eastAsia="Times New Roman" w:hAnsi="Times New Roman" w:cs="Times New Roman"/>
          <w:b/>
          <w:sz w:val="24"/>
          <w:szCs w:val="24"/>
          <w:lang w:eastAsia="ru-RU"/>
        </w:rPr>
        <w:t>:</w:t>
      </w:r>
    </w:p>
    <w:p w:rsidR="00565BE2" w:rsidRPr="00C406CC" w:rsidRDefault="001738B4" w:rsidP="00C406CC">
      <w:pPr>
        <w:spacing w:after="240" w:line="240" w:lineRule="auto"/>
        <w:jc w:val="both"/>
        <w:rPr>
          <w:rFonts w:ascii="Times New Roman" w:eastAsia="Times New Roman" w:hAnsi="Times New Roman" w:cs="Times New Roman"/>
          <w:color w:val="FF0000"/>
          <w:sz w:val="24"/>
          <w:szCs w:val="24"/>
          <w:lang w:eastAsia="ru-RU"/>
        </w:rPr>
      </w:pPr>
      <w:r w:rsidRPr="00C406CC">
        <w:rPr>
          <w:rFonts w:ascii="Times New Roman" w:eastAsia="Times New Roman" w:hAnsi="Times New Roman" w:cs="Times New Roman"/>
          <w:sz w:val="24"/>
          <w:szCs w:val="24"/>
          <w:lang w:eastAsia="ru-RU"/>
        </w:rPr>
        <w:t>-для ухода за растениями (грабли, лопата, тряпочки, таз, фартуки)</w:t>
      </w:r>
      <w:r w:rsidR="00C76B68" w:rsidRPr="00C406CC">
        <w:rPr>
          <w:rFonts w:ascii="Times New Roman" w:eastAsia="Times New Roman" w:hAnsi="Times New Roman" w:cs="Times New Roman"/>
          <w:sz w:val="24"/>
          <w:szCs w:val="24"/>
          <w:lang w:eastAsia="ru-RU"/>
        </w:rPr>
        <w:t xml:space="preserve"> </w:t>
      </w:r>
    </w:p>
    <w:p w:rsidR="001738B4" w:rsidRPr="00C406CC"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С целью приобщения к искусству используются репродукции картин</w:t>
      </w:r>
      <w:r w:rsidR="001738B4" w:rsidRPr="00C406CC">
        <w:rPr>
          <w:rFonts w:ascii="Times New Roman" w:eastAsia="Times New Roman" w:hAnsi="Times New Roman" w:cs="Times New Roman"/>
          <w:b/>
          <w:sz w:val="24"/>
          <w:szCs w:val="24"/>
          <w:lang w:eastAsia="ru-RU"/>
        </w:rPr>
        <w:t>:</w:t>
      </w:r>
    </w:p>
    <w:p w:rsidR="001738B4" w:rsidRPr="00C406CC" w:rsidRDefault="001738B4"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-Времена года</w:t>
      </w:r>
    </w:p>
    <w:p w:rsidR="001738B4" w:rsidRPr="00C406CC" w:rsidRDefault="001738B4"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-Картины о Родине.</w:t>
      </w:r>
      <w:r w:rsidR="00C76B68" w:rsidRPr="00C406CC">
        <w:rPr>
          <w:rFonts w:ascii="Times New Roman" w:eastAsia="Times New Roman" w:hAnsi="Times New Roman" w:cs="Times New Roman"/>
          <w:sz w:val="24"/>
          <w:szCs w:val="24"/>
          <w:lang w:eastAsia="ru-RU"/>
        </w:rPr>
        <w:t xml:space="preserve"> </w:t>
      </w:r>
    </w:p>
    <w:p w:rsidR="00565BE2" w:rsidRPr="00C406CC" w:rsidRDefault="001738B4"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П</w:t>
      </w:r>
      <w:r w:rsidR="00C76B68" w:rsidRPr="00C406CC">
        <w:rPr>
          <w:rFonts w:ascii="Times New Roman" w:eastAsia="Times New Roman" w:hAnsi="Times New Roman" w:cs="Times New Roman"/>
          <w:b/>
          <w:sz w:val="24"/>
          <w:szCs w:val="24"/>
          <w:lang w:eastAsia="ru-RU"/>
        </w:rPr>
        <w:t>редметы де</w:t>
      </w:r>
      <w:r w:rsidRPr="00C406CC">
        <w:rPr>
          <w:rFonts w:ascii="Times New Roman" w:eastAsia="Times New Roman" w:hAnsi="Times New Roman" w:cs="Times New Roman"/>
          <w:b/>
          <w:sz w:val="24"/>
          <w:szCs w:val="24"/>
          <w:lang w:eastAsia="ru-RU"/>
        </w:rPr>
        <w:t>коративно-прикладного искусства:</w:t>
      </w:r>
    </w:p>
    <w:p w:rsidR="001738B4" w:rsidRPr="00C406CC" w:rsidRDefault="001738B4"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-ложки деревянные</w:t>
      </w:r>
    </w:p>
    <w:p w:rsidR="001738B4" w:rsidRPr="00C406CC" w:rsidRDefault="001738B4"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-картины по росписям</w:t>
      </w:r>
    </w:p>
    <w:p w:rsidR="001738B4" w:rsidRPr="00C406CC" w:rsidRDefault="001738B4" w:rsidP="00C406CC">
      <w:pPr>
        <w:spacing w:after="240" w:line="240" w:lineRule="auto"/>
        <w:jc w:val="both"/>
        <w:rPr>
          <w:rFonts w:ascii="Times New Roman" w:eastAsia="Times New Roman" w:hAnsi="Times New Roman" w:cs="Times New Roman"/>
          <w:sz w:val="24"/>
          <w:szCs w:val="24"/>
          <w:lang w:eastAsia="ru-RU"/>
        </w:rPr>
      </w:pPr>
      <w:r w:rsidRPr="00C406CC">
        <w:rPr>
          <w:rFonts w:ascii="Times New Roman" w:eastAsia="Times New Roman" w:hAnsi="Times New Roman" w:cs="Times New Roman"/>
          <w:sz w:val="24"/>
          <w:szCs w:val="24"/>
          <w:lang w:eastAsia="ru-RU"/>
        </w:rPr>
        <w:t>-лошадка Дымковская.</w:t>
      </w:r>
    </w:p>
    <w:p w:rsidR="00C76B68" w:rsidRPr="00C406CC" w:rsidRDefault="00C76B68" w:rsidP="00C406CC">
      <w:pPr>
        <w:spacing w:after="240" w:line="240" w:lineRule="auto"/>
        <w:jc w:val="both"/>
        <w:rPr>
          <w:rFonts w:ascii="Times New Roman" w:eastAsia="Times New Roman" w:hAnsi="Times New Roman" w:cs="Times New Roman"/>
          <w:b/>
          <w:sz w:val="24"/>
          <w:szCs w:val="24"/>
          <w:lang w:eastAsia="ru-RU"/>
        </w:rPr>
      </w:pPr>
      <w:r w:rsidRPr="00C406CC">
        <w:rPr>
          <w:rFonts w:ascii="Times New Roman" w:eastAsia="Times New Roman" w:hAnsi="Times New Roman" w:cs="Times New Roman"/>
          <w:b/>
          <w:sz w:val="24"/>
          <w:szCs w:val="24"/>
          <w:lang w:eastAsia="ru-RU"/>
        </w:rPr>
        <w:t xml:space="preserve"> Созданы условия для художественного труда: </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Наборы цветных карандашей (12 цветов)</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Восковые мелки (6 цветов)</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Гуашь</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Пластилин (10 цветов)</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Емкости для промывания ворса кисти от краски</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Салфетки из ткани, хорошо впитывающей воду, для осушения кисти после промывания и при наклеивании готовых форм.</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Клеёнки для аппликации</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Бумага для рисования</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Доски для лепки</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Лепки</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Розетки для клея</w:t>
      </w:r>
    </w:p>
    <w:p w:rsidR="001738B4" w:rsidRPr="00C406CC" w:rsidRDefault="001738B4" w:rsidP="00C406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06CC">
        <w:rPr>
          <w:rFonts w:ascii="Times New Roman" w:eastAsia="Times New Roman" w:hAnsi="Times New Roman" w:cs="Times New Roman"/>
          <w:color w:val="000000"/>
          <w:sz w:val="24"/>
          <w:szCs w:val="24"/>
          <w:lang w:eastAsia="ru-RU"/>
        </w:rPr>
        <w:t>- Подносы для форм и корзинки для обрезков бумаги</w:t>
      </w:r>
    </w:p>
    <w:p w:rsidR="00C76B68" w:rsidRPr="00EE3176" w:rsidRDefault="00EE3176" w:rsidP="00EE31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76B68" w:rsidRDefault="00C76B68" w:rsidP="00C76B68">
      <w:pPr>
        <w:spacing w:after="0" w:line="240" w:lineRule="auto"/>
        <w:ind w:left="720"/>
        <w:jc w:val="center"/>
        <w:rPr>
          <w:rFonts w:ascii="Times New Roman" w:eastAsia="Times New Roman" w:hAnsi="Times New Roman" w:cs="Times New Roman"/>
          <w:b/>
          <w:sz w:val="24"/>
          <w:szCs w:val="24"/>
          <w:lang w:eastAsia="ru-RU"/>
        </w:rPr>
      </w:pPr>
      <w:r w:rsidRPr="006C31DF">
        <w:rPr>
          <w:rFonts w:ascii="Times New Roman" w:eastAsia="Times New Roman" w:hAnsi="Times New Roman" w:cs="Times New Roman"/>
          <w:b/>
          <w:sz w:val="24"/>
          <w:szCs w:val="24"/>
          <w:lang w:eastAsia="ru-RU"/>
        </w:rPr>
        <w:t>3.2.  Распорядок дня</w:t>
      </w:r>
      <w:r w:rsidR="00E71129">
        <w:rPr>
          <w:rFonts w:ascii="Times New Roman" w:eastAsia="Times New Roman" w:hAnsi="Times New Roman" w:cs="Times New Roman"/>
          <w:b/>
          <w:sz w:val="24"/>
          <w:szCs w:val="24"/>
          <w:lang w:eastAsia="ru-RU"/>
        </w:rPr>
        <w:t>.</w:t>
      </w:r>
    </w:p>
    <w:p w:rsidR="000B73B8" w:rsidRPr="0044226F" w:rsidRDefault="000B73B8" w:rsidP="000B73B8">
      <w:pPr>
        <w:pStyle w:val="1a"/>
        <w:shd w:val="clear" w:color="auto" w:fill="auto"/>
        <w:spacing w:line="240" w:lineRule="auto"/>
        <w:jc w:val="center"/>
        <w:rPr>
          <w:rFonts w:ascii="Times New Roman" w:hAnsi="Times New Roman"/>
          <w:sz w:val="24"/>
          <w:szCs w:val="24"/>
        </w:rPr>
      </w:pPr>
      <w:r>
        <w:rPr>
          <w:rFonts w:ascii="Times New Roman" w:hAnsi="Times New Roman"/>
          <w:b/>
          <w:bCs/>
          <w:color w:val="000000"/>
          <w:sz w:val="24"/>
          <w:szCs w:val="24"/>
          <w:lang w:eastAsia="ru-RU" w:bidi="ru-RU"/>
        </w:rPr>
        <w:t xml:space="preserve">на 2023-2024 учебный год </w:t>
      </w:r>
      <w:r w:rsidRPr="0044226F">
        <w:rPr>
          <w:rFonts w:ascii="Times New Roman" w:hAnsi="Times New Roman"/>
          <w:color w:val="000000"/>
          <w:sz w:val="24"/>
          <w:szCs w:val="24"/>
          <w:lang w:eastAsia="ru-RU" w:bidi="ru-RU"/>
        </w:rPr>
        <w:t>(Холодный период года</w:t>
      </w:r>
      <w:r w:rsidRPr="0044226F">
        <w:rPr>
          <w:rFonts w:ascii="Times New Roman" w:hAnsi="Times New Roman"/>
          <w:i/>
          <w:iCs/>
          <w:color w:val="000000"/>
          <w:sz w:val="24"/>
          <w:szCs w:val="24"/>
          <w:lang w:eastAsia="ru-RU" w:bidi="ru-RU"/>
        </w:rPr>
        <w:t>)</w:t>
      </w:r>
    </w:p>
    <w:p w:rsidR="00E71129" w:rsidRDefault="00E71129" w:rsidP="000B73B8">
      <w:pPr>
        <w:spacing w:after="0" w:line="240" w:lineRule="auto"/>
        <w:rPr>
          <w:rFonts w:ascii="Times New Roman" w:eastAsia="Times New Roman" w:hAnsi="Times New Roman" w:cs="Times New Roman"/>
          <w:b/>
          <w:sz w:val="24"/>
          <w:szCs w:val="24"/>
          <w:lang w:eastAsia="ru-RU"/>
        </w:rPr>
      </w:pPr>
    </w:p>
    <w:tbl>
      <w:tblPr>
        <w:tblStyle w:val="a5"/>
        <w:tblW w:w="0" w:type="auto"/>
        <w:tblInd w:w="108" w:type="dxa"/>
        <w:tblLook w:val="04A0" w:firstRow="1" w:lastRow="0" w:firstColumn="1" w:lastColumn="0" w:noHBand="0" w:noVBand="1"/>
      </w:tblPr>
      <w:tblGrid>
        <w:gridCol w:w="5023"/>
        <w:gridCol w:w="4439"/>
      </w:tblGrid>
      <w:tr w:rsidR="00E71129" w:rsidTr="005B09FB">
        <w:tc>
          <w:tcPr>
            <w:tcW w:w="5023" w:type="dxa"/>
          </w:tcPr>
          <w:p w:rsidR="00E71129" w:rsidRPr="000B73B8" w:rsidRDefault="00E71129" w:rsidP="00C76B6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b/>
                <w:color w:val="000000"/>
                <w:sz w:val="24"/>
                <w:szCs w:val="24"/>
              </w:rPr>
              <w:t>Наименование мероприятий</w:t>
            </w:r>
          </w:p>
        </w:tc>
        <w:tc>
          <w:tcPr>
            <w:tcW w:w="4439" w:type="dxa"/>
          </w:tcPr>
          <w:p w:rsidR="00E71129" w:rsidRPr="00E71129" w:rsidRDefault="00E71129" w:rsidP="00E71129">
            <w:pPr>
              <w:spacing w:after="0" w:line="240" w:lineRule="auto"/>
              <w:ind w:left="113" w:right="113"/>
              <w:jc w:val="center"/>
              <w:rPr>
                <w:rFonts w:ascii="Times New Roman" w:hAnsi="Times New Roman" w:cs="Times New Roman"/>
                <w:sz w:val="24"/>
                <w:szCs w:val="24"/>
              </w:rPr>
            </w:pPr>
            <w:r w:rsidRPr="00E71129">
              <w:rPr>
                <w:rFonts w:ascii="Times New Roman" w:hAnsi="Times New Roman" w:cs="Times New Roman"/>
                <w:sz w:val="24"/>
                <w:szCs w:val="24"/>
              </w:rPr>
              <w:t xml:space="preserve">во 2 младшей группе общеразвивающей направленности для детей от </w:t>
            </w:r>
            <w:r w:rsidRPr="000B73B8">
              <w:rPr>
                <w:rFonts w:ascii="Times New Roman" w:hAnsi="Times New Roman" w:cs="Times New Roman"/>
                <w:sz w:val="24"/>
                <w:szCs w:val="24"/>
              </w:rPr>
              <w:t>3 до</w:t>
            </w:r>
            <w:r w:rsidRPr="00E71129">
              <w:rPr>
                <w:rFonts w:ascii="Times New Roman" w:hAnsi="Times New Roman" w:cs="Times New Roman"/>
                <w:sz w:val="24"/>
                <w:szCs w:val="24"/>
              </w:rPr>
              <w:t xml:space="preserve"> 4 лет </w:t>
            </w:r>
          </w:p>
          <w:p w:rsidR="00E71129" w:rsidRPr="000B73B8" w:rsidRDefault="00E71129" w:rsidP="00C76B68">
            <w:pPr>
              <w:spacing w:after="0" w:line="240" w:lineRule="auto"/>
              <w:jc w:val="center"/>
              <w:rPr>
                <w:rFonts w:ascii="Times New Roman" w:eastAsia="Times New Roman" w:hAnsi="Times New Roman" w:cs="Times New Roman"/>
                <w:b/>
                <w:sz w:val="24"/>
                <w:szCs w:val="24"/>
                <w:lang w:eastAsia="ru-RU"/>
              </w:rPr>
            </w:pPr>
          </w:p>
        </w:tc>
      </w:tr>
      <w:tr w:rsidR="00E71129" w:rsidTr="005B09FB">
        <w:tc>
          <w:tcPr>
            <w:tcW w:w="5023" w:type="dxa"/>
          </w:tcPr>
          <w:p w:rsidR="00E71129" w:rsidRPr="000B73B8" w:rsidRDefault="00E71129" w:rsidP="00C76B68">
            <w:pPr>
              <w:spacing w:after="0" w:line="240" w:lineRule="auto"/>
              <w:jc w:val="center"/>
              <w:rPr>
                <w:rFonts w:ascii="Times New Roman" w:eastAsia="Times New Roman" w:hAnsi="Times New Roman" w:cs="Times New Roman"/>
                <w:b/>
                <w:sz w:val="24"/>
                <w:szCs w:val="24"/>
                <w:lang w:eastAsia="ru-RU"/>
              </w:rPr>
            </w:pPr>
          </w:p>
        </w:tc>
        <w:tc>
          <w:tcPr>
            <w:tcW w:w="4439" w:type="dxa"/>
          </w:tcPr>
          <w:p w:rsidR="00E71129" w:rsidRPr="000B73B8" w:rsidRDefault="00E71129" w:rsidP="00C76B6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время</w:t>
            </w:r>
          </w:p>
        </w:tc>
      </w:tr>
      <w:tr w:rsidR="00E71129" w:rsidTr="005B09FB">
        <w:tc>
          <w:tcPr>
            <w:tcW w:w="5023" w:type="dxa"/>
          </w:tcPr>
          <w:p w:rsidR="00E71129" w:rsidRPr="000B73B8" w:rsidRDefault="00E71129" w:rsidP="00E71129">
            <w:pPr>
              <w:spacing w:after="0" w:line="240" w:lineRule="auto"/>
              <w:rPr>
                <w:rFonts w:ascii="Times New Roman" w:hAnsi="Times New Roman" w:cs="Times New Roman"/>
                <w:sz w:val="24"/>
                <w:szCs w:val="24"/>
              </w:rPr>
            </w:pPr>
            <w:r w:rsidRPr="000B73B8">
              <w:rPr>
                <w:rFonts w:ascii="Times New Roman" w:hAnsi="Times New Roman" w:cs="Times New Roman"/>
                <w:color w:val="000000"/>
                <w:sz w:val="24"/>
                <w:szCs w:val="24"/>
              </w:rPr>
              <w:t>Прием, осмотр детей, прием детей игровая деятельность, общение</w:t>
            </w:r>
            <w:r w:rsidR="006E7263">
              <w:rPr>
                <w:rFonts w:ascii="Times New Roman" w:hAnsi="Times New Roman" w:cs="Times New Roman"/>
                <w:color w:val="000000"/>
                <w:sz w:val="24"/>
                <w:szCs w:val="24"/>
              </w:rPr>
              <w:t>.</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color w:val="000000"/>
                <w:sz w:val="24"/>
                <w:szCs w:val="24"/>
              </w:rPr>
              <w:t>7.00 - 7.30</w:t>
            </w:r>
          </w:p>
        </w:tc>
      </w:tr>
      <w:tr w:rsidR="00E71129" w:rsidTr="005B09FB">
        <w:tc>
          <w:tcPr>
            <w:tcW w:w="5023" w:type="dxa"/>
          </w:tcPr>
          <w:p w:rsidR="00E71129" w:rsidRPr="000B73B8" w:rsidRDefault="00E71129" w:rsidP="00E71129">
            <w:pPr>
              <w:spacing w:after="0" w:line="240" w:lineRule="auto"/>
              <w:rPr>
                <w:rFonts w:ascii="Times New Roman" w:hAnsi="Times New Roman" w:cs="Times New Roman"/>
                <w:sz w:val="24"/>
                <w:szCs w:val="24"/>
              </w:rPr>
            </w:pPr>
            <w:r w:rsidRPr="000B73B8">
              <w:rPr>
                <w:rFonts w:ascii="Times New Roman" w:hAnsi="Times New Roman" w:cs="Times New Roman"/>
                <w:color w:val="000000"/>
                <w:sz w:val="24"/>
                <w:szCs w:val="24"/>
              </w:rPr>
              <w:t>самостоятельная игровая деятельность детей.</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7.30-8.10</w:t>
            </w:r>
          </w:p>
        </w:tc>
      </w:tr>
      <w:tr w:rsidR="00E71129" w:rsidTr="005B09FB">
        <w:tc>
          <w:tcPr>
            <w:tcW w:w="5023" w:type="dxa"/>
          </w:tcPr>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Утренняя гимнастика</w:t>
            </w:r>
            <w:r w:rsidR="006E7263">
              <w:rPr>
                <w:rFonts w:ascii="Times New Roman" w:hAnsi="Times New Roman" w:cs="Times New Roman"/>
                <w:color w:val="000000"/>
                <w:sz w:val="24"/>
                <w:szCs w:val="24"/>
              </w:rPr>
              <w:t>.</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8.10-8.20</w:t>
            </w:r>
          </w:p>
        </w:tc>
      </w:tr>
      <w:tr w:rsidR="00E71129" w:rsidTr="005B09FB">
        <w:tc>
          <w:tcPr>
            <w:tcW w:w="5023" w:type="dxa"/>
          </w:tcPr>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 xml:space="preserve">Подготовка к завтраку, </w:t>
            </w:r>
            <w:r w:rsidR="006E7263" w:rsidRPr="000B73B8">
              <w:rPr>
                <w:rFonts w:ascii="Times New Roman" w:hAnsi="Times New Roman" w:cs="Times New Roman"/>
                <w:color w:val="000000"/>
                <w:sz w:val="24"/>
                <w:szCs w:val="24"/>
              </w:rPr>
              <w:t>умывание, завтрак</w:t>
            </w:r>
            <w:r w:rsidRPr="000B73B8">
              <w:rPr>
                <w:rFonts w:ascii="Times New Roman" w:hAnsi="Times New Roman" w:cs="Times New Roman"/>
                <w:color w:val="000000"/>
                <w:sz w:val="24"/>
                <w:szCs w:val="24"/>
              </w:rPr>
              <w:t>.</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8.20-8.50</w:t>
            </w:r>
          </w:p>
        </w:tc>
      </w:tr>
      <w:tr w:rsidR="00E71129" w:rsidTr="005B09FB">
        <w:tc>
          <w:tcPr>
            <w:tcW w:w="5023" w:type="dxa"/>
          </w:tcPr>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 xml:space="preserve">Самостоятельная игровая деятельность, </w:t>
            </w:r>
          </w:p>
          <w:p w:rsidR="00E71129" w:rsidRPr="000B73B8" w:rsidRDefault="00E71129" w:rsidP="00E71129">
            <w:pPr>
              <w:spacing w:after="0" w:line="240" w:lineRule="auto"/>
              <w:jc w:val="both"/>
              <w:rPr>
                <w:rFonts w:ascii="Times New Roman" w:hAnsi="Times New Roman" w:cs="Times New Roman"/>
                <w:b/>
                <w:color w:val="000000"/>
                <w:sz w:val="24"/>
                <w:szCs w:val="24"/>
              </w:rPr>
            </w:pPr>
            <w:r w:rsidRPr="000B73B8">
              <w:rPr>
                <w:rFonts w:ascii="Times New Roman" w:hAnsi="Times New Roman" w:cs="Times New Roman"/>
                <w:color w:val="000000"/>
                <w:sz w:val="24"/>
                <w:szCs w:val="24"/>
              </w:rPr>
              <w:t>совместная игровая деятельность взрослого и ребенка</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8.50-9.20</w:t>
            </w:r>
          </w:p>
        </w:tc>
      </w:tr>
      <w:tr w:rsidR="00E71129" w:rsidTr="005B09FB">
        <w:tc>
          <w:tcPr>
            <w:tcW w:w="5023" w:type="dxa"/>
          </w:tcPr>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Занятия (включая перерывы между занятиями не менее 10 минут, гимнастику в процессе занятия – 2 мин)</w:t>
            </w:r>
          </w:p>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 xml:space="preserve">1 подгруппа /   2 подгруппа </w:t>
            </w:r>
          </w:p>
        </w:tc>
        <w:tc>
          <w:tcPr>
            <w:tcW w:w="4439" w:type="dxa"/>
          </w:tcPr>
          <w:p w:rsidR="00E71129" w:rsidRPr="00E71129" w:rsidRDefault="00E71129" w:rsidP="00E71129">
            <w:pPr>
              <w:spacing w:after="0" w:line="240" w:lineRule="auto"/>
              <w:jc w:val="center"/>
              <w:rPr>
                <w:rFonts w:ascii="Times New Roman" w:hAnsi="Times New Roman" w:cs="Times New Roman"/>
                <w:sz w:val="24"/>
                <w:szCs w:val="24"/>
              </w:rPr>
            </w:pPr>
            <w:r w:rsidRPr="00E71129">
              <w:rPr>
                <w:rFonts w:ascii="Times New Roman" w:hAnsi="Times New Roman" w:cs="Times New Roman"/>
                <w:sz w:val="24"/>
                <w:szCs w:val="24"/>
              </w:rPr>
              <w:t>9.00-9.15</w:t>
            </w:r>
          </w:p>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eastAsia="Times New Roman" w:hAnsi="Times New Roman" w:cs="Times New Roman"/>
                <w:b/>
                <w:sz w:val="24"/>
                <w:szCs w:val="24"/>
              </w:rPr>
              <w:t>9.20</w:t>
            </w:r>
            <w:r w:rsidRPr="000B73B8">
              <w:rPr>
                <w:rFonts w:ascii="Times New Roman" w:eastAsia="Times New Roman" w:hAnsi="Times New Roman" w:cs="Times New Roman"/>
                <w:sz w:val="24"/>
                <w:szCs w:val="24"/>
              </w:rPr>
              <w:t>-9.35</w:t>
            </w:r>
          </w:p>
        </w:tc>
      </w:tr>
      <w:tr w:rsidR="00E71129" w:rsidTr="005B09FB">
        <w:tc>
          <w:tcPr>
            <w:tcW w:w="5023" w:type="dxa"/>
          </w:tcPr>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Продолжительность занятия</w:t>
            </w:r>
            <w:r w:rsidR="006E7263">
              <w:rPr>
                <w:rFonts w:ascii="Times New Roman" w:hAnsi="Times New Roman" w:cs="Times New Roman"/>
                <w:color w:val="000000"/>
                <w:sz w:val="24"/>
                <w:szCs w:val="24"/>
              </w:rPr>
              <w:t>.</w:t>
            </w:r>
            <w:r w:rsidRPr="000B73B8">
              <w:rPr>
                <w:rFonts w:ascii="Times New Roman" w:hAnsi="Times New Roman" w:cs="Times New Roman"/>
                <w:color w:val="000000"/>
                <w:sz w:val="24"/>
                <w:szCs w:val="24"/>
              </w:rPr>
              <w:t xml:space="preserve"> </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15 м</w:t>
            </w:r>
          </w:p>
        </w:tc>
      </w:tr>
      <w:tr w:rsidR="00E71129" w:rsidTr="005B09FB">
        <w:tc>
          <w:tcPr>
            <w:tcW w:w="5023" w:type="dxa"/>
          </w:tcPr>
          <w:p w:rsidR="00E71129" w:rsidRPr="000B73B8" w:rsidRDefault="00E71129"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 xml:space="preserve">Перерыв между занятиями не менее 10 мин </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10 м</w:t>
            </w:r>
          </w:p>
        </w:tc>
      </w:tr>
      <w:tr w:rsidR="00E71129" w:rsidTr="005B09FB">
        <w:tc>
          <w:tcPr>
            <w:tcW w:w="5023" w:type="dxa"/>
          </w:tcPr>
          <w:p w:rsidR="00E71129" w:rsidRPr="000B73B8" w:rsidRDefault="000B73B8" w:rsidP="00E71129">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Занятия (включая</w:t>
            </w:r>
            <w:r w:rsidR="00E71129" w:rsidRPr="000B73B8">
              <w:rPr>
                <w:rFonts w:ascii="Times New Roman" w:hAnsi="Times New Roman" w:cs="Times New Roman"/>
                <w:color w:val="000000"/>
                <w:sz w:val="24"/>
                <w:szCs w:val="24"/>
              </w:rPr>
              <w:t xml:space="preserve"> перерывы между занятиями не менее 10 минут, гимнастику в процессе занятия – 2 мин)</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9.45-10.00</w:t>
            </w:r>
          </w:p>
        </w:tc>
      </w:tr>
      <w:tr w:rsidR="00E71129" w:rsidTr="005B09FB">
        <w:tc>
          <w:tcPr>
            <w:tcW w:w="5023" w:type="dxa"/>
          </w:tcPr>
          <w:p w:rsidR="00E71129" w:rsidRPr="000B73B8" w:rsidRDefault="00E71129" w:rsidP="00E71129">
            <w:pPr>
              <w:spacing w:after="0" w:line="240" w:lineRule="auto"/>
              <w:rPr>
                <w:rFonts w:ascii="Times New Roman" w:hAnsi="Times New Roman" w:cs="Times New Roman"/>
                <w:b/>
                <w:sz w:val="24"/>
                <w:szCs w:val="24"/>
              </w:rPr>
            </w:pPr>
            <w:r w:rsidRPr="000B73B8">
              <w:rPr>
                <w:rFonts w:ascii="Times New Roman" w:hAnsi="Times New Roman" w:cs="Times New Roman"/>
                <w:b/>
                <w:color w:val="000000"/>
                <w:sz w:val="24"/>
                <w:szCs w:val="24"/>
              </w:rPr>
              <w:t>Второй завтрак</w:t>
            </w:r>
            <w:r w:rsidR="000B73B8">
              <w:rPr>
                <w:rFonts w:ascii="Times New Roman" w:hAnsi="Times New Roman" w:cs="Times New Roman"/>
                <w:b/>
                <w:color w:val="000000"/>
                <w:sz w:val="24"/>
                <w:szCs w:val="24"/>
              </w:rPr>
              <w:t>.</w:t>
            </w:r>
          </w:p>
        </w:tc>
        <w:tc>
          <w:tcPr>
            <w:tcW w:w="4439" w:type="dxa"/>
          </w:tcPr>
          <w:p w:rsidR="00E71129" w:rsidRPr="000B73B8" w:rsidRDefault="00E71129"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10.00-10.20</w:t>
            </w:r>
          </w:p>
        </w:tc>
      </w:tr>
      <w:tr w:rsidR="00E71129" w:rsidTr="005B09FB">
        <w:tc>
          <w:tcPr>
            <w:tcW w:w="5023" w:type="dxa"/>
          </w:tcPr>
          <w:p w:rsidR="00E71129" w:rsidRPr="000B73B8" w:rsidRDefault="000B73B8" w:rsidP="000B73B8">
            <w:pPr>
              <w:spacing w:after="0" w:line="240" w:lineRule="auto"/>
              <w:rPr>
                <w:rFonts w:ascii="Times New Roman" w:eastAsia="Times New Roman" w:hAnsi="Times New Roman" w:cs="Times New Roman"/>
                <w:b/>
                <w:sz w:val="24"/>
                <w:szCs w:val="24"/>
                <w:lang w:eastAsia="ru-RU"/>
              </w:rPr>
            </w:pPr>
            <w:r w:rsidRPr="000B73B8">
              <w:rPr>
                <w:rFonts w:ascii="Times New Roman" w:hAnsi="Times New Roman" w:cs="Times New Roman"/>
                <w:b/>
                <w:color w:val="000000"/>
                <w:sz w:val="24"/>
                <w:szCs w:val="24"/>
              </w:rPr>
              <w:t>Подготовка к прогулке. Прогулка</w:t>
            </w:r>
            <w:r>
              <w:rPr>
                <w:rFonts w:ascii="Times New Roman" w:hAnsi="Times New Roman" w:cs="Times New Roman"/>
                <w:b/>
                <w:color w:val="000000"/>
                <w:sz w:val="24"/>
                <w:szCs w:val="24"/>
              </w:rPr>
              <w:t>.</w:t>
            </w:r>
          </w:p>
        </w:tc>
        <w:tc>
          <w:tcPr>
            <w:tcW w:w="4439" w:type="dxa"/>
          </w:tcPr>
          <w:p w:rsidR="00E71129" w:rsidRPr="000B73B8" w:rsidRDefault="000B73B8" w:rsidP="00E71129">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10.20-11.20</w:t>
            </w:r>
          </w:p>
        </w:tc>
      </w:tr>
      <w:tr w:rsidR="000B73B8" w:rsidTr="005B09FB">
        <w:tc>
          <w:tcPr>
            <w:tcW w:w="5023" w:type="dxa"/>
          </w:tcPr>
          <w:p w:rsidR="000B73B8" w:rsidRPr="000B73B8" w:rsidRDefault="000B73B8" w:rsidP="000B73B8">
            <w:pPr>
              <w:spacing w:after="0" w:line="240" w:lineRule="auto"/>
              <w:rPr>
                <w:rFonts w:ascii="Times New Roman" w:hAnsi="Times New Roman" w:cs="Times New Roman"/>
                <w:b/>
                <w:color w:val="000000"/>
                <w:sz w:val="24"/>
                <w:szCs w:val="24"/>
              </w:rPr>
            </w:pPr>
            <w:r w:rsidRPr="000B73B8">
              <w:rPr>
                <w:rFonts w:ascii="Times New Roman" w:hAnsi="Times New Roman" w:cs="Times New Roman"/>
                <w:b/>
                <w:color w:val="000000"/>
                <w:sz w:val="24"/>
                <w:szCs w:val="24"/>
              </w:rPr>
              <w:t>Возвращение с прогулки</w:t>
            </w:r>
            <w:r>
              <w:rPr>
                <w:rFonts w:ascii="Times New Roman" w:hAnsi="Times New Roman" w:cs="Times New Roman"/>
                <w:b/>
                <w:color w:val="000000"/>
                <w:sz w:val="24"/>
                <w:szCs w:val="24"/>
              </w:rPr>
              <w:t>.</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11.20-11.30</w:t>
            </w:r>
          </w:p>
        </w:tc>
      </w:tr>
      <w:tr w:rsidR="000B73B8" w:rsidTr="005B09FB">
        <w:tc>
          <w:tcPr>
            <w:tcW w:w="5023" w:type="dxa"/>
          </w:tcPr>
          <w:p w:rsidR="000B73B8" w:rsidRPr="000B73B8" w:rsidRDefault="000B73B8" w:rsidP="000B73B8">
            <w:pPr>
              <w:spacing w:after="0" w:line="240" w:lineRule="auto"/>
              <w:rPr>
                <w:rFonts w:ascii="Times New Roman" w:hAnsi="Times New Roman" w:cs="Times New Roman"/>
                <w:b/>
                <w:color w:val="000000"/>
                <w:sz w:val="24"/>
                <w:szCs w:val="24"/>
              </w:rPr>
            </w:pPr>
            <w:r w:rsidRPr="000B73B8">
              <w:rPr>
                <w:rFonts w:ascii="Times New Roman" w:hAnsi="Times New Roman" w:cs="Times New Roman"/>
                <w:b/>
                <w:color w:val="000000"/>
                <w:sz w:val="24"/>
                <w:szCs w:val="24"/>
              </w:rPr>
              <w:t xml:space="preserve">Подготовка к обеду. Обед </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11.30-12.00</w:t>
            </w:r>
          </w:p>
        </w:tc>
      </w:tr>
      <w:tr w:rsidR="000B73B8" w:rsidTr="005B09FB">
        <w:tc>
          <w:tcPr>
            <w:tcW w:w="5023" w:type="dxa"/>
          </w:tcPr>
          <w:p w:rsidR="000B73B8" w:rsidRPr="000B73B8" w:rsidRDefault="000B73B8" w:rsidP="000B73B8">
            <w:pPr>
              <w:spacing w:after="0" w:line="240" w:lineRule="auto"/>
              <w:rPr>
                <w:rFonts w:ascii="Times New Roman" w:hAnsi="Times New Roman" w:cs="Times New Roman"/>
                <w:b/>
                <w:color w:val="000000"/>
                <w:sz w:val="24"/>
                <w:szCs w:val="24"/>
              </w:rPr>
            </w:pPr>
            <w:r w:rsidRPr="000B73B8">
              <w:rPr>
                <w:rFonts w:ascii="Times New Roman" w:hAnsi="Times New Roman" w:cs="Times New Roman"/>
                <w:b/>
                <w:color w:val="000000"/>
                <w:sz w:val="24"/>
                <w:szCs w:val="24"/>
              </w:rPr>
              <w:t>Подготовка ко сну. Сон</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 xml:space="preserve">12.00-15.00 </w:t>
            </w:r>
          </w:p>
        </w:tc>
      </w:tr>
      <w:tr w:rsidR="000B73B8" w:rsidTr="005B09FB">
        <w:tc>
          <w:tcPr>
            <w:tcW w:w="5023" w:type="dxa"/>
          </w:tcPr>
          <w:p w:rsidR="000B73B8" w:rsidRPr="000B73B8" w:rsidRDefault="000B73B8" w:rsidP="000B73B8">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pacing w:val="-1"/>
                <w:sz w:val="24"/>
                <w:szCs w:val="24"/>
              </w:rPr>
              <w:t xml:space="preserve">Постепенный подъем, </w:t>
            </w:r>
            <w:r w:rsidRPr="000B73B8">
              <w:rPr>
                <w:rFonts w:ascii="Times New Roman" w:hAnsi="Times New Roman" w:cs="Times New Roman"/>
                <w:color w:val="000000"/>
                <w:sz w:val="24"/>
                <w:szCs w:val="24"/>
              </w:rPr>
              <w:t>бодрящая гимнастика</w:t>
            </w:r>
            <w:r w:rsidRPr="000B73B8">
              <w:rPr>
                <w:rFonts w:ascii="Times New Roman" w:hAnsi="Times New Roman" w:cs="Times New Roman"/>
                <w:color w:val="000000"/>
                <w:spacing w:val="-1"/>
                <w:sz w:val="24"/>
                <w:szCs w:val="24"/>
              </w:rPr>
              <w:t xml:space="preserve"> гигиенические процедуры</w:t>
            </w:r>
            <w:r w:rsidR="006E7263">
              <w:rPr>
                <w:rFonts w:ascii="Times New Roman" w:hAnsi="Times New Roman" w:cs="Times New Roman"/>
                <w:color w:val="000000"/>
                <w:spacing w:val="-1"/>
                <w:sz w:val="24"/>
                <w:szCs w:val="24"/>
              </w:rPr>
              <w:t>.</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15.00-15.10</w:t>
            </w:r>
          </w:p>
        </w:tc>
      </w:tr>
      <w:tr w:rsidR="000B73B8" w:rsidTr="005B09FB">
        <w:tc>
          <w:tcPr>
            <w:tcW w:w="5023" w:type="dxa"/>
          </w:tcPr>
          <w:p w:rsidR="000B73B8" w:rsidRPr="000B73B8" w:rsidRDefault="000B73B8" w:rsidP="000B73B8">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z w:val="24"/>
                <w:szCs w:val="24"/>
              </w:rPr>
              <w:t xml:space="preserve">самостоятельная игровая деятельность ребенка в центрах активности, индивидуальная работа. </w:t>
            </w:r>
          </w:p>
        </w:tc>
        <w:tc>
          <w:tcPr>
            <w:tcW w:w="4439" w:type="dxa"/>
          </w:tcPr>
          <w:p w:rsidR="000B73B8" w:rsidRPr="000B73B8" w:rsidRDefault="000B73B8" w:rsidP="000B73B8">
            <w:pPr>
              <w:spacing w:after="0" w:line="240" w:lineRule="auto"/>
              <w:jc w:val="center"/>
              <w:rPr>
                <w:rFonts w:ascii="Times New Roman" w:hAnsi="Times New Roman" w:cs="Times New Roman"/>
                <w:sz w:val="24"/>
                <w:szCs w:val="24"/>
              </w:rPr>
            </w:pPr>
            <w:r w:rsidRPr="000B73B8">
              <w:rPr>
                <w:rFonts w:ascii="Times New Roman" w:hAnsi="Times New Roman" w:cs="Times New Roman"/>
                <w:sz w:val="24"/>
                <w:szCs w:val="24"/>
              </w:rPr>
              <w:t>15.10-16.10</w:t>
            </w:r>
          </w:p>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p>
        </w:tc>
      </w:tr>
      <w:tr w:rsidR="000B73B8" w:rsidTr="005B09FB">
        <w:tc>
          <w:tcPr>
            <w:tcW w:w="5023" w:type="dxa"/>
          </w:tcPr>
          <w:p w:rsidR="000B73B8" w:rsidRPr="000B73B8" w:rsidRDefault="000B73B8" w:rsidP="000B73B8">
            <w:pPr>
              <w:spacing w:after="0" w:line="240" w:lineRule="auto"/>
              <w:jc w:val="both"/>
              <w:rPr>
                <w:rFonts w:ascii="Times New Roman" w:hAnsi="Times New Roman" w:cs="Times New Roman"/>
                <w:b/>
                <w:color w:val="000000"/>
                <w:sz w:val="24"/>
                <w:szCs w:val="24"/>
              </w:rPr>
            </w:pPr>
            <w:r w:rsidRPr="000B73B8">
              <w:rPr>
                <w:rFonts w:ascii="Times New Roman" w:hAnsi="Times New Roman" w:cs="Times New Roman"/>
                <w:b/>
                <w:color w:val="000000"/>
                <w:sz w:val="24"/>
                <w:szCs w:val="24"/>
              </w:rPr>
              <w:t>Подготовка к приему пищи.  «Уплотненный» полдник с включением блюд ужина</w:t>
            </w:r>
            <w:r>
              <w:rPr>
                <w:rFonts w:ascii="Times New Roman" w:hAnsi="Times New Roman" w:cs="Times New Roman"/>
                <w:b/>
                <w:color w:val="000000"/>
                <w:sz w:val="24"/>
                <w:szCs w:val="24"/>
              </w:rPr>
              <w:t>.</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b/>
                <w:sz w:val="24"/>
                <w:szCs w:val="24"/>
              </w:rPr>
              <w:t>16.10-16.40</w:t>
            </w:r>
          </w:p>
        </w:tc>
      </w:tr>
      <w:tr w:rsidR="000B73B8" w:rsidTr="005B09FB">
        <w:tc>
          <w:tcPr>
            <w:tcW w:w="5023" w:type="dxa"/>
          </w:tcPr>
          <w:p w:rsidR="000B73B8" w:rsidRPr="000B73B8" w:rsidRDefault="000B73B8" w:rsidP="000B73B8">
            <w:pPr>
              <w:spacing w:after="0" w:line="240" w:lineRule="auto"/>
              <w:jc w:val="both"/>
              <w:rPr>
                <w:rFonts w:ascii="Times New Roman" w:hAnsi="Times New Roman" w:cs="Times New Roman"/>
                <w:b/>
                <w:color w:val="000000"/>
                <w:sz w:val="24"/>
                <w:szCs w:val="24"/>
              </w:rPr>
            </w:pPr>
            <w:r w:rsidRPr="000B73B8">
              <w:rPr>
                <w:rFonts w:ascii="Times New Roman" w:hAnsi="Times New Roman" w:cs="Times New Roman"/>
                <w:color w:val="000000"/>
                <w:sz w:val="24"/>
                <w:szCs w:val="24"/>
              </w:rPr>
              <w:t>самостоятельная игровая деятельность ребенка в центрах активности,</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16.40-17.00</w:t>
            </w:r>
          </w:p>
        </w:tc>
      </w:tr>
      <w:tr w:rsidR="000B73B8" w:rsidTr="005B09FB">
        <w:tc>
          <w:tcPr>
            <w:tcW w:w="5023" w:type="dxa"/>
          </w:tcPr>
          <w:p w:rsidR="000B73B8" w:rsidRPr="000B73B8" w:rsidRDefault="000B73B8" w:rsidP="000B73B8">
            <w:pPr>
              <w:spacing w:after="0" w:line="240" w:lineRule="auto"/>
              <w:jc w:val="both"/>
              <w:rPr>
                <w:rFonts w:ascii="Times New Roman" w:hAnsi="Times New Roman" w:cs="Times New Roman"/>
                <w:color w:val="000000"/>
                <w:sz w:val="24"/>
                <w:szCs w:val="24"/>
              </w:rPr>
            </w:pPr>
            <w:r w:rsidRPr="000B73B8">
              <w:rPr>
                <w:rFonts w:ascii="Times New Roman" w:hAnsi="Times New Roman" w:cs="Times New Roman"/>
                <w:color w:val="000000"/>
                <w:spacing w:val="-1"/>
                <w:sz w:val="24"/>
                <w:szCs w:val="24"/>
              </w:rPr>
              <w:t>Прогулка</w:t>
            </w:r>
            <w:r w:rsidRPr="000B73B8">
              <w:rPr>
                <w:rFonts w:ascii="Times New Roman" w:hAnsi="Times New Roman" w:cs="Times New Roman"/>
                <w:color w:val="000000"/>
                <w:sz w:val="24"/>
                <w:szCs w:val="24"/>
              </w:rPr>
              <w:t xml:space="preserve">. </w:t>
            </w:r>
          </w:p>
        </w:tc>
        <w:tc>
          <w:tcPr>
            <w:tcW w:w="4439" w:type="dxa"/>
          </w:tcPr>
          <w:p w:rsidR="000B73B8" w:rsidRPr="000B73B8" w:rsidRDefault="000B73B8" w:rsidP="000B73B8">
            <w:pPr>
              <w:spacing w:after="0" w:line="240" w:lineRule="auto"/>
              <w:jc w:val="center"/>
              <w:rPr>
                <w:rFonts w:ascii="Times New Roman" w:eastAsia="Times New Roman" w:hAnsi="Times New Roman" w:cs="Times New Roman"/>
                <w:b/>
                <w:sz w:val="24"/>
                <w:szCs w:val="24"/>
                <w:lang w:eastAsia="ru-RU"/>
              </w:rPr>
            </w:pPr>
            <w:r w:rsidRPr="000B73B8">
              <w:rPr>
                <w:rFonts w:ascii="Times New Roman" w:hAnsi="Times New Roman" w:cs="Times New Roman"/>
                <w:sz w:val="24"/>
                <w:szCs w:val="24"/>
              </w:rPr>
              <w:t>17.00-19.00</w:t>
            </w:r>
          </w:p>
        </w:tc>
      </w:tr>
    </w:tbl>
    <w:p w:rsidR="009A0F92" w:rsidRPr="005B09FB" w:rsidRDefault="009A0F92" w:rsidP="00EE3176">
      <w:pPr>
        <w:spacing w:after="0" w:line="240" w:lineRule="auto"/>
        <w:rPr>
          <w:rFonts w:ascii="Times New Roman" w:eastAsia="Times New Roman" w:hAnsi="Times New Roman" w:cs="Times New Roman"/>
          <w:b/>
          <w:sz w:val="24"/>
          <w:szCs w:val="24"/>
          <w:lang w:eastAsia="ru-RU"/>
        </w:rPr>
      </w:pPr>
    </w:p>
    <w:p w:rsidR="009A0F92" w:rsidRPr="005B09FB" w:rsidRDefault="009A0F92" w:rsidP="009A0F92">
      <w:pPr>
        <w:spacing w:after="0" w:line="240" w:lineRule="auto"/>
        <w:jc w:val="center"/>
        <w:rPr>
          <w:rFonts w:ascii="Times New Roman" w:hAnsi="Times New Roman" w:cs="Times New Roman"/>
          <w:sz w:val="24"/>
          <w:szCs w:val="24"/>
        </w:rPr>
      </w:pPr>
      <w:r w:rsidRPr="005B09FB">
        <w:rPr>
          <w:rFonts w:ascii="Times New Roman" w:hAnsi="Times New Roman" w:cs="Times New Roman"/>
          <w:b/>
          <w:bCs/>
          <w:sz w:val="24"/>
          <w:szCs w:val="24"/>
        </w:rPr>
        <w:t>РЕЖИМ ДНЯ</w:t>
      </w:r>
    </w:p>
    <w:p w:rsidR="009A0F92" w:rsidRPr="005B09FB" w:rsidRDefault="009A0F92" w:rsidP="009A0F92">
      <w:pPr>
        <w:spacing w:after="0" w:line="240" w:lineRule="auto"/>
        <w:jc w:val="center"/>
        <w:rPr>
          <w:rFonts w:ascii="Times New Roman" w:hAnsi="Times New Roman" w:cs="Times New Roman"/>
          <w:b/>
          <w:bCs/>
          <w:sz w:val="24"/>
          <w:szCs w:val="24"/>
        </w:rPr>
      </w:pPr>
      <w:r w:rsidRPr="005B09FB">
        <w:rPr>
          <w:rFonts w:ascii="Times New Roman" w:hAnsi="Times New Roman" w:cs="Times New Roman"/>
          <w:b/>
          <w:sz w:val="24"/>
          <w:szCs w:val="24"/>
        </w:rPr>
        <w:t>В младшей группе общеразвивающей направленности для детей от 3 до 4 лет</w:t>
      </w:r>
      <w:r w:rsidRPr="005B09FB">
        <w:rPr>
          <w:rFonts w:ascii="Times New Roman" w:hAnsi="Times New Roman" w:cs="Times New Roman"/>
          <w:b/>
          <w:bCs/>
          <w:sz w:val="24"/>
          <w:szCs w:val="24"/>
        </w:rPr>
        <w:t xml:space="preserve"> </w:t>
      </w:r>
    </w:p>
    <w:p w:rsidR="009A0F92" w:rsidRPr="005B09FB" w:rsidRDefault="009A0F92" w:rsidP="009A0F92">
      <w:pPr>
        <w:spacing w:after="0" w:line="240" w:lineRule="auto"/>
        <w:jc w:val="center"/>
        <w:rPr>
          <w:rFonts w:ascii="Times New Roman" w:hAnsi="Times New Roman" w:cs="Times New Roman"/>
          <w:b/>
          <w:bCs/>
          <w:sz w:val="24"/>
          <w:szCs w:val="24"/>
        </w:rPr>
      </w:pPr>
      <w:r w:rsidRPr="005B09FB">
        <w:rPr>
          <w:rFonts w:ascii="Times New Roman" w:hAnsi="Times New Roman" w:cs="Times New Roman"/>
          <w:b/>
          <w:bCs/>
          <w:sz w:val="24"/>
          <w:szCs w:val="24"/>
        </w:rPr>
        <w:t>(холодный период года с 1 сентября по 31 мая ) </w:t>
      </w:r>
    </w:p>
    <w:tbl>
      <w:tblPr>
        <w:tblStyle w:val="a5"/>
        <w:tblW w:w="9752" w:type="dxa"/>
        <w:tblInd w:w="137" w:type="dxa"/>
        <w:tblLayout w:type="fixed"/>
        <w:tblLook w:val="04A0" w:firstRow="1" w:lastRow="0" w:firstColumn="1" w:lastColumn="0" w:noHBand="0" w:noVBand="1"/>
      </w:tblPr>
      <w:tblGrid>
        <w:gridCol w:w="6634"/>
        <w:gridCol w:w="1701"/>
        <w:gridCol w:w="1417"/>
      </w:tblGrid>
      <w:tr w:rsidR="009A0F92" w:rsidRPr="005B09FB" w:rsidTr="009A0F92">
        <w:tc>
          <w:tcPr>
            <w:tcW w:w="6634" w:type="dxa"/>
          </w:tcPr>
          <w:p w:rsidR="009A0F92" w:rsidRPr="005B09FB" w:rsidRDefault="009A0F92" w:rsidP="00FD18AB">
            <w:pPr>
              <w:pStyle w:val="Default"/>
              <w:jc w:val="center"/>
              <w:rPr>
                <w:b/>
                <w:color w:val="auto"/>
              </w:rPr>
            </w:pPr>
            <w:r w:rsidRPr="005B09FB">
              <w:rPr>
                <w:b/>
                <w:color w:val="auto"/>
              </w:rPr>
              <w:t>Режимные моменты</w:t>
            </w:r>
          </w:p>
        </w:tc>
        <w:tc>
          <w:tcPr>
            <w:tcW w:w="1701" w:type="dxa"/>
          </w:tcPr>
          <w:p w:rsidR="009A0F92" w:rsidRPr="005B09FB" w:rsidRDefault="009A0F92" w:rsidP="00FD18AB">
            <w:pPr>
              <w:pStyle w:val="Default"/>
              <w:jc w:val="center"/>
              <w:rPr>
                <w:b/>
                <w:color w:val="auto"/>
              </w:rPr>
            </w:pPr>
            <w:r w:rsidRPr="005B09FB">
              <w:rPr>
                <w:b/>
                <w:color w:val="auto"/>
              </w:rPr>
              <w:t>Время</w:t>
            </w:r>
          </w:p>
        </w:tc>
        <w:tc>
          <w:tcPr>
            <w:tcW w:w="1417" w:type="dxa"/>
          </w:tcPr>
          <w:p w:rsidR="009A0F92" w:rsidRPr="005B09FB" w:rsidRDefault="009A0F92" w:rsidP="00FD18AB">
            <w:pPr>
              <w:pStyle w:val="Default"/>
              <w:jc w:val="center"/>
              <w:rPr>
                <w:b/>
                <w:color w:val="auto"/>
              </w:rPr>
            </w:pPr>
            <w:r w:rsidRPr="005B09FB">
              <w:rPr>
                <w:b/>
                <w:color w:val="auto"/>
              </w:rPr>
              <w:t xml:space="preserve">Длительность </w:t>
            </w:r>
          </w:p>
        </w:tc>
      </w:tr>
      <w:tr w:rsidR="009A0F92" w:rsidRPr="005B09FB" w:rsidTr="009A0F92">
        <w:trPr>
          <w:trHeight w:val="948"/>
        </w:trPr>
        <w:tc>
          <w:tcPr>
            <w:tcW w:w="6634" w:type="dxa"/>
          </w:tcPr>
          <w:p w:rsidR="009A0F92" w:rsidRPr="005B09FB" w:rsidRDefault="009A0F92" w:rsidP="00FD18AB">
            <w:pPr>
              <w:pStyle w:val="Default"/>
              <w:jc w:val="both"/>
              <w:rPr>
                <w:color w:val="auto"/>
              </w:rPr>
            </w:pPr>
            <w:r w:rsidRPr="005B09FB">
              <w:rPr>
                <w:rStyle w:val="94"/>
                <w:iCs/>
                <w:color w:val="auto"/>
                <w:sz w:val="24"/>
                <w:szCs w:val="24"/>
              </w:rPr>
              <w:t xml:space="preserve">Прием </w:t>
            </w:r>
            <w:r w:rsidRPr="005B09FB">
              <w:rPr>
                <w:rStyle w:val="90"/>
                <w:color w:val="auto"/>
                <w:sz w:val="24"/>
                <w:szCs w:val="24"/>
              </w:rPr>
              <w:t>детей:</w:t>
            </w:r>
            <w:r w:rsidRPr="005B09FB">
              <w:rPr>
                <w:rStyle w:val="926"/>
                <w:color w:val="auto"/>
                <w:sz w:val="24"/>
                <w:szCs w:val="24"/>
              </w:rPr>
              <w:t xml:space="preserve"> индивидуальный контакт с ребенком и родителями; осмотр, </w:t>
            </w:r>
            <w:r w:rsidRPr="005B09FB">
              <w:rPr>
                <w:rStyle w:val="93"/>
                <w:iCs/>
                <w:color w:val="auto"/>
                <w:sz w:val="24"/>
                <w:szCs w:val="24"/>
              </w:rPr>
              <w:t>игры</w:t>
            </w:r>
            <w:r w:rsidRPr="005B09FB">
              <w:rPr>
                <w:color w:val="auto"/>
              </w:rPr>
              <w:t>, свободная игра, самостоятельная деятельность.</w:t>
            </w:r>
          </w:p>
        </w:tc>
        <w:tc>
          <w:tcPr>
            <w:tcW w:w="1701" w:type="dxa"/>
          </w:tcPr>
          <w:p w:rsidR="009A0F92" w:rsidRPr="005B09FB" w:rsidRDefault="009A0F92" w:rsidP="00FD18AB">
            <w:pPr>
              <w:pStyle w:val="Default"/>
              <w:jc w:val="center"/>
              <w:rPr>
                <w:color w:val="auto"/>
              </w:rPr>
            </w:pPr>
            <w:r w:rsidRPr="005B09FB">
              <w:rPr>
                <w:color w:val="auto"/>
              </w:rPr>
              <w:t>7.00-7.30</w:t>
            </w:r>
          </w:p>
          <w:p w:rsidR="009A0F92" w:rsidRPr="005B09FB" w:rsidRDefault="009A0F92" w:rsidP="00FD18AB">
            <w:pPr>
              <w:pStyle w:val="Default"/>
              <w:jc w:val="center"/>
              <w:rPr>
                <w:color w:val="auto"/>
              </w:rPr>
            </w:pPr>
          </w:p>
          <w:p w:rsidR="009A0F92" w:rsidRPr="005B09FB" w:rsidRDefault="009A0F92" w:rsidP="00FD18AB">
            <w:pPr>
              <w:pStyle w:val="Default"/>
              <w:jc w:val="center"/>
              <w:rPr>
                <w:color w:val="auto"/>
              </w:rPr>
            </w:pPr>
          </w:p>
        </w:tc>
        <w:tc>
          <w:tcPr>
            <w:tcW w:w="1417" w:type="dxa"/>
          </w:tcPr>
          <w:p w:rsidR="009A0F92" w:rsidRPr="005B09FB" w:rsidRDefault="009A0F92" w:rsidP="00FD18AB">
            <w:pPr>
              <w:pStyle w:val="Default"/>
              <w:jc w:val="center"/>
              <w:rPr>
                <w:color w:val="auto"/>
              </w:rPr>
            </w:pPr>
            <w:r w:rsidRPr="005B09FB">
              <w:rPr>
                <w:color w:val="auto"/>
              </w:rPr>
              <w:t>30 мин</w:t>
            </w:r>
          </w:p>
          <w:p w:rsidR="009A0F92" w:rsidRPr="005B09FB" w:rsidRDefault="009A0F92" w:rsidP="00FD18AB">
            <w:pPr>
              <w:pStyle w:val="Default"/>
              <w:jc w:val="center"/>
              <w:rPr>
                <w:color w:val="auto"/>
              </w:rPr>
            </w:pPr>
          </w:p>
        </w:tc>
      </w:tr>
      <w:tr w:rsidR="009A0F92" w:rsidRPr="005B09FB" w:rsidTr="009A0F92">
        <w:tc>
          <w:tcPr>
            <w:tcW w:w="6634" w:type="dxa"/>
          </w:tcPr>
          <w:p w:rsidR="009A0F92" w:rsidRPr="005B09FB" w:rsidRDefault="009A0F92" w:rsidP="00FD18AB">
            <w:pPr>
              <w:pStyle w:val="Default"/>
              <w:jc w:val="both"/>
              <w:rPr>
                <w:rStyle w:val="94"/>
                <w:b w:val="0"/>
                <w:iCs/>
                <w:color w:val="auto"/>
                <w:sz w:val="24"/>
                <w:szCs w:val="24"/>
              </w:rPr>
            </w:pPr>
            <w:r w:rsidRPr="005B09FB">
              <w:rPr>
                <w:color w:val="auto"/>
              </w:rPr>
              <w:t>Двигательная активность в форме сюжетных подвижных игр и упражнений/наблюдение, самостоятельная деятельность детей</w:t>
            </w:r>
          </w:p>
        </w:tc>
        <w:tc>
          <w:tcPr>
            <w:tcW w:w="1701" w:type="dxa"/>
          </w:tcPr>
          <w:p w:rsidR="009A0F92" w:rsidRPr="005B09FB" w:rsidRDefault="009A0F92" w:rsidP="00FD18AB">
            <w:pPr>
              <w:pStyle w:val="Default"/>
              <w:jc w:val="center"/>
              <w:rPr>
                <w:color w:val="auto"/>
              </w:rPr>
            </w:pPr>
            <w:r w:rsidRPr="005B09FB">
              <w:rPr>
                <w:color w:val="auto"/>
              </w:rPr>
              <w:t>7.30-8.10</w:t>
            </w:r>
          </w:p>
        </w:tc>
        <w:tc>
          <w:tcPr>
            <w:tcW w:w="1417" w:type="dxa"/>
          </w:tcPr>
          <w:p w:rsidR="009A0F92" w:rsidRPr="005B09FB" w:rsidRDefault="009A0F92" w:rsidP="00FD18AB">
            <w:pPr>
              <w:pStyle w:val="Default"/>
              <w:jc w:val="center"/>
              <w:rPr>
                <w:color w:val="auto"/>
              </w:rPr>
            </w:pPr>
            <w:r w:rsidRPr="005B09FB">
              <w:rPr>
                <w:color w:val="auto"/>
              </w:rPr>
              <w:t>40  мин</w:t>
            </w:r>
          </w:p>
        </w:tc>
      </w:tr>
      <w:tr w:rsidR="009A0F92" w:rsidRPr="005B09FB" w:rsidTr="009A0F92">
        <w:tc>
          <w:tcPr>
            <w:tcW w:w="6634" w:type="dxa"/>
          </w:tcPr>
          <w:p w:rsidR="009A0F92" w:rsidRPr="005B09FB" w:rsidRDefault="009A0F92"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Утренняя гимнастика</w:t>
            </w:r>
          </w:p>
        </w:tc>
        <w:tc>
          <w:tcPr>
            <w:tcW w:w="1701"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8.10-8.20</w:t>
            </w:r>
          </w:p>
        </w:tc>
        <w:tc>
          <w:tcPr>
            <w:tcW w:w="1417"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10  мин</w:t>
            </w:r>
          </w:p>
        </w:tc>
      </w:tr>
      <w:tr w:rsidR="009A0F92" w:rsidRPr="005B09FB" w:rsidTr="009A0F92">
        <w:tc>
          <w:tcPr>
            <w:tcW w:w="6634" w:type="dxa"/>
          </w:tcPr>
          <w:p w:rsidR="009A0F92" w:rsidRPr="005B09FB" w:rsidRDefault="009A0F92" w:rsidP="00FD18AB">
            <w:pPr>
              <w:pStyle w:val="Default"/>
              <w:jc w:val="both"/>
              <w:rPr>
                <w:color w:val="auto"/>
              </w:rPr>
            </w:pPr>
            <w:r w:rsidRPr="005B09FB">
              <w:rPr>
                <w:color w:val="auto"/>
              </w:rPr>
              <w:t>Подготовка к завтраку  (самообслуживание, культурно-гигиенические навыки)</w:t>
            </w:r>
          </w:p>
        </w:tc>
        <w:tc>
          <w:tcPr>
            <w:tcW w:w="1701" w:type="dxa"/>
          </w:tcPr>
          <w:p w:rsidR="009A0F92" w:rsidRPr="005B09FB" w:rsidRDefault="009A0F92" w:rsidP="00FD18AB">
            <w:pPr>
              <w:pStyle w:val="Default"/>
              <w:jc w:val="center"/>
              <w:rPr>
                <w:color w:val="auto"/>
              </w:rPr>
            </w:pPr>
            <w:r w:rsidRPr="005B09FB">
              <w:rPr>
                <w:color w:val="auto"/>
              </w:rPr>
              <w:t>8.20-8.30</w:t>
            </w:r>
          </w:p>
        </w:tc>
        <w:tc>
          <w:tcPr>
            <w:tcW w:w="1417" w:type="dxa"/>
          </w:tcPr>
          <w:p w:rsidR="009A0F92" w:rsidRPr="005B09FB" w:rsidRDefault="009A0F92" w:rsidP="00FD18AB">
            <w:pPr>
              <w:pStyle w:val="Default"/>
              <w:jc w:val="center"/>
              <w:rPr>
                <w:color w:val="auto"/>
              </w:rPr>
            </w:pPr>
            <w:r w:rsidRPr="005B09FB">
              <w:rPr>
                <w:color w:val="auto"/>
              </w:rPr>
              <w:t>10 мин</w:t>
            </w:r>
          </w:p>
        </w:tc>
      </w:tr>
      <w:tr w:rsidR="009A0F92" w:rsidRPr="005B09FB" w:rsidTr="009A0F92">
        <w:tc>
          <w:tcPr>
            <w:tcW w:w="6634" w:type="dxa"/>
          </w:tcPr>
          <w:p w:rsidR="009A0F92" w:rsidRPr="005B09FB" w:rsidRDefault="009A0F92" w:rsidP="00FD18AB">
            <w:pPr>
              <w:pStyle w:val="Default"/>
              <w:jc w:val="both"/>
              <w:rPr>
                <w:b/>
                <w:color w:val="auto"/>
              </w:rPr>
            </w:pPr>
            <w:r w:rsidRPr="005B09FB">
              <w:rPr>
                <w:b/>
                <w:color w:val="auto"/>
              </w:rPr>
              <w:t>Завтрак</w:t>
            </w:r>
          </w:p>
        </w:tc>
        <w:tc>
          <w:tcPr>
            <w:tcW w:w="1701" w:type="dxa"/>
          </w:tcPr>
          <w:p w:rsidR="009A0F92" w:rsidRPr="005B09FB" w:rsidRDefault="009A0F92" w:rsidP="00FD18AB">
            <w:pPr>
              <w:pStyle w:val="Default"/>
              <w:jc w:val="center"/>
              <w:rPr>
                <w:b/>
                <w:color w:val="auto"/>
              </w:rPr>
            </w:pPr>
            <w:r w:rsidRPr="005B09FB">
              <w:rPr>
                <w:b/>
                <w:color w:val="auto"/>
              </w:rPr>
              <w:t>8.30-8.50</w:t>
            </w:r>
          </w:p>
        </w:tc>
        <w:tc>
          <w:tcPr>
            <w:tcW w:w="1417" w:type="dxa"/>
          </w:tcPr>
          <w:p w:rsidR="009A0F92" w:rsidRPr="005B09FB" w:rsidRDefault="009A0F92" w:rsidP="00FD18AB">
            <w:pPr>
              <w:pStyle w:val="Default"/>
              <w:jc w:val="center"/>
              <w:rPr>
                <w:b/>
                <w:color w:val="auto"/>
              </w:rPr>
            </w:pPr>
            <w:r w:rsidRPr="005B09FB">
              <w:rPr>
                <w:b/>
                <w:color w:val="auto"/>
              </w:rPr>
              <w:t>20 мин</w:t>
            </w:r>
          </w:p>
        </w:tc>
      </w:tr>
      <w:tr w:rsidR="009A0F92" w:rsidRPr="005B09FB" w:rsidTr="009A0F92">
        <w:tc>
          <w:tcPr>
            <w:tcW w:w="6634" w:type="dxa"/>
          </w:tcPr>
          <w:p w:rsidR="009A0F92" w:rsidRPr="005B09FB" w:rsidRDefault="009A0F92" w:rsidP="00FD18AB">
            <w:pPr>
              <w:pStyle w:val="Default"/>
              <w:jc w:val="both"/>
              <w:rPr>
                <w:color w:val="auto"/>
              </w:rPr>
            </w:pPr>
            <w:r w:rsidRPr="005B09FB">
              <w:rPr>
                <w:color w:val="auto"/>
              </w:rPr>
              <w:t>Подготовка к занятию, игра, самостоятельная деятельность, индивидуальная работа</w:t>
            </w:r>
          </w:p>
        </w:tc>
        <w:tc>
          <w:tcPr>
            <w:tcW w:w="1701" w:type="dxa"/>
          </w:tcPr>
          <w:p w:rsidR="009A0F92" w:rsidRPr="005B09FB" w:rsidRDefault="009A0F92" w:rsidP="00FD18AB">
            <w:pPr>
              <w:pStyle w:val="Default"/>
              <w:jc w:val="center"/>
              <w:rPr>
                <w:color w:val="auto"/>
              </w:rPr>
            </w:pPr>
            <w:r w:rsidRPr="005B09FB">
              <w:rPr>
                <w:color w:val="auto"/>
              </w:rPr>
              <w:t>8.50-9.20</w:t>
            </w:r>
          </w:p>
          <w:p w:rsidR="009A0F92" w:rsidRPr="005B09FB" w:rsidRDefault="009A0F92" w:rsidP="00FD18AB">
            <w:pPr>
              <w:pStyle w:val="Default"/>
              <w:jc w:val="center"/>
              <w:rPr>
                <w:color w:val="auto"/>
              </w:rPr>
            </w:pPr>
          </w:p>
        </w:tc>
        <w:tc>
          <w:tcPr>
            <w:tcW w:w="1417" w:type="dxa"/>
          </w:tcPr>
          <w:p w:rsidR="009A0F92" w:rsidRPr="005B09FB" w:rsidRDefault="009A0F92" w:rsidP="00FD18AB">
            <w:pPr>
              <w:pStyle w:val="Default"/>
              <w:jc w:val="center"/>
              <w:rPr>
                <w:color w:val="auto"/>
              </w:rPr>
            </w:pPr>
            <w:r w:rsidRPr="005B09FB">
              <w:rPr>
                <w:color w:val="auto"/>
              </w:rPr>
              <w:t>30  мин</w:t>
            </w:r>
          </w:p>
        </w:tc>
      </w:tr>
      <w:tr w:rsidR="009A0F92" w:rsidRPr="005B09FB" w:rsidTr="009A0F92">
        <w:trPr>
          <w:trHeight w:val="295"/>
        </w:trPr>
        <w:tc>
          <w:tcPr>
            <w:tcW w:w="6634" w:type="dxa"/>
          </w:tcPr>
          <w:p w:rsidR="009A0F92" w:rsidRPr="005B09FB" w:rsidRDefault="009A0F92"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НОД №1 1 ПОДГРУППА</w:t>
            </w:r>
          </w:p>
        </w:tc>
        <w:tc>
          <w:tcPr>
            <w:tcW w:w="1701" w:type="dxa"/>
          </w:tcPr>
          <w:p w:rsidR="009A0F92" w:rsidRPr="005B09FB" w:rsidRDefault="009A0F92" w:rsidP="00FD18AB">
            <w:pPr>
              <w:pStyle w:val="Default"/>
              <w:jc w:val="center"/>
              <w:rPr>
                <w:color w:val="auto"/>
              </w:rPr>
            </w:pPr>
            <w:r w:rsidRPr="005B09FB">
              <w:rPr>
                <w:color w:val="auto"/>
              </w:rPr>
              <w:t>9.00-9.15</w:t>
            </w:r>
          </w:p>
        </w:tc>
        <w:tc>
          <w:tcPr>
            <w:tcW w:w="1417" w:type="dxa"/>
          </w:tcPr>
          <w:p w:rsidR="009A0F92" w:rsidRPr="005B09FB" w:rsidRDefault="009A0F92" w:rsidP="00FD18AB">
            <w:pPr>
              <w:pStyle w:val="Default"/>
              <w:jc w:val="center"/>
              <w:rPr>
                <w:color w:val="auto"/>
              </w:rPr>
            </w:pPr>
            <w:r w:rsidRPr="005B09FB">
              <w:rPr>
                <w:color w:val="auto"/>
              </w:rPr>
              <w:t>15 мин</w:t>
            </w:r>
          </w:p>
        </w:tc>
      </w:tr>
      <w:tr w:rsidR="009A0F92" w:rsidRPr="005B09FB" w:rsidTr="009A0F92">
        <w:tc>
          <w:tcPr>
            <w:tcW w:w="6634" w:type="dxa"/>
          </w:tcPr>
          <w:p w:rsidR="009A0F92" w:rsidRPr="005B09FB" w:rsidRDefault="009A0F92"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НОД №1 2 ПОДГРУППА</w:t>
            </w:r>
          </w:p>
        </w:tc>
        <w:tc>
          <w:tcPr>
            <w:tcW w:w="1701" w:type="dxa"/>
          </w:tcPr>
          <w:p w:rsidR="009A0F92" w:rsidRPr="005B09FB" w:rsidRDefault="009A0F92" w:rsidP="00FD18AB">
            <w:pPr>
              <w:pStyle w:val="Default"/>
              <w:jc w:val="center"/>
              <w:rPr>
                <w:color w:val="auto"/>
              </w:rPr>
            </w:pPr>
            <w:r w:rsidRPr="005B09FB">
              <w:rPr>
                <w:color w:val="auto"/>
              </w:rPr>
              <w:t>9.20-9.35</w:t>
            </w:r>
          </w:p>
        </w:tc>
        <w:tc>
          <w:tcPr>
            <w:tcW w:w="1417" w:type="dxa"/>
          </w:tcPr>
          <w:p w:rsidR="009A0F92" w:rsidRPr="005B09FB" w:rsidRDefault="009A0F92" w:rsidP="00FD18AB">
            <w:pPr>
              <w:pStyle w:val="Default"/>
              <w:jc w:val="center"/>
              <w:rPr>
                <w:color w:val="auto"/>
              </w:rPr>
            </w:pPr>
          </w:p>
        </w:tc>
      </w:tr>
      <w:tr w:rsidR="009A0F92" w:rsidRPr="005B09FB" w:rsidTr="009A0F92">
        <w:tc>
          <w:tcPr>
            <w:tcW w:w="6634" w:type="dxa"/>
          </w:tcPr>
          <w:p w:rsidR="009A0F92" w:rsidRPr="005B09FB" w:rsidRDefault="009A0F92" w:rsidP="00FD18AB">
            <w:pPr>
              <w:pStyle w:val="Default"/>
              <w:jc w:val="both"/>
              <w:rPr>
                <w:color w:val="auto"/>
              </w:rPr>
            </w:pPr>
            <w:r w:rsidRPr="005B09FB">
              <w:rPr>
                <w:color w:val="auto"/>
              </w:rPr>
              <w:t>НОД №2</w:t>
            </w:r>
          </w:p>
        </w:tc>
        <w:tc>
          <w:tcPr>
            <w:tcW w:w="1701" w:type="dxa"/>
          </w:tcPr>
          <w:p w:rsidR="009A0F92" w:rsidRPr="005B09FB" w:rsidRDefault="009A0F92" w:rsidP="00FD18AB">
            <w:pPr>
              <w:pStyle w:val="Default"/>
              <w:jc w:val="center"/>
              <w:rPr>
                <w:color w:val="auto"/>
              </w:rPr>
            </w:pPr>
            <w:r w:rsidRPr="005B09FB">
              <w:rPr>
                <w:color w:val="auto"/>
              </w:rPr>
              <w:t>9.45-10.00</w:t>
            </w:r>
          </w:p>
        </w:tc>
        <w:tc>
          <w:tcPr>
            <w:tcW w:w="1417" w:type="dxa"/>
          </w:tcPr>
          <w:p w:rsidR="009A0F92" w:rsidRPr="005B09FB" w:rsidRDefault="009A0F92" w:rsidP="00FD18AB">
            <w:pPr>
              <w:pStyle w:val="Default"/>
              <w:jc w:val="center"/>
              <w:rPr>
                <w:color w:val="auto"/>
              </w:rPr>
            </w:pPr>
            <w:r w:rsidRPr="005B09FB">
              <w:rPr>
                <w:color w:val="auto"/>
              </w:rPr>
              <w:t>15 мин</w:t>
            </w:r>
          </w:p>
        </w:tc>
      </w:tr>
      <w:tr w:rsidR="009A0F92" w:rsidRPr="005B09FB" w:rsidTr="009A0F92">
        <w:tc>
          <w:tcPr>
            <w:tcW w:w="6634" w:type="dxa"/>
          </w:tcPr>
          <w:p w:rsidR="009A0F92" w:rsidRPr="005B09FB" w:rsidRDefault="009A0F92" w:rsidP="00FD18AB">
            <w:pPr>
              <w:pStyle w:val="Default"/>
              <w:jc w:val="both"/>
              <w:rPr>
                <w:b/>
                <w:color w:val="auto"/>
              </w:rPr>
            </w:pPr>
            <w:r w:rsidRPr="005B09FB">
              <w:rPr>
                <w:b/>
                <w:color w:val="auto"/>
              </w:rPr>
              <w:t xml:space="preserve">Второй  завтрак (сок или фрукты). </w:t>
            </w:r>
          </w:p>
        </w:tc>
        <w:tc>
          <w:tcPr>
            <w:tcW w:w="1701" w:type="dxa"/>
          </w:tcPr>
          <w:p w:rsidR="009A0F92" w:rsidRPr="005B09FB" w:rsidRDefault="009A0F92" w:rsidP="00FD18AB">
            <w:pPr>
              <w:pStyle w:val="Default"/>
              <w:jc w:val="both"/>
              <w:rPr>
                <w:b/>
                <w:color w:val="auto"/>
              </w:rPr>
            </w:pPr>
            <w:r w:rsidRPr="005B09FB">
              <w:rPr>
                <w:b/>
                <w:color w:val="auto"/>
              </w:rPr>
              <w:t>10.00-10.20</w:t>
            </w:r>
          </w:p>
        </w:tc>
        <w:tc>
          <w:tcPr>
            <w:tcW w:w="1417" w:type="dxa"/>
          </w:tcPr>
          <w:p w:rsidR="009A0F92" w:rsidRPr="005B09FB" w:rsidRDefault="009A0F92" w:rsidP="00FD18AB">
            <w:pPr>
              <w:pStyle w:val="Default"/>
              <w:jc w:val="both"/>
              <w:rPr>
                <w:b/>
                <w:color w:val="auto"/>
              </w:rPr>
            </w:pPr>
            <w:r w:rsidRPr="005B09FB">
              <w:rPr>
                <w:b/>
                <w:color w:val="auto"/>
              </w:rPr>
              <w:t>20 мин</w:t>
            </w:r>
          </w:p>
        </w:tc>
      </w:tr>
      <w:tr w:rsidR="009A0F92" w:rsidRPr="005B09FB" w:rsidTr="009A0F92">
        <w:tc>
          <w:tcPr>
            <w:tcW w:w="6634" w:type="dxa"/>
          </w:tcPr>
          <w:p w:rsidR="009A0F92" w:rsidRPr="005B09FB" w:rsidRDefault="009A0F92" w:rsidP="00FD18AB">
            <w:pPr>
              <w:pStyle w:val="Default"/>
              <w:jc w:val="both"/>
              <w:rPr>
                <w:color w:val="auto"/>
              </w:rPr>
            </w:pPr>
            <w:r w:rsidRPr="005B09FB">
              <w:rPr>
                <w:color w:val="auto"/>
              </w:rPr>
              <w:t>Подготовка к прогулке (самообслуживание). Прогулка</w:t>
            </w:r>
          </w:p>
        </w:tc>
        <w:tc>
          <w:tcPr>
            <w:tcW w:w="1701" w:type="dxa"/>
          </w:tcPr>
          <w:p w:rsidR="009A0F92" w:rsidRPr="005B09FB" w:rsidRDefault="009A0F92" w:rsidP="00FD18AB">
            <w:pPr>
              <w:pStyle w:val="Default"/>
              <w:jc w:val="both"/>
              <w:rPr>
                <w:color w:val="auto"/>
              </w:rPr>
            </w:pPr>
            <w:r w:rsidRPr="005B09FB">
              <w:rPr>
                <w:color w:val="auto"/>
              </w:rPr>
              <w:t>10.20-11.20</w:t>
            </w:r>
          </w:p>
        </w:tc>
        <w:tc>
          <w:tcPr>
            <w:tcW w:w="1417" w:type="dxa"/>
          </w:tcPr>
          <w:p w:rsidR="009A0F92" w:rsidRPr="005B09FB" w:rsidRDefault="009A0F92" w:rsidP="00FD18AB">
            <w:pPr>
              <w:pStyle w:val="Default"/>
              <w:jc w:val="both"/>
              <w:rPr>
                <w:color w:val="auto"/>
              </w:rPr>
            </w:pPr>
            <w:r w:rsidRPr="005B09FB">
              <w:rPr>
                <w:color w:val="auto"/>
              </w:rPr>
              <w:t>60 мин</w:t>
            </w:r>
          </w:p>
        </w:tc>
      </w:tr>
      <w:tr w:rsidR="009A0F92" w:rsidRPr="005B09FB" w:rsidTr="009A0F92">
        <w:tc>
          <w:tcPr>
            <w:tcW w:w="6634" w:type="dxa"/>
          </w:tcPr>
          <w:p w:rsidR="009A0F92" w:rsidRPr="005B09FB" w:rsidRDefault="009A0F92" w:rsidP="00FD18AB">
            <w:pPr>
              <w:pStyle w:val="Default"/>
              <w:jc w:val="both"/>
              <w:rPr>
                <w:color w:val="auto"/>
              </w:rPr>
            </w:pPr>
            <w:r w:rsidRPr="005B09FB">
              <w:rPr>
                <w:color w:val="auto"/>
              </w:rPr>
              <w:t xml:space="preserve">Возвращение с прогулки </w:t>
            </w:r>
          </w:p>
        </w:tc>
        <w:tc>
          <w:tcPr>
            <w:tcW w:w="1701" w:type="dxa"/>
          </w:tcPr>
          <w:p w:rsidR="009A0F92" w:rsidRPr="005B09FB" w:rsidRDefault="009A0F92" w:rsidP="00FD18AB">
            <w:pPr>
              <w:pStyle w:val="Default"/>
              <w:jc w:val="both"/>
              <w:rPr>
                <w:color w:val="auto"/>
              </w:rPr>
            </w:pPr>
            <w:r w:rsidRPr="005B09FB">
              <w:rPr>
                <w:color w:val="auto"/>
              </w:rPr>
              <w:t>11.20-11.30</w:t>
            </w:r>
          </w:p>
        </w:tc>
        <w:tc>
          <w:tcPr>
            <w:tcW w:w="1417" w:type="dxa"/>
          </w:tcPr>
          <w:p w:rsidR="009A0F92" w:rsidRPr="005B09FB" w:rsidRDefault="009A0F92" w:rsidP="00FD18AB">
            <w:pPr>
              <w:pStyle w:val="Default"/>
              <w:jc w:val="both"/>
              <w:rPr>
                <w:color w:val="auto"/>
              </w:rPr>
            </w:pPr>
            <w:r w:rsidRPr="005B09FB">
              <w:rPr>
                <w:color w:val="auto"/>
              </w:rPr>
              <w:t>10 мин</w:t>
            </w:r>
          </w:p>
        </w:tc>
      </w:tr>
      <w:tr w:rsidR="009A0F92" w:rsidRPr="005B09FB" w:rsidTr="009A0F92">
        <w:tc>
          <w:tcPr>
            <w:tcW w:w="6634" w:type="dxa"/>
          </w:tcPr>
          <w:p w:rsidR="009A0F92" w:rsidRPr="005B09FB" w:rsidRDefault="009A0F92" w:rsidP="00FD18AB">
            <w:pPr>
              <w:pStyle w:val="Default"/>
              <w:jc w:val="both"/>
              <w:rPr>
                <w:b/>
                <w:color w:val="auto"/>
              </w:rPr>
            </w:pPr>
            <w:r w:rsidRPr="005B09FB">
              <w:rPr>
                <w:b/>
                <w:color w:val="auto"/>
              </w:rPr>
              <w:t>Подготовка к обеду(самообслуживание, культурно-гигиенические навыки, этикет). Обед</w:t>
            </w:r>
          </w:p>
        </w:tc>
        <w:tc>
          <w:tcPr>
            <w:tcW w:w="1701" w:type="dxa"/>
          </w:tcPr>
          <w:p w:rsidR="009A0F92" w:rsidRPr="005B09FB" w:rsidRDefault="009A0F92" w:rsidP="00FD18AB">
            <w:pPr>
              <w:pStyle w:val="Default"/>
              <w:jc w:val="center"/>
              <w:rPr>
                <w:b/>
                <w:color w:val="auto"/>
              </w:rPr>
            </w:pPr>
            <w:r w:rsidRPr="005B09FB">
              <w:rPr>
                <w:b/>
                <w:color w:val="auto"/>
              </w:rPr>
              <w:t>11.30-12.00</w:t>
            </w:r>
          </w:p>
        </w:tc>
        <w:tc>
          <w:tcPr>
            <w:tcW w:w="1417" w:type="dxa"/>
          </w:tcPr>
          <w:p w:rsidR="009A0F92" w:rsidRPr="005B09FB" w:rsidRDefault="009A0F92" w:rsidP="00FD18AB">
            <w:pPr>
              <w:pStyle w:val="Default"/>
              <w:jc w:val="center"/>
              <w:rPr>
                <w:b/>
                <w:color w:val="auto"/>
              </w:rPr>
            </w:pPr>
            <w:r w:rsidRPr="005B09FB">
              <w:rPr>
                <w:b/>
                <w:color w:val="auto"/>
              </w:rPr>
              <w:t>30 мин</w:t>
            </w:r>
          </w:p>
        </w:tc>
      </w:tr>
      <w:tr w:rsidR="009A0F92" w:rsidRPr="005B09FB" w:rsidTr="009A0F92">
        <w:trPr>
          <w:trHeight w:val="78"/>
        </w:trPr>
        <w:tc>
          <w:tcPr>
            <w:tcW w:w="6634" w:type="dxa"/>
          </w:tcPr>
          <w:p w:rsidR="009A0F92" w:rsidRPr="005B09FB" w:rsidRDefault="009A0F92"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 xml:space="preserve">Подготовка к дневному сну, сон </w:t>
            </w:r>
          </w:p>
        </w:tc>
        <w:tc>
          <w:tcPr>
            <w:tcW w:w="1701" w:type="dxa"/>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12.00-15.00</w:t>
            </w:r>
          </w:p>
        </w:tc>
        <w:tc>
          <w:tcPr>
            <w:tcW w:w="1417" w:type="dxa"/>
          </w:tcPr>
          <w:p w:rsidR="009A0F92" w:rsidRPr="005B09FB" w:rsidRDefault="009A0F92" w:rsidP="00FD18AB">
            <w:pPr>
              <w:pStyle w:val="Default"/>
              <w:jc w:val="both"/>
              <w:rPr>
                <w:color w:val="auto"/>
              </w:rPr>
            </w:pPr>
            <w:r w:rsidRPr="005B09FB">
              <w:rPr>
                <w:color w:val="auto"/>
              </w:rPr>
              <w:t>3 часа</w:t>
            </w:r>
          </w:p>
        </w:tc>
      </w:tr>
      <w:tr w:rsidR="009A0F92" w:rsidRPr="005B09FB" w:rsidTr="009A0F92">
        <w:tc>
          <w:tcPr>
            <w:tcW w:w="6634" w:type="dxa"/>
          </w:tcPr>
          <w:p w:rsidR="009A0F92" w:rsidRPr="005B09FB" w:rsidRDefault="009A0F92"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Постепенный подъём, воздушные, водные процедуры, гимнастика после сна, игра</w:t>
            </w:r>
          </w:p>
        </w:tc>
        <w:tc>
          <w:tcPr>
            <w:tcW w:w="1701" w:type="dxa"/>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15.00-15.10</w:t>
            </w:r>
          </w:p>
        </w:tc>
        <w:tc>
          <w:tcPr>
            <w:tcW w:w="1417" w:type="dxa"/>
          </w:tcPr>
          <w:p w:rsidR="009A0F92" w:rsidRPr="005B09FB" w:rsidRDefault="009A0F92" w:rsidP="00FD18AB">
            <w:pPr>
              <w:pStyle w:val="Default"/>
              <w:jc w:val="both"/>
              <w:rPr>
                <w:color w:val="auto"/>
              </w:rPr>
            </w:pPr>
            <w:r w:rsidRPr="005B09FB">
              <w:rPr>
                <w:color w:val="auto"/>
              </w:rPr>
              <w:t>10 мин</w:t>
            </w:r>
          </w:p>
        </w:tc>
      </w:tr>
      <w:tr w:rsidR="009A0F92" w:rsidRPr="005B09FB" w:rsidTr="009A0F92">
        <w:tc>
          <w:tcPr>
            <w:tcW w:w="6634" w:type="dxa"/>
          </w:tcPr>
          <w:p w:rsidR="009A0F92" w:rsidRPr="005B09FB" w:rsidRDefault="009A0F92" w:rsidP="00FD18AB">
            <w:pPr>
              <w:spacing w:after="0" w:line="240" w:lineRule="auto"/>
              <w:jc w:val="both"/>
              <w:rPr>
                <w:rFonts w:ascii="Times New Roman" w:hAnsi="Times New Roman" w:cs="Times New Roman"/>
                <w:b/>
                <w:sz w:val="24"/>
                <w:szCs w:val="24"/>
              </w:rPr>
            </w:pPr>
            <w:r w:rsidRPr="005B09FB">
              <w:rPr>
                <w:rFonts w:ascii="Times New Roman" w:hAnsi="Times New Roman" w:cs="Times New Roman"/>
                <w:sz w:val="24"/>
                <w:szCs w:val="24"/>
              </w:rPr>
              <w:t>Совместная игровая деятельность взрослого и ребенка в центрах активности, самостоятельная деятельность, индивидуальная работа</w:t>
            </w:r>
          </w:p>
        </w:tc>
        <w:tc>
          <w:tcPr>
            <w:tcW w:w="1701" w:type="dxa"/>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15.10-16.10</w:t>
            </w:r>
          </w:p>
        </w:tc>
        <w:tc>
          <w:tcPr>
            <w:tcW w:w="1417" w:type="dxa"/>
          </w:tcPr>
          <w:p w:rsidR="009A0F92" w:rsidRPr="005B09FB" w:rsidRDefault="009A0F92" w:rsidP="00FD18AB">
            <w:pPr>
              <w:pStyle w:val="Default"/>
              <w:jc w:val="both"/>
              <w:rPr>
                <w:color w:val="auto"/>
              </w:rPr>
            </w:pPr>
            <w:r w:rsidRPr="005B09FB">
              <w:rPr>
                <w:color w:val="auto"/>
              </w:rPr>
              <w:t>60 мин</w:t>
            </w:r>
          </w:p>
        </w:tc>
      </w:tr>
      <w:tr w:rsidR="009A0F92" w:rsidRPr="005B09FB" w:rsidTr="009A0F92">
        <w:tc>
          <w:tcPr>
            <w:tcW w:w="6634" w:type="dxa"/>
          </w:tcPr>
          <w:p w:rsidR="009A0F92" w:rsidRPr="005B09FB" w:rsidRDefault="009A0F92" w:rsidP="00FD18AB">
            <w:pPr>
              <w:spacing w:after="0" w:line="240" w:lineRule="auto"/>
              <w:jc w:val="both"/>
              <w:rPr>
                <w:rFonts w:ascii="Times New Roman" w:hAnsi="Times New Roman" w:cs="Times New Roman"/>
                <w:b/>
                <w:sz w:val="24"/>
                <w:szCs w:val="24"/>
              </w:rPr>
            </w:pPr>
            <w:r w:rsidRPr="005B09FB">
              <w:rPr>
                <w:rFonts w:ascii="Times New Roman" w:hAnsi="Times New Roman" w:cs="Times New Roman"/>
                <w:b/>
                <w:sz w:val="24"/>
                <w:szCs w:val="24"/>
              </w:rPr>
              <w:t>Подготовка к приему пищи «Уплотненный полдник с включением блюд ужина»</w:t>
            </w:r>
          </w:p>
        </w:tc>
        <w:tc>
          <w:tcPr>
            <w:tcW w:w="1701" w:type="dxa"/>
          </w:tcPr>
          <w:p w:rsidR="009A0F92" w:rsidRPr="005B09FB" w:rsidRDefault="009A0F92" w:rsidP="00FD18AB">
            <w:pPr>
              <w:spacing w:after="0" w:line="240" w:lineRule="auto"/>
              <w:jc w:val="center"/>
              <w:rPr>
                <w:rFonts w:ascii="Times New Roman" w:hAnsi="Times New Roman" w:cs="Times New Roman"/>
                <w:b/>
                <w:sz w:val="24"/>
                <w:szCs w:val="24"/>
              </w:rPr>
            </w:pPr>
            <w:r w:rsidRPr="005B09FB">
              <w:rPr>
                <w:rFonts w:ascii="Times New Roman" w:hAnsi="Times New Roman" w:cs="Times New Roman"/>
                <w:b/>
                <w:sz w:val="24"/>
                <w:szCs w:val="24"/>
              </w:rPr>
              <w:t>16.10-16.40</w:t>
            </w:r>
          </w:p>
        </w:tc>
        <w:tc>
          <w:tcPr>
            <w:tcW w:w="1417" w:type="dxa"/>
          </w:tcPr>
          <w:p w:rsidR="009A0F92" w:rsidRPr="005B09FB" w:rsidRDefault="009A0F92" w:rsidP="00FD18AB">
            <w:pPr>
              <w:spacing w:after="0" w:line="240" w:lineRule="auto"/>
              <w:jc w:val="center"/>
              <w:rPr>
                <w:rFonts w:ascii="Times New Roman" w:hAnsi="Times New Roman" w:cs="Times New Roman"/>
                <w:b/>
                <w:sz w:val="24"/>
                <w:szCs w:val="24"/>
              </w:rPr>
            </w:pPr>
            <w:r w:rsidRPr="005B09FB">
              <w:rPr>
                <w:rFonts w:ascii="Times New Roman" w:hAnsi="Times New Roman" w:cs="Times New Roman"/>
                <w:b/>
                <w:bCs/>
                <w:sz w:val="24"/>
                <w:szCs w:val="24"/>
              </w:rPr>
              <w:t>30 мин</w:t>
            </w:r>
          </w:p>
        </w:tc>
      </w:tr>
      <w:tr w:rsidR="009A0F92" w:rsidRPr="005B09FB" w:rsidTr="009A0F92">
        <w:tc>
          <w:tcPr>
            <w:tcW w:w="6634" w:type="dxa"/>
          </w:tcPr>
          <w:p w:rsidR="009A0F92" w:rsidRPr="005B09FB" w:rsidRDefault="009A0F92"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Наблюдение и самостоятельная игровая деятельность детей, совместная игровая деятельность взрослого и ребенка коррекционная работа (индивидуальная)</w:t>
            </w:r>
          </w:p>
        </w:tc>
        <w:tc>
          <w:tcPr>
            <w:tcW w:w="1701"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16.40-17.00</w:t>
            </w:r>
          </w:p>
        </w:tc>
        <w:tc>
          <w:tcPr>
            <w:tcW w:w="1417"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20 мин</w:t>
            </w:r>
          </w:p>
        </w:tc>
      </w:tr>
      <w:tr w:rsidR="009A0F92" w:rsidRPr="005B09FB" w:rsidTr="009A0F92">
        <w:tc>
          <w:tcPr>
            <w:tcW w:w="6634"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pacing w:val="-1"/>
                <w:sz w:val="24"/>
                <w:szCs w:val="24"/>
              </w:rPr>
              <w:t>Подготовка к прогулке. Прогулка</w:t>
            </w:r>
            <w:r w:rsidRPr="005B09FB">
              <w:rPr>
                <w:rFonts w:ascii="Times New Roman" w:hAnsi="Times New Roman" w:cs="Times New Roman"/>
                <w:sz w:val="24"/>
                <w:szCs w:val="24"/>
              </w:rPr>
              <w:t>. Самостоятельная игровая деятельность. Уход детей домой</w:t>
            </w:r>
          </w:p>
        </w:tc>
        <w:tc>
          <w:tcPr>
            <w:tcW w:w="1701"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17.00 - 19.00</w:t>
            </w:r>
          </w:p>
        </w:tc>
        <w:tc>
          <w:tcPr>
            <w:tcW w:w="1417" w:type="dxa"/>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120 мин</w:t>
            </w:r>
          </w:p>
        </w:tc>
      </w:tr>
    </w:tbl>
    <w:p w:rsidR="009A0F92" w:rsidRPr="005B09FB" w:rsidRDefault="009A0F92" w:rsidP="00EE3176">
      <w:pPr>
        <w:spacing w:after="0" w:line="240" w:lineRule="auto"/>
        <w:rPr>
          <w:rFonts w:ascii="Times New Roman" w:hAnsi="Times New Roman" w:cs="Times New Roman"/>
          <w:b/>
          <w:bCs/>
          <w:sz w:val="24"/>
          <w:szCs w:val="24"/>
        </w:rPr>
      </w:pPr>
    </w:p>
    <w:p w:rsidR="009A0F92" w:rsidRPr="005B09FB" w:rsidRDefault="009A0F92" w:rsidP="009A0F92">
      <w:pPr>
        <w:spacing w:after="0" w:line="240" w:lineRule="auto"/>
        <w:jc w:val="center"/>
        <w:rPr>
          <w:rFonts w:ascii="Times New Roman" w:hAnsi="Times New Roman" w:cs="Times New Roman"/>
          <w:b/>
          <w:sz w:val="24"/>
          <w:szCs w:val="24"/>
        </w:rPr>
      </w:pPr>
      <w:r w:rsidRPr="005B09FB">
        <w:rPr>
          <w:rFonts w:ascii="Times New Roman" w:hAnsi="Times New Roman" w:cs="Times New Roman"/>
          <w:b/>
          <w:bCs/>
          <w:sz w:val="24"/>
          <w:szCs w:val="24"/>
        </w:rPr>
        <w:t>РЕЖИМ ДНЯ</w:t>
      </w:r>
      <w:r w:rsidRPr="005B09FB">
        <w:rPr>
          <w:rFonts w:ascii="Times New Roman" w:hAnsi="Times New Roman" w:cs="Times New Roman"/>
          <w:b/>
          <w:sz w:val="24"/>
          <w:szCs w:val="24"/>
        </w:rPr>
        <w:t xml:space="preserve"> В ЛЕТНИЙ ПЕРИОД</w:t>
      </w:r>
    </w:p>
    <w:p w:rsidR="009A0F92" w:rsidRPr="005B09FB" w:rsidRDefault="009A0F92" w:rsidP="009A0F92">
      <w:pPr>
        <w:spacing w:after="0" w:line="240" w:lineRule="auto"/>
        <w:jc w:val="center"/>
        <w:rPr>
          <w:rFonts w:ascii="Times New Roman" w:hAnsi="Times New Roman" w:cs="Times New Roman"/>
          <w:b/>
          <w:bCs/>
          <w:sz w:val="24"/>
          <w:szCs w:val="24"/>
        </w:rPr>
      </w:pPr>
      <w:r w:rsidRPr="005B09FB">
        <w:rPr>
          <w:rFonts w:ascii="Times New Roman" w:hAnsi="Times New Roman" w:cs="Times New Roman"/>
          <w:b/>
          <w:sz w:val="24"/>
          <w:szCs w:val="24"/>
        </w:rPr>
        <w:t>В младшей группе общеразвивающей направленности для детей от 3 до 4 лет</w:t>
      </w:r>
      <w:r w:rsidRPr="005B09FB">
        <w:rPr>
          <w:rFonts w:ascii="Times New Roman" w:hAnsi="Times New Roman" w:cs="Times New Roman"/>
          <w:b/>
          <w:bCs/>
          <w:sz w:val="24"/>
          <w:szCs w:val="24"/>
        </w:rPr>
        <w:t xml:space="preserve"> </w:t>
      </w:r>
    </w:p>
    <w:p w:rsidR="009A0F92" w:rsidRPr="005B09FB" w:rsidRDefault="009A0F92" w:rsidP="009A0F92">
      <w:pPr>
        <w:spacing w:after="0" w:line="240" w:lineRule="auto"/>
        <w:jc w:val="center"/>
        <w:rPr>
          <w:rFonts w:ascii="Times New Roman" w:hAnsi="Times New Roman" w:cs="Times New Roman"/>
          <w:b/>
          <w:bCs/>
          <w:sz w:val="24"/>
          <w:szCs w:val="24"/>
        </w:rPr>
      </w:pPr>
      <w:r w:rsidRPr="005B09FB">
        <w:rPr>
          <w:rFonts w:ascii="Times New Roman" w:hAnsi="Times New Roman" w:cs="Times New Roman"/>
          <w:b/>
          <w:bCs/>
          <w:sz w:val="24"/>
          <w:szCs w:val="24"/>
        </w:rPr>
        <w:t>(</w:t>
      </w:r>
      <w:r w:rsidRPr="005B09FB">
        <w:rPr>
          <w:rFonts w:ascii="Times New Roman" w:hAnsi="Times New Roman" w:cs="Times New Roman"/>
          <w:b/>
          <w:bCs/>
          <w:sz w:val="24"/>
          <w:szCs w:val="24"/>
          <w:shd w:val="clear" w:color="auto" w:fill="FFFFFF" w:themeFill="background1"/>
        </w:rPr>
        <w:t>в летний  период с 1 июня по 31 августа)</w:t>
      </w:r>
      <w:r w:rsidRPr="005B09FB">
        <w:rPr>
          <w:rFonts w:ascii="Times New Roman" w:hAnsi="Times New Roman" w:cs="Times New Roman"/>
          <w:b/>
          <w:bCs/>
          <w:sz w:val="24"/>
          <w:szCs w:val="24"/>
        </w:rPr>
        <w:t> </w:t>
      </w:r>
    </w:p>
    <w:tbl>
      <w:tblPr>
        <w:tblStyle w:val="a5"/>
        <w:tblW w:w="9894" w:type="dxa"/>
        <w:tblInd w:w="137" w:type="dxa"/>
        <w:tblLayout w:type="fixed"/>
        <w:tblLook w:val="04A0" w:firstRow="1" w:lastRow="0" w:firstColumn="1" w:lastColumn="0" w:noHBand="0" w:noVBand="1"/>
      </w:tblPr>
      <w:tblGrid>
        <w:gridCol w:w="6976"/>
        <w:gridCol w:w="1575"/>
        <w:gridCol w:w="1343"/>
      </w:tblGrid>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center"/>
              <w:rPr>
                <w:b/>
                <w:color w:val="auto"/>
              </w:rPr>
            </w:pPr>
            <w:r w:rsidRPr="005B09FB">
              <w:rPr>
                <w:b/>
                <w:color w:val="auto"/>
              </w:rPr>
              <w:t>Режимные моменты</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center"/>
              <w:rPr>
                <w:b/>
                <w:color w:val="auto"/>
              </w:rPr>
            </w:pPr>
            <w:r w:rsidRPr="005B09FB">
              <w:rPr>
                <w:b/>
                <w:color w:val="auto"/>
              </w:rPr>
              <w:t>Время</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center"/>
              <w:rPr>
                <w:b/>
                <w:color w:val="auto"/>
              </w:rPr>
            </w:pPr>
            <w:r w:rsidRPr="005B09FB">
              <w:rPr>
                <w:b/>
                <w:color w:val="auto"/>
              </w:rPr>
              <w:t xml:space="preserve">Длительность </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color w:val="auto"/>
              </w:rPr>
            </w:pPr>
            <w:r w:rsidRPr="005B09FB">
              <w:rPr>
                <w:rStyle w:val="94"/>
                <w:iCs/>
                <w:color w:val="auto"/>
                <w:sz w:val="24"/>
                <w:szCs w:val="24"/>
              </w:rPr>
              <w:t xml:space="preserve">Прием </w:t>
            </w:r>
            <w:r w:rsidRPr="005B09FB">
              <w:rPr>
                <w:rStyle w:val="90"/>
                <w:color w:val="auto"/>
                <w:sz w:val="24"/>
                <w:szCs w:val="24"/>
              </w:rPr>
              <w:t>детей (на улице): д</w:t>
            </w:r>
            <w:r w:rsidRPr="005B09FB">
              <w:rPr>
                <w:color w:val="auto"/>
              </w:rPr>
              <w:t xml:space="preserve">вигательная активность </w:t>
            </w:r>
            <w:r w:rsidRPr="005B09FB">
              <w:rPr>
                <w:rStyle w:val="926"/>
                <w:color w:val="auto"/>
                <w:sz w:val="24"/>
                <w:szCs w:val="24"/>
              </w:rPr>
              <w:t xml:space="preserve">индивидуальный контакт с ребенком и родителями; осмотр, </w:t>
            </w:r>
            <w:r w:rsidRPr="005B09FB">
              <w:rPr>
                <w:rStyle w:val="93"/>
                <w:iCs/>
                <w:color w:val="auto"/>
                <w:sz w:val="24"/>
                <w:szCs w:val="24"/>
              </w:rPr>
              <w:t>игры</w:t>
            </w:r>
            <w:r w:rsidRPr="005B09FB">
              <w:rPr>
                <w:color w:val="auto"/>
              </w:rPr>
              <w:t>, свободная игра, самостоятельная деятельность.</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F92" w:rsidRPr="005B09FB" w:rsidRDefault="009A0F92" w:rsidP="00FD18AB">
            <w:pPr>
              <w:pStyle w:val="Default"/>
              <w:spacing w:line="252" w:lineRule="auto"/>
              <w:jc w:val="both"/>
              <w:rPr>
                <w:color w:val="auto"/>
              </w:rPr>
            </w:pPr>
            <w:r w:rsidRPr="005B09FB">
              <w:rPr>
                <w:color w:val="auto"/>
              </w:rPr>
              <w:t>7.00-8.00</w:t>
            </w:r>
          </w:p>
          <w:p w:rsidR="009A0F92" w:rsidRPr="005B09FB" w:rsidRDefault="009A0F92" w:rsidP="00FD18AB">
            <w:pPr>
              <w:pStyle w:val="Default"/>
              <w:spacing w:line="252" w:lineRule="auto"/>
              <w:jc w:val="both"/>
              <w:rPr>
                <w:color w:val="auto"/>
              </w:rPr>
            </w:pP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color w:val="auto"/>
              </w:rPr>
            </w:pPr>
            <w:r w:rsidRPr="005B09FB">
              <w:rPr>
                <w:color w:val="auto"/>
              </w:rPr>
              <w:t>60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jc w:val="center"/>
              <w:rPr>
                <w:rFonts w:ascii="Times New Roman" w:hAnsi="Times New Roman" w:cs="Times New Roman"/>
                <w:b/>
                <w:sz w:val="24"/>
                <w:szCs w:val="24"/>
              </w:rPr>
            </w:pPr>
            <w:r w:rsidRPr="005B09FB">
              <w:rPr>
                <w:rFonts w:ascii="Times New Roman" w:hAnsi="Times New Roman" w:cs="Times New Roman"/>
                <w:b/>
                <w:sz w:val="24"/>
                <w:szCs w:val="24"/>
              </w:rPr>
              <w:t xml:space="preserve">Утренняя гимнастика (на улице)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8.00 – 8.10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 xml:space="preserve">Возвращение с улицы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8.20-8.30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b/>
                <w:i/>
                <w:color w:val="auto"/>
              </w:rPr>
            </w:pPr>
            <w:r w:rsidRPr="005B09FB">
              <w:rPr>
                <w:b/>
                <w:i/>
                <w:color w:val="auto"/>
              </w:rPr>
              <w:t xml:space="preserve">Подготовка к завтраку (самообслуживание, культурно-гигиенические навыки).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8.30-8.40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b/>
                <w:color w:val="auto"/>
              </w:rPr>
            </w:pPr>
            <w:r w:rsidRPr="005B09FB">
              <w:rPr>
                <w:b/>
                <w:color w:val="auto"/>
              </w:rPr>
              <w:t xml:space="preserve">Завтрак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8.40-9.00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20 мин</w:t>
            </w:r>
          </w:p>
        </w:tc>
      </w:tr>
      <w:tr w:rsidR="009A0F92" w:rsidRPr="005B09FB" w:rsidTr="009A0F92">
        <w:trPr>
          <w:trHeight w:val="320"/>
        </w:trPr>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Самостоятельная игровая деятельность</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9.00-10.00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60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center"/>
              <w:rPr>
                <w:b/>
                <w:color w:val="auto"/>
              </w:rPr>
            </w:pPr>
            <w:r w:rsidRPr="005B09FB">
              <w:rPr>
                <w:b/>
                <w:color w:val="auto"/>
              </w:rPr>
              <w:t>Второй  завтрак (сок или фрукты).</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10.00-10.20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20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b/>
                <w:color w:val="auto"/>
              </w:rPr>
            </w:pPr>
            <w:r w:rsidRPr="005B09FB">
              <w:rPr>
                <w:b/>
                <w:color w:val="auto"/>
              </w:rPr>
              <w:t>Подготовка к прогулке (самообслуживание). Прогулка</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10.20-11.20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60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color w:val="auto"/>
              </w:rPr>
            </w:pPr>
            <w:r w:rsidRPr="005B09FB">
              <w:rPr>
                <w:color w:val="auto"/>
              </w:rPr>
              <w:t xml:space="preserve">Возвращение с прогулки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11.20-11.30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pStyle w:val="Default"/>
              <w:spacing w:line="252" w:lineRule="auto"/>
              <w:jc w:val="both"/>
              <w:rPr>
                <w:b/>
                <w:color w:val="auto"/>
              </w:rPr>
            </w:pPr>
            <w:r w:rsidRPr="005B09FB">
              <w:rPr>
                <w:b/>
                <w:color w:val="auto"/>
              </w:rPr>
              <w:t xml:space="preserve">Подготовка к обеду (самообслуживание, культурно-гигиенические навыки, этикет). Обед </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11.30-12.00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30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Подготовка к дневному сну, сон (самообслуживание, культурно-гигиенические навыки; воздушные ванны; прослушивание сказок)</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12.00-15.00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 xml:space="preserve">3 часа </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Постепенный подъём, воздушные, водные процедуры, гимнастика после сна, игра</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15.00-15.10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sz w:val="24"/>
                <w:szCs w:val="24"/>
              </w:rPr>
              <w:t>Совместная игровая деятельность взрослого и ребенка в центрах активности, самостоятельная деятельность, индивидуальная работа</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15.20-16.10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50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jc w:val="center"/>
              <w:rPr>
                <w:rFonts w:ascii="Times New Roman" w:hAnsi="Times New Roman" w:cs="Times New Roman"/>
                <w:b/>
                <w:sz w:val="24"/>
                <w:szCs w:val="24"/>
              </w:rPr>
            </w:pPr>
            <w:r w:rsidRPr="005B09FB">
              <w:rPr>
                <w:rFonts w:ascii="Times New Roman" w:hAnsi="Times New Roman" w:cs="Times New Roman"/>
                <w:b/>
                <w:sz w:val="24"/>
                <w:szCs w:val="24"/>
              </w:rPr>
              <w:t>Подготовка к приему пищи «Уплотненный полдник с включением блюд ужина»</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16.10-16.40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30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jc w:val="center"/>
              <w:rPr>
                <w:rFonts w:ascii="Times New Roman" w:hAnsi="Times New Roman" w:cs="Times New Roman"/>
                <w:b/>
                <w:sz w:val="24"/>
                <w:szCs w:val="24"/>
              </w:rPr>
            </w:pPr>
            <w:r w:rsidRPr="005B09FB">
              <w:rPr>
                <w:rFonts w:ascii="Times New Roman" w:hAnsi="Times New Roman" w:cs="Times New Roman"/>
                <w:sz w:val="24"/>
                <w:szCs w:val="24"/>
              </w:rPr>
              <w:t>Самостоятельная игровая деятельность</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16.40-17.00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20 мин</w:t>
            </w:r>
          </w:p>
        </w:tc>
      </w:tr>
      <w:tr w:rsidR="009A0F92" w:rsidRPr="005B09FB" w:rsidTr="009A0F92">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jc w:val="center"/>
              <w:rPr>
                <w:rFonts w:ascii="Times New Roman" w:hAnsi="Times New Roman" w:cs="Times New Roman"/>
                <w:b/>
                <w:sz w:val="24"/>
                <w:szCs w:val="24"/>
              </w:rPr>
            </w:pPr>
            <w:r w:rsidRPr="005B09FB">
              <w:rPr>
                <w:rFonts w:ascii="Times New Roman" w:hAnsi="Times New Roman" w:cs="Times New Roman"/>
                <w:b/>
                <w:spacing w:val="-1"/>
                <w:sz w:val="24"/>
                <w:szCs w:val="24"/>
              </w:rPr>
              <w:t>Подготовка к прогулке. Прогулка</w:t>
            </w:r>
            <w:r w:rsidRPr="005B09FB">
              <w:rPr>
                <w:rFonts w:ascii="Times New Roman" w:hAnsi="Times New Roman" w:cs="Times New Roman"/>
                <w:b/>
                <w:sz w:val="24"/>
                <w:szCs w:val="24"/>
              </w:rPr>
              <w:t>. Уход детей домой</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17.00 –19.00</w:t>
            </w:r>
          </w:p>
        </w:tc>
        <w:tc>
          <w:tcPr>
            <w:tcW w:w="1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F92" w:rsidRPr="005B09FB" w:rsidRDefault="009A0F92" w:rsidP="00FD18AB">
            <w:pPr>
              <w:spacing w:after="0" w:line="240" w:lineRule="auto"/>
              <w:rPr>
                <w:rFonts w:ascii="Times New Roman" w:hAnsi="Times New Roman" w:cs="Times New Roman"/>
                <w:b/>
                <w:sz w:val="24"/>
                <w:szCs w:val="24"/>
              </w:rPr>
            </w:pPr>
            <w:r w:rsidRPr="005B09FB">
              <w:rPr>
                <w:rFonts w:ascii="Times New Roman" w:hAnsi="Times New Roman" w:cs="Times New Roman"/>
                <w:b/>
                <w:sz w:val="24"/>
                <w:szCs w:val="24"/>
              </w:rPr>
              <w:t>2часа</w:t>
            </w:r>
          </w:p>
        </w:tc>
      </w:tr>
    </w:tbl>
    <w:p w:rsidR="009A0F92" w:rsidRPr="005B09FB" w:rsidRDefault="009A0F92" w:rsidP="009A0F92">
      <w:pPr>
        <w:spacing w:after="0" w:line="240" w:lineRule="auto"/>
        <w:jc w:val="center"/>
        <w:rPr>
          <w:rFonts w:ascii="Times New Roman" w:hAnsi="Times New Roman" w:cs="Times New Roman"/>
          <w:b/>
          <w:bCs/>
          <w:sz w:val="24"/>
          <w:szCs w:val="24"/>
        </w:rPr>
      </w:pPr>
    </w:p>
    <w:p w:rsidR="009A0F92" w:rsidRDefault="009A0F92" w:rsidP="00C76B68">
      <w:pPr>
        <w:spacing w:after="0" w:line="240" w:lineRule="auto"/>
        <w:ind w:left="34"/>
        <w:jc w:val="center"/>
        <w:rPr>
          <w:rFonts w:ascii="Times New Roman" w:eastAsia="Times New Roman" w:hAnsi="Times New Roman" w:cs="Times New Roman"/>
          <w:b/>
          <w:sz w:val="24"/>
          <w:szCs w:val="24"/>
          <w:lang w:eastAsia="ru-RU"/>
        </w:rPr>
      </w:pPr>
    </w:p>
    <w:p w:rsidR="00ED60DA" w:rsidRPr="00EE3176" w:rsidRDefault="00C76B68" w:rsidP="00EE3176">
      <w:pPr>
        <w:spacing w:after="0" w:line="240" w:lineRule="auto"/>
        <w:ind w:left="34"/>
        <w:jc w:val="center"/>
        <w:rPr>
          <w:rFonts w:ascii="Times New Roman" w:eastAsia="Times New Roman" w:hAnsi="Times New Roman" w:cs="Times New Roman"/>
          <w:b/>
          <w:sz w:val="24"/>
          <w:szCs w:val="24"/>
          <w:lang w:eastAsia="ru-RU"/>
        </w:rPr>
      </w:pPr>
      <w:r w:rsidRPr="006C31DF">
        <w:rPr>
          <w:rFonts w:ascii="Times New Roman" w:eastAsia="Times New Roman" w:hAnsi="Times New Roman" w:cs="Times New Roman"/>
          <w:b/>
          <w:sz w:val="24"/>
          <w:szCs w:val="24"/>
          <w:lang w:eastAsia="ru-RU"/>
        </w:rPr>
        <w:t xml:space="preserve">3.3.Расписание образовательной деятельности </w:t>
      </w:r>
      <w:r w:rsidR="006E7263">
        <w:rPr>
          <w:rFonts w:ascii="Times New Roman" w:eastAsia="Times New Roman" w:hAnsi="Times New Roman" w:cs="Times New Roman"/>
          <w:b/>
          <w:sz w:val="24"/>
          <w:szCs w:val="24"/>
          <w:lang w:eastAsia="ru-RU"/>
        </w:rPr>
        <w:t>во второй младшей</w:t>
      </w:r>
      <w:r w:rsidRPr="006C31DF">
        <w:rPr>
          <w:rFonts w:ascii="Times New Roman" w:eastAsia="Times New Roman" w:hAnsi="Times New Roman" w:cs="Times New Roman"/>
          <w:b/>
          <w:sz w:val="24"/>
          <w:szCs w:val="24"/>
          <w:lang w:eastAsia="ru-RU"/>
        </w:rPr>
        <w:t xml:space="preserve"> группы общеразвивающей направленности.</w:t>
      </w:r>
    </w:p>
    <w:p w:rsidR="00ED60DA" w:rsidRDefault="00ED60DA" w:rsidP="001B27E7">
      <w:pPr>
        <w:spacing w:after="0" w:line="240" w:lineRule="auto"/>
        <w:jc w:val="center"/>
        <w:rPr>
          <w:rFonts w:ascii="Times New Roman" w:hAnsi="Times New Roman" w:cs="Times New Roman"/>
          <w:b/>
          <w:sz w:val="28"/>
          <w:szCs w:val="28"/>
        </w:rPr>
      </w:pPr>
    </w:p>
    <w:p w:rsidR="001B27E7" w:rsidRPr="005B09FB" w:rsidRDefault="001B27E7" w:rsidP="001B27E7">
      <w:pPr>
        <w:spacing w:after="0" w:line="240" w:lineRule="auto"/>
        <w:jc w:val="center"/>
        <w:rPr>
          <w:rFonts w:ascii="Times New Roman" w:hAnsi="Times New Roman" w:cs="Times New Roman"/>
          <w:b/>
          <w:sz w:val="24"/>
          <w:szCs w:val="24"/>
        </w:rPr>
      </w:pPr>
      <w:r w:rsidRPr="005B09FB">
        <w:rPr>
          <w:rFonts w:ascii="Times New Roman" w:hAnsi="Times New Roman" w:cs="Times New Roman"/>
          <w:b/>
          <w:sz w:val="24"/>
          <w:szCs w:val="24"/>
        </w:rPr>
        <w:t>РАСПИСАНИЕ ЗАНЯТИЙ НА 2023-2024 УЧЕБНЫЙ ГОД</w:t>
      </w:r>
    </w:p>
    <w:p w:rsidR="001B27E7" w:rsidRPr="005B09FB" w:rsidRDefault="001B27E7" w:rsidP="001B27E7">
      <w:pPr>
        <w:spacing w:after="0" w:line="240" w:lineRule="auto"/>
        <w:jc w:val="center"/>
        <w:rPr>
          <w:rFonts w:ascii="Times New Roman" w:hAnsi="Times New Roman" w:cs="Times New Roman"/>
          <w:b/>
          <w:sz w:val="24"/>
          <w:szCs w:val="24"/>
        </w:rPr>
      </w:pPr>
      <w:r w:rsidRPr="005B09FB">
        <w:rPr>
          <w:rFonts w:ascii="Times New Roman" w:hAnsi="Times New Roman" w:cs="Times New Roman"/>
          <w:b/>
          <w:sz w:val="24"/>
          <w:szCs w:val="24"/>
        </w:rPr>
        <w:t>Вторая младшая группа общеразвивающей направленности</w:t>
      </w:r>
    </w:p>
    <w:p w:rsidR="001B27E7" w:rsidRPr="005B09FB" w:rsidRDefault="001B27E7" w:rsidP="001B27E7">
      <w:pPr>
        <w:spacing w:after="0" w:line="240" w:lineRule="auto"/>
        <w:jc w:val="center"/>
        <w:rPr>
          <w:rFonts w:ascii="Times New Roman" w:hAnsi="Times New Roman" w:cs="Times New Roman"/>
          <w:b/>
          <w:sz w:val="24"/>
          <w:szCs w:val="24"/>
        </w:rPr>
      </w:pPr>
      <w:r w:rsidRPr="005B09FB">
        <w:rPr>
          <w:rFonts w:ascii="Times New Roman" w:hAnsi="Times New Roman" w:cs="Times New Roman"/>
          <w:b/>
          <w:sz w:val="24"/>
          <w:szCs w:val="24"/>
        </w:rPr>
        <w:t xml:space="preserve">для детей от 3 до 4 лет </w:t>
      </w:r>
    </w:p>
    <w:tbl>
      <w:tblPr>
        <w:tblStyle w:val="a5"/>
        <w:tblW w:w="10067" w:type="dxa"/>
        <w:tblInd w:w="-7" w:type="dxa"/>
        <w:tblLook w:val="04A0" w:firstRow="1" w:lastRow="0" w:firstColumn="1" w:lastColumn="0" w:noHBand="0" w:noVBand="1"/>
      </w:tblPr>
      <w:tblGrid>
        <w:gridCol w:w="3354"/>
        <w:gridCol w:w="4728"/>
        <w:gridCol w:w="1985"/>
      </w:tblGrid>
      <w:tr w:rsidR="001B27E7" w:rsidRPr="005B09FB" w:rsidTr="00FD18AB">
        <w:tc>
          <w:tcPr>
            <w:tcW w:w="3354" w:type="dxa"/>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День недели</w:t>
            </w:r>
          </w:p>
        </w:tc>
        <w:tc>
          <w:tcPr>
            <w:tcW w:w="4728" w:type="dxa"/>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Образовательная деятельность</w:t>
            </w:r>
          </w:p>
        </w:tc>
        <w:tc>
          <w:tcPr>
            <w:tcW w:w="1985" w:type="dxa"/>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Время</w:t>
            </w:r>
          </w:p>
        </w:tc>
      </w:tr>
      <w:tr w:rsidR="001B27E7" w:rsidRPr="005B09FB" w:rsidTr="00FD18AB">
        <w:trPr>
          <w:trHeight w:val="645"/>
        </w:trPr>
        <w:tc>
          <w:tcPr>
            <w:tcW w:w="3354" w:type="dxa"/>
            <w:vMerge w:val="restart"/>
            <w:shd w:val="clear" w:color="auto" w:fill="C5E0B3" w:themeFill="accent6" w:themeFillTint="66"/>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Понедельник</w:t>
            </w:r>
          </w:p>
        </w:tc>
        <w:tc>
          <w:tcPr>
            <w:tcW w:w="4728" w:type="dxa"/>
            <w:tcBorders>
              <w:bottom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 xml:space="preserve">Развитие речи, основы грамоты </w:t>
            </w:r>
          </w:p>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Calibri" w:hAnsi="Times New Roman" w:cs="Times New Roman"/>
                <w:sz w:val="24"/>
                <w:szCs w:val="24"/>
              </w:rPr>
              <w:t xml:space="preserve">1 подгруппа </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eastAsia="Calibri" w:hAnsi="Times New Roman" w:cs="Times New Roman"/>
                <w:sz w:val="24"/>
                <w:szCs w:val="24"/>
              </w:rPr>
              <w:t>2 подгруппа</w:t>
            </w:r>
          </w:p>
        </w:tc>
        <w:tc>
          <w:tcPr>
            <w:tcW w:w="1985" w:type="dxa"/>
            <w:tcBorders>
              <w:bottom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9.00 – 9.15</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 20 – 9.35</w:t>
            </w:r>
          </w:p>
          <w:p w:rsidR="001B27E7" w:rsidRPr="005B09FB" w:rsidRDefault="001B27E7" w:rsidP="00FD18AB">
            <w:pPr>
              <w:spacing w:after="0" w:line="240" w:lineRule="auto"/>
              <w:rPr>
                <w:rFonts w:ascii="Times New Roman" w:eastAsia="Calibri" w:hAnsi="Times New Roman" w:cs="Times New Roman"/>
                <w:sz w:val="24"/>
                <w:szCs w:val="24"/>
              </w:rPr>
            </w:pPr>
          </w:p>
        </w:tc>
      </w:tr>
      <w:tr w:rsidR="001B27E7" w:rsidRPr="005B09FB" w:rsidTr="00FD18AB">
        <w:trPr>
          <w:trHeight w:val="365"/>
        </w:trPr>
        <w:tc>
          <w:tcPr>
            <w:tcW w:w="3354" w:type="dxa"/>
            <w:vMerge/>
            <w:shd w:val="clear" w:color="auto" w:fill="C5E0B3" w:themeFill="accent6" w:themeFillTint="66"/>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top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i/>
                <w:sz w:val="24"/>
                <w:szCs w:val="24"/>
              </w:rPr>
              <w:t xml:space="preserve"> </w:t>
            </w:r>
            <w:r w:rsidRPr="005B09FB">
              <w:rPr>
                <w:rFonts w:ascii="Times New Roman" w:hAnsi="Times New Roman" w:cs="Times New Roman"/>
                <w:sz w:val="24"/>
                <w:szCs w:val="24"/>
              </w:rPr>
              <w:t>Музыкальное</w:t>
            </w:r>
          </w:p>
          <w:p w:rsidR="001B27E7" w:rsidRPr="005B09FB" w:rsidRDefault="001B27E7" w:rsidP="00FD18AB">
            <w:pPr>
              <w:spacing w:after="0" w:line="240" w:lineRule="auto"/>
              <w:rPr>
                <w:rFonts w:ascii="Times New Roman" w:hAnsi="Times New Roman" w:cs="Times New Roman"/>
                <w:sz w:val="24"/>
                <w:szCs w:val="24"/>
              </w:rPr>
            </w:pPr>
          </w:p>
        </w:tc>
        <w:tc>
          <w:tcPr>
            <w:tcW w:w="1985" w:type="dxa"/>
            <w:tcBorders>
              <w:top w:val="single" w:sz="4" w:space="0" w:color="auto"/>
            </w:tcBorders>
          </w:tcPr>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Times New Roman" w:hAnsi="Times New Roman" w:cs="Times New Roman"/>
                <w:sz w:val="24"/>
                <w:szCs w:val="24"/>
              </w:rPr>
              <w:t>9.50-10.05</w:t>
            </w:r>
          </w:p>
        </w:tc>
      </w:tr>
      <w:tr w:rsidR="001B27E7" w:rsidRPr="005B09FB" w:rsidTr="00FD18AB">
        <w:trPr>
          <w:trHeight w:val="323"/>
        </w:trPr>
        <w:tc>
          <w:tcPr>
            <w:tcW w:w="3354" w:type="dxa"/>
            <w:vMerge w:val="restart"/>
            <w:shd w:val="clear" w:color="auto" w:fill="F7CAAC" w:themeFill="accent2" w:themeFillTint="66"/>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Вторник</w:t>
            </w:r>
          </w:p>
        </w:tc>
        <w:tc>
          <w:tcPr>
            <w:tcW w:w="4728" w:type="dxa"/>
            <w:tcBorders>
              <w:bottom w:val="single" w:sz="4" w:space="0" w:color="auto"/>
            </w:tcBorders>
          </w:tcPr>
          <w:p w:rsidR="001B27E7" w:rsidRPr="005B09FB" w:rsidRDefault="001B27E7" w:rsidP="00FD18AB">
            <w:pPr>
              <w:spacing w:after="0" w:line="240" w:lineRule="auto"/>
              <w:jc w:val="both"/>
              <w:rPr>
                <w:rFonts w:ascii="Times New Roman" w:hAnsi="Times New Roman" w:cs="Times New Roman"/>
                <w:sz w:val="24"/>
                <w:szCs w:val="24"/>
              </w:rPr>
            </w:pPr>
            <w:r w:rsidRPr="005B09FB">
              <w:rPr>
                <w:rFonts w:ascii="Times New Roman" w:hAnsi="Times New Roman" w:cs="Times New Roman"/>
                <w:sz w:val="24"/>
                <w:szCs w:val="24"/>
              </w:rPr>
              <w:t>Формирование</w:t>
            </w:r>
            <w:r w:rsidRPr="005B09FB">
              <w:rPr>
                <w:rFonts w:ascii="Times New Roman" w:hAnsi="Times New Roman" w:cs="Times New Roman"/>
                <w:i/>
                <w:sz w:val="24"/>
                <w:szCs w:val="24"/>
              </w:rPr>
              <w:t xml:space="preserve"> </w:t>
            </w:r>
            <w:r w:rsidRPr="005B09FB">
              <w:rPr>
                <w:rFonts w:ascii="Times New Roman" w:hAnsi="Times New Roman" w:cs="Times New Roman"/>
                <w:sz w:val="24"/>
                <w:szCs w:val="24"/>
              </w:rPr>
              <w:t xml:space="preserve"> элементарных математических представлений.</w:t>
            </w:r>
          </w:p>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Calibri" w:hAnsi="Times New Roman" w:cs="Times New Roman"/>
                <w:sz w:val="24"/>
                <w:szCs w:val="24"/>
              </w:rPr>
              <w:t xml:space="preserve">1 подгруппа </w:t>
            </w:r>
          </w:p>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Calibri" w:hAnsi="Times New Roman" w:cs="Times New Roman"/>
                <w:sz w:val="24"/>
                <w:szCs w:val="24"/>
              </w:rPr>
              <w:t>2 подгруппа</w:t>
            </w:r>
          </w:p>
        </w:tc>
        <w:tc>
          <w:tcPr>
            <w:tcW w:w="1985" w:type="dxa"/>
            <w:tcBorders>
              <w:bottom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9.00 – 9.15</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 20 – 9.35</w:t>
            </w:r>
          </w:p>
          <w:p w:rsidR="001B27E7" w:rsidRPr="005B09FB" w:rsidRDefault="001B27E7" w:rsidP="00FD18AB">
            <w:pPr>
              <w:spacing w:after="0" w:line="240" w:lineRule="auto"/>
              <w:rPr>
                <w:rFonts w:ascii="Times New Roman" w:eastAsia="Calibri" w:hAnsi="Times New Roman" w:cs="Times New Roman"/>
                <w:sz w:val="24"/>
                <w:szCs w:val="24"/>
              </w:rPr>
            </w:pPr>
          </w:p>
        </w:tc>
      </w:tr>
      <w:tr w:rsidR="001B27E7" w:rsidRPr="005B09FB" w:rsidTr="00FD18AB">
        <w:trPr>
          <w:trHeight w:val="654"/>
        </w:trPr>
        <w:tc>
          <w:tcPr>
            <w:tcW w:w="3354" w:type="dxa"/>
            <w:vMerge/>
            <w:shd w:val="clear" w:color="auto" w:fill="F7CAAC" w:themeFill="accent2" w:themeFillTint="66"/>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top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Физкультура в зале</w:t>
            </w:r>
          </w:p>
        </w:tc>
        <w:tc>
          <w:tcPr>
            <w:tcW w:w="1985" w:type="dxa"/>
            <w:tcBorders>
              <w:top w:val="single" w:sz="4" w:space="0" w:color="auto"/>
            </w:tcBorders>
          </w:tcPr>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Times New Roman" w:hAnsi="Times New Roman" w:cs="Times New Roman"/>
                <w:sz w:val="24"/>
                <w:szCs w:val="24"/>
              </w:rPr>
              <w:t>9.45-10.00</w:t>
            </w:r>
          </w:p>
        </w:tc>
      </w:tr>
      <w:tr w:rsidR="001B27E7" w:rsidRPr="005B09FB" w:rsidTr="00FD18AB">
        <w:trPr>
          <w:trHeight w:val="1046"/>
        </w:trPr>
        <w:tc>
          <w:tcPr>
            <w:tcW w:w="3354" w:type="dxa"/>
            <w:vMerge w:val="restart"/>
            <w:shd w:val="clear" w:color="auto" w:fill="BDD6EE" w:themeFill="accent1" w:themeFillTint="66"/>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Среда</w:t>
            </w:r>
          </w:p>
        </w:tc>
        <w:tc>
          <w:tcPr>
            <w:tcW w:w="4728" w:type="dxa"/>
            <w:tcBorders>
              <w:bottom w:val="single" w:sz="4" w:space="0" w:color="auto"/>
            </w:tcBorders>
          </w:tcPr>
          <w:p w:rsidR="001B27E7" w:rsidRPr="005B09FB" w:rsidRDefault="001B27E7" w:rsidP="00FD18AB">
            <w:pPr>
              <w:spacing w:after="0" w:line="240" w:lineRule="auto"/>
              <w:jc w:val="both"/>
              <w:rPr>
                <w:rFonts w:ascii="Times New Roman" w:eastAsia="Calibri" w:hAnsi="Times New Roman" w:cs="Times New Roman"/>
                <w:sz w:val="24"/>
                <w:szCs w:val="24"/>
              </w:rPr>
            </w:pPr>
            <w:r w:rsidRPr="005B09FB">
              <w:rPr>
                <w:rFonts w:ascii="Times New Roman" w:eastAsia="Calibri" w:hAnsi="Times New Roman" w:cs="Times New Roman"/>
                <w:sz w:val="24"/>
                <w:szCs w:val="24"/>
              </w:rPr>
              <w:t xml:space="preserve">Ознакомление с миром природы/ознакомление с предметным окружением </w:t>
            </w:r>
          </w:p>
          <w:p w:rsidR="001B27E7" w:rsidRPr="005B09FB" w:rsidRDefault="001B27E7" w:rsidP="00FD18AB">
            <w:pPr>
              <w:spacing w:after="0" w:line="240" w:lineRule="auto"/>
              <w:jc w:val="both"/>
              <w:rPr>
                <w:rFonts w:ascii="Times New Roman" w:eastAsia="Calibri" w:hAnsi="Times New Roman" w:cs="Times New Roman"/>
                <w:sz w:val="24"/>
                <w:szCs w:val="24"/>
              </w:rPr>
            </w:pPr>
            <w:r w:rsidRPr="005B09FB">
              <w:rPr>
                <w:rFonts w:ascii="Times New Roman" w:eastAsia="Calibri" w:hAnsi="Times New Roman" w:cs="Times New Roman"/>
                <w:sz w:val="24"/>
                <w:szCs w:val="24"/>
              </w:rPr>
              <w:t xml:space="preserve">1 подгруппа </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eastAsia="Calibri" w:hAnsi="Times New Roman" w:cs="Times New Roman"/>
                <w:sz w:val="24"/>
                <w:szCs w:val="24"/>
              </w:rPr>
              <w:t>2 подгруппа</w:t>
            </w:r>
          </w:p>
        </w:tc>
        <w:tc>
          <w:tcPr>
            <w:tcW w:w="1985" w:type="dxa"/>
            <w:tcBorders>
              <w:bottom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p>
          <w:p w:rsidR="001B27E7" w:rsidRPr="005B09FB" w:rsidRDefault="001B27E7" w:rsidP="00FD18AB">
            <w:pPr>
              <w:spacing w:after="0" w:line="240" w:lineRule="auto"/>
              <w:rPr>
                <w:rFonts w:ascii="Times New Roman" w:hAnsi="Times New Roman" w:cs="Times New Roman"/>
                <w:sz w:val="24"/>
                <w:szCs w:val="24"/>
              </w:rPr>
            </w:pP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9.00 – 9.15</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 50 – 10.05</w:t>
            </w:r>
          </w:p>
          <w:p w:rsidR="001B27E7" w:rsidRPr="005B09FB" w:rsidRDefault="001B27E7" w:rsidP="00FD18AB">
            <w:pPr>
              <w:spacing w:after="0" w:line="240" w:lineRule="auto"/>
              <w:rPr>
                <w:rFonts w:ascii="Times New Roman" w:eastAsia="Calibri" w:hAnsi="Times New Roman" w:cs="Times New Roman"/>
                <w:sz w:val="24"/>
                <w:szCs w:val="24"/>
              </w:rPr>
            </w:pPr>
          </w:p>
        </w:tc>
      </w:tr>
      <w:tr w:rsidR="001B27E7" w:rsidRPr="005B09FB" w:rsidTr="00FD18AB">
        <w:trPr>
          <w:trHeight w:val="402"/>
        </w:trPr>
        <w:tc>
          <w:tcPr>
            <w:tcW w:w="3354" w:type="dxa"/>
            <w:vMerge/>
            <w:shd w:val="clear" w:color="auto" w:fill="BDD6EE" w:themeFill="accent1" w:themeFillTint="66"/>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top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 xml:space="preserve">Музыка </w:t>
            </w:r>
          </w:p>
        </w:tc>
        <w:tc>
          <w:tcPr>
            <w:tcW w:w="1985" w:type="dxa"/>
            <w:tcBorders>
              <w:top w:val="single" w:sz="4" w:space="0" w:color="auto"/>
            </w:tcBorders>
          </w:tcPr>
          <w:p w:rsidR="001B27E7" w:rsidRPr="005B09FB" w:rsidRDefault="001B27E7" w:rsidP="00FD18AB">
            <w:pPr>
              <w:spacing w:after="0" w:line="240" w:lineRule="auto"/>
              <w:jc w:val="both"/>
              <w:rPr>
                <w:rFonts w:ascii="Times New Roman" w:hAnsi="Times New Roman" w:cs="Times New Roman"/>
                <w:sz w:val="24"/>
                <w:szCs w:val="24"/>
              </w:rPr>
            </w:pPr>
            <w:r w:rsidRPr="005B09FB">
              <w:rPr>
                <w:rFonts w:ascii="Times New Roman" w:eastAsia="Times New Roman" w:hAnsi="Times New Roman" w:cs="Times New Roman"/>
                <w:sz w:val="24"/>
                <w:szCs w:val="24"/>
              </w:rPr>
              <w:t>9.25-9.40</w:t>
            </w:r>
          </w:p>
        </w:tc>
      </w:tr>
      <w:tr w:rsidR="001B27E7" w:rsidRPr="005B09FB" w:rsidTr="00FD18AB">
        <w:tc>
          <w:tcPr>
            <w:tcW w:w="3354" w:type="dxa"/>
            <w:vMerge/>
            <w:shd w:val="clear" w:color="auto" w:fill="FFF2CC" w:themeFill="accent4" w:themeFillTint="33"/>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bottom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Конструирование (обогащенная игра)</w:t>
            </w:r>
          </w:p>
        </w:tc>
        <w:tc>
          <w:tcPr>
            <w:tcW w:w="1985" w:type="dxa"/>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 xml:space="preserve">В режимных моментах </w:t>
            </w:r>
          </w:p>
        </w:tc>
      </w:tr>
      <w:tr w:rsidR="001B27E7" w:rsidRPr="005B09FB" w:rsidTr="00FD18AB">
        <w:tc>
          <w:tcPr>
            <w:tcW w:w="3354" w:type="dxa"/>
            <w:vMerge w:val="restart"/>
            <w:shd w:val="clear" w:color="auto" w:fill="FFF2CC" w:themeFill="accent4" w:themeFillTint="33"/>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Четверг</w:t>
            </w:r>
          </w:p>
        </w:tc>
        <w:tc>
          <w:tcPr>
            <w:tcW w:w="4728" w:type="dxa"/>
            <w:tcBorders>
              <w:bottom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Лепка/аппликация, ручной труд</w:t>
            </w:r>
          </w:p>
          <w:p w:rsidR="001B27E7" w:rsidRPr="005B09FB" w:rsidRDefault="001B27E7" w:rsidP="00FD18AB">
            <w:pPr>
              <w:spacing w:after="0" w:line="240" w:lineRule="auto"/>
              <w:rPr>
                <w:rFonts w:ascii="Times New Roman" w:hAnsi="Times New Roman" w:cs="Times New Roman"/>
                <w:sz w:val="24"/>
                <w:szCs w:val="24"/>
              </w:rPr>
            </w:pPr>
          </w:p>
        </w:tc>
        <w:tc>
          <w:tcPr>
            <w:tcW w:w="1985" w:type="dxa"/>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8.50-9.05</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9.10-9.15</w:t>
            </w:r>
          </w:p>
          <w:p w:rsidR="001B27E7" w:rsidRPr="005B09FB" w:rsidRDefault="001B27E7" w:rsidP="00FD18AB">
            <w:pPr>
              <w:spacing w:after="0" w:line="240" w:lineRule="auto"/>
              <w:rPr>
                <w:rFonts w:ascii="Times New Roman" w:eastAsia="Calibri" w:hAnsi="Times New Roman" w:cs="Times New Roman"/>
                <w:sz w:val="24"/>
                <w:szCs w:val="24"/>
              </w:rPr>
            </w:pPr>
          </w:p>
        </w:tc>
      </w:tr>
      <w:tr w:rsidR="001B27E7" w:rsidRPr="005B09FB" w:rsidTr="00FD18AB">
        <w:trPr>
          <w:trHeight w:val="242"/>
        </w:trPr>
        <w:tc>
          <w:tcPr>
            <w:tcW w:w="3354" w:type="dxa"/>
            <w:vMerge/>
            <w:shd w:val="clear" w:color="auto" w:fill="FFF2CC" w:themeFill="accent4" w:themeFillTint="33"/>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top w:val="single" w:sz="4" w:space="0" w:color="auto"/>
            </w:tcBorders>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Физкультура (в зале)</w:t>
            </w:r>
          </w:p>
          <w:p w:rsidR="001B27E7" w:rsidRPr="005B09FB" w:rsidRDefault="001B27E7" w:rsidP="00FD18AB">
            <w:pPr>
              <w:spacing w:after="0" w:line="240" w:lineRule="auto"/>
              <w:jc w:val="both"/>
              <w:rPr>
                <w:rFonts w:ascii="Times New Roman" w:hAnsi="Times New Roman" w:cs="Times New Roman"/>
                <w:sz w:val="24"/>
                <w:szCs w:val="24"/>
              </w:rPr>
            </w:pPr>
          </w:p>
        </w:tc>
        <w:tc>
          <w:tcPr>
            <w:tcW w:w="1985" w:type="dxa"/>
          </w:tcPr>
          <w:p w:rsidR="001B27E7" w:rsidRPr="005B09FB" w:rsidRDefault="001B27E7" w:rsidP="00FD18AB">
            <w:pPr>
              <w:spacing w:after="0" w:line="240" w:lineRule="auto"/>
              <w:jc w:val="both"/>
              <w:rPr>
                <w:rFonts w:ascii="Times New Roman" w:eastAsia="Times New Roman" w:hAnsi="Times New Roman" w:cs="Times New Roman"/>
                <w:sz w:val="24"/>
                <w:szCs w:val="24"/>
              </w:rPr>
            </w:pPr>
            <w:r w:rsidRPr="005B09FB">
              <w:rPr>
                <w:rFonts w:ascii="Times New Roman" w:eastAsia="Times New Roman" w:hAnsi="Times New Roman" w:cs="Times New Roman"/>
                <w:sz w:val="24"/>
                <w:szCs w:val="24"/>
              </w:rPr>
              <w:t>9.35-9.50</w:t>
            </w:r>
          </w:p>
        </w:tc>
      </w:tr>
      <w:tr w:rsidR="001B27E7" w:rsidRPr="005B09FB" w:rsidTr="00FD18AB">
        <w:trPr>
          <w:trHeight w:val="242"/>
        </w:trPr>
        <w:tc>
          <w:tcPr>
            <w:tcW w:w="3354" w:type="dxa"/>
            <w:vMerge/>
            <w:shd w:val="clear" w:color="auto" w:fill="FFF2CC" w:themeFill="accent4" w:themeFillTint="33"/>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top w:val="single" w:sz="4" w:space="0" w:color="auto"/>
            </w:tcBorders>
          </w:tcPr>
          <w:p w:rsidR="001B27E7" w:rsidRPr="005B09FB" w:rsidRDefault="001B27E7" w:rsidP="00FD18AB">
            <w:pPr>
              <w:spacing w:after="0" w:line="240" w:lineRule="auto"/>
              <w:jc w:val="both"/>
              <w:rPr>
                <w:rFonts w:ascii="Times New Roman" w:eastAsia="Times New Roman" w:hAnsi="Times New Roman" w:cs="Times New Roman"/>
                <w:sz w:val="24"/>
                <w:szCs w:val="24"/>
              </w:rPr>
            </w:pPr>
            <w:r w:rsidRPr="005B09FB">
              <w:rPr>
                <w:rFonts w:ascii="Times New Roman" w:hAnsi="Times New Roman" w:cs="Times New Roman"/>
                <w:sz w:val="24"/>
                <w:szCs w:val="24"/>
              </w:rPr>
              <w:t>Ознакомление с социальным миром (1 раз в месяц)</w:t>
            </w:r>
          </w:p>
        </w:tc>
        <w:tc>
          <w:tcPr>
            <w:tcW w:w="1985" w:type="dxa"/>
          </w:tcPr>
          <w:p w:rsidR="001B27E7" w:rsidRPr="005B09FB" w:rsidRDefault="001B27E7" w:rsidP="00FD18AB">
            <w:pPr>
              <w:spacing w:after="0" w:line="240" w:lineRule="auto"/>
              <w:jc w:val="both"/>
              <w:rPr>
                <w:rFonts w:ascii="Times New Roman" w:eastAsia="Times New Roman" w:hAnsi="Times New Roman" w:cs="Times New Roman"/>
                <w:sz w:val="24"/>
                <w:szCs w:val="24"/>
              </w:rPr>
            </w:pPr>
            <w:r w:rsidRPr="005B09FB">
              <w:rPr>
                <w:rFonts w:ascii="Times New Roman" w:hAnsi="Times New Roman" w:cs="Times New Roman"/>
                <w:sz w:val="24"/>
                <w:szCs w:val="24"/>
              </w:rPr>
              <w:t xml:space="preserve">В режимных моментах </w:t>
            </w:r>
          </w:p>
        </w:tc>
      </w:tr>
      <w:tr w:rsidR="001B27E7" w:rsidRPr="005B09FB" w:rsidTr="00FD18AB">
        <w:trPr>
          <w:trHeight w:val="431"/>
        </w:trPr>
        <w:tc>
          <w:tcPr>
            <w:tcW w:w="3354" w:type="dxa"/>
            <w:vMerge w:val="restart"/>
            <w:shd w:val="clear" w:color="auto" w:fill="D0CECE" w:themeFill="background2" w:themeFillShade="E6"/>
          </w:tcPr>
          <w:p w:rsidR="001B27E7" w:rsidRPr="005B09FB" w:rsidRDefault="001B27E7" w:rsidP="00FD18AB">
            <w:pPr>
              <w:spacing w:after="0" w:line="240" w:lineRule="auto"/>
              <w:jc w:val="center"/>
              <w:rPr>
                <w:rFonts w:ascii="Times New Roman" w:hAnsi="Times New Roman" w:cs="Times New Roman"/>
                <w:sz w:val="24"/>
                <w:szCs w:val="24"/>
              </w:rPr>
            </w:pPr>
            <w:r w:rsidRPr="005B09FB">
              <w:rPr>
                <w:rFonts w:ascii="Times New Roman" w:hAnsi="Times New Roman" w:cs="Times New Roman"/>
                <w:sz w:val="24"/>
                <w:szCs w:val="24"/>
              </w:rPr>
              <w:t>Пятница</w:t>
            </w:r>
          </w:p>
        </w:tc>
        <w:tc>
          <w:tcPr>
            <w:tcW w:w="4728" w:type="dxa"/>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i/>
                <w:sz w:val="24"/>
                <w:szCs w:val="24"/>
              </w:rPr>
              <w:t xml:space="preserve"> </w:t>
            </w:r>
            <w:r w:rsidRPr="005B09FB">
              <w:rPr>
                <w:rFonts w:ascii="Times New Roman" w:hAnsi="Times New Roman" w:cs="Times New Roman"/>
                <w:sz w:val="24"/>
                <w:szCs w:val="24"/>
              </w:rPr>
              <w:t xml:space="preserve">Рисование </w:t>
            </w:r>
          </w:p>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Calibri" w:hAnsi="Times New Roman" w:cs="Times New Roman"/>
                <w:sz w:val="24"/>
                <w:szCs w:val="24"/>
              </w:rPr>
              <w:t xml:space="preserve">1 подгруппа </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eastAsia="Calibri" w:hAnsi="Times New Roman" w:cs="Times New Roman"/>
                <w:sz w:val="24"/>
                <w:szCs w:val="24"/>
              </w:rPr>
              <w:t>2 подгруппа</w:t>
            </w:r>
          </w:p>
        </w:tc>
        <w:tc>
          <w:tcPr>
            <w:tcW w:w="1985" w:type="dxa"/>
          </w:tcPr>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9.00 – 9.15</w:t>
            </w:r>
          </w:p>
          <w:p w:rsidR="001B27E7" w:rsidRPr="005B09FB" w:rsidRDefault="001B27E7" w:rsidP="00FD18AB">
            <w:pPr>
              <w:spacing w:after="0" w:line="240" w:lineRule="auto"/>
              <w:rPr>
                <w:rFonts w:ascii="Times New Roman" w:hAnsi="Times New Roman" w:cs="Times New Roman"/>
                <w:sz w:val="24"/>
                <w:szCs w:val="24"/>
              </w:rPr>
            </w:pPr>
            <w:r w:rsidRPr="005B09FB">
              <w:rPr>
                <w:rFonts w:ascii="Times New Roman" w:hAnsi="Times New Roman" w:cs="Times New Roman"/>
                <w:sz w:val="24"/>
                <w:szCs w:val="24"/>
              </w:rPr>
              <w:t>9. 20 – 9.35</w:t>
            </w:r>
          </w:p>
          <w:p w:rsidR="001B27E7" w:rsidRPr="005B09FB" w:rsidRDefault="001B27E7" w:rsidP="00FD18AB">
            <w:pPr>
              <w:spacing w:after="0" w:line="240" w:lineRule="auto"/>
              <w:rPr>
                <w:rFonts w:ascii="Times New Roman" w:eastAsia="Calibri" w:hAnsi="Times New Roman" w:cs="Times New Roman"/>
                <w:sz w:val="24"/>
                <w:szCs w:val="24"/>
              </w:rPr>
            </w:pPr>
          </w:p>
        </w:tc>
      </w:tr>
      <w:tr w:rsidR="001B27E7" w:rsidRPr="005B09FB" w:rsidTr="00FD18AB">
        <w:trPr>
          <w:trHeight w:val="654"/>
        </w:trPr>
        <w:tc>
          <w:tcPr>
            <w:tcW w:w="3354" w:type="dxa"/>
            <w:vMerge/>
            <w:shd w:val="clear" w:color="auto" w:fill="D0CECE" w:themeFill="background2" w:themeFillShade="E6"/>
          </w:tcPr>
          <w:p w:rsidR="001B27E7" w:rsidRPr="005B09FB" w:rsidRDefault="001B27E7" w:rsidP="00FD18AB">
            <w:pPr>
              <w:spacing w:after="0" w:line="240" w:lineRule="auto"/>
              <w:jc w:val="center"/>
              <w:rPr>
                <w:rFonts w:ascii="Times New Roman" w:hAnsi="Times New Roman" w:cs="Times New Roman"/>
                <w:sz w:val="24"/>
                <w:szCs w:val="24"/>
              </w:rPr>
            </w:pPr>
          </w:p>
        </w:tc>
        <w:tc>
          <w:tcPr>
            <w:tcW w:w="4728" w:type="dxa"/>
            <w:tcBorders>
              <w:top w:val="single" w:sz="4" w:space="0" w:color="auto"/>
            </w:tcBorders>
          </w:tcPr>
          <w:p w:rsidR="001B27E7" w:rsidRPr="005B09FB" w:rsidRDefault="001B27E7" w:rsidP="00FD18AB">
            <w:pPr>
              <w:spacing w:after="0" w:line="240" w:lineRule="auto"/>
              <w:rPr>
                <w:rFonts w:ascii="Times New Roman" w:hAnsi="Times New Roman" w:cs="Times New Roman"/>
                <w:i/>
                <w:sz w:val="24"/>
                <w:szCs w:val="24"/>
              </w:rPr>
            </w:pPr>
            <w:r w:rsidRPr="005B09FB">
              <w:rPr>
                <w:rFonts w:ascii="Times New Roman" w:hAnsi="Times New Roman" w:cs="Times New Roman"/>
                <w:sz w:val="24"/>
                <w:szCs w:val="24"/>
              </w:rPr>
              <w:t>Физкультура (на прогулке)</w:t>
            </w:r>
          </w:p>
        </w:tc>
        <w:tc>
          <w:tcPr>
            <w:tcW w:w="1985" w:type="dxa"/>
            <w:tcBorders>
              <w:top w:val="single" w:sz="4" w:space="0" w:color="auto"/>
            </w:tcBorders>
          </w:tcPr>
          <w:p w:rsidR="001B27E7" w:rsidRPr="005B09FB" w:rsidRDefault="001B27E7" w:rsidP="00FD18AB">
            <w:pPr>
              <w:spacing w:after="0" w:line="240" w:lineRule="auto"/>
              <w:rPr>
                <w:rFonts w:ascii="Times New Roman" w:eastAsia="Calibri" w:hAnsi="Times New Roman" w:cs="Times New Roman"/>
                <w:sz w:val="24"/>
                <w:szCs w:val="24"/>
              </w:rPr>
            </w:pPr>
            <w:r w:rsidRPr="005B09FB">
              <w:rPr>
                <w:rFonts w:ascii="Times New Roman" w:eastAsia="Calibri" w:hAnsi="Times New Roman" w:cs="Times New Roman"/>
                <w:sz w:val="24"/>
                <w:szCs w:val="24"/>
              </w:rPr>
              <w:t>10.10-10.25</w:t>
            </w:r>
          </w:p>
        </w:tc>
      </w:tr>
    </w:tbl>
    <w:p w:rsidR="00A92398" w:rsidRPr="009133F1" w:rsidRDefault="00A92398" w:rsidP="005B09FB">
      <w:pPr>
        <w:spacing w:after="0" w:line="240" w:lineRule="auto"/>
        <w:jc w:val="both"/>
        <w:rPr>
          <w:rFonts w:ascii="Times New Roman" w:eastAsia="Calibri" w:hAnsi="Times New Roman" w:cs="Times New Roman"/>
          <w:sz w:val="24"/>
          <w:szCs w:val="24"/>
        </w:rPr>
      </w:pPr>
    </w:p>
    <w:p w:rsidR="00C76B68" w:rsidRDefault="00C76B68" w:rsidP="00C76B68">
      <w:pPr>
        <w:pStyle w:val="1b"/>
        <w:tabs>
          <w:tab w:val="left" w:pos="567"/>
          <w:tab w:val="left" w:pos="851"/>
          <w:tab w:val="left" w:pos="993"/>
        </w:tabs>
        <w:spacing w:after="0" w:line="240" w:lineRule="auto"/>
        <w:ind w:left="0"/>
        <w:jc w:val="center"/>
        <w:rPr>
          <w:rFonts w:ascii="Times New Roman" w:hAnsi="Times New Roman" w:cs="Times New Roman"/>
          <w:b/>
          <w:bCs/>
          <w:sz w:val="24"/>
          <w:szCs w:val="24"/>
        </w:rPr>
      </w:pPr>
      <w:r w:rsidRPr="005D6C83">
        <w:rPr>
          <w:rFonts w:ascii="Times New Roman" w:hAnsi="Times New Roman" w:cs="Times New Roman"/>
          <w:b/>
          <w:bCs/>
          <w:sz w:val="24"/>
          <w:szCs w:val="24"/>
        </w:rPr>
        <w:t>3.</w:t>
      </w:r>
      <w:r w:rsidR="002C61B3">
        <w:rPr>
          <w:rFonts w:ascii="Times New Roman" w:hAnsi="Times New Roman" w:cs="Times New Roman"/>
          <w:b/>
          <w:bCs/>
          <w:sz w:val="24"/>
          <w:szCs w:val="24"/>
        </w:rPr>
        <w:t>4</w:t>
      </w:r>
      <w:r w:rsidRPr="005D6C83">
        <w:rPr>
          <w:rFonts w:ascii="Times New Roman" w:hAnsi="Times New Roman" w:cs="Times New Roman"/>
          <w:b/>
          <w:bCs/>
          <w:sz w:val="24"/>
          <w:szCs w:val="24"/>
        </w:rPr>
        <w:t>. Обеспеченность методическими материалами</w:t>
      </w:r>
      <w:r w:rsidR="001B27E7">
        <w:rPr>
          <w:rFonts w:ascii="Times New Roman" w:hAnsi="Times New Roman" w:cs="Times New Roman"/>
          <w:b/>
          <w:bCs/>
          <w:sz w:val="24"/>
          <w:szCs w:val="24"/>
        </w:rPr>
        <w:t>.</w:t>
      </w:r>
      <w:r>
        <w:rPr>
          <w:rFonts w:ascii="Times New Roman" w:hAnsi="Times New Roman" w:cs="Times New Roman"/>
          <w:b/>
          <w:bCs/>
          <w:sz w:val="24"/>
          <w:szCs w:val="24"/>
        </w:rPr>
        <w:t xml:space="preserve"> </w:t>
      </w:r>
    </w:p>
    <w:p w:rsidR="00C76B68" w:rsidRPr="00FE31CD" w:rsidRDefault="00C76B68" w:rsidP="00C76B68">
      <w:pPr>
        <w:pStyle w:val="1b"/>
        <w:tabs>
          <w:tab w:val="left" w:pos="567"/>
          <w:tab w:val="left" w:pos="851"/>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A3EEE">
        <w:rPr>
          <w:rFonts w:ascii="Times New Roman" w:hAnsi="Times New Roman" w:cs="Times New Roman"/>
          <w:sz w:val="24"/>
          <w:szCs w:val="24"/>
        </w:rPr>
        <w:t xml:space="preserve">Методическое обеспечение образовательного процесса включает: - обеспечение необходимыми программами, методическими указаниями для реализации используемых </w:t>
      </w:r>
      <w:r w:rsidRPr="00FE31CD">
        <w:rPr>
          <w:rFonts w:ascii="Times New Roman" w:hAnsi="Times New Roman" w:cs="Times New Roman"/>
          <w:sz w:val="24"/>
          <w:szCs w:val="24"/>
        </w:rPr>
        <w:t>программ; - методическими пособиями для работы с детьми</w:t>
      </w:r>
    </w:p>
    <w:p w:rsidR="00C76B68" w:rsidRPr="00FC5842" w:rsidRDefault="00C76B68" w:rsidP="00C76B68">
      <w:pPr>
        <w:pStyle w:val="58"/>
        <w:keepNext/>
        <w:keepLines/>
        <w:tabs>
          <w:tab w:val="left" w:pos="760"/>
        </w:tabs>
        <w:spacing w:after="0"/>
        <w:ind w:firstLine="440"/>
        <w:jc w:val="both"/>
        <w:rPr>
          <w:sz w:val="24"/>
          <w:szCs w:val="24"/>
        </w:rPr>
      </w:pPr>
      <w:r w:rsidRPr="00FC5842">
        <w:rPr>
          <w:rStyle w:val="57"/>
          <w:rFonts w:eastAsia="Calibri"/>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p w:rsidR="00C76B68" w:rsidRPr="004D2A64" w:rsidRDefault="00C76B68" w:rsidP="00C76B68">
      <w:pPr>
        <w:pStyle w:val="58"/>
        <w:keepNext/>
        <w:keepLines/>
        <w:spacing w:after="0"/>
        <w:jc w:val="both"/>
        <w:rPr>
          <w:b w:val="0"/>
          <w:sz w:val="24"/>
          <w:szCs w:val="24"/>
        </w:rPr>
      </w:pPr>
      <w:bookmarkStart w:id="12" w:name="bookmark499"/>
      <w:r w:rsidRPr="00D63197">
        <w:rPr>
          <w:rStyle w:val="57"/>
          <w:rFonts w:eastAsia="Calibri"/>
          <w:b/>
          <w:sz w:val="24"/>
          <w:szCs w:val="24"/>
        </w:rPr>
        <w:t xml:space="preserve">Социально- </w:t>
      </w:r>
      <w:r w:rsidRPr="004D2A64">
        <w:rPr>
          <w:rStyle w:val="57"/>
          <w:rFonts w:eastAsia="Calibri"/>
          <w:b/>
          <w:sz w:val="24"/>
          <w:szCs w:val="24"/>
        </w:rPr>
        <w:t>коммуникативное развитие» социализация, развитие общения, нравственное</w:t>
      </w:r>
      <w:r w:rsidR="00FC38EA">
        <w:rPr>
          <w:rStyle w:val="57"/>
          <w:rFonts w:eastAsia="Calibri"/>
          <w:b/>
          <w:sz w:val="24"/>
          <w:szCs w:val="24"/>
        </w:rPr>
        <w:t xml:space="preserve"> </w:t>
      </w:r>
      <w:r w:rsidRPr="004D2A64">
        <w:rPr>
          <w:rStyle w:val="57"/>
          <w:rFonts w:eastAsia="Calibri"/>
          <w:b/>
          <w:sz w:val="24"/>
          <w:szCs w:val="24"/>
        </w:rPr>
        <w:t>воспитание Методические пособия</w:t>
      </w:r>
      <w:bookmarkEnd w:id="12"/>
      <w:r w:rsidR="00195B45">
        <w:rPr>
          <w:rStyle w:val="57"/>
          <w:rFonts w:eastAsia="Calibri"/>
          <w:b/>
          <w:sz w:val="24"/>
          <w:szCs w:val="24"/>
        </w:rPr>
        <w:t>.</w:t>
      </w:r>
    </w:p>
    <w:p w:rsidR="00C76B68" w:rsidRPr="004D2A64" w:rsidRDefault="00C76B68" w:rsidP="00C76B68">
      <w:pPr>
        <w:pStyle w:val="1a"/>
        <w:shd w:val="clear" w:color="auto" w:fill="auto"/>
        <w:spacing w:line="240" w:lineRule="auto"/>
        <w:ind w:firstLine="440"/>
        <w:jc w:val="both"/>
        <w:rPr>
          <w:rFonts w:ascii="Times New Roman" w:hAnsi="Times New Roman"/>
          <w:color w:val="212529"/>
          <w:sz w:val="24"/>
          <w:szCs w:val="24"/>
          <w:shd w:val="clear" w:color="auto" w:fill="F9F8EF"/>
        </w:rPr>
      </w:pPr>
      <w:r w:rsidRPr="00CB07D8">
        <w:rPr>
          <w:rFonts w:ascii="Times New Roman" w:hAnsi="Times New Roman"/>
          <w:color w:val="212529"/>
          <w:sz w:val="24"/>
          <w:szCs w:val="24"/>
        </w:rPr>
        <w:t>Буре Р. С. Социально-нравственное</w:t>
      </w:r>
      <w:r w:rsidRPr="00CB07D8">
        <w:rPr>
          <w:rFonts w:ascii="Times New Roman" w:hAnsi="Times New Roman"/>
          <w:color w:val="212529"/>
          <w:sz w:val="24"/>
          <w:szCs w:val="24"/>
          <w:shd w:val="clear" w:color="auto" w:fill="F9F8EF"/>
        </w:rPr>
        <w:t xml:space="preserve"> </w:t>
      </w:r>
      <w:r w:rsidRPr="00CB07D8">
        <w:rPr>
          <w:rFonts w:ascii="Times New Roman" w:hAnsi="Times New Roman"/>
          <w:color w:val="212529"/>
          <w:sz w:val="24"/>
          <w:szCs w:val="24"/>
        </w:rPr>
        <w:t xml:space="preserve">воспитание дошкольников (3-7 лет). </w:t>
      </w:r>
    </w:p>
    <w:p w:rsidR="00C76B68" w:rsidRPr="00924087" w:rsidRDefault="00C76B68" w:rsidP="00C76B68">
      <w:pPr>
        <w:spacing w:after="0" w:line="240" w:lineRule="auto"/>
        <w:rPr>
          <w:rFonts w:ascii="Times New Roman" w:hAnsi="Times New Roman" w:cs="Times New Roman"/>
          <w:color w:val="212529"/>
          <w:sz w:val="24"/>
          <w:szCs w:val="24"/>
          <w:lang w:eastAsia="ru-RU"/>
        </w:rPr>
      </w:pPr>
      <w:r w:rsidRPr="004D2A64">
        <w:rPr>
          <w:rFonts w:ascii="Times New Roman" w:hAnsi="Times New Roman" w:cs="Times New Roman"/>
          <w:b/>
          <w:bCs/>
          <w:color w:val="212529"/>
          <w:sz w:val="24"/>
          <w:szCs w:val="24"/>
          <w:lang w:eastAsia="ru-RU"/>
        </w:rPr>
        <w:t>Самообслуживание, самостоятельность, трудовое воспитание</w:t>
      </w:r>
      <w:r w:rsidR="00195B45">
        <w:rPr>
          <w:rFonts w:ascii="Times New Roman" w:hAnsi="Times New Roman" w:cs="Times New Roman"/>
          <w:b/>
          <w:bCs/>
          <w:color w:val="212529"/>
          <w:sz w:val="24"/>
          <w:szCs w:val="24"/>
          <w:lang w:eastAsia="ru-RU"/>
        </w:rPr>
        <w:t>.</w:t>
      </w:r>
    </w:p>
    <w:p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Методические пособия</w:t>
      </w:r>
      <w:r w:rsidR="00195B45">
        <w:rPr>
          <w:rFonts w:ascii="Times New Roman" w:hAnsi="Times New Roman" w:cs="Times New Roman"/>
          <w:sz w:val="24"/>
          <w:szCs w:val="24"/>
          <w:lang w:eastAsia="ru-RU"/>
        </w:rPr>
        <w:t>.</w:t>
      </w:r>
    </w:p>
    <w:p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Куцакова Л. В. Трудовое воспитание в детском саду: Для занятий с детьми 3-7 лет.</w:t>
      </w:r>
    </w:p>
    <w:p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Наглядно-дидактические пособия</w:t>
      </w:r>
    </w:p>
    <w:p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Плакаты: «Очень важные профессии».</w:t>
      </w:r>
    </w:p>
    <w:p w:rsidR="00C76B68" w:rsidRPr="009D185A" w:rsidRDefault="00C76B68" w:rsidP="00C76B68">
      <w:pPr>
        <w:spacing w:after="0" w:line="240" w:lineRule="auto"/>
        <w:rPr>
          <w:rFonts w:ascii="Times New Roman" w:hAnsi="Times New Roman" w:cs="Times New Roman"/>
          <w:sz w:val="24"/>
          <w:szCs w:val="24"/>
          <w:lang w:eastAsia="ru-RU"/>
        </w:rPr>
      </w:pPr>
      <w:r w:rsidRPr="009D185A">
        <w:rPr>
          <w:rFonts w:ascii="Times New Roman" w:hAnsi="Times New Roman" w:cs="Times New Roman"/>
          <w:b/>
          <w:bCs/>
          <w:sz w:val="24"/>
          <w:szCs w:val="24"/>
          <w:lang w:eastAsia="ru-RU"/>
        </w:rPr>
        <w:t>Формирование основ безопасности</w:t>
      </w:r>
      <w:r w:rsidR="00195B45">
        <w:rPr>
          <w:rFonts w:ascii="Times New Roman" w:hAnsi="Times New Roman" w:cs="Times New Roman"/>
          <w:b/>
          <w:bCs/>
          <w:sz w:val="24"/>
          <w:szCs w:val="24"/>
          <w:lang w:eastAsia="ru-RU"/>
        </w:rPr>
        <w:t>.</w:t>
      </w:r>
    </w:p>
    <w:p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Методические пособия</w:t>
      </w:r>
      <w:r w:rsidR="00195B45">
        <w:rPr>
          <w:rFonts w:ascii="Times New Roman" w:hAnsi="Times New Roman" w:cs="Times New Roman"/>
          <w:sz w:val="24"/>
          <w:szCs w:val="24"/>
          <w:lang w:eastAsia="ru-RU"/>
        </w:rPr>
        <w:t>.</w:t>
      </w:r>
    </w:p>
    <w:p w:rsidR="00C76B68" w:rsidRPr="009D185A" w:rsidRDefault="00C76B68" w:rsidP="00C76B68">
      <w:pPr>
        <w:spacing w:after="0" w:line="240" w:lineRule="auto"/>
        <w:ind w:firstLine="440"/>
        <w:rPr>
          <w:rFonts w:ascii="Times New Roman" w:hAnsi="Times New Roman" w:cs="Times New Roman"/>
          <w:sz w:val="24"/>
          <w:szCs w:val="24"/>
          <w:lang w:eastAsia="ru-RU"/>
        </w:rPr>
      </w:pPr>
      <w:r w:rsidRPr="009D185A">
        <w:rPr>
          <w:rFonts w:ascii="Times New Roman" w:hAnsi="Times New Roman" w:cs="Times New Roman"/>
          <w:sz w:val="24"/>
          <w:szCs w:val="24"/>
          <w:lang w:eastAsia="ru-RU"/>
        </w:rPr>
        <w:t>Белая К. Ю. Формирование основ безопасности у дошкольников (3-7 лет).</w:t>
      </w:r>
    </w:p>
    <w:p w:rsidR="00C76B68" w:rsidRPr="009133F1" w:rsidRDefault="00C76B68" w:rsidP="00C76B68">
      <w:pPr>
        <w:spacing w:after="0" w:line="240" w:lineRule="auto"/>
        <w:ind w:firstLine="440"/>
        <w:rPr>
          <w:rFonts w:ascii="Times New Roman" w:hAnsi="Times New Roman" w:cs="Times New Roman"/>
          <w:sz w:val="24"/>
          <w:szCs w:val="24"/>
          <w:lang w:eastAsia="ru-RU"/>
        </w:rPr>
      </w:pPr>
      <w:r w:rsidRPr="009133F1">
        <w:rPr>
          <w:rFonts w:ascii="Times New Roman" w:hAnsi="Times New Roman" w:cs="Times New Roman"/>
          <w:sz w:val="24"/>
          <w:szCs w:val="24"/>
          <w:lang w:eastAsia="ru-RU"/>
        </w:rPr>
        <w:t>Саулина Т. Ф. Знакомим дошкольников с правилами дорожного движения (3-7 лет).</w:t>
      </w:r>
    </w:p>
    <w:p w:rsidR="00C76B68" w:rsidRPr="001A50D0" w:rsidRDefault="00C76B68" w:rsidP="00C76B68">
      <w:pPr>
        <w:pStyle w:val="1a"/>
        <w:shd w:val="clear" w:color="auto" w:fill="auto"/>
        <w:spacing w:line="240" w:lineRule="auto"/>
        <w:ind w:firstLine="440"/>
        <w:jc w:val="both"/>
        <w:rPr>
          <w:rStyle w:val="af9"/>
          <w:sz w:val="24"/>
          <w:szCs w:val="24"/>
        </w:rPr>
      </w:pPr>
      <w:r w:rsidRPr="001A50D0">
        <w:rPr>
          <w:rStyle w:val="af9"/>
          <w:sz w:val="24"/>
          <w:szCs w:val="24"/>
        </w:rPr>
        <w:t>Куцакова Л . В. Трудовое воспитание в детском саду: Для занятий с детьми 3-7лет.</w:t>
      </w:r>
    </w:p>
    <w:p w:rsidR="00C76B68" w:rsidRDefault="00C76B68" w:rsidP="00C76B68">
      <w:pPr>
        <w:pStyle w:val="1a"/>
        <w:shd w:val="clear" w:color="auto" w:fill="auto"/>
        <w:spacing w:line="240" w:lineRule="auto"/>
        <w:ind w:firstLine="440"/>
        <w:jc w:val="both"/>
        <w:rPr>
          <w:rStyle w:val="af9"/>
          <w:sz w:val="24"/>
          <w:szCs w:val="24"/>
        </w:rPr>
      </w:pPr>
      <w:r w:rsidRPr="00BC11AD">
        <w:rPr>
          <w:rFonts w:ascii="Times New Roman" w:hAnsi="Times New Roman"/>
          <w:color w:val="212529"/>
          <w:sz w:val="24"/>
          <w:szCs w:val="24"/>
        </w:rPr>
        <w:t>Программа Н.Н. Авдеевой, О.Л. Князевой, Р.Б. Стеркиной «Основы безопасности детей дошкольного возраста</w:t>
      </w:r>
      <w:r w:rsidRPr="00BC11AD">
        <w:rPr>
          <w:rStyle w:val="af9"/>
          <w:sz w:val="24"/>
          <w:szCs w:val="24"/>
        </w:rPr>
        <w:t xml:space="preserve"> </w:t>
      </w:r>
    </w:p>
    <w:p w:rsidR="00C76B68" w:rsidRPr="00E22677" w:rsidRDefault="00C76B68" w:rsidP="00C76B68">
      <w:pPr>
        <w:pStyle w:val="1a"/>
        <w:spacing w:line="240" w:lineRule="auto"/>
        <w:jc w:val="both"/>
        <w:rPr>
          <w:rStyle w:val="af9"/>
          <w:b/>
          <w:bCs/>
          <w:sz w:val="24"/>
          <w:szCs w:val="24"/>
        </w:rPr>
      </w:pPr>
      <w:r w:rsidRPr="00E22677">
        <w:rPr>
          <w:rStyle w:val="af9"/>
          <w:b/>
          <w:bCs/>
          <w:sz w:val="24"/>
          <w:szCs w:val="24"/>
        </w:rPr>
        <w:t>Игровая деятельность</w:t>
      </w:r>
      <w:r w:rsidR="00B534CA">
        <w:rPr>
          <w:rStyle w:val="af9"/>
          <w:b/>
          <w:bCs/>
          <w:sz w:val="24"/>
          <w:szCs w:val="24"/>
        </w:rPr>
        <w:t>.</w:t>
      </w:r>
    </w:p>
    <w:p w:rsidR="00C76B68" w:rsidRPr="00BC11AD" w:rsidRDefault="00C76B68" w:rsidP="00C76B68">
      <w:pPr>
        <w:pStyle w:val="1a"/>
        <w:spacing w:line="240" w:lineRule="auto"/>
        <w:ind w:firstLine="440"/>
        <w:jc w:val="both"/>
        <w:rPr>
          <w:rFonts w:ascii="Times New Roman" w:hAnsi="Times New Roman"/>
          <w:sz w:val="24"/>
          <w:szCs w:val="24"/>
        </w:rPr>
      </w:pPr>
      <w:r w:rsidRPr="00BC11AD">
        <w:rPr>
          <w:rStyle w:val="af9"/>
          <w:sz w:val="24"/>
          <w:szCs w:val="24"/>
        </w:rPr>
        <w:t>Губанова Н. Ф. Развитие игровой деятельности. Младшая группа (3-4 года).</w:t>
      </w:r>
    </w:p>
    <w:p w:rsidR="00C76B68" w:rsidRPr="00B13A9F" w:rsidRDefault="00C76B68" w:rsidP="00C76B68">
      <w:pPr>
        <w:pStyle w:val="1a"/>
        <w:tabs>
          <w:tab w:val="left" w:pos="6339"/>
        </w:tabs>
        <w:spacing w:line="240" w:lineRule="auto"/>
        <w:ind w:firstLine="440"/>
        <w:jc w:val="both"/>
        <w:rPr>
          <w:rFonts w:ascii="Times New Roman" w:hAnsi="Times New Roman"/>
          <w:b/>
          <w:sz w:val="24"/>
          <w:szCs w:val="24"/>
        </w:rPr>
      </w:pPr>
      <w:r w:rsidRPr="00195B45">
        <w:rPr>
          <w:rStyle w:val="af9"/>
          <w:bCs/>
          <w:sz w:val="24"/>
          <w:szCs w:val="24"/>
        </w:rPr>
        <w:t>Образовательная</w:t>
      </w:r>
      <w:r w:rsidRPr="00B13A9F">
        <w:rPr>
          <w:rStyle w:val="af9"/>
          <w:bCs/>
          <w:i/>
          <w:sz w:val="24"/>
          <w:szCs w:val="24"/>
        </w:rPr>
        <w:t xml:space="preserve"> </w:t>
      </w:r>
      <w:r w:rsidRPr="00B13A9F">
        <w:rPr>
          <w:rStyle w:val="af9"/>
          <w:b/>
          <w:bCs/>
          <w:sz w:val="24"/>
          <w:szCs w:val="24"/>
        </w:rPr>
        <w:t>область «Познавательное развитие» Развитие познавательно-</w:t>
      </w:r>
      <w:r w:rsidR="00FC38EA" w:rsidRPr="00B13A9F">
        <w:rPr>
          <w:rStyle w:val="af9"/>
          <w:b/>
          <w:bCs/>
          <w:sz w:val="24"/>
          <w:szCs w:val="24"/>
        </w:rPr>
        <w:t>исследовательской деятельности</w:t>
      </w:r>
      <w:r w:rsidR="00FC38EA">
        <w:rPr>
          <w:rStyle w:val="af9"/>
          <w:b/>
          <w:bCs/>
          <w:sz w:val="24"/>
          <w:szCs w:val="24"/>
        </w:rPr>
        <w:t xml:space="preserve">. </w:t>
      </w:r>
      <w:r w:rsidRPr="00B13A9F">
        <w:rPr>
          <w:rStyle w:val="af9"/>
          <w:b/>
          <w:sz w:val="24"/>
          <w:szCs w:val="24"/>
        </w:rPr>
        <w:t>Методические пособия</w:t>
      </w:r>
      <w:r w:rsidR="00195B45">
        <w:rPr>
          <w:rStyle w:val="af9"/>
          <w:b/>
          <w:sz w:val="24"/>
          <w:szCs w:val="24"/>
        </w:rPr>
        <w:t>.</w:t>
      </w:r>
    </w:p>
    <w:p w:rsidR="00C76B68" w:rsidRPr="00B13A9F" w:rsidRDefault="00C76B68" w:rsidP="00C76B68">
      <w:pPr>
        <w:pStyle w:val="1a"/>
        <w:tabs>
          <w:tab w:val="left" w:pos="2346"/>
        </w:tabs>
        <w:spacing w:line="240" w:lineRule="auto"/>
        <w:ind w:firstLine="440"/>
        <w:jc w:val="both"/>
        <w:rPr>
          <w:rStyle w:val="af9"/>
          <w:sz w:val="24"/>
          <w:szCs w:val="24"/>
        </w:rPr>
      </w:pPr>
      <w:r w:rsidRPr="00B13A9F">
        <w:rPr>
          <w:rStyle w:val="af9"/>
          <w:sz w:val="24"/>
          <w:szCs w:val="24"/>
        </w:rPr>
        <w:t>Павлова Л . Ю . Сборник дидактических игр по ознакомлению с</w:t>
      </w:r>
      <w:r w:rsidR="006C6F84">
        <w:rPr>
          <w:rStyle w:val="af9"/>
          <w:sz w:val="24"/>
          <w:szCs w:val="24"/>
        </w:rPr>
        <w:t xml:space="preserve"> </w:t>
      </w:r>
      <w:r w:rsidRPr="00B13A9F">
        <w:rPr>
          <w:rStyle w:val="af9"/>
          <w:sz w:val="24"/>
          <w:szCs w:val="24"/>
        </w:rPr>
        <w:t>окружающим миром (3-7 лет).</w:t>
      </w:r>
    </w:p>
    <w:p w:rsidR="00C76B68" w:rsidRPr="00B13A9F" w:rsidRDefault="00C76B68" w:rsidP="00C76B68">
      <w:pPr>
        <w:pStyle w:val="1a"/>
        <w:tabs>
          <w:tab w:val="left" w:pos="2346"/>
        </w:tabs>
        <w:spacing w:line="240" w:lineRule="auto"/>
        <w:ind w:firstLine="440"/>
        <w:jc w:val="both"/>
        <w:rPr>
          <w:rFonts w:ascii="Times New Roman" w:hAnsi="Times New Roman"/>
          <w:sz w:val="24"/>
          <w:szCs w:val="24"/>
        </w:rPr>
      </w:pPr>
      <w:r w:rsidRPr="00B13A9F">
        <w:rPr>
          <w:rStyle w:val="af9"/>
          <w:sz w:val="24"/>
          <w:szCs w:val="24"/>
        </w:rPr>
        <w:t>Е.В.Гончарова, А.В. Моисеева «Технология экологического образования де</w:t>
      </w:r>
      <w:r w:rsidR="00195B45">
        <w:rPr>
          <w:rStyle w:val="af9"/>
          <w:sz w:val="24"/>
          <w:szCs w:val="24"/>
        </w:rPr>
        <w:t xml:space="preserve">тей» </w:t>
      </w:r>
      <w:r w:rsidR="00FC2961">
        <w:rPr>
          <w:rStyle w:val="af9"/>
          <w:sz w:val="24"/>
          <w:szCs w:val="24"/>
        </w:rPr>
        <w:t>(</w:t>
      </w:r>
      <w:r w:rsidR="00195B45">
        <w:rPr>
          <w:rStyle w:val="af9"/>
          <w:sz w:val="24"/>
          <w:szCs w:val="24"/>
        </w:rPr>
        <w:t>второй младшей группы</w:t>
      </w:r>
      <w:r w:rsidRPr="00B13A9F">
        <w:rPr>
          <w:rStyle w:val="af9"/>
          <w:sz w:val="24"/>
          <w:szCs w:val="24"/>
        </w:rPr>
        <w:t xml:space="preserve">),  учебное пособие, 2002г </w:t>
      </w:r>
    </w:p>
    <w:p w:rsidR="00C76B68" w:rsidRPr="00B13A9F" w:rsidRDefault="00C76B68" w:rsidP="00C76B68">
      <w:pPr>
        <w:pStyle w:val="66"/>
        <w:keepNext/>
        <w:keepLines/>
        <w:spacing w:after="0"/>
        <w:ind w:firstLine="567"/>
        <w:jc w:val="both"/>
        <w:rPr>
          <w:rStyle w:val="65"/>
          <w:rFonts w:eastAsiaTheme="majorEastAsia"/>
          <w:b/>
          <w:sz w:val="24"/>
          <w:szCs w:val="24"/>
        </w:rPr>
      </w:pPr>
      <w:bookmarkStart w:id="13" w:name="bookmark501"/>
      <w:r w:rsidRPr="00B13A9F">
        <w:rPr>
          <w:rStyle w:val="65"/>
          <w:rFonts w:eastAsiaTheme="majorEastAsia"/>
          <w:b/>
          <w:sz w:val="24"/>
          <w:szCs w:val="24"/>
        </w:rPr>
        <w:t>Ознакомление с предметным окружением и социальным миром</w:t>
      </w:r>
      <w:bookmarkEnd w:id="13"/>
      <w:r w:rsidR="00FC2961">
        <w:rPr>
          <w:rStyle w:val="65"/>
          <w:rFonts w:eastAsiaTheme="majorEastAsia"/>
          <w:b/>
          <w:sz w:val="24"/>
          <w:szCs w:val="24"/>
        </w:rPr>
        <w:t>.</w:t>
      </w:r>
      <w:r w:rsidRPr="00B13A9F">
        <w:rPr>
          <w:rStyle w:val="65"/>
          <w:rFonts w:eastAsiaTheme="majorEastAsia"/>
          <w:b/>
          <w:sz w:val="24"/>
          <w:szCs w:val="24"/>
        </w:rPr>
        <w:t xml:space="preserve">  </w:t>
      </w:r>
    </w:p>
    <w:p w:rsidR="00C76B68" w:rsidRPr="00B13A9F" w:rsidRDefault="00C76B68" w:rsidP="00C76B68">
      <w:pPr>
        <w:pStyle w:val="66"/>
        <w:keepNext/>
        <w:keepLines/>
        <w:spacing w:after="0"/>
        <w:jc w:val="both"/>
        <w:rPr>
          <w:sz w:val="24"/>
          <w:szCs w:val="24"/>
        </w:rPr>
      </w:pPr>
      <w:bookmarkStart w:id="14" w:name="bookmark504"/>
      <w:r w:rsidRPr="00B13A9F">
        <w:rPr>
          <w:rStyle w:val="65"/>
          <w:rFonts w:eastAsiaTheme="majorEastAsia"/>
          <w:sz w:val="24"/>
          <w:szCs w:val="24"/>
        </w:rPr>
        <w:t>Формирование элементарных математических представлений Методические</w:t>
      </w:r>
      <w:r w:rsidR="006C6F84">
        <w:rPr>
          <w:rStyle w:val="65"/>
          <w:rFonts w:eastAsiaTheme="majorEastAsia"/>
          <w:sz w:val="24"/>
          <w:szCs w:val="24"/>
        </w:rPr>
        <w:t xml:space="preserve"> </w:t>
      </w:r>
      <w:r w:rsidRPr="00B13A9F">
        <w:rPr>
          <w:rStyle w:val="65"/>
          <w:rFonts w:eastAsiaTheme="majorEastAsia"/>
          <w:sz w:val="24"/>
          <w:szCs w:val="24"/>
        </w:rPr>
        <w:t>пособия</w:t>
      </w:r>
      <w:bookmarkEnd w:id="14"/>
    </w:p>
    <w:p w:rsidR="00C76B68" w:rsidRPr="00B13A9F" w:rsidRDefault="00C76B68" w:rsidP="00C76B68">
      <w:pPr>
        <w:pStyle w:val="1a"/>
        <w:shd w:val="clear" w:color="auto" w:fill="auto"/>
        <w:spacing w:line="240" w:lineRule="auto"/>
        <w:jc w:val="both"/>
        <w:rPr>
          <w:rFonts w:ascii="Times New Roman" w:hAnsi="Times New Roman"/>
          <w:sz w:val="24"/>
          <w:szCs w:val="24"/>
        </w:rPr>
      </w:pPr>
      <w:r w:rsidRPr="00B13A9F">
        <w:rPr>
          <w:rStyle w:val="af9"/>
          <w:sz w:val="24"/>
          <w:szCs w:val="24"/>
        </w:rPr>
        <w:t>Помораева И. А., Позина В. А. Формирование элементарных математических представлений. Младшая группа (3-4 года).</w:t>
      </w:r>
    </w:p>
    <w:p w:rsidR="00C76B68" w:rsidRPr="00B13A9F" w:rsidRDefault="00FD18AB" w:rsidP="00C76B68">
      <w:pPr>
        <w:spacing w:before="90" w:after="90" w:line="240" w:lineRule="auto"/>
        <w:rPr>
          <w:rFonts w:ascii="Times New Roman" w:hAnsi="Times New Roman" w:cs="Times New Roman"/>
          <w:sz w:val="24"/>
          <w:szCs w:val="24"/>
          <w:lang w:eastAsia="ru-RU"/>
        </w:rPr>
      </w:pPr>
      <w:bookmarkStart w:id="15" w:name="bookmark506"/>
      <w:r>
        <w:rPr>
          <w:rFonts w:ascii="Times New Roman" w:hAnsi="Times New Roman" w:cs="Times New Roman"/>
          <w:sz w:val="24"/>
          <w:szCs w:val="24"/>
          <w:lang w:eastAsia="ru-RU"/>
        </w:rPr>
        <w:t>О</w:t>
      </w:r>
      <w:r w:rsidR="00C76B68" w:rsidRPr="00B13A9F">
        <w:rPr>
          <w:rFonts w:ascii="Times New Roman" w:hAnsi="Times New Roman" w:cs="Times New Roman"/>
          <w:sz w:val="24"/>
          <w:szCs w:val="24"/>
          <w:lang w:eastAsia="ru-RU"/>
        </w:rPr>
        <w:t>знакомление</w:t>
      </w:r>
      <w:r>
        <w:rPr>
          <w:rFonts w:ascii="Times New Roman" w:hAnsi="Times New Roman" w:cs="Times New Roman"/>
          <w:sz w:val="24"/>
          <w:szCs w:val="24"/>
          <w:lang w:eastAsia="ru-RU"/>
        </w:rPr>
        <w:t>.</w:t>
      </w:r>
      <w:r w:rsidR="00C76B68" w:rsidRPr="00B13A9F">
        <w:rPr>
          <w:rFonts w:ascii="Times New Roman" w:hAnsi="Times New Roman" w:cs="Times New Roman"/>
          <w:sz w:val="24"/>
          <w:szCs w:val="24"/>
          <w:lang w:eastAsia="ru-RU"/>
        </w:rPr>
        <w:t xml:space="preserve"> Плакаты: «Водный транспорт»; «Воздушный транспорт»; «Городс</w:t>
      </w:r>
      <w:r w:rsidR="00C76B68" w:rsidRPr="00B13A9F">
        <w:rPr>
          <w:rFonts w:ascii="Times New Roman" w:hAnsi="Times New Roman" w:cs="Times New Roman"/>
          <w:sz w:val="24"/>
          <w:szCs w:val="24"/>
          <w:lang w:eastAsia="ru-RU"/>
        </w:rPr>
        <w:softHyphen/>
        <w:t>кой транспорт»; «Спецтранспорт»; «Строительные машины».</w:t>
      </w:r>
    </w:p>
    <w:p w:rsidR="00C76B68" w:rsidRPr="00B13A9F" w:rsidRDefault="00C76B68" w:rsidP="00C76B68">
      <w:pPr>
        <w:spacing w:before="90" w:after="9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Серия «Мир в картинках»: «Авиация»; «Автомобильный транс</w:t>
      </w:r>
      <w:r w:rsidRPr="00B13A9F">
        <w:rPr>
          <w:rFonts w:ascii="Times New Roman" w:hAnsi="Times New Roman" w:cs="Times New Roman"/>
          <w:sz w:val="24"/>
          <w:szCs w:val="24"/>
          <w:lang w:eastAsia="ru-RU"/>
        </w:rPr>
        <w:softHyphen/>
        <w:t>порт»; «Арктика и Антарктика»; «Бытовая техника»; «Водный транс</w:t>
      </w:r>
      <w:r w:rsidRPr="00B13A9F">
        <w:rPr>
          <w:rFonts w:ascii="Times New Roman" w:hAnsi="Times New Roman" w:cs="Times New Roman"/>
          <w:sz w:val="24"/>
          <w:szCs w:val="24"/>
          <w:lang w:eastAsia="ru-RU"/>
        </w:rPr>
        <w:softHyphen/>
        <w:t>порт»; «Высоко в горах»; «Инструменты домашнего мастера»; «Космос»; «Офисная техника и оборудование»; «Посуда»; «Школьные принад</w:t>
      </w:r>
      <w:r w:rsidRPr="00B13A9F">
        <w:rPr>
          <w:rFonts w:ascii="Times New Roman" w:hAnsi="Times New Roman" w:cs="Times New Roman"/>
          <w:sz w:val="24"/>
          <w:szCs w:val="24"/>
          <w:lang w:eastAsia="ru-RU"/>
        </w:rPr>
        <w:softHyphen/>
        <w:t>лежности».</w:t>
      </w:r>
    </w:p>
    <w:p w:rsidR="00C76B68" w:rsidRPr="00B13A9F" w:rsidRDefault="00C76B68" w:rsidP="00C76B68">
      <w:pPr>
        <w:spacing w:before="90" w:after="9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Серия «Рассказы по картинкам»: «В деревне»; «Кем быть?»; «Мой дом»; «Профессии».</w:t>
      </w:r>
    </w:p>
    <w:p w:rsidR="00C76B68" w:rsidRPr="00B13A9F" w:rsidRDefault="00C76B68" w:rsidP="00C76B68">
      <w:pPr>
        <w:spacing w:after="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Серия «Расскажите детям о...»: «Расскажите детям о бытовых приборах»; «Расскажите детям о космонавтике»; «Расскажите детям о космосе»-, •Рас</w:t>
      </w:r>
      <w:r w:rsidRPr="00B13A9F">
        <w:rPr>
          <w:rFonts w:ascii="Times New Roman" w:hAnsi="Times New Roman" w:cs="Times New Roman"/>
          <w:sz w:val="24"/>
          <w:szCs w:val="24"/>
          <w:lang w:eastAsia="ru-RU"/>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C76B68" w:rsidRPr="00B13A9F" w:rsidRDefault="00C76B68" w:rsidP="00C76B68">
      <w:pPr>
        <w:spacing w:after="0" w:line="240" w:lineRule="auto"/>
        <w:rPr>
          <w:rFonts w:ascii="Times New Roman" w:hAnsi="Times New Roman" w:cs="Times New Roman"/>
          <w:sz w:val="24"/>
          <w:szCs w:val="24"/>
          <w:lang w:eastAsia="ru-RU"/>
        </w:rPr>
      </w:pPr>
      <w:r w:rsidRPr="00B13A9F">
        <w:rPr>
          <w:rFonts w:ascii="Times New Roman" w:hAnsi="Times New Roman" w:cs="Times New Roman"/>
          <w:b/>
          <w:bCs/>
          <w:sz w:val="24"/>
          <w:szCs w:val="24"/>
          <w:lang w:eastAsia="ru-RU"/>
        </w:rPr>
        <w:t>Формирование элементарных математических представлений</w:t>
      </w:r>
      <w:r w:rsidR="00195B45">
        <w:rPr>
          <w:rFonts w:ascii="Times New Roman" w:hAnsi="Times New Roman" w:cs="Times New Roman"/>
          <w:b/>
          <w:bCs/>
          <w:sz w:val="24"/>
          <w:szCs w:val="24"/>
          <w:lang w:eastAsia="ru-RU"/>
        </w:rPr>
        <w:t>.</w:t>
      </w:r>
    </w:p>
    <w:p w:rsidR="00C76B68" w:rsidRPr="00B13A9F" w:rsidRDefault="00C76B68" w:rsidP="00C76B68">
      <w:pPr>
        <w:spacing w:after="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Методические пособия</w:t>
      </w:r>
    </w:p>
    <w:p w:rsidR="00C76B68" w:rsidRPr="00B13A9F" w:rsidRDefault="00C76B68" w:rsidP="00C76B68">
      <w:pPr>
        <w:spacing w:after="0" w:line="240" w:lineRule="auto"/>
        <w:rPr>
          <w:rFonts w:ascii="Times New Roman" w:hAnsi="Times New Roman" w:cs="Times New Roman"/>
          <w:sz w:val="24"/>
          <w:szCs w:val="24"/>
          <w:lang w:eastAsia="ru-RU"/>
        </w:rPr>
      </w:pPr>
      <w:r w:rsidRPr="00B13A9F">
        <w:rPr>
          <w:rFonts w:ascii="Times New Roman" w:hAnsi="Times New Roman" w:cs="Times New Roman"/>
          <w:sz w:val="24"/>
          <w:szCs w:val="24"/>
          <w:lang w:eastAsia="ru-RU"/>
        </w:rPr>
        <w:t>Помораева И.А.,Позина В. А. Формирование элементарных ма</w:t>
      </w:r>
      <w:r w:rsidRPr="00B13A9F">
        <w:rPr>
          <w:rFonts w:ascii="Times New Roman" w:hAnsi="Times New Roman" w:cs="Times New Roman"/>
          <w:sz w:val="24"/>
          <w:szCs w:val="24"/>
          <w:lang w:eastAsia="ru-RU"/>
        </w:rPr>
        <w:softHyphen/>
        <w:t>тематических представлений. Младшая группа (3-4 года).</w:t>
      </w:r>
    </w:p>
    <w:p w:rsidR="00C76B68" w:rsidRPr="00B13A9F" w:rsidRDefault="00C76B68" w:rsidP="00C76B68">
      <w:pPr>
        <w:pStyle w:val="58"/>
        <w:keepNext/>
        <w:keepLines/>
        <w:spacing w:after="0"/>
        <w:jc w:val="both"/>
        <w:rPr>
          <w:sz w:val="24"/>
          <w:szCs w:val="24"/>
        </w:rPr>
      </w:pPr>
      <w:r w:rsidRPr="00B13A9F">
        <w:rPr>
          <w:rStyle w:val="57"/>
          <w:rFonts w:eastAsia="Calibri"/>
          <w:b/>
          <w:sz w:val="24"/>
          <w:szCs w:val="24"/>
        </w:rPr>
        <w:t>Образовательная область «Речевое развитие»</w:t>
      </w:r>
      <w:bookmarkEnd w:id="15"/>
      <w:r w:rsidR="00195B45">
        <w:rPr>
          <w:rStyle w:val="57"/>
          <w:rFonts w:eastAsia="Calibri"/>
          <w:b/>
          <w:sz w:val="24"/>
          <w:szCs w:val="24"/>
        </w:rPr>
        <w:t>.</w:t>
      </w:r>
    </w:p>
    <w:p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Методические пособия</w:t>
      </w:r>
    </w:p>
    <w:p w:rsidR="00C76B68" w:rsidRPr="00B13A9F" w:rsidRDefault="00C76B68" w:rsidP="00C76B68">
      <w:pPr>
        <w:pStyle w:val="1a"/>
        <w:spacing w:line="240" w:lineRule="auto"/>
        <w:jc w:val="both"/>
        <w:rPr>
          <w:rStyle w:val="af9"/>
          <w:sz w:val="24"/>
          <w:szCs w:val="24"/>
        </w:rPr>
      </w:pPr>
      <w:r w:rsidRPr="00B13A9F">
        <w:rPr>
          <w:rStyle w:val="af9"/>
          <w:sz w:val="24"/>
          <w:szCs w:val="24"/>
        </w:rPr>
        <w:t>Гербова В . В . Развитие речи в детском саду: Младшая группа (3-4 года).</w:t>
      </w:r>
    </w:p>
    <w:p w:rsidR="00C76B68" w:rsidRPr="00B13A9F" w:rsidRDefault="00C76B68" w:rsidP="00C76B68">
      <w:pPr>
        <w:pStyle w:val="58"/>
        <w:keepNext/>
        <w:keepLines/>
        <w:spacing w:after="0"/>
        <w:jc w:val="both"/>
        <w:rPr>
          <w:sz w:val="24"/>
          <w:szCs w:val="24"/>
        </w:rPr>
      </w:pPr>
      <w:bookmarkStart w:id="16" w:name="bookmark508"/>
      <w:r w:rsidRPr="00B13A9F">
        <w:rPr>
          <w:rStyle w:val="57"/>
          <w:rFonts w:eastAsia="Calibri"/>
          <w:b/>
          <w:sz w:val="24"/>
          <w:szCs w:val="24"/>
        </w:rPr>
        <w:t>Образовательная область «Художественно-эстетическое развитие»</w:t>
      </w:r>
      <w:r w:rsidR="00195B45">
        <w:rPr>
          <w:rStyle w:val="57"/>
          <w:rFonts w:eastAsia="Calibri"/>
          <w:b/>
          <w:sz w:val="24"/>
          <w:szCs w:val="24"/>
        </w:rPr>
        <w:t>.</w:t>
      </w:r>
      <w:r w:rsidRPr="00B13A9F">
        <w:rPr>
          <w:rStyle w:val="57"/>
          <w:rFonts w:eastAsia="Calibri"/>
          <w:b/>
          <w:sz w:val="24"/>
          <w:szCs w:val="24"/>
        </w:rPr>
        <w:t xml:space="preserve"> Методические пособия</w:t>
      </w:r>
      <w:bookmarkEnd w:id="16"/>
      <w:r w:rsidR="00195B45">
        <w:rPr>
          <w:rStyle w:val="57"/>
          <w:rFonts w:eastAsia="Calibri"/>
          <w:b/>
          <w:sz w:val="24"/>
          <w:szCs w:val="24"/>
        </w:rPr>
        <w:t>.</w:t>
      </w:r>
    </w:p>
    <w:p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Комарова Т. С. Изобразительная деятельность в детском саду. Младшая группа (3-4 года).</w:t>
      </w:r>
    </w:p>
    <w:p w:rsidR="00C76B68" w:rsidRPr="00B13A9F" w:rsidRDefault="00C76B68" w:rsidP="00C76B68">
      <w:pPr>
        <w:pStyle w:val="58"/>
        <w:keepNext/>
        <w:keepLines/>
        <w:spacing w:after="0"/>
        <w:jc w:val="both"/>
        <w:rPr>
          <w:sz w:val="24"/>
          <w:szCs w:val="24"/>
        </w:rPr>
      </w:pPr>
      <w:bookmarkStart w:id="17" w:name="bookmark510"/>
      <w:r w:rsidRPr="00B13A9F">
        <w:rPr>
          <w:rStyle w:val="57"/>
          <w:rFonts w:eastAsia="Calibri"/>
          <w:b/>
          <w:sz w:val="24"/>
          <w:szCs w:val="24"/>
        </w:rPr>
        <w:t>Образовательная</w:t>
      </w:r>
      <w:r w:rsidR="006C6F84">
        <w:rPr>
          <w:rStyle w:val="57"/>
          <w:rFonts w:eastAsia="Calibri"/>
          <w:b/>
          <w:sz w:val="24"/>
          <w:szCs w:val="24"/>
        </w:rPr>
        <w:t xml:space="preserve"> </w:t>
      </w:r>
      <w:r w:rsidRPr="00B13A9F">
        <w:rPr>
          <w:rStyle w:val="57"/>
          <w:rFonts w:eastAsia="Calibri"/>
          <w:b/>
          <w:sz w:val="24"/>
          <w:szCs w:val="24"/>
        </w:rPr>
        <w:t>область «Физическая культура»</w:t>
      </w:r>
      <w:bookmarkEnd w:id="17"/>
      <w:r w:rsidR="00195B45">
        <w:rPr>
          <w:rStyle w:val="57"/>
          <w:rFonts w:eastAsia="Calibri"/>
          <w:b/>
          <w:sz w:val="24"/>
          <w:szCs w:val="24"/>
        </w:rPr>
        <w:t>.</w:t>
      </w:r>
    </w:p>
    <w:p w:rsidR="00C76B68" w:rsidRPr="00B13A9F" w:rsidRDefault="00C76B68" w:rsidP="00C76B68">
      <w:pPr>
        <w:pStyle w:val="66"/>
        <w:keepNext/>
        <w:keepLines/>
        <w:spacing w:after="0"/>
        <w:jc w:val="both"/>
        <w:rPr>
          <w:sz w:val="24"/>
          <w:szCs w:val="24"/>
        </w:rPr>
      </w:pPr>
      <w:bookmarkStart w:id="18" w:name="bookmark512"/>
      <w:r w:rsidRPr="00B13A9F">
        <w:rPr>
          <w:rStyle w:val="65"/>
          <w:rFonts w:eastAsiaTheme="majorEastAsia"/>
          <w:sz w:val="24"/>
          <w:szCs w:val="24"/>
        </w:rPr>
        <w:t>Методические пособия</w:t>
      </w:r>
      <w:bookmarkEnd w:id="18"/>
      <w:r w:rsidR="006C6F84">
        <w:rPr>
          <w:rStyle w:val="65"/>
          <w:rFonts w:eastAsiaTheme="majorEastAsia"/>
          <w:sz w:val="24"/>
          <w:szCs w:val="24"/>
        </w:rPr>
        <w:t>.</w:t>
      </w:r>
    </w:p>
    <w:p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Пензулаева Л . И . Физическая культура в детском саду: Младшая группа</w:t>
      </w:r>
      <w:r w:rsidR="006C6F84">
        <w:rPr>
          <w:rStyle w:val="af9"/>
          <w:sz w:val="24"/>
          <w:szCs w:val="24"/>
        </w:rPr>
        <w:t xml:space="preserve"> </w:t>
      </w:r>
      <w:r w:rsidRPr="00B13A9F">
        <w:rPr>
          <w:rStyle w:val="af9"/>
          <w:sz w:val="24"/>
          <w:szCs w:val="24"/>
        </w:rPr>
        <w:t>(3- 4 года).</w:t>
      </w:r>
    </w:p>
    <w:p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Пензулаева Л. И. Оздоровительная гимнастика: комплексы упражнений для детей 3-7 лет.</w:t>
      </w:r>
    </w:p>
    <w:p w:rsidR="00C76B68" w:rsidRPr="00B13A9F" w:rsidRDefault="00C76B68" w:rsidP="00C76B68">
      <w:pPr>
        <w:pStyle w:val="1a"/>
        <w:spacing w:line="240" w:lineRule="auto"/>
        <w:jc w:val="both"/>
        <w:rPr>
          <w:rFonts w:ascii="Times New Roman" w:hAnsi="Times New Roman"/>
          <w:sz w:val="24"/>
          <w:szCs w:val="24"/>
        </w:rPr>
      </w:pPr>
      <w:r w:rsidRPr="00B13A9F">
        <w:rPr>
          <w:rStyle w:val="af9"/>
          <w:sz w:val="24"/>
          <w:szCs w:val="24"/>
        </w:rPr>
        <w:t>Сборник подвижных игр / Автор-сост. Э. Я. Степаненкова</w:t>
      </w:r>
    </w:p>
    <w:p w:rsidR="00F12C76" w:rsidRDefault="002C61B3" w:rsidP="00B13A9F">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3.5.</w:t>
      </w:r>
      <w:r w:rsidR="00B13A9F">
        <w:rPr>
          <w:rFonts w:ascii="Times New Roman" w:hAnsi="Times New Roman" w:cs="Times New Roman"/>
          <w:b/>
          <w:bCs/>
          <w:sz w:val="24"/>
          <w:szCs w:val="24"/>
        </w:rPr>
        <w:t>Пр</w:t>
      </w:r>
      <w:r w:rsidR="00B13A9F" w:rsidRPr="005D6C83">
        <w:rPr>
          <w:rFonts w:ascii="Times New Roman" w:hAnsi="Times New Roman" w:cs="Times New Roman"/>
          <w:b/>
          <w:bCs/>
          <w:sz w:val="24"/>
          <w:szCs w:val="24"/>
        </w:rPr>
        <w:t>едметно-развивающая среда группового пространства</w:t>
      </w:r>
      <w:r w:rsidR="006C6F84">
        <w:rPr>
          <w:rFonts w:ascii="Times New Roman" w:hAnsi="Times New Roman" w:cs="Times New Roman"/>
          <w:b/>
          <w:bCs/>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101"/>
      </w:tblGrid>
      <w:tr w:rsidR="00B13A9F" w:rsidRPr="005D6C83" w:rsidTr="006C6F84">
        <w:tc>
          <w:tcPr>
            <w:tcW w:w="675" w:type="dxa"/>
          </w:tcPr>
          <w:p w:rsidR="00B13A9F" w:rsidRPr="005D6C83" w:rsidRDefault="00B13A9F"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w:t>
            </w:r>
          </w:p>
        </w:tc>
        <w:tc>
          <w:tcPr>
            <w:tcW w:w="9101" w:type="dxa"/>
          </w:tcPr>
          <w:p w:rsidR="00B13A9F" w:rsidRPr="005D6C83" w:rsidRDefault="00B13A9F" w:rsidP="00057130">
            <w:pPr>
              <w:spacing w:after="0" w:line="240" w:lineRule="auto"/>
              <w:jc w:val="center"/>
              <w:rPr>
                <w:rFonts w:ascii="Times New Roman" w:hAnsi="Times New Roman" w:cs="Times New Roman"/>
                <w:b/>
                <w:sz w:val="24"/>
                <w:szCs w:val="24"/>
              </w:rPr>
            </w:pPr>
            <w:r w:rsidRPr="005D6C83">
              <w:rPr>
                <w:rFonts w:ascii="Times New Roman" w:hAnsi="Times New Roman" w:cs="Times New Roman"/>
                <w:b/>
                <w:sz w:val="24"/>
                <w:szCs w:val="24"/>
              </w:rPr>
              <w:t>Детские центры развития</w:t>
            </w:r>
            <w:r w:rsidR="006C6F84">
              <w:rPr>
                <w:rFonts w:ascii="Times New Roman" w:hAnsi="Times New Roman" w:cs="Times New Roman"/>
                <w:b/>
                <w:sz w:val="24"/>
                <w:szCs w:val="24"/>
              </w:rPr>
              <w:t>.</w:t>
            </w:r>
          </w:p>
        </w:tc>
      </w:tr>
      <w:tr w:rsidR="00B13A9F" w:rsidRPr="005D6C83" w:rsidTr="006C6F84">
        <w:tc>
          <w:tcPr>
            <w:tcW w:w="675" w:type="dxa"/>
          </w:tcPr>
          <w:p w:rsidR="00B13A9F" w:rsidRPr="005D6C83" w:rsidRDefault="00B13A9F"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1</w:t>
            </w:r>
          </w:p>
        </w:tc>
        <w:tc>
          <w:tcPr>
            <w:tcW w:w="9101" w:type="dxa"/>
          </w:tcPr>
          <w:p w:rsidR="00B13A9F" w:rsidRPr="005D6C83" w:rsidRDefault="00B13A9F" w:rsidP="00057130">
            <w:pPr>
              <w:spacing w:after="0" w:line="240" w:lineRule="auto"/>
              <w:jc w:val="center"/>
              <w:rPr>
                <w:rFonts w:ascii="Times New Roman" w:hAnsi="Times New Roman" w:cs="Times New Roman"/>
                <w:b/>
                <w:sz w:val="24"/>
                <w:szCs w:val="24"/>
              </w:rPr>
            </w:pPr>
            <w:r w:rsidRPr="005D6C83">
              <w:rPr>
                <w:rFonts w:ascii="Times New Roman" w:hAnsi="Times New Roman" w:cs="Times New Roman"/>
                <w:b/>
                <w:sz w:val="24"/>
                <w:szCs w:val="24"/>
              </w:rPr>
              <w:t>Кабинет</w:t>
            </w:r>
            <w:r w:rsidR="006C6F84">
              <w:rPr>
                <w:rFonts w:ascii="Times New Roman" w:hAnsi="Times New Roman" w:cs="Times New Roman"/>
                <w:b/>
                <w:sz w:val="24"/>
                <w:szCs w:val="24"/>
              </w:rPr>
              <w:t>.</w:t>
            </w:r>
          </w:p>
        </w:tc>
      </w:tr>
      <w:tr w:rsidR="00B13A9F" w:rsidRPr="005D6C83" w:rsidTr="006C6F84">
        <w:tc>
          <w:tcPr>
            <w:tcW w:w="675" w:type="dxa"/>
          </w:tcPr>
          <w:p w:rsidR="00B13A9F" w:rsidRPr="005D6C83" w:rsidRDefault="00B13A9F" w:rsidP="00057130">
            <w:pPr>
              <w:spacing w:after="0" w:line="240" w:lineRule="auto"/>
              <w:rPr>
                <w:rFonts w:ascii="Times New Roman" w:hAnsi="Times New Roman" w:cs="Times New Roman"/>
                <w:sz w:val="24"/>
                <w:szCs w:val="24"/>
              </w:rPr>
            </w:pPr>
          </w:p>
        </w:tc>
        <w:tc>
          <w:tcPr>
            <w:tcW w:w="9101" w:type="dxa"/>
          </w:tcPr>
          <w:p w:rsidR="00B13A9F" w:rsidRPr="005D6C83" w:rsidRDefault="00B13A9F" w:rsidP="00057130">
            <w:pPr>
              <w:spacing w:after="0" w:line="240" w:lineRule="auto"/>
              <w:rPr>
                <w:rFonts w:ascii="Times New Roman" w:hAnsi="Times New Roman" w:cs="Times New Roman"/>
                <w:b/>
                <w:sz w:val="24"/>
                <w:szCs w:val="24"/>
              </w:rPr>
            </w:pPr>
            <w:r w:rsidRPr="005D6C83">
              <w:rPr>
                <w:rFonts w:ascii="Times New Roman" w:hAnsi="Times New Roman" w:cs="Times New Roman"/>
                <w:b/>
                <w:sz w:val="24"/>
                <w:szCs w:val="24"/>
              </w:rPr>
              <w:t>Вторая младшая группа</w:t>
            </w:r>
          </w:p>
        </w:tc>
      </w:tr>
      <w:tr w:rsidR="00B13A9F" w:rsidRPr="005D6C83" w:rsidTr="006C6F84">
        <w:tc>
          <w:tcPr>
            <w:tcW w:w="675" w:type="dxa"/>
          </w:tcPr>
          <w:p w:rsidR="00B13A9F" w:rsidRPr="005D6C83" w:rsidRDefault="00B13A9F"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1.1</w:t>
            </w:r>
          </w:p>
          <w:p w:rsidR="00B13A9F" w:rsidRPr="005D6C83" w:rsidRDefault="00B13A9F" w:rsidP="00057130">
            <w:pPr>
              <w:spacing w:after="0" w:line="240" w:lineRule="auto"/>
              <w:rPr>
                <w:rFonts w:ascii="Times New Roman" w:hAnsi="Times New Roman" w:cs="Times New Roman"/>
                <w:sz w:val="24"/>
                <w:szCs w:val="24"/>
              </w:rPr>
            </w:pPr>
          </w:p>
          <w:p w:rsidR="00B13A9F" w:rsidRPr="005D6C83" w:rsidRDefault="00B13A9F" w:rsidP="00057130">
            <w:pPr>
              <w:spacing w:after="0" w:line="240" w:lineRule="auto"/>
              <w:rPr>
                <w:rFonts w:ascii="Times New Roman" w:hAnsi="Times New Roman" w:cs="Times New Roman"/>
                <w:sz w:val="24"/>
                <w:szCs w:val="24"/>
              </w:rPr>
            </w:pPr>
          </w:p>
          <w:p w:rsidR="00B13A9F" w:rsidRPr="005D6C83" w:rsidRDefault="00B13A9F" w:rsidP="00057130">
            <w:pPr>
              <w:spacing w:after="0" w:line="240" w:lineRule="auto"/>
              <w:rPr>
                <w:rFonts w:ascii="Times New Roman" w:hAnsi="Times New Roman" w:cs="Times New Roman"/>
                <w:sz w:val="24"/>
                <w:szCs w:val="24"/>
              </w:rPr>
            </w:pPr>
          </w:p>
          <w:p w:rsidR="00B13A9F" w:rsidRPr="005D6C83" w:rsidRDefault="00B13A9F" w:rsidP="00057130">
            <w:pPr>
              <w:spacing w:after="0" w:line="240" w:lineRule="auto"/>
              <w:rPr>
                <w:rFonts w:ascii="Times New Roman" w:hAnsi="Times New Roman" w:cs="Times New Roman"/>
                <w:sz w:val="24"/>
                <w:szCs w:val="24"/>
              </w:rPr>
            </w:pPr>
          </w:p>
          <w:p w:rsidR="00B13A9F" w:rsidRPr="005D6C83" w:rsidRDefault="00B13A9F" w:rsidP="00057130">
            <w:pPr>
              <w:spacing w:after="0" w:line="240" w:lineRule="auto"/>
              <w:rPr>
                <w:rFonts w:ascii="Times New Roman" w:hAnsi="Times New Roman" w:cs="Times New Roman"/>
                <w:sz w:val="24"/>
                <w:szCs w:val="24"/>
              </w:rPr>
            </w:pPr>
          </w:p>
          <w:p w:rsidR="00B13A9F" w:rsidRPr="005D6C83" w:rsidRDefault="00B13A9F" w:rsidP="00057130">
            <w:pPr>
              <w:spacing w:after="0" w:line="240" w:lineRule="auto"/>
              <w:rPr>
                <w:rFonts w:ascii="Times New Roman" w:hAnsi="Times New Roman" w:cs="Times New Roman"/>
                <w:sz w:val="24"/>
                <w:szCs w:val="24"/>
              </w:rPr>
            </w:pPr>
          </w:p>
          <w:p w:rsidR="00B13A9F" w:rsidRPr="005D6C83" w:rsidRDefault="00B13A9F"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1.2.</w:t>
            </w:r>
          </w:p>
        </w:tc>
        <w:tc>
          <w:tcPr>
            <w:tcW w:w="9101" w:type="dxa"/>
          </w:tcPr>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iCs/>
                <w:color w:val="000000"/>
                <w:sz w:val="24"/>
                <w:szCs w:val="24"/>
              </w:rPr>
              <w:t>Материалы по сенсорике:</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1.  Башенки (пирамидки) одно- и разноцветные.</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2.  Пирамидки из 6 - 10 толстых колец, из 12 тонких колец.</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3.  Мисочки-вкладыши (10 шт.).</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4.  Матрешки 2-4-местные.</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5.  Наборы мелких деревянных и пластмассовых игрушек.</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 xml:space="preserve">6.  Мячи 3-4 размеров; наборы песочных формочек для и </w:t>
            </w:r>
            <w:r w:rsidRPr="005D6C83">
              <w:rPr>
                <w:rFonts w:ascii="Times New Roman" w:hAnsi="Times New Roman" w:cs="Times New Roman"/>
                <w:color w:val="000000"/>
                <w:sz w:val="24"/>
                <w:szCs w:val="24"/>
                <w:vertAlign w:val="superscript"/>
              </w:rPr>
              <w:t>п</w:t>
            </w:r>
            <w:r w:rsidRPr="005D6C83">
              <w:rPr>
                <w:rFonts w:ascii="Times New Roman" w:hAnsi="Times New Roman" w:cs="Times New Roman"/>
                <w:color w:val="000000"/>
                <w:sz w:val="24"/>
                <w:szCs w:val="24"/>
              </w:rPr>
              <w:t>еском и водой.</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iCs/>
                <w:color w:val="000000"/>
                <w:sz w:val="24"/>
                <w:szCs w:val="24"/>
              </w:rPr>
              <w:t>Материалы по грамоте:</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1.  Предметные картинки.</w:t>
            </w:r>
          </w:p>
          <w:p w:rsidR="00B13A9F" w:rsidRPr="005D6C83" w:rsidRDefault="00B13A9F"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2.  Звуковые часы.</w:t>
            </w:r>
          </w:p>
          <w:p w:rsidR="00B13A9F" w:rsidRPr="005D6C83" w:rsidRDefault="00B13A9F" w:rsidP="00057130">
            <w:pPr>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3.  Игры «Детский мир», «Магазин», «Зоопарк», «В лесу».</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5D6C83">
              <w:rPr>
                <w:rFonts w:ascii="Times New Roman" w:hAnsi="Times New Roman" w:cs="Times New Roman"/>
                <w:b/>
                <w:color w:val="000000"/>
                <w:sz w:val="24"/>
                <w:szCs w:val="24"/>
              </w:rPr>
              <w:t>Мастерская</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1.1.</w:t>
            </w: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D6C83">
              <w:rPr>
                <w:rFonts w:ascii="Times New Roman" w:hAnsi="Times New Roman" w:cs="Times New Roman"/>
                <w:b/>
                <w:color w:val="000000"/>
                <w:sz w:val="24"/>
                <w:szCs w:val="24"/>
              </w:rPr>
              <w:t>Вторая младшая группа</w:t>
            </w:r>
            <w:r>
              <w:rPr>
                <w:rFonts w:ascii="Times New Roman" w:hAnsi="Times New Roman" w:cs="Times New Roman"/>
                <w:b/>
                <w:color w:val="000000"/>
                <w:sz w:val="24"/>
                <w:szCs w:val="24"/>
              </w:rPr>
              <w:t>.</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Важно, чтобы материал по конструированию был классифици</w:t>
            </w:r>
            <w:r w:rsidRPr="005D6C83">
              <w:rPr>
                <w:rFonts w:ascii="Times New Roman" w:hAnsi="Times New Roman" w:cs="Times New Roman"/>
                <w:color w:val="000000"/>
                <w:sz w:val="24"/>
                <w:szCs w:val="24"/>
              </w:rPr>
              <w:softHyphen/>
              <w:t xml:space="preserve">рован по форме и размеру и хранился в специально отведенных для него шкафах в открытых коробках.                                                   </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1. Строительный материал:</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  универсальные настольные наборы из деталей простой фор</w:t>
            </w:r>
            <w:r w:rsidRPr="005D6C83">
              <w:rPr>
                <w:rFonts w:ascii="Times New Roman" w:hAnsi="Times New Roman" w:cs="Times New Roman"/>
                <w:color w:val="000000"/>
                <w:sz w:val="24"/>
                <w:szCs w:val="24"/>
              </w:rPr>
              <w:softHyphen/>
              <w:t>мы (кубики, кирпичики, брусочки, пластины, цилиндры, трехгранные призмы) 2—3 размеров;</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  напольный (крупный) строительный материал;</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  мелкий пластмассовый строительный и бросовый материал, различные тематические наборы деталей.</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5D6C83">
              <w:rPr>
                <w:rFonts w:ascii="Times New Roman" w:hAnsi="Times New Roman" w:cs="Times New Roman"/>
                <w:color w:val="000000"/>
                <w:sz w:val="24"/>
                <w:szCs w:val="24"/>
              </w:rPr>
              <w:t>2. Наборы разных мелких игрушек (куклы, зверюшки, елочки, грибки, машины различной величины).</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5D6C83">
              <w:rPr>
                <w:rFonts w:ascii="Times New Roman" w:hAnsi="Times New Roman" w:cs="Times New Roman"/>
                <w:b/>
                <w:color w:val="000000"/>
                <w:sz w:val="24"/>
                <w:szCs w:val="24"/>
              </w:rPr>
              <w:t>Изостудия</w:t>
            </w:r>
            <w:r w:rsidR="00195B45">
              <w:rPr>
                <w:rFonts w:ascii="Times New Roman" w:hAnsi="Times New Roman" w:cs="Times New Roman"/>
                <w:b/>
                <w:color w:val="000000"/>
                <w:sz w:val="24"/>
                <w:szCs w:val="24"/>
              </w:rPr>
              <w:t>.</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2.1.</w:t>
            </w: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Вторая младшая группа.</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1. Специальные столики с поднимающимися под наклоном крыш</w:t>
            </w:r>
            <w:r w:rsidRPr="005D6C83">
              <w:rPr>
                <w:rFonts w:ascii="Times New Roman" w:hAnsi="Times New Roman" w:cs="Times New Roman"/>
                <w:color w:val="000000"/>
                <w:sz w:val="24"/>
                <w:szCs w:val="24"/>
              </w:rPr>
              <w:softHyphen/>
              <w:t>ками.</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2.  Краски (гуашь, уголь, акварель).</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 xml:space="preserve">3.  Кисточки тонкие и толстые, щетинные (не для клея), беличьи </w:t>
            </w:r>
            <w:r w:rsidRPr="005D6C83">
              <w:rPr>
                <w:rFonts w:ascii="Times New Roman" w:hAnsi="Times New Roman" w:cs="Times New Roman"/>
                <w:color w:val="000000"/>
                <w:sz w:val="24"/>
                <w:szCs w:val="24"/>
                <w:vertAlign w:val="superscript"/>
              </w:rPr>
              <w:t>и</w:t>
            </w:r>
            <w:r w:rsidRPr="005D6C83">
              <w:rPr>
                <w:rFonts w:ascii="Times New Roman" w:hAnsi="Times New Roman" w:cs="Times New Roman"/>
                <w:color w:val="000000"/>
                <w:sz w:val="24"/>
                <w:szCs w:val="24"/>
              </w:rPr>
              <w:t>ли колонковые.</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4.  Бумага разного формата.</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5.  Губки из поролона.</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6.  Тряпочки для рук и кистей.</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7.  Баночки для красок и воды.</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8.  Фартуки.</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9. Пластилин.</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D6C83">
              <w:rPr>
                <w:rFonts w:ascii="Times New Roman" w:hAnsi="Times New Roman" w:cs="Times New Roman"/>
                <w:color w:val="000000"/>
                <w:sz w:val="24"/>
                <w:szCs w:val="24"/>
              </w:rPr>
              <w:t>10. Свободная стена для развешивания детских работ (со смен</w:t>
            </w:r>
            <w:r w:rsidRPr="005D6C83">
              <w:rPr>
                <w:rFonts w:ascii="Times New Roman" w:hAnsi="Times New Roman" w:cs="Times New Roman"/>
                <w:color w:val="000000"/>
                <w:sz w:val="24"/>
                <w:szCs w:val="24"/>
              </w:rPr>
              <w:softHyphen/>
              <w:t>ной экспозицией).</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5D6C83">
              <w:rPr>
                <w:rFonts w:ascii="Times New Roman" w:hAnsi="Times New Roman" w:cs="Times New Roman"/>
                <w:b/>
                <w:bCs/>
                <w:color w:val="000000"/>
                <w:sz w:val="24"/>
                <w:szCs w:val="24"/>
              </w:rPr>
              <w:t>Театр</w:t>
            </w:r>
            <w:r w:rsidR="00195B45">
              <w:rPr>
                <w:rFonts w:ascii="Times New Roman" w:hAnsi="Times New Roman" w:cs="Times New Roman"/>
                <w:b/>
                <w:bCs/>
                <w:color w:val="000000"/>
                <w:sz w:val="24"/>
                <w:szCs w:val="24"/>
              </w:rPr>
              <w:t>.</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3.1.</w:t>
            </w: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Вторая младшая группа.</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b/>
                <w:bCs/>
                <w:color w:val="000000"/>
                <w:sz w:val="24"/>
                <w:szCs w:val="24"/>
              </w:rPr>
              <w:t>1.</w:t>
            </w:r>
            <w:r w:rsidRPr="005D6C83">
              <w:rPr>
                <w:rFonts w:ascii="Times New Roman" w:hAnsi="Times New Roman" w:cs="Times New Roman"/>
                <w:color w:val="000000"/>
                <w:sz w:val="24"/>
                <w:szCs w:val="24"/>
              </w:rPr>
              <w:t xml:space="preserve"> Театр настольный, небольшая ширма и наборы кукол (пальчиковых и плоскостных фигур) для разыгрывания сказок.</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2.  Театр, сделанный детьми и воспитателями (конусы с головками-насадками, маски, декорации, зеркало).</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3.  Материал для изготовления персонажей и декораций (цветная; бумага, клей, бросовый материал, карандаши, краски, ножницы).</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4.  Круги разных цветов, полоски разной длины для обозначена волшебных предметов и разметки пространства игры.</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6C83">
              <w:rPr>
                <w:rFonts w:ascii="Times New Roman" w:hAnsi="Times New Roman" w:cs="Times New Roman"/>
                <w:color w:val="000000"/>
                <w:sz w:val="24"/>
                <w:szCs w:val="24"/>
              </w:rPr>
              <w:t xml:space="preserve">5.  Полка с книгами: 5 — 6 прочитанных книг и 1—2 новые, незнакомые детям; 1—2 столика, на которых есть </w:t>
            </w:r>
            <w:r w:rsidR="00195B45" w:rsidRPr="005D6C83">
              <w:rPr>
                <w:rFonts w:ascii="Times New Roman" w:hAnsi="Times New Roman" w:cs="Times New Roman"/>
                <w:color w:val="000000"/>
                <w:sz w:val="24"/>
                <w:szCs w:val="24"/>
              </w:rPr>
              <w:t>карандаши и бумага,</w:t>
            </w:r>
            <w:r w:rsidRPr="005D6C83">
              <w:rPr>
                <w:rFonts w:ascii="Times New Roman" w:hAnsi="Times New Roman" w:cs="Times New Roman"/>
                <w:color w:val="000000"/>
                <w:sz w:val="24"/>
                <w:szCs w:val="24"/>
              </w:rPr>
              <w:t xml:space="preserve"> дающие возможность нарисовать понравившуюся иллюстрацию.</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5D6C83">
              <w:rPr>
                <w:rFonts w:ascii="Times New Roman" w:hAnsi="Times New Roman" w:cs="Times New Roman"/>
                <w:b/>
                <w:color w:val="000000"/>
                <w:sz w:val="24"/>
                <w:szCs w:val="24"/>
              </w:rPr>
              <w:t>Уголок для сюжетно-ролевых и дидактических игр</w:t>
            </w:r>
            <w:r w:rsidR="00195B45">
              <w:rPr>
                <w:rFonts w:ascii="Times New Roman" w:hAnsi="Times New Roman" w:cs="Times New Roman"/>
                <w:b/>
                <w:color w:val="000000"/>
                <w:sz w:val="24"/>
                <w:szCs w:val="24"/>
              </w:rPr>
              <w:t>.</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4.1.</w:t>
            </w:r>
          </w:p>
        </w:tc>
        <w:tc>
          <w:tcPr>
            <w:tcW w:w="9101" w:type="dxa"/>
          </w:tcPr>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Вторая младшая и группа.</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1.  Атрибуты для сюжетно-ролевых игр, которые подбираются с учетом возрастных и индивидуальных особенностей детей.</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2.  Игры по сенсорике: «Прокати шарик», «Попади в ворота», «Спрячь мышку», лото «Цвет», «Цвет и форма», мозаика геомет</w:t>
            </w:r>
            <w:r w:rsidRPr="005D6C83">
              <w:rPr>
                <w:rFonts w:ascii="Times New Roman" w:hAnsi="Times New Roman" w:cs="Times New Roman"/>
                <w:color w:val="000000"/>
                <w:sz w:val="24"/>
                <w:szCs w:val="24"/>
              </w:rPr>
              <w:softHyphen/>
              <w:t>рическая плоскостная, игра «Поймай рыбку».</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3.  Игры из раздела «Развитие представлений о себе и окружаю</w:t>
            </w:r>
            <w:r w:rsidRPr="005D6C83">
              <w:rPr>
                <w:rFonts w:ascii="Times New Roman" w:hAnsi="Times New Roman" w:cs="Times New Roman"/>
                <w:color w:val="000000"/>
                <w:sz w:val="24"/>
                <w:szCs w:val="24"/>
              </w:rPr>
              <w:softHyphen/>
              <w:t>щем мире».</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4.  Атрибуты различных профессий (сумка доктора, одежда по</w:t>
            </w:r>
            <w:r w:rsidRPr="005D6C83">
              <w:rPr>
                <w:rFonts w:ascii="Times New Roman" w:hAnsi="Times New Roman" w:cs="Times New Roman"/>
                <w:color w:val="000000"/>
                <w:sz w:val="24"/>
                <w:szCs w:val="24"/>
              </w:rPr>
              <w:softHyphen/>
              <w:t>вара, милиционера, расческа парикмахера, формуляры библиоте</w:t>
            </w:r>
            <w:r w:rsidRPr="005D6C83">
              <w:rPr>
                <w:rFonts w:ascii="Times New Roman" w:hAnsi="Times New Roman" w:cs="Times New Roman"/>
                <w:color w:val="000000"/>
                <w:sz w:val="24"/>
                <w:szCs w:val="24"/>
              </w:rPr>
              <w:softHyphen/>
              <w:t>ки, театральные билеты и программки).</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sz w:val="24"/>
                <w:szCs w:val="24"/>
              </w:rPr>
            </w:pPr>
            <w:r w:rsidRPr="005D6C83">
              <w:rPr>
                <w:rFonts w:ascii="Times New Roman" w:hAnsi="Times New Roman" w:cs="Times New Roman"/>
                <w:color w:val="000000"/>
                <w:sz w:val="24"/>
                <w:szCs w:val="24"/>
              </w:rPr>
              <w:t>5.  Куклы девочки и мальчики.</w:t>
            </w:r>
          </w:p>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5D6C83">
              <w:rPr>
                <w:rFonts w:ascii="Times New Roman" w:hAnsi="Times New Roman" w:cs="Times New Roman"/>
                <w:color w:val="000000"/>
                <w:sz w:val="24"/>
                <w:szCs w:val="24"/>
              </w:rPr>
              <w:t>6.  Игрушечные дикие и домашние животные.</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6C6F84" w:rsidP="0005713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6C83">
              <w:rPr>
                <w:rFonts w:ascii="Times New Roman" w:hAnsi="Times New Roman" w:cs="Times New Roman"/>
                <w:b/>
                <w:color w:val="000000"/>
                <w:sz w:val="24"/>
                <w:szCs w:val="24"/>
              </w:rPr>
              <w:t>Уголок природы</w:t>
            </w:r>
            <w:r w:rsidR="00195B45">
              <w:rPr>
                <w:rFonts w:ascii="Times New Roman" w:hAnsi="Times New Roman" w:cs="Times New Roman"/>
                <w:b/>
                <w:color w:val="000000"/>
                <w:sz w:val="24"/>
                <w:szCs w:val="24"/>
              </w:rPr>
              <w:t>.</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r w:rsidRPr="005D6C83">
              <w:rPr>
                <w:rFonts w:ascii="Times New Roman" w:hAnsi="Times New Roman" w:cs="Times New Roman"/>
                <w:sz w:val="24"/>
                <w:szCs w:val="24"/>
              </w:rPr>
              <w:t>5.1.</w:t>
            </w:r>
          </w:p>
        </w:tc>
        <w:tc>
          <w:tcPr>
            <w:tcW w:w="9101" w:type="dxa"/>
          </w:tcPr>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color w:val="000000"/>
                <w:sz w:val="24"/>
                <w:szCs w:val="24"/>
              </w:rPr>
              <w:t>Вторая младшая</w:t>
            </w:r>
            <w:r w:rsidR="006C6F84" w:rsidRPr="005D6C83">
              <w:rPr>
                <w:rFonts w:ascii="Times New Roman" w:hAnsi="Times New Roman" w:cs="Times New Roman"/>
                <w:b/>
                <w:color w:val="000000"/>
                <w:sz w:val="24"/>
                <w:szCs w:val="24"/>
              </w:rPr>
              <w:t xml:space="preserve"> группа</w:t>
            </w:r>
            <w:r>
              <w:rPr>
                <w:rFonts w:ascii="Times New Roman" w:hAnsi="Times New Roman" w:cs="Times New Roman"/>
                <w:b/>
                <w:color w:val="000000"/>
                <w:sz w:val="24"/>
                <w:szCs w:val="24"/>
              </w:rPr>
              <w:t>.</w:t>
            </w:r>
          </w:p>
        </w:tc>
      </w:tr>
      <w:tr w:rsidR="006C6F84" w:rsidRPr="005D6C83" w:rsidTr="006C6F84">
        <w:tc>
          <w:tcPr>
            <w:tcW w:w="675" w:type="dxa"/>
          </w:tcPr>
          <w:p w:rsidR="006C6F84" w:rsidRPr="005D6C83" w:rsidRDefault="006C6F84" w:rsidP="00057130">
            <w:pPr>
              <w:spacing w:after="0" w:line="240" w:lineRule="auto"/>
              <w:rPr>
                <w:rFonts w:ascii="Times New Roman" w:hAnsi="Times New Roman" w:cs="Times New Roman"/>
                <w:sz w:val="24"/>
                <w:szCs w:val="24"/>
              </w:rPr>
            </w:pPr>
          </w:p>
        </w:tc>
        <w:tc>
          <w:tcPr>
            <w:tcW w:w="9101" w:type="dxa"/>
          </w:tcPr>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r w:rsidR="006C6F84" w:rsidRPr="005D6C83">
              <w:rPr>
                <w:rFonts w:ascii="Times New Roman" w:hAnsi="Times New Roman" w:cs="Times New Roman"/>
                <w:color w:val="000000"/>
                <w:sz w:val="24"/>
                <w:szCs w:val="24"/>
              </w:rPr>
              <w:t>.  Постоянно находятся в группе растения с красивыми листьями различной формы, цветущие, не требующие слож</w:t>
            </w:r>
            <w:r>
              <w:rPr>
                <w:rFonts w:ascii="Times New Roman" w:hAnsi="Times New Roman" w:cs="Times New Roman"/>
                <w:color w:val="000000"/>
                <w:sz w:val="24"/>
                <w:szCs w:val="24"/>
              </w:rPr>
              <w:t>ного ухода (</w:t>
            </w:r>
            <w:r w:rsidR="006C6F84" w:rsidRPr="005D6C83">
              <w:rPr>
                <w:rFonts w:ascii="Times New Roman" w:hAnsi="Times New Roman" w:cs="Times New Roman"/>
                <w:color w:val="000000"/>
                <w:sz w:val="24"/>
                <w:szCs w:val="24"/>
              </w:rPr>
              <w:t>бальзамин, традесканция).</w:t>
            </w:r>
          </w:p>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6C6F84" w:rsidRPr="005D6C83">
              <w:rPr>
                <w:rFonts w:ascii="Times New Roman" w:hAnsi="Times New Roman" w:cs="Times New Roman"/>
                <w:color w:val="000000"/>
                <w:sz w:val="24"/>
                <w:szCs w:val="24"/>
              </w:rPr>
              <w:t>.  Краеведческие материалы: фотографии, картины, слайды, ди</w:t>
            </w:r>
            <w:r w:rsidR="006C6F84" w:rsidRPr="005D6C83">
              <w:rPr>
                <w:rFonts w:ascii="Times New Roman" w:hAnsi="Times New Roman" w:cs="Times New Roman"/>
                <w:color w:val="000000"/>
                <w:sz w:val="24"/>
                <w:szCs w:val="24"/>
              </w:rPr>
              <w:softHyphen/>
              <w:t>а</w:t>
            </w:r>
            <w:r>
              <w:rPr>
                <w:rFonts w:ascii="Times New Roman" w:hAnsi="Times New Roman" w:cs="Times New Roman"/>
                <w:color w:val="000000"/>
                <w:sz w:val="24"/>
                <w:szCs w:val="24"/>
              </w:rPr>
              <w:t>фильмы о природе края,</w:t>
            </w:r>
            <w:r w:rsidR="006C6F84" w:rsidRPr="005D6C83">
              <w:rPr>
                <w:rFonts w:ascii="Times New Roman" w:hAnsi="Times New Roman" w:cs="Times New Roman"/>
                <w:color w:val="000000"/>
                <w:sz w:val="24"/>
                <w:szCs w:val="24"/>
              </w:rPr>
              <w:t xml:space="preserve"> гербарии.</w:t>
            </w:r>
          </w:p>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w:t>
            </w:r>
            <w:r w:rsidR="006C6F84" w:rsidRPr="005D6C83">
              <w:rPr>
                <w:rFonts w:ascii="Times New Roman" w:hAnsi="Times New Roman" w:cs="Times New Roman"/>
                <w:color w:val="000000"/>
                <w:sz w:val="24"/>
                <w:szCs w:val="24"/>
              </w:rPr>
              <w:t>.  Объекты для экспериментирования: м</w:t>
            </w:r>
            <w:r>
              <w:rPr>
                <w:rFonts w:ascii="Times New Roman" w:hAnsi="Times New Roman" w:cs="Times New Roman"/>
                <w:color w:val="000000"/>
                <w:sz w:val="24"/>
                <w:szCs w:val="24"/>
              </w:rPr>
              <w:t>иски с водой и песком, камешки.</w:t>
            </w:r>
          </w:p>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w:t>
            </w:r>
            <w:r w:rsidR="006C6F84" w:rsidRPr="005D6C83">
              <w:rPr>
                <w:rFonts w:ascii="Times New Roman" w:hAnsi="Times New Roman" w:cs="Times New Roman"/>
                <w:color w:val="000000"/>
                <w:sz w:val="24"/>
                <w:szCs w:val="24"/>
              </w:rPr>
              <w:t xml:space="preserve">. Инвентарь для </w:t>
            </w:r>
            <w:r>
              <w:rPr>
                <w:rFonts w:ascii="Times New Roman" w:hAnsi="Times New Roman" w:cs="Times New Roman"/>
                <w:color w:val="000000"/>
                <w:sz w:val="24"/>
                <w:szCs w:val="24"/>
              </w:rPr>
              <w:t>ухода за расте</w:t>
            </w:r>
            <w:r>
              <w:rPr>
                <w:rFonts w:ascii="Times New Roman" w:hAnsi="Times New Roman" w:cs="Times New Roman"/>
                <w:color w:val="000000"/>
                <w:sz w:val="24"/>
                <w:szCs w:val="24"/>
              </w:rPr>
              <w:softHyphen/>
              <w:t>ниями</w:t>
            </w:r>
            <w:r w:rsidR="006C6F84" w:rsidRPr="005D6C83">
              <w:rPr>
                <w:rFonts w:ascii="Times New Roman" w:hAnsi="Times New Roman" w:cs="Times New Roman"/>
                <w:color w:val="000000"/>
                <w:sz w:val="24"/>
                <w:szCs w:val="24"/>
              </w:rPr>
              <w:t>.</w:t>
            </w:r>
          </w:p>
          <w:p w:rsidR="006C6F84" w:rsidRPr="005D6C83" w:rsidRDefault="00195B45" w:rsidP="00057130">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5</w:t>
            </w:r>
            <w:r w:rsidR="006C6F84" w:rsidRPr="005D6C83">
              <w:rPr>
                <w:rFonts w:ascii="Times New Roman" w:hAnsi="Times New Roman" w:cs="Times New Roman"/>
                <w:color w:val="000000"/>
                <w:sz w:val="24"/>
                <w:szCs w:val="24"/>
              </w:rPr>
              <w:t>. «Волшебный сундучок» с природными материалами (шишки, семена, орехи, камушки, ракушки).</w:t>
            </w:r>
          </w:p>
        </w:tc>
      </w:tr>
    </w:tbl>
    <w:p w:rsidR="00D077E0" w:rsidRDefault="00D077E0" w:rsidP="00D077E0">
      <w:pPr>
        <w:jc w:val="center"/>
        <w:rPr>
          <w:rFonts w:ascii="Times New Roman" w:hAnsi="Times New Roman" w:cs="Times New Roman"/>
          <w:b/>
          <w:sz w:val="24"/>
          <w:szCs w:val="24"/>
        </w:rPr>
      </w:pPr>
    </w:p>
    <w:p w:rsidR="00D077E0" w:rsidRDefault="002C61B3" w:rsidP="00D077E0">
      <w:pPr>
        <w:jc w:val="center"/>
        <w:rPr>
          <w:rFonts w:ascii="Times New Roman" w:hAnsi="Times New Roman" w:cs="Times New Roman"/>
          <w:b/>
          <w:sz w:val="24"/>
          <w:szCs w:val="24"/>
        </w:rPr>
      </w:pPr>
      <w:r>
        <w:rPr>
          <w:rFonts w:ascii="Times New Roman" w:hAnsi="Times New Roman" w:cs="Times New Roman"/>
          <w:b/>
          <w:sz w:val="24"/>
          <w:szCs w:val="24"/>
        </w:rPr>
        <w:t>3.6</w:t>
      </w:r>
      <w:r w:rsidR="001B27E7">
        <w:rPr>
          <w:rFonts w:ascii="Times New Roman" w:hAnsi="Times New Roman" w:cs="Times New Roman"/>
          <w:b/>
          <w:sz w:val="24"/>
          <w:szCs w:val="24"/>
        </w:rPr>
        <w:t xml:space="preserve"> </w:t>
      </w:r>
      <w:r w:rsidR="00D077E0" w:rsidRPr="00402433">
        <w:rPr>
          <w:rFonts w:ascii="Times New Roman" w:hAnsi="Times New Roman" w:cs="Times New Roman"/>
          <w:b/>
          <w:sz w:val="24"/>
          <w:szCs w:val="24"/>
        </w:rPr>
        <w:t>Учебный план на 2023-2024 учебный год</w:t>
      </w:r>
      <w:r w:rsidR="001B27E7">
        <w:rPr>
          <w:rFonts w:ascii="Times New Roman" w:hAnsi="Times New Roman" w:cs="Times New Roman"/>
          <w:b/>
          <w:sz w:val="24"/>
          <w:szCs w:val="24"/>
        </w:rPr>
        <w:t>.</w:t>
      </w:r>
      <w:r w:rsidR="00D077E0" w:rsidRPr="00402433">
        <w:rPr>
          <w:rFonts w:ascii="Times New Roman" w:hAnsi="Times New Roman" w:cs="Times New Roman"/>
          <w:b/>
          <w:sz w:val="24"/>
          <w:szCs w:val="24"/>
        </w:rPr>
        <w:t xml:space="preserve">  </w:t>
      </w:r>
    </w:p>
    <w:tbl>
      <w:tblPr>
        <w:tblStyle w:val="a5"/>
        <w:tblW w:w="0" w:type="auto"/>
        <w:tblLook w:val="04A0" w:firstRow="1" w:lastRow="0" w:firstColumn="1" w:lastColumn="0" w:noHBand="0" w:noVBand="1"/>
      </w:tblPr>
      <w:tblGrid>
        <w:gridCol w:w="530"/>
        <w:gridCol w:w="3514"/>
        <w:gridCol w:w="1424"/>
        <w:gridCol w:w="1279"/>
        <w:gridCol w:w="24"/>
        <w:gridCol w:w="1234"/>
        <w:gridCol w:w="13"/>
        <w:gridCol w:w="1552"/>
      </w:tblGrid>
      <w:tr w:rsidR="007C3F3E" w:rsidRPr="000333EF" w:rsidTr="000333EF">
        <w:tc>
          <w:tcPr>
            <w:tcW w:w="530" w:type="dxa"/>
            <w:shd w:val="clear" w:color="auto" w:fill="FFFFFF" w:themeFill="background1"/>
          </w:tcPr>
          <w:p w:rsidR="007C3F3E" w:rsidRPr="000333EF" w:rsidRDefault="007C3F3E" w:rsidP="00D077E0">
            <w:pPr>
              <w:jc w:val="center"/>
              <w:rPr>
                <w:rFonts w:ascii="Times New Roman" w:hAnsi="Times New Roman" w:cs="Times New Roman"/>
                <w:b/>
                <w:sz w:val="24"/>
                <w:szCs w:val="24"/>
              </w:rPr>
            </w:pPr>
            <w:r w:rsidRPr="000333EF">
              <w:rPr>
                <w:rFonts w:ascii="Times New Roman" w:hAnsi="Times New Roman" w:cs="Times New Roman"/>
                <w:b/>
                <w:sz w:val="24"/>
                <w:szCs w:val="24"/>
              </w:rPr>
              <w:t>№</w:t>
            </w:r>
          </w:p>
        </w:tc>
        <w:tc>
          <w:tcPr>
            <w:tcW w:w="3514" w:type="dxa"/>
            <w:shd w:val="clear" w:color="auto" w:fill="FFFFFF" w:themeFill="background1"/>
          </w:tcPr>
          <w:p w:rsidR="007C3F3E" w:rsidRPr="000333EF" w:rsidRDefault="007C3F3E" w:rsidP="00D077E0">
            <w:pPr>
              <w:jc w:val="center"/>
              <w:rPr>
                <w:rFonts w:ascii="Times New Roman" w:hAnsi="Times New Roman" w:cs="Times New Roman"/>
                <w:b/>
                <w:sz w:val="24"/>
                <w:szCs w:val="24"/>
              </w:rPr>
            </w:pPr>
            <w:r w:rsidRPr="000333EF">
              <w:rPr>
                <w:rFonts w:ascii="Times New Roman" w:hAnsi="Times New Roman" w:cs="Times New Roman"/>
                <w:b/>
                <w:sz w:val="24"/>
                <w:szCs w:val="24"/>
              </w:rPr>
              <w:t>Образовательная область по ФГОС ДО/ Вид деятельности</w:t>
            </w:r>
          </w:p>
        </w:tc>
        <w:tc>
          <w:tcPr>
            <w:tcW w:w="5526" w:type="dxa"/>
            <w:gridSpan w:val="6"/>
            <w:shd w:val="clear" w:color="auto" w:fill="FFFFFF" w:themeFill="background1"/>
          </w:tcPr>
          <w:p w:rsidR="007C3F3E" w:rsidRPr="000333EF" w:rsidRDefault="007C3F3E" w:rsidP="00D077E0">
            <w:pPr>
              <w:jc w:val="center"/>
              <w:rPr>
                <w:rFonts w:ascii="Times New Roman" w:hAnsi="Times New Roman" w:cs="Times New Roman"/>
                <w:b/>
                <w:sz w:val="24"/>
                <w:szCs w:val="24"/>
              </w:rPr>
            </w:pPr>
            <w:r w:rsidRPr="000333EF">
              <w:rPr>
                <w:rFonts w:ascii="Times New Roman" w:hAnsi="Times New Roman" w:cs="Times New Roman"/>
                <w:sz w:val="24"/>
                <w:szCs w:val="24"/>
              </w:rPr>
              <w:t xml:space="preserve">Вторая </w:t>
            </w:r>
            <w:r w:rsidR="008D3645" w:rsidRPr="000333EF">
              <w:rPr>
                <w:rFonts w:ascii="Times New Roman" w:hAnsi="Times New Roman" w:cs="Times New Roman"/>
                <w:sz w:val="24"/>
                <w:szCs w:val="24"/>
              </w:rPr>
              <w:t>младшая группа</w:t>
            </w:r>
            <w:r w:rsidRPr="000333EF">
              <w:rPr>
                <w:rFonts w:ascii="Times New Roman" w:hAnsi="Times New Roman" w:cs="Times New Roman"/>
                <w:sz w:val="24"/>
                <w:szCs w:val="24"/>
              </w:rPr>
              <w:t xml:space="preserve"> общеразвивающей направленности для детей от 3 до 4 лет</w:t>
            </w:r>
          </w:p>
        </w:tc>
      </w:tr>
      <w:tr w:rsidR="00AF0C1B" w:rsidRPr="000333EF" w:rsidTr="000333EF">
        <w:tc>
          <w:tcPr>
            <w:tcW w:w="530" w:type="dxa"/>
            <w:shd w:val="clear" w:color="auto" w:fill="FFFFFF" w:themeFill="background1"/>
          </w:tcPr>
          <w:p w:rsidR="00AF0C1B" w:rsidRPr="000333EF" w:rsidRDefault="00AF0C1B" w:rsidP="00D077E0">
            <w:pPr>
              <w:jc w:val="center"/>
              <w:rPr>
                <w:rFonts w:ascii="Times New Roman" w:hAnsi="Times New Roman" w:cs="Times New Roman"/>
                <w:b/>
                <w:sz w:val="24"/>
                <w:szCs w:val="24"/>
              </w:rPr>
            </w:pPr>
          </w:p>
        </w:tc>
        <w:tc>
          <w:tcPr>
            <w:tcW w:w="3514" w:type="dxa"/>
            <w:shd w:val="clear" w:color="auto" w:fill="FFFFFF" w:themeFill="background1"/>
          </w:tcPr>
          <w:p w:rsidR="00AF0C1B" w:rsidRPr="000333EF" w:rsidRDefault="00AF0C1B" w:rsidP="00D077E0">
            <w:pPr>
              <w:jc w:val="center"/>
              <w:rPr>
                <w:rFonts w:ascii="Times New Roman" w:hAnsi="Times New Roman" w:cs="Times New Roman"/>
                <w:b/>
                <w:sz w:val="24"/>
                <w:szCs w:val="24"/>
              </w:rPr>
            </w:pPr>
          </w:p>
        </w:tc>
        <w:tc>
          <w:tcPr>
            <w:tcW w:w="1424" w:type="dxa"/>
            <w:shd w:val="clear" w:color="auto" w:fill="FFFFFF" w:themeFill="background1"/>
          </w:tcPr>
          <w:p w:rsidR="00AF0C1B" w:rsidRPr="000333EF" w:rsidRDefault="00721F1B" w:rsidP="00D077E0">
            <w:pPr>
              <w:jc w:val="center"/>
              <w:rPr>
                <w:rFonts w:ascii="Times New Roman" w:hAnsi="Times New Roman" w:cs="Times New Roman"/>
                <w:b/>
                <w:sz w:val="24"/>
                <w:szCs w:val="24"/>
              </w:rPr>
            </w:pPr>
            <w:r w:rsidRPr="000333EF">
              <w:rPr>
                <w:rFonts w:ascii="Times New Roman" w:hAnsi="Times New Roman" w:cs="Times New Roman"/>
                <w:sz w:val="24"/>
                <w:szCs w:val="24"/>
              </w:rPr>
              <w:t>в год</w:t>
            </w:r>
          </w:p>
        </w:tc>
        <w:tc>
          <w:tcPr>
            <w:tcW w:w="1303" w:type="dxa"/>
            <w:gridSpan w:val="2"/>
            <w:shd w:val="clear" w:color="auto" w:fill="FFFFFF" w:themeFill="background1"/>
          </w:tcPr>
          <w:p w:rsidR="00AF0C1B" w:rsidRPr="000333EF" w:rsidRDefault="00721F1B" w:rsidP="00D077E0">
            <w:pPr>
              <w:jc w:val="center"/>
              <w:rPr>
                <w:rFonts w:ascii="Times New Roman" w:hAnsi="Times New Roman" w:cs="Times New Roman"/>
                <w:b/>
                <w:sz w:val="24"/>
                <w:szCs w:val="24"/>
              </w:rPr>
            </w:pPr>
            <w:r w:rsidRPr="000333EF">
              <w:rPr>
                <w:rFonts w:ascii="Times New Roman" w:hAnsi="Times New Roman" w:cs="Times New Roman"/>
                <w:sz w:val="24"/>
                <w:szCs w:val="24"/>
              </w:rPr>
              <w:t>в месяц</w:t>
            </w:r>
          </w:p>
        </w:tc>
        <w:tc>
          <w:tcPr>
            <w:tcW w:w="1234" w:type="dxa"/>
            <w:shd w:val="clear" w:color="auto" w:fill="FFFFFF" w:themeFill="background1"/>
          </w:tcPr>
          <w:p w:rsidR="00AF0C1B" w:rsidRPr="000333EF" w:rsidRDefault="00721F1B" w:rsidP="00D077E0">
            <w:pPr>
              <w:jc w:val="center"/>
              <w:rPr>
                <w:rFonts w:ascii="Times New Roman" w:hAnsi="Times New Roman" w:cs="Times New Roman"/>
                <w:b/>
                <w:sz w:val="24"/>
                <w:szCs w:val="24"/>
              </w:rPr>
            </w:pPr>
            <w:r w:rsidRPr="000333EF">
              <w:rPr>
                <w:rFonts w:ascii="Times New Roman" w:hAnsi="Times New Roman" w:cs="Times New Roman"/>
                <w:sz w:val="24"/>
                <w:szCs w:val="24"/>
              </w:rPr>
              <w:t>в неделю</w:t>
            </w:r>
          </w:p>
        </w:tc>
        <w:tc>
          <w:tcPr>
            <w:tcW w:w="1565" w:type="dxa"/>
            <w:gridSpan w:val="2"/>
            <w:shd w:val="clear" w:color="auto" w:fill="FFFFFF" w:themeFill="background1"/>
          </w:tcPr>
          <w:p w:rsidR="00AF0C1B" w:rsidRPr="000333EF" w:rsidRDefault="00721F1B" w:rsidP="00D077E0">
            <w:pPr>
              <w:jc w:val="center"/>
              <w:rPr>
                <w:rFonts w:ascii="Times New Roman" w:hAnsi="Times New Roman" w:cs="Times New Roman"/>
                <w:b/>
                <w:sz w:val="24"/>
                <w:szCs w:val="24"/>
              </w:rPr>
            </w:pPr>
            <w:r w:rsidRPr="000333EF">
              <w:rPr>
                <w:rFonts w:ascii="Times New Roman" w:hAnsi="Times New Roman" w:cs="Times New Roman"/>
                <w:sz w:val="24"/>
                <w:szCs w:val="24"/>
              </w:rPr>
              <w:t>минут в неделю</w:t>
            </w:r>
          </w:p>
        </w:tc>
      </w:tr>
      <w:tr w:rsidR="000333EF" w:rsidRPr="000333EF" w:rsidTr="00785F21">
        <w:tc>
          <w:tcPr>
            <w:tcW w:w="530" w:type="dxa"/>
            <w:shd w:val="clear" w:color="auto" w:fill="FFFFFF" w:themeFill="background1"/>
          </w:tcPr>
          <w:p w:rsidR="000333EF" w:rsidRPr="000333EF" w:rsidRDefault="000333EF" w:rsidP="00D077E0">
            <w:pPr>
              <w:jc w:val="center"/>
              <w:rPr>
                <w:rFonts w:ascii="Times New Roman" w:hAnsi="Times New Roman" w:cs="Times New Roman"/>
                <w:b/>
                <w:sz w:val="24"/>
                <w:szCs w:val="24"/>
              </w:rPr>
            </w:pPr>
          </w:p>
        </w:tc>
        <w:tc>
          <w:tcPr>
            <w:tcW w:w="9040" w:type="dxa"/>
            <w:gridSpan w:val="7"/>
            <w:shd w:val="clear" w:color="auto" w:fill="FFFFFF" w:themeFill="background1"/>
          </w:tcPr>
          <w:p w:rsidR="000333EF" w:rsidRPr="000333EF" w:rsidRDefault="000333EF" w:rsidP="00D077E0">
            <w:pPr>
              <w:jc w:val="center"/>
              <w:rPr>
                <w:rFonts w:ascii="Times New Roman" w:hAnsi="Times New Roman" w:cs="Times New Roman"/>
                <w:sz w:val="24"/>
                <w:szCs w:val="24"/>
              </w:rPr>
            </w:pPr>
            <w:r>
              <w:rPr>
                <w:rFonts w:ascii="Times New Roman" w:hAnsi="Times New Roman" w:cs="Times New Roman"/>
                <w:b/>
                <w:sz w:val="16"/>
                <w:szCs w:val="16"/>
              </w:rPr>
              <w:t>ИНВАРИАНТНАЯ ЧАСТЬ (ОБЯЗАТЕЛЬНАЯ ЧАСТЬ ПРОГРАММЫ)</w:t>
            </w:r>
          </w:p>
        </w:tc>
      </w:tr>
      <w:tr w:rsidR="00721F1B" w:rsidRPr="000333EF" w:rsidTr="000333EF">
        <w:tc>
          <w:tcPr>
            <w:tcW w:w="530" w:type="dxa"/>
            <w:shd w:val="clear" w:color="auto" w:fill="FFFFFF" w:themeFill="background1"/>
          </w:tcPr>
          <w:p w:rsidR="00721F1B" w:rsidRPr="000333EF" w:rsidRDefault="000333EF" w:rsidP="00721F1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 xml:space="preserve">Познавательное развитие. Итого </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60</w:t>
            </w:r>
          </w:p>
        </w:tc>
        <w:tc>
          <w:tcPr>
            <w:tcW w:w="1303" w:type="dxa"/>
            <w:gridSpan w:val="2"/>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7</w:t>
            </w:r>
          </w:p>
        </w:tc>
        <w:tc>
          <w:tcPr>
            <w:tcW w:w="123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1,75</w:t>
            </w:r>
          </w:p>
        </w:tc>
        <w:tc>
          <w:tcPr>
            <w:tcW w:w="1565" w:type="dxa"/>
            <w:gridSpan w:val="2"/>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25</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Формирование элементарных математических представлений</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36</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4</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15</w:t>
            </w:r>
          </w:p>
        </w:tc>
      </w:tr>
      <w:tr w:rsidR="000333EF" w:rsidRPr="000333EF" w:rsidTr="000333EF">
        <w:tc>
          <w:tcPr>
            <w:tcW w:w="530" w:type="dxa"/>
            <w:shd w:val="clear" w:color="auto" w:fill="FFFFFF" w:themeFill="background1"/>
          </w:tcPr>
          <w:p w:rsidR="000333EF" w:rsidRPr="000333EF" w:rsidRDefault="000333EF" w:rsidP="00721F1B">
            <w:pPr>
              <w:jc w:val="center"/>
              <w:rPr>
                <w:rFonts w:ascii="Times New Roman" w:hAnsi="Times New Roman" w:cs="Times New Roman"/>
                <w:b/>
                <w:sz w:val="24"/>
                <w:szCs w:val="24"/>
              </w:rPr>
            </w:pPr>
          </w:p>
        </w:tc>
        <w:tc>
          <w:tcPr>
            <w:tcW w:w="3514" w:type="dxa"/>
            <w:shd w:val="clear" w:color="auto" w:fill="FFFFFF" w:themeFill="background1"/>
          </w:tcPr>
          <w:p w:rsidR="000333EF" w:rsidRPr="000333EF" w:rsidRDefault="000333EF"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 xml:space="preserve">Ознакомление с окружающим (предметный мир) </w:t>
            </w:r>
          </w:p>
        </w:tc>
        <w:tc>
          <w:tcPr>
            <w:tcW w:w="1424" w:type="dxa"/>
            <w:vMerge w:val="restart"/>
            <w:shd w:val="clear" w:color="auto" w:fill="FFFFFF" w:themeFill="background1"/>
          </w:tcPr>
          <w:p w:rsidR="000333EF" w:rsidRPr="000333EF" w:rsidRDefault="000333EF" w:rsidP="000333EF">
            <w:pPr>
              <w:spacing w:after="0" w:line="240" w:lineRule="auto"/>
              <w:jc w:val="center"/>
              <w:rPr>
                <w:rFonts w:ascii="Times New Roman" w:hAnsi="Times New Roman" w:cs="Times New Roman"/>
                <w:sz w:val="24"/>
                <w:szCs w:val="24"/>
              </w:rPr>
            </w:pPr>
          </w:p>
          <w:p w:rsidR="000333EF" w:rsidRPr="000333EF" w:rsidRDefault="000333EF" w:rsidP="000333EF">
            <w:pPr>
              <w:spacing w:after="0" w:line="240" w:lineRule="auto"/>
              <w:jc w:val="center"/>
              <w:rPr>
                <w:rFonts w:ascii="Times New Roman" w:hAnsi="Times New Roman" w:cs="Times New Roman"/>
                <w:sz w:val="24"/>
                <w:szCs w:val="24"/>
              </w:rPr>
            </w:pPr>
            <w:r w:rsidRPr="000333EF">
              <w:rPr>
                <w:rFonts w:ascii="Times New Roman" w:hAnsi="Times New Roman" w:cs="Times New Roman"/>
                <w:sz w:val="24"/>
                <w:szCs w:val="24"/>
              </w:rPr>
              <w:t>24</w:t>
            </w:r>
          </w:p>
        </w:tc>
        <w:tc>
          <w:tcPr>
            <w:tcW w:w="1279" w:type="dxa"/>
            <w:vMerge w:val="restart"/>
            <w:shd w:val="clear" w:color="auto" w:fill="FFFFFF" w:themeFill="background1"/>
          </w:tcPr>
          <w:p w:rsidR="000333EF" w:rsidRPr="000333EF" w:rsidRDefault="000333EF" w:rsidP="000333EF">
            <w:pPr>
              <w:spacing w:after="0" w:line="240" w:lineRule="auto"/>
              <w:jc w:val="center"/>
              <w:rPr>
                <w:rFonts w:ascii="Times New Roman" w:hAnsi="Times New Roman" w:cs="Times New Roman"/>
                <w:sz w:val="24"/>
                <w:szCs w:val="24"/>
              </w:rPr>
            </w:pPr>
          </w:p>
          <w:p w:rsidR="000333EF" w:rsidRPr="000333EF" w:rsidRDefault="000333EF" w:rsidP="000333EF">
            <w:pPr>
              <w:spacing w:after="0" w:line="240" w:lineRule="auto"/>
              <w:jc w:val="center"/>
              <w:rPr>
                <w:rFonts w:ascii="Times New Roman" w:hAnsi="Times New Roman" w:cs="Times New Roman"/>
                <w:sz w:val="24"/>
                <w:szCs w:val="24"/>
              </w:rPr>
            </w:pPr>
            <w:r w:rsidRPr="000333EF">
              <w:rPr>
                <w:rFonts w:ascii="Times New Roman" w:hAnsi="Times New Roman" w:cs="Times New Roman"/>
                <w:sz w:val="24"/>
                <w:szCs w:val="24"/>
              </w:rPr>
              <w:t>3</w:t>
            </w:r>
          </w:p>
        </w:tc>
        <w:tc>
          <w:tcPr>
            <w:tcW w:w="1271" w:type="dxa"/>
            <w:gridSpan w:val="3"/>
            <w:vMerge w:val="restart"/>
            <w:shd w:val="clear" w:color="auto" w:fill="FFFFFF" w:themeFill="background1"/>
          </w:tcPr>
          <w:p w:rsidR="000333EF" w:rsidRPr="000333EF" w:rsidRDefault="000333EF" w:rsidP="000333EF">
            <w:pPr>
              <w:spacing w:after="0" w:line="240" w:lineRule="auto"/>
              <w:jc w:val="center"/>
              <w:rPr>
                <w:rFonts w:ascii="Times New Roman" w:hAnsi="Times New Roman" w:cs="Times New Roman"/>
                <w:sz w:val="24"/>
                <w:szCs w:val="24"/>
              </w:rPr>
            </w:pPr>
          </w:p>
          <w:p w:rsidR="000333EF" w:rsidRPr="000333EF" w:rsidRDefault="000333EF" w:rsidP="000333EF">
            <w:pPr>
              <w:spacing w:after="0" w:line="240" w:lineRule="auto"/>
              <w:jc w:val="center"/>
              <w:rPr>
                <w:rFonts w:ascii="Times New Roman" w:hAnsi="Times New Roman" w:cs="Times New Roman"/>
                <w:sz w:val="24"/>
                <w:szCs w:val="24"/>
              </w:rPr>
            </w:pPr>
            <w:r w:rsidRPr="000333EF">
              <w:rPr>
                <w:rFonts w:ascii="Times New Roman" w:hAnsi="Times New Roman" w:cs="Times New Roman"/>
                <w:sz w:val="24"/>
                <w:szCs w:val="24"/>
              </w:rPr>
              <w:t>0,75</w:t>
            </w:r>
          </w:p>
        </w:tc>
        <w:tc>
          <w:tcPr>
            <w:tcW w:w="1552" w:type="dxa"/>
            <w:vMerge w:val="restart"/>
            <w:shd w:val="clear" w:color="auto" w:fill="FFFFFF" w:themeFill="background1"/>
          </w:tcPr>
          <w:p w:rsidR="000333EF" w:rsidRPr="000333EF" w:rsidRDefault="000333EF" w:rsidP="000333EF">
            <w:pPr>
              <w:spacing w:after="0" w:line="240" w:lineRule="auto"/>
              <w:jc w:val="center"/>
              <w:rPr>
                <w:rFonts w:ascii="Times New Roman" w:hAnsi="Times New Roman" w:cs="Times New Roman"/>
                <w:sz w:val="24"/>
                <w:szCs w:val="24"/>
              </w:rPr>
            </w:pPr>
          </w:p>
          <w:p w:rsidR="000333EF" w:rsidRPr="000333EF" w:rsidRDefault="000333EF" w:rsidP="000333EF">
            <w:pPr>
              <w:spacing w:after="0" w:line="240" w:lineRule="auto"/>
              <w:jc w:val="center"/>
              <w:rPr>
                <w:rFonts w:ascii="Times New Roman" w:hAnsi="Times New Roman" w:cs="Times New Roman"/>
                <w:sz w:val="24"/>
                <w:szCs w:val="24"/>
              </w:rPr>
            </w:pPr>
            <w:r w:rsidRPr="000333EF">
              <w:rPr>
                <w:rFonts w:ascii="Times New Roman" w:hAnsi="Times New Roman" w:cs="Times New Roman"/>
                <w:sz w:val="24"/>
                <w:szCs w:val="24"/>
              </w:rPr>
              <w:t>10</w:t>
            </w:r>
          </w:p>
        </w:tc>
      </w:tr>
      <w:tr w:rsidR="000333EF" w:rsidRPr="000333EF" w:rsidTr="000333EF">
        <w:tc>
          <w:tcPr>
            <w:tcW w:w="530" w:type="dxa"/>
            <w:shd w:val="clear" w:color="auto" w:fill="FFFFFF" w:themeFill="background1"/>
          </w:tcPr>
          <w:p w:rsidR="000333EF" w:rsidRPr="000333EF" w:rsidRDefault="000333EF" w:rsidP="00721F1B">
            <w:pPr>
              <w:jc w:val="center"/>
              <w:rPr>
                <w:rFonts w:ascii="Times New Roman" w:hAnsi="Times New Roman" w:cs="Times New Roman"/>
                <w:b/>
                <w:sz w:val="24"/>
                <w:szCs w:val="24"/>
              </w:rPr>
            </w:pPr>
          </w:p>
        </w:tc>
        <w:tc>
          <w:tcPr>
            <w:tcW w:w="3514" w:type="dxa"/>
            <w:shd w:val="clear" w:color="auto" w:fill="FFFFFF" w:themeFill="background1"/>
          </w:tcPr>
          <w:p w:rsidR="000333EF" w:rsidRPr="000333EF" w:rsidRDefault="000333EF"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Ознакомление с миром природы</w:t>
            </w:r>
          </w:p>
        </w:tc>
        <w:tc>
          <w:tcPr>
            <w:tcW w:w="1424" w:type="dxa"/>
            <w:vMerge/>
            <w:shd w:val="clear" w:color="auto" w:fill="FFFFFF" w:themeFill="background1"/>
          </w:tcPr>
          <w:p w:rsidR="000333EF" w:rsidRPr="000333EF" w:rsidRDefault="000333EF" w:rsidP="00721F1B">
            <w:pPr>
              <w:spacing w:after="0" w:line="240" w:lineRule="auto"/>
              <w:rPr>
                <w:rFonts w:ascii="Times New Roman" w:hAnsi="Times New Roman" w:cs="Times New Roman"/>
                <w:sz w:val="24"/>
                <w:szCs w:val="24"/>
              </w:rPr>
            </w:pPr>
          </w:p>
        </w:tc>
        <w:tc>
          <w:tcPr>
            <w:tcW w:w="1279" w:type="dxa"/>
            <w:vMerge/>
            <w:shd w:val="clear" w:color="auto" w:fill="FFFFFF" w:themeFill="background1"/>
          </w:tcPr>
          <w:p w:rsidR="000333EF" w:rsidRPr="000333EF" w:rsidRDefault="000333EF" w:rsidP="00721F1B">
            <w:pPr>
              <w:spacing w:after="0" w:line="240" w:lineRule="auto"/>
              <w:rPr>
                <w:rFonts w:ascii="Times New Roman" w:hAnsi="Times New Roman" w:cs="Times New Roman"/>
                <w:sz w:val="24"/>
                <w:szCs w:val="24"/>
              </w:rPr>
            </w:pPr>
          </w:p>
        </w:tc>
        <w:tc>
          <w:tcPr>
            <w:tcW w:w="1271" w:type="dxa"/>
            <w:gridSpan w:val="3"/>
            <w:vMerge/>
            <w:shd w:val="clear" w:color="auto" w:fill="FFFFFF" w:themeFill="background1"/>
          </w:tcPr>
          <w:p w:rsidR="000333EF" w:rsidRPr="000333EF" w:rsidRDefault="000333EF" w:rsidP="00721F1B">
            <w:pPr>
              <w:spacing w:after="0" w:line="240" w:lineRule="auto"/>
              <w:rPr>
                <w:rFonts w:ascii="Times New Roman" w:hAnsi="Times New Roman" w:cs="Times New Roman"/>
                <w:sz w:val="24"/>
                <w:szCs w:val="24"/>
              </w:rPr>
            </w:pPr>
          </w:p>
        </w:tc>
        <w:tc>
          <w:tcPr>
            <w:tcW w:w="1552" w:type="dxa"/>
            <w:vMerge/>
            <w:shd w:val="clear" w:color="auto" w:fill="FFFFFF" w:themeFill="background1"/>
          </w:tcPr>
          <w:p w:rsidR="000333EF" w:rsidRPr="000333EF" w:rsidRDefault="000333EF" w:rsidP="00721F1B">
            <w:pPr>
              <w:spacing w:after="0" w:line="240" w:lineRule="auto"/>
              <w:rPr>
                <w:rFonts w:ascii="Times New Roman" w:hAnsi="Times New Roman" w:cs="Times New Roman"/>
                <w:sz w:val="24"/>
                <w:szCs w:val="24"/>
              </w:rPr>
            </w:pPr>
          </w:p>
        </w:tc>
      </w:tr>
      <w:tr w:rsidR="00721F1B" w:rsidRPr="000333EF" w:rsidTr="000333EF">
        <w:tc>
          <w:tcPr>
            <w:tcW w:w="530" w:type="dxa"/>
            <w:shd w:val="clear" w:color="auto" w:fill="FFFFFF" w:themeFill="background1"/>
          </w:tcPr>
          <w:p w:rsidR="00721F1B" w:rsidRPr="000333EF" w:rsidRDefault="000333EF" w:rsidP="00721F1B">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 xml:space="preserve">Речевое развитие. Итого </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36</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4</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15</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Развитие речи</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18</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2</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0,5</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7,5</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 xml:space="preserve">Развитие </w:t>
            </w:r>
            <w:r w:rsidR="000333EF" w:rsidRPr="000333EF">
              <w:rPr>
                <w:rFonts w:ascii="Times New Roman" w:hAnsi="Times New Roman" w:cs="Times New Roman"/>
                <w:sz w:val="24"/>
                <w:szCs w:val="24"/>
              </w:rPr>
              <w:t>речи и</w:t>
            </w:r>
            <w:r w:rsidRPr="000333EF">
              <w:rPr>
                <w:rFonts w:ascii="Times New Roman" w:hAnsi="Times New Roman" w:cs="Times New Roman"/>
                <w:sz w:val="24"/>
                <w:szCs w:val="24"/>
              </w:rPr>
              <w:t xml:space="preserve"> подготовка к обучению грамоте</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Художественная литература</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18</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2</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0,5</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7,5</w:t>
            </w:r>
          </w:p>
        </w:tc>
      </w:tr>
      <w:tr w:rsidR="00721F1B" w:rsidRPr="000333EF" w:rsidTr="000333EF">
        <w:tc>
          <w:tcPr>
            <w:tcW w:w="530" w:type="dxa"/>
            <w:shd w:val="clear" w:color="auto" w:fill="FFFFFF" w:themeFill="background1"/>
          </w:tcPr>
          <w:p w:rsidR="00721F1B" w:rsidRPr="000333EF" w:rsidRDefault="000333EF" w:rsidP="00721F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 xml:space="preserve">Художественно-эстетическое развитие. Итого  </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144</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16</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4</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60</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Музыка</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72</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8</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2</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30</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Рисование</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36</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4</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color w:val="FF0000"/>
                <w:sz w:val="24"/>
                <w:szCs w:val="24"/>
              </w:rPr>
            </w:pPr>
            <w:r w:rsidRPr="000333EF">
              <w:rPr>
                <w:rFonts w:ascii="Times New Roman" w:hAnsi="Times New Roman" w:cs="Times New Roman"/>
                <w:sz w:val="24"/>
                <w:szCs w:val="24"/>
              </w:rPr>
              <w:t>1</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15</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Лепка</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18</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2</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0,5</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7.5</w:t>
            </w:r>
          </w:p>
        </w:tc>
      </w:tr>
      <w:tr w:rsidR="00721F1B" w:rsidRPr="000333EF" w:rsidTr="000333EF">
        <w:tc>
          <w:tcPr>
            <w:tcW w:w="530" w:type="dxa"/>
            <w:shd w:val="clear" w:color="auto" w:fill="FFFFFF" w:themeFill="background1"/>
          </w:tcPr>
          <w:p w:rsidR="00721F1B" w:rsidRPr="000333EF" w:rsidRDefault="00721F1B" w:rsidP="00721F1B">
            <w:pPr>
              <w:jc w:val="center"/>
              <w:rPr>
                <w:rFonts w:ascii="Times New Roman" w:hAnsi="Times New Roman" w:cs="Times New Roman"/>
                <w:b/>
                <w:sz w:val="24"/>
                <w:szCs w:val="24"/>
              </w:rPr>
            </w:pPr>
          </w:p>
        </w:tc>
        <w:tc>
          <w:tcPr>
            <w:tcW w:w="351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Аппликация</w:t>
            </w:r>
          </w:p>
        </w:tc>
        <w:tc>
          <w:tcPr>
            <w:tcW w:w="1424"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18</w:t>
            </w:r>
          </w:p>
        </w:tc>
        <w:tc>
          <w:tcPr>
            <w:tcW w:w="1279"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2</w:t>
            </w:r>
          </w:p>
        </w:tc>
        <w:tc>
          <w:tcPr>
            <w:tcW w:w="1271" w:type="dxa"/>
            <w:gridSpan w:val="3"/>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0,5</w:t>
            </w:r>
          </w:p>
        </w:tc>
        <w:tc>
          <w:tcPr>
            <w:tcW w:w="1552" w:type="dxa"/>
            <w:shd w:val="clear" w:color="auto" w:fill="FFFFFF" w:themeFill="background1"/>
          </w:tcPr>
          <w:p w:rsidR="00721F1B" w:rsidRPr="000333EF" w:rsidRDefault="00721F1B" w:rsidP="00721F1B">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7.5</w:t>
            </w:r>
          </w:p>
        </w:tc>
      </w:tr>
      <w:tr w:rsidR="000333EF" w:rsidRPr="000333EF" w:rsidTr="000333EF">
        <w:tc>
          <w:tcPr>
            <w:tcW w:w="530" w:type="dxa"/>
            <w:shd w:val="clear" w:color="auto" w:fill="FFFFFF" w:themeFill="background1"/>
          </w:tcPr>
          <w:p w:rsidR="000333EF" w:rsidRPr="000333EF" w:rsidRDefault="009133F1" w:rsidP="000333EF">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14" w:type="dxa"/>
            <w:shd w:val="clear" w:color="auto" w:fill="FFFFFF" w:themeFill="background1"/>
          </w:tcPr>
          <w:p w:rsidR="000333EF" w:rsidRPr="009133F1" w:rsidRDefault="009133F1" w:rsidP="000333EF">
            <w:pPr>
              <w:spacing w:after="0" w:line="240" w:lineRule="auto"/>
              <w:rPr>
                <w:rFonts w:ascii="Times New Roman" w:hAnsi="Times New Roman" w:cs="Times New Roman"/>
                <w:b/>
                <w:sz w:val="24"/>
                <w:szCs w:val="24"/>
              </w:rPr>
            </w:pPr>
            <w:r w:rsidRPr="009133F1">
              <w:rPr>
                <w:rFonts w:ascii="Times New Roman" w:hAnsi="Times New Roman" w:cs="Times New Roman"/>
                <w:b/>
                <w:sz w:val="24"/>
                <w:szCs w:val="24"/>
              </w:rPr>
              <w:t>Физическое развитие.</w:t>
            </w:r>
          </w:p>
        </w:tc>
        <w:tc>
          <w:tcPr>
            <w:tcW w:w="1424" w:type="dxa"/>
            <w:shd w:val="clear" w:color="auto" w:fill="FFFFFF" w:themeFill="background1"/>
          </w:tcPr>
          <w:p w:rsidR="000333EF" w:rsidRPr="000333EF" w:rsidRDefault="000333EF" w:rsidP="000333EF">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108</w:t>
            </w:r>
          </w:p>
        </w:tc>
        <w:tc>
          <w:tcPr>
            <w:tcW w:w="1279" w:type="dxa"/>
            <w:shd w:val="clear" w:color="auto" w:fill="FFFFFF" w:themeFill="background1"/>
          </w:tcPr>
          <w:p w:rsidR="000333EF" w:rsidRPr="000333EF" w:rsidRDefault="000333EF" w:rsidP="000333EF">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12</w:t>
            </w:r>
          </w:p>
        </w:tc>
        <w:tc>
          <w:tcPr>
            <w:tcW w:w="1271" w:type="dxa"/>
            <w:gridSpan w:val="3"/>
            <w:shd w:val="clear" w:color="auto" w:fill="FFFFFF" w:themeFill="background1"/>
          </w:tcPr>
          <w:p w:rsidR="000333EF" w:rsidRPr="000333EF" w:rsidRDefault="000333EF" w:rsidP="000333EF">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3</w:t>
            </w:r>
          </w:p>
        </w:tc>
        <w:tc>
          <w:tcPr>
            <w:tcW w:w="1552" w:type="dxa"/>
            <w:shd w:val="clear" w:color="auto" w:fill="FFFFFF" w:themeFill="background1"/>
          </w:tcPr>
          <w:p w:rsidR="000333EF" w:rsidRPr="000333EF" w:rsidRDefault="000333EF" w:rsidP="000333EF">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45</w:t>
            </w:r>
          </w:p>
        </w:tc>
      </w:tr>
      <w:tr w:rsidR="009133F1" w:rsidRPr="000333EF" w:rsidTr="009133F1">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Физическая культура в помещении</w:t>
            </w:r>
          </w:p>
        </w:tc>
        <w:tc>
          <w:tcPr>
            <w:tcW w:w="1424" w:type="dxa"/>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72</w:t>
            </w:r>
          </w:p>
        </w:tc>
        <w:tc>
          <w:tcPr>
            <w:tcW w:w="1279" w:type="dxa"/>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8</w:t>
            </w:r>
          </w:p>
        </w:tc>
        <w:tc>
          <w:tcPr>
            <w:tcW w:w="1271" w:type="dxa"/>
            <w:gridSpan w:val="3"/>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2</w:t>
            </w:r>
          </w:p>
        </w:tc>
        <w:tc>
          <w:tcPr>
            <w:tcW w:w="1552" w:type="dxa"/>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30</w:t>
            </w:r>
          </w:p>
        </w:tc>
      </w:tr>
      <w:tr w:rsidR="009133F1" w:rsidRPr="000333EF" w:rsidTr="009133F1">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Физическая культура на прогулке</w:t>
            </w:r>
          </w:p>
        </w:tc>
        <w:tc>
          <w:tcPr>
            <w:tcW w:w="1424" w:type="dxa"/>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36</w:t>
            </w:r>
          </w:p>
        </w:tc>
        <w:tc>
          <w:tcPr>
            <w:tcW w:w="1279" w:type="dxa"/>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4</w:t>
            </w:r>
          </w:p>
        </w:tc>
        <w:tc>
          <w:tcPr>
            <w:tcW w:w="1271" w:type="dxa"/>
            <w:gridSpan w:val="3"/>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1</w:t>
            </w:r>
          </w:p>
        </w:tc>
        <w:tc>
          <w:tcPr>
            <w:tcW w:w="1552" w:type="dxa"/>
            <w:shd w:val="clear" w:color="auto" w:fill="FFFFFF" w:themeFill="background1"/>
          </w:tcPr>
          <w:p w:rsidR="009133F1" w:rsidRPr="009133F1" w:rsidRDefault="009133F1" w:rsidP="009133F1">
            <w:pPr>
              <w:spacing w:after="0" w:line="240" w:lineRule="auto"/>
              <w:rPr>
                <w:rFonts w:ascii="Times New Roman" w:hAnsi="Times New Roman" w:cs="Times New Roman"/>
                <w:sz w:val="24"/>
                <w:szCs w:val="24"/>
              </w:rPr>
            </w:pPr>
            <w:r w:rsidRPr="009133F1">
              <w:rPr>
                <w:rFonts w:ascii="Times New Roman" w:hAnsi="Times New Roman" w:cs="Times New Roman"/>
                <w:sz w:val="24"/>
                <w:szCs w:val="24"/>
              </w:rPr>
              <w:t>15</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Социально-коммуникативное развитие</w:t>
            </w:r>
          </w:p>
        </w:tc>
        <w:tc>
          <w:tcPr>
            <w:tcW w:w="142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72</w:t>
            </w:r>
          </w:p>
        </w:tc>
        <w:tc>
          <w:tcPr>
            <w:tcW w:w="1279"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8</w:t>
            </w:r>
          </w:p>
        </w:tc>
        <w:tc>
          <w:tcPr>
            <w:tcW w:w="1271" w:type="dxa"/>
            <w:gridSpan w:val="3"/>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2</w:t>
            </w:r>
          </w:p>
        </w:tc>
        <w:tc>
          <w:tcPr>
            <w:tcW w:w="1552"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30</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 xml:space="preserve">Ознакомлении с окружающим развитие представлений о мире и о себе) </w:t>
            </w:r>
          </w:p>
        </w:tc>
        <w:tc>
          <w:tcPr>
            <w:tcW w:w="142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36</w:t>
            </w:r>
          </w:p>
        </w:tc>
        <w:tc>
          <w:tcPr>
            <w:tcW w:w="1279"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4</w:t>
            </w:r>
          </w:p>
        </w:tc>
        <w:tc>
          <w:tcPr>
            <w:tcW w:w="1271" w:type="dxa"/>
            <w:gridSpan w:val="3"/>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w:t>
            </w:r>
          </w:p>
        </w:tc>
        <w:tc>
          <w:tcPr>
            <w:tcW w:w="1552"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15</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Социализация, развитие общения, нравственное, трудовое и патриотическое воспитание. Ребенок в семье и сообществе, патриотическое воспитание. Самообслуживание</w:t>
            </w:r>
          </w:p>
        </w:tc>
        <w:tc>
          <w:tcPr>
            <w:tcW w:w="142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9</w:t>
            </w:r>
          </w:p>
        </w:tc>
        <w:tc>
          <w:tcPr>
            <w:tcW w:w="1279"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w:t>
            </w:r>
          </w:p>
        </w:tc>
        <w:tc>
          <w:tcPr>
            <w:tcW w:w="1271" w:type="dxa"/>
            <w:gridSpan w:val="3"/>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0,25</w:t>
            </w:r>
          </w:p>
        </w:tc>
        <w:tc>
          <w:tcPr>
            <w:tcW w:w="1552"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5</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ИТОГО ЗА ГОД и вариативная часть</w:t>
            </w:r>
            <w:r>
              <w:rPr>
                <w:rFonts w:ascii="Times New Roman" w:hAnsi="Times New Roman" w:cs="Times New Roman"/>
                <w:sz w:val="24"/>
                <w:szCs w:val="24"/>
              </w:rPr>
              <w:t>.</w:t>
            </w:r>
            <w:r w:rsidRPr="000333EF">
              <w:rPr>
                <w:rFonts w:ascii="Times New Roman" w:hAnsi="Times New Roman" w:cs="Times New Roman"/>
                <w:sz w:val="24"/>
                <w:szCs w:val="24"/>
              </w:rPr>
              <w:t xml:space="preserve"> </w:t>
            </w:r>
          </w:p>
        </w:tc>
        <w:tc>
          <w:tcPr>
            <w:tcW w:w="142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9</w:t>
            </w:r>
          </w:p>
        </w:tc>
        <w:tc>
          <w:tcPr>
            <w:tcW w:w="1279"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w:t>
            </w:r>
          </w:p>
        </w:tc>
        <w:tc>
          <w:tcPr>
            <w:tcW w:w="1271" w:type="dxa"/>
            <w:gridSpan w:val="3"/>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0,25</w:t>
            </w:r>
          </w:p>
        </w:tc>
        <w:tc>
          <w:tcPr>
            <w:tcW w:w="1552"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5</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Программа «Социокультурные истоки» /чтение художественной литературы</w:t>
            </w:r>
          </w:p>
        </w:tc>
        <w:tc>
          <w:tcPr>
            <w:tcW w:w="5526" w:type="dxa"/>
            <w:gridSpan w:val="6"/>
            <w:shd w:val="clear" w:color="auto" w:fill="FFFFFF" w:themeFill="background1"/>
          </w:tcPr>
          <w:p w:rsidR="009133F1" w:rsidRPr="000333EF" w:rsidRDefault="009133F1" w:rsidP="009133F1">
            <w:pPr>
              <w:jc w:val="center"/>
              <w:rPr>
                <w:rFonts w:ascii="Times New Roman" w:hAnsi="Times New Roman" w:cs="Times New Roman"/>
                <w:b/>
                <w:sz w:val="24"/>
                <w:szCs w:val="24"/>
              </w:rPr>
            </w:pPr>
            <w:r w:rsidRPr="000333EF">
              <w:rPr>
                <w:rFonts w:ascii="Times New Roman" w:hAnsi="Times New Roman" w:cs="Times New Roman"/>
                <w:sz w:val="24"/>
                <w:szCs w:val="24"/>
              </w:rPr>
              <w:t>Интеграция с «художественной литературой» Образовательная деятельность осуществляется в ходе режимных моментов</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Основы безопасности жизнедеятельности/здоровье</w:t>
            </w:r>
          </w:p>
        </w:tc>
        <w:tc>
          <w:tcPr>
            <w:tcW w:w="5526" w:type="dxa"/>
            <w:gridSpan w:val="6"/>
            <w:shd w:val="clear" w:color="auto" w:fill="FFFFFF" w:themeFill="background1"/>
          </w:tcPr>
          <w:p w:rsidR="009133F1" w:rsidRPr="000333EF" w:rsidRDefault="009133F1" w:rsidP="009133F1">
            <w:pPr>
              <w:jc w:val="center"/>
              <w:rPr>
                <w:rFonts w:ascii="Times New Roman" w:hAnsi="Times New Roman" w:cs="Times New Roman"/>
                <w:b/>
                <w:sz w:val="24"/>
                <w:szCs w:val="24"/>
              </w:rPr>
            </w:pPr>
            <w:r w:rsidRPr="000333EF">
              <w:rPr>
                <w:rFonts w:ascii="Times New Roman" w:hAnsi="Times New Roman" w:cs="Times New Roman"/>
                <w:sz w:val="24"/>
                <w:szCs w:val="24"/>
              </w:rPr>
              <w:t>Интеграция с «художественной литературой» Образовательная деятельность осуществляется в ходе режимных моментов</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b/>
                <w:sz w:val="24"/>
                <w:szCs w:val="24"/>
              </w:rPr>
              <w:t>ВСЕГО</w:t>
            </w:r>
          </w:p>
        </w:tc>
        <w:tc>
          <w:tcPr>
            <w:tcW w:w="142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357</w:t>
            </w:r>
          </w:p>
        </w:tc>
        <w:tc>
          <w:tcPr>
            <w:tcW w:w="1279"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40</w:t>
            </w:r>
          </w:p>
        </w:tc>
        <w:tc>
          <w:tcPr>
            <w:tcW w:w="1271" w:type="dxa"/>
            <w:gridSpan w:val="3"/>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10</w:t>
            </w:r>
          </w:p>
        </w:tc>
        <w:tc>
          <w:tcPr>
            <w:tcW w:w="1552" w:type="dxa"/>
            <w:shd w:val="clear" w:color="auto" w:fill="FFFFFF" w:themeFill="background1"/>
          </w:tcPr>
          <w:p w:rsidR="009133F1" w:rsidRPr="000333EF" w:rsidRDefault="009133F1" w:rsidP="009133F1">
            <w:pPr>
              <w:spacing w:after="0" w:line="240" w:lineRule="auto"/>
              <w:rPr>
                <w:rFonts w:ascii="Times New Roman" w:hAnsi="Times New Roman" w:cs="Times New Roman"/>
                <w:sz w:val="24"/>
                <w:szCs w:val="24"/>
              </w:rPr>
            </w:pPr>
            <w:r w:rsidRPr="000333EF">
              <w:rPr>
                <w:rFonts w:ascii="Times New Roman" w:hAnsi="Times New Roman" w:cs="Times New Roman"/>
                <w:sz w:val="24"/>
                <w:szCs w:val="24"/>
              </w:rPr>
              <w:t>150</w:t>
            </w:r>
          </w:p>
        </w:tc>
      </w:tr>
      <w:tr w:rsidR="009133F1" w:rsidRPr="000333EF" w:rsidTr="000333EF">
        <w:tc>
          <w:tcPr>
            <w:tcW w:w="530" w:type="dxa"/>
            <w:shd w:val="clear" w:color="auto" w:fill="FFFFFF" w:themeFill="background1"/>
          </w:tcPr>
          <w:p w:rsidR="009133F1" w:rsidRPr="000333EF" w:rsidRDefault="009133F1" w:rsidP="009133F1">
            <w:pPr>
              <w:jc w:val="center"/>
              <w:rPr>
                <w:rFonts w:ascii="Times New Roman" w:hAnsi="Times New Roman" w:cs="Times New Roman"/>
                <w:b/>
                <w:sz w:val="24"/>
                <w:szCs w:val="24"/>
              </w:rPr>
            </w:pPr>
          </w:p>
        </w:tc>
        <w:tc>
          <w:tcPr>
            <w:tcW w:w="3514" w:type="dxa"/>
            <w:shd w:val="clear" w:color="auto" w:fill="FFFFFF" w:themeFill="background1"/>
          </w:tcPr>
          <w:p w:rsidR="009133F1" w:rsidRPr="000333EF" w:rsidRDefault="009133F1" w:rsidP="009133F1">
            <w:pPr>
              <w:spacing w:after="0" w:line="240" w:lineRule="auto"/>
              <w:rPr>
                <w:rFonts w:ascii="Times New Roman" w:hAnsi="Times New Roman" w:cs="Times New Roman"/>
                <w:b/>
                <w:color w:val="7030A0"/>
                <w:sz w:val="24"/>
                <w:szCs w:val="24"/>
              </w:rPr>
            </w:pPr>
            <w:r w:rsidRPr="000333EF">
              <w:rPr>
                <w:rFonts w:ascii="Times New Roman" w:hAnsi="Times New Roman" w:cs="Times New Roman"/>
                <w:b/>
                <w:sz w:val="24"/>
                <w:szCs w:val="24"/>
              </w:rPr>
              <w:t>Норма по СанПин</w:t>
            </w:r>
          </w:p>
        </w:tc>
        <w:tc>
          <w:tcPr>
            <w:tcW w:w="1424"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360</w:t>
            </w:r>
          </w:p>
        </w:tc>
        <w:tc>
          <w:tcPr>
            <w:tcW w:w="1279"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40</w:t>
            </w:r>
          </w:p>
        </w:tc>
        <w:tc>
          <w:tcPr>
            <w:tcW w:w="1271" w:type="dxa"/>
            <w:gridSpan w:val="3"/>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10</w:t>
            </w:r>
          </w:p>
        </w:tc>
        <w:tc>
          <w:tcPr>
            <w:tcW w:w="1552" w:type="dxa"/>
            <w:shd w:val="clear" w:color="auto" w:fill="FFFFFF" w:themeFill="background1"/>
          </w:tcPr>
          <w:p w:rsidR="009133F1" w:rsidRPr="000333EF" w:rsidRDefault="009133F1" w:rsidP="009133F1">
            <w:pPr>
              <w:spacing w:after="0" w:line="240" w:lineRule="auto"/>
              <w:rPr>
                <w:rFonts w:ascii="Times New Roman" w:hAnsi="Times New Roman" w:cs="Times New Roman"/>
                <w:b/>
                <w:sz w:val="24"/>
                <w:szCs w:val="24"/>
              </w:rPr>
            </w:pPr>
            <w:r w:rsidRPr="000333EF">
              <w:rPr>
                <w:rFonts w:ascii="Times New Roman" w:hAnsi="Times New Roman" w:cs="Times New Roman"/>
                <w:b/>
                <w:sz w:val="24"/>
                <w:szCs w:val="24"/>
              </w:rPr>
              <w:t>150</w:t>
            </w:r>
          </w:p>
        </w:tc>
      </w:tr>
    </w:tbl>
    <w:p w:rsidR="007C3F3E" w:rsidRDefault="007C3F3E" w:rsidP="00D077E0">
      <w:pPr>
        <w:jc w:val="center"/>
        <w:rPr>
          <w:rFonts w:ascii="Times New Roman" w:hAnsi="Times New Roman" w:cs="Times New Roman"/>
          <w:b/>
          <w:sz w:val="24"/>
          <w:szCs w:val="24"/>
        </w:rPr>
      </w:pPr>
    </w:p>
    <w:p w:rsidR="00CE445D" w:rsidRPr="002B2AE7" w:rsidRDefault="002C61B3" w:rsidP="00CE44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w:t>
      </w:r>
      <w:r w:rsidR="00CE445D" w:rsidRPr="002B2AE7">
        <w:rPr>
          <w:rFonts w:ascii="Times New Roman" w:hAnsi="Times New Roman" w:cs="Times New Roman"/>
          <w:b/>
          <w:sz w:val="24"/>
          <w:szCs w:val="24"/>
        </w:rPr>
        <w:t>Годовой календарный учебный график</w:t>
      </w:r>
    </w:p>
    <w:p w:rsidR="00CE445D" w:rsidRPr="002B2AE7" w:rsidRDefault="00CE445D" w:rsidP="00CE445D">
      <w:pPr>
        <w:spacing w:after="0" w:line="240" w:lineRule="auto"/>
        <w:jc w:val="center"/>
        <w:rPr>
          <w:rFonts w:ascii="Times New Roman" w:hAnsi="Times New Roman" w:cs="Times New Roman"/>
          <w:b/>
          <w:sz w:val="24"/>
          <w:szCs w:val="24"/>
        </w:rPr>
      </w:pPr>
      <w:r w:rsidRPr="002B2AE7">
        <w:rPr>
          <w:rFonts w:ascii="Times New Roman" w:hAnsi="Times New Roman" w:cs="Times New Roman"/>
          <w:b/>
          <w:sz w:val="24"/>
          <w:szCs w:val="24"/>
        </w:rPr>
        <w:t>Структурного подразделения МАОУ «СОШ№4» «Детский сад «Улыбка»</w:t>
      </w:r>
    </w:p>
    <w:p w:rsidR="00CE445D" w:rsidRPr="002B2AE7" w:rsidRDefault="00CE445D" w:rsidP="00CE44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2B2AE7">
        <w:rPr>
          <w:rFonts w:ascii="Times New Roman" w:hAnsi="Times New Roman" w:cs="Times New Roman"/>
          <w:b/>
          <w:sz w:val="24"/>
          <w:szCs w:val="24"/>
        </w:rPr>
        <w:t>а 2023-2024 учебный год</w:t>
      </w:r>
    </w:p>
    <w:p w:rsidR="00CE445D" w:rsidRDefault="00CE445D" w:rsidP="00CE445D">
      <w:pPr>
        <w:spacing w:after="0" w:line="240" w:lineRule="auto"/>
        <w:rPr>
          <w:rFonts w:ascii="Times New Roman" w:hAnsi="Times New Roman" w:cs="Times New Roman"/>
          <w:sz w:val="24"/>
          <w:szCs w:val="24"/>
        </w:rPr>
      </w:pPr>
      <w:r>
        <w:rPr>
          <w:rFonts w:ascii="Times New Roman" w:hAnsi="Times New Roman" w:cs="Times New Roman"/>
          <w:sz w:val="24"/>
          <w:szCs w:val="24"/>
        </w:rPr>
        <w:t>Режим работы:</w:t>
      </w:r>
    </w:p>
    <w:p w:rsidR="00CE445D" w:rsidRDefault="00CE445D" w:rsidP="00CE445D">
      <w:pPr>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Понедельник-пятница: 7.00-19.00</w:t>
      </w:r>
    </w:p>
    <w:p w:rsidR="00CE445D" w:rsidRDefault="00CE445D" w:rsidP="00CE445D">
      <w:pPr>
        <w:spacing w:after="0" w:line="240" w:lineRule="auto"/>
        <w:rPr>
          <w:rFonts w:ascii="Times New Roman" w:hAnsi="Times New Roman" w:cs="Times New Roman"/>
          <w:sz w:val="24"/>
          <w:szCs w:val="24"/>
        </w:rPr>
      </w:pPr>
      <w:r>
        <w:rPr>
          <w:rFonts w:ascii="Times New Roman" w:hAnsi="Times New Roman" w:cs="Times New Roman"/>
          <w:sz w:val="24"/>
          <w:szCs w:val="24"/>
        </w:rPr>
        <w:t>Предпраздничные дни: 7.00-18.00</w:t>
      </w:r>
    </w:p>
    <w:tbl>
      <w:tblPr>
        <w:tblStyle w:val="a5"/>
        <w:tblW w:w="9852" w:type="dxa"/>
        <w:tblLook w:val="04A0" w:firstRow="1" w:lastRow="0" w:firstColumn="1" w:lastColumn="0" w:noHBand="0" w:noVBand="1"/>
      </w:tblPr>
      <w:tblGrid>
        <w:gridCol w:w="1588"/>
        <w:gridCol w:w="1920"/>
        <w:gridCol w:w="1986"/>
        <w:gridCol w:w="2156"/>
        <w:gridCol w:w="2202"/>
      </w:tblGrid>
      <w:tr w:rsidR="00CE445D" w:rsidTr="00057130">
        <w:tc>
          <w:tcPr>
            <w:tcW w:w="1588" w:type="dxa"/>
          </w:tcPr>
          <w:p w:rsidR="00CE445D" w:rsidRDefault="00CE445D" w:rsidP="00057130">
            <w:pPr>
              <w:spacing w:after="0" w:line="240" w:lineRule="auto"/>
              <w:jc w:val="center"/>
              <w:rPr>
                <w:rFonts w:ascii="Times New Roman" w:hAnsi="Times New Roman" w:cs="Times New Roman"/>
                <w:sz w:val="24"/>
                <w:szCs w:val="24"/>
              </w:rPr>
            </w:pPr>
          </w:p>
        </w:tc>
        <w:tc>
          <w:tcPr>
            <w:tcW w:w="1920"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Первое полугодие</w:t>
            </w:r>
          </w:p>
          <w:p w:rsidR="00CE445D" w:rsidRDefault="00CE445D" w:rsidP="00057130">
            <w:pPr>
              <w:spacing w:after="0" w:line="240" w:lineRule="auto"/>
              <w:jc w:val="center"/>
              <w:rPr>
                <w:rFonts w:ascii="Times New Roman" w:hAnsi="Times New Roman" w:cs="Times New Roman"/>
                <w:sz w:val="24"/>
                <w:szCs w:val="24"/>
              </w:rPr>
            </w:pPr>
          </w:p>
        </w:tc>
        <w:tc>
          <w:tcPr>
            <w:tcW w:w="1986"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Зимние каникулы</w:t>
            </w:r>
          </w:p>
        </w:tc>
        <w:tc>
          <w:tcPr>
            <w:tcW w:w="2156"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Второе полугодие</w:t>
            </w:r>
          </w:p>
        </w:tc>
        <w:tc>
          <w:tcPr>
            <w:tcW w:w="2202"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Летний период</w:t>
            </w:r>
          </w:p>
        </w:tc>
      </w:tr>
      <w:tr w:rsidR="00CE445D" w:rsidTr="00057130">
        <w:tc>
          <w:tcPr>
            <w:tcW w:w="1588"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p w:rsidR="00CE445D" w:rsidRDefault="00CE445D" w:rsidP="00057130">
            <w:pPr>
              <w:spacing w:after="0" w:line="240" w:lineRule="auto"/>
              <w:jc w:val="center"/>
              <w:rPr>
                <w:rFonts w:ascii="Times New Roman" w:hAnsi="Times New Roman" w:cs="Times New Roman"/>
                <w:sz w:val="24"/>
                <w:szCs w:val="24"/>
              </w:rPr>
            </w:pPr>
          </w:p>
        </w:tc>
        <w:tc>
          <w:tcPr>
            <w:tcW w:w="1920" w:type="dxa"/>
          </w:tcPr>
          <w:p w:rsidR="00CE445D" w:rsidRPr="00E93602"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01.09.2023</w:t>
            </w:r>
            <w:r w:rsidRPr="00E93602">
              <w:rPr>
                <w:rFonts w:ascii="Times New Roman" w:hAnsi="Times New Roman" w:cs="Times New Roman"/>
                <w:sz w:val="24"/>
                <w:szCs w:val="24"/>
              </w:rPr>
              <w:t>-31.12.202</w:t>
            </w:r>
            <w:r>
              <w:rPr>
                <w:rFonts w:ascii="Times New Roman" w:hAnsi="Times New Roman" w:cs="Times New Roman"/>
                <w:sz w:val="24"/>
                <w:szCs w:val="24"/>
              </w:rPr>
              <w:t>3</w:t>
            </w:r>
          </w:p>
        </w:tc>
        <w:tc>
          <w:tcPr>
            <w:tcW w:w="1986" w:type="dxa"/>
          </w:tcPr>
          <w:p w:rsidR="00CE445D" w:rsidRDefault="00CE445D" w:rsidP="00057130">
            <w:pPr>
              <w:spacing w:after="0" w:line="240" w:lineRule="auto"/>
              <w:jc w:val="center"/>
              <w:rPr>
                <w:rFonts w:ascii="Times New Roman" w:hAnsi="Times New Roman" w:cs="Times New Roman"/>
                <w:sz w:val="24"/>
                <w:szCs w:val="24"/>
              </w:rPr>
            </w:pPr>
            <w:r w:rsidRPr="00E93602">
              <w:rPr>
                <w:rFonts w:ascii="Times New Roman" w:hAnsi="Times New Roman" w:cs="Times New Roman"/>
                <w:sz w:val="24"/>
                <w:szCs w:val="24"/>
              </w:rPr>
              <w:t>01.01.202</w:t>
            </w:r>
            <w:r>
              <w:rPr>
                <w:rFonts w:ascii="Times New Roman" w:hAnsi="Times New Roman" w:cs="Times New Roman"/>
                <w:sz w:val="24"/>
                <w:szCs w:val="24"/>
              </w:rPr>
              <w:t>4</w:t>
            </w:r>
            <w:r w:rsidRPr="00E93602">
              <w:rPr>
                <w:rFonts w:ascii="Times New Roman" w:hAnsi="Times New Roman" w:cs="Times New Roman"/>
                <w:sz w:val="24"/>
                <w:szCs w:val="24"/>
              </w:rPr>
              <w:t>-08.01.202</w:t>
            </w:r>
            <w:r>
              <w:rPr>
                <w:rFonts w:ascii="Times New Roman" w:hAnsi="Times New Roman" w:cs="Times New Roman"/>
                <w:sz w:val="24"/>
                <w:szCs w:val="24"/>
              </w:rPr>
              <w:t>4</w:t>
            </w:r>
          </w:p>
          <w:p w:rsidR="00CE445D" w:rsidRPr="00E93602"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09.01.2024-12.01.2024</w:t>
            </w:r>
          </w:p>
        </w:tc>
        <w:tc>
          <w:tcPr>
            <w:tcW w:w="2156" w:type="dxa"/>
          </w:tcPr>
          <w:p w:rsidR="00CE445D" w:rsidRPr="00E93602"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E93602">
              <w:rPr>
                <w:rFonts w:ascii="Times New Roman" w:hAnsi="Times New Roman" w:cs="Times New Roman"/>
                <w:sz w:val="24"/>
                <w:szCs w:val="24"/>
              </w:rPr>
              <w:t>.01.202</w:t>
            </w:r>
            <w:r>
              <w:rPr>
                <w:rFonts w:ascii="Times New Roman" w:hAnsi="Times New Roman" w:cs="Times New Roman"/>
                <w:sz w:val="24"/>
                <w:szCs w:val="24"/>
              </w:rPr>
              <w:t>4-31.05.2024</w:t>
            </w:r>
          </w:p>
        </w:tc>
        <w:tc>
          <w:tcPr>
            <w:tcW w:w="2202" w:type="dxa"/>
          </w:tcPr>
          <w:p w:rsidR="00CE445D" w:rsidRPr="00E93602" w:rsidRDefault="00CE445D" w:rsidP="00057130">
            <w:pPr>
              <w:spacing w:after="0" w:line="240" w:lineRule="auto"/>
              <w:jc w:val="center"/>
              <w:rPr>
                <w:rFonts w:ascii="Times New Roman" w:hAnsi="Times New Roman" w:cs="Times New Roman"/>
                <w:sz w:val="24"/>
                <w:szCs w:val="24"/>
              </w:rPr>
            </w:pPr>
            <w:r w:rsidRPr="00E93602">
              <w:rPr>
                <w:rFonts w:ascii="Times New Roman" w:hAnsi="Times New Roman" w:cs="Times New Roman"/>
                <w:sz w:val="24"/>
                <w:szCs w:val="24"/>
              </w:rPr>
              <w:t>01.06.202</w:t>
            </w:r>
            <w:r>
              <w:rPr>
                <w:rFonts w:ascii="Times New Roman" w:hAnsi="Times New Roman" w:cs="Times New Roman"/>
                <w:sz w:val="24"/>
                <w:szCs w:val="24"/>
              </w:rPr>
              <w:t>4</w:t>
            </w:r>
            <w:r w:rsidRPr="00E93602">
              <w:rPr>
                <w:rFonts w:ascii="Times New Roman" w:hAnsi="Times New Roman" w:cs="Times New Roman"/>
                <w:sz w:val="24"/>
                <w:szCs w:val="24"/>
              </w:rPr>
              <w:t>-31.08.202</w:t>
            </w:r>
            <w:r>
              <w:rPr>
                <w:rFonts w:ascii="Times New Roman" w:hAnsi="Times New Roman" w:cs="Times New Roman"/>
                <w:sz w:val="24"/>
                <w:szCs w:val="24"/>
              </w:rPr>
              <w:t>4</w:t>
            </w:r>
          </w:p>
        </w:tc>
      </w:tr>
      <w:tr w:rsidR="00CE445D" w:rsidTr="00057130">
        <w:tc>
          <w:tcPr>
            <w:tcW w:w="1588"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недель</w:t>
            </w:r>
          </w:p>
        </w:tc>
        <w:tc>
          <w:tcPr>
            <w:tcW w:w="1920"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недель </w:t>
            </w:r>
          </w:p>
        </w:tc>
        <w:tc>
          <w:tcPr>
            <w:tcW w:w="1986"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2156"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недель</w:t>
            </w:r>
          </w:p>
        </w:tc>
        <w:tc>
          <w:tcPr>
            <w:tcW w:w="2202" w:type="dxa"/>
          </w:tcPr>
          <w:p w:rsidR="00CE445D" w:rsidRDefault="00CE445D" w:rsidP="00057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недель </w:t>
            </w:r>
          </w:p>
        </w:tc>
      </w:tr>
    </w:tbl>
    <w:p w:rsidR="00CE445D" w:rsidRDefault="00CE445D" w:rsidP="00CE44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год в с</w:t>
      </w:r>
      <w:r w:rsidRPr="004B1311">
        <w:rPr>
          <w:rFonts w:ascii="Times New Roman" w:hAnsi="Times New Roman" w:cs="Times New Roman"/>
          <w:sz w:val="24"/>
          <w:szCs w:val="24"/>
        </w:rPr>
        <w:t>труктурно</w:t>
      </w:r>
      <w:r>
        <w:rPr>
          <w:rFonts w:ascii="Times New Roman" w:hAnsi="Times New Roman" w:cs="Times New Roman"/>
          <w:sz w:val="24"/>
          <w:szCs w:val="24"/>
        </w:rPr>
        <w:t>м</w:t>
      </w:r>
      <w:r w:rsidRPr="004B1311">
        <w:rPr>
          <w:rFonts w:ascii="Times New Roman" w:hAnsi="Times New Roman" w:cs="Times New Roman"/>
          <w:sz w:val="24"/>
          <w:szCs w:val="24"/>
        </w:rPr>
        <w:t xml:space="preserve"> подразделени</w:t>
      </w:r>
      <w:r>
        <w:rPr>
          <w:rFonts w:ascii="Times New Roman" w:hAnsi="Times New Roman" w:cs="Times New Roman"/>
          <w:sz w:val="24"/>
          <w:szCs w:val="24"/>
        </w:rPr>
        <w:t>и МА</w:t>
      </w:r>
      <w:r w:rsidRPr="004B1311">
        <w:rPr>
          <w:rFonts w:ascii="Times New Roman" w:hAnsi="Times New Roman" w:cs="Times New Roman"/>
          <w:sz w:val="24"/>
          <w:szCs w:val="24"/>
        </w:rPr>
        <w:t>ОУ «СОШ№4» «Детский сад «Улыбка»</w:t>
      </w:r>
      <w:r>
        <w:rPr>
          <w:rFonts w:ascii="Times New Roman" w:hAnsi="Times New Roman" w:cs="Times New Roman"/>
          <w:sz w:val="24"/>
          <w:szCs w:val="24"/>
        </w:rPr>
        <w:t xml:space="preserve"> начинается с 01.09.2023 года и заканчивается 31 мая 2024 года. Длительность учебного периода в 2023-2024 учебном году составляет 36 недель.</w:t>
      </w:r>
    </w:p>
    <w:p w:rsidR="00CE445D" w:rsidRPr="004B1311" w:rsidRDefault="00CE445D" w:rsidP="00CE445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летний период дети посещают структурное </w:t>
      </w:r>
      <w:r w:rsidRPr="004B1311">
        <w:rPr>
          <w:rFonts w:ascii="Times New Roman" w:hAnsi="Times New Roman" w:cs="Times New Roman"/>
          <w:sz w:val="24"/>
          <w:szCs w:val="24"/>
        </w:rPr>
        <w:t>подразделени</w:t>
      </w:r>
      <w:r>
        <w:rPr>
          <w:rFonts w:ascii="Times New Roman" w:hAnsi="Times New Roman" w:cs="Times New Roman"/>
          <w:sz w:val="24"/>
          <w:szCs w:val="24"/>
        </w:rPr>
        <w:t>е</w:t>
      </w:r>
      <w:r w:rsidRPr="004B1311">
        <w:rPr>
          <w:rFonts w:ascii="Times New Roman" w:hAnsi="Times New Roman" w:cs="Times New Roman"/>
          <w:sz w:val="24"/>
          <w:szCs w:val="24"/>
        </w:rPr>
        <w:t xml:space="preserve"> М</w:t>
      </w:r>
      <w:r>
        <w:rPr>
          <w:rFonts w:ascii="Times New Roman" w:hAnsi="Times New Roman" w:cs="Times New Roman"/>
          <w:sz w:val="24"/>
          <w:szCs w:val="24"/>
        </w:rPr>
        <w:t>А</w:t>
      </w:r>
      <w:r w:rsidRPr="004B1311">
        <w:rPr>
          <w:rFonts w:ascii="Times New Roman" w:hAnsi="Times New Roman" w:cs="Times New Roman"/>
          <w:sz w:val="24"/>
          <w:szCs w:val="24"/>
        </w:rPr>
        <w:t>ОУ «СОШ№4» «Детский сад «Улыбка»</w:t>
      </w:r>
      <w:r>
        <w:rPr>
          <w:rFonts w:ascii="Times New Roman" w:hAnsi="Times New Roman" w:cs="Times New Roman"/>
          <w:sz w:val="24"/>
          <w:szCs w:val="24"/>
        </w:rPr>
        <w:t>.</w:t>
      </w:r>
    </w:p>
    <w:p w:rsidR="007850A4" w:rsidRDefault="00DA50F1" w:rsidP="007850A4">
      <w:pPr>
        <w:pStyle w:val="a3"/>
        <w:ind w:left="0" w:firstLine="709"/>
        <w:jc w:val="center"/>
        <w:rPr>
          <w:b/>
        </w:rPr>
      </w:pPr>
      <w:r>
        <w:rPr>
          <w:b/>
        </w:rPr>
        <w:t>3.8</w:t>
      </w:r>
      <w:r w:rsidR="007850A4">
        <w:rPr>
          <w:b/>
        </w:rPr>
        <w:t>. Особенности традиционных событий, праздников, мероприятий</w:t>
      </w:r>
    </w:p>
    <w:p w:rsidR="007850A4" w:rsidRDefault="007850A4" w:rsidP="007850A4">
      <w:pPr>
        <w:pStyle w:val="1a"/>
        <w:ind w:firstLine="708"/>
        <w:jc w:val="both"/>
        <w:rPr>
          <w:rFonts w:ascii="Times New Roman" w:hAnsi="Times New Roman"/>
          <w:b/>
          <w:bCs/>
          <w:sz w:val="24"/>
          <w:szCs w:val="24"/>
        </w:rPr>
      </w:pPr>
      <w:r>
        <w:rPr>
          <w:rStyle w:val="af9"/>
          <w:sz w:val="24"/>
          <w:szCs w:val="24"/>
        </w:rPr>
        <w:t>В Учреждении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и проверена временем:</w:t>
      </w:r>
    </w:p>
    <w:tbl>
      <w:tblPr>
        <w:tblW w:w="9733" w:type="dxa"/>
        <w:tblInd w:w="40" w:type="dxa"/>
        <w:tblLayout w:type="fixed"/>
        <w:tblCellMar>
          <w:left w:w="40" w:type="dxa"/>
          <w:right w:w="40" w:type="dxa"/>
        </w:tblCellMar>
        <w:tblLook w:val="04A0" w:firstRow="1" w:lastRow="0" w:firstColumn="1" w:lastColumn="0" w:noHBand="0" w:noVBand="1"/>
      </w:tblPr>
      <w:tblGrid>
        <w:gridCol w:w="1367"/>
        <w:gridCol w:w="3405"/>
        <w:gridCol w:w="4961"/>
      </w:tblGrid>
      <w:tr w:rsidR="007850A4" w:rsidTr="00057130">
        <w:trPr>
          <w:trHeight w:val="504"/>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Месяц</w:t>
            </w:r>
          </w:p>
        </w:tc>
        <w:tc>
          <w:tcPr>
            <w:tcW w:w="3405" w:type="dxa"/>
            <w:tcBorders>
              <w:top w:val="single" w:sz="6" w:space="0" w:color="auto"/>
              <w:left w:val="single" w:sz="6" w:space="0" w:color="auto"/>
              <w:bottom w:val="single" w:sz="6" w:space="0" w:color="auto"/>
              <w:right w:val="single" w:sz="4"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961" w:type="dxa"/>
            <w:tcBorders>
              <w:top w:val="single" w:sz="6" w:space="0" w:color="auto"/>
              <w:left w:val="single" w:sz="4" w:space="0" w:color="auto"/>
              <w:bottom w:val="single" w:sz="6" w:space="0" w:color="auto"/>
              <w:right w:val="single" w:sz="6" w:space="0" w:color="auto"/>
            </w:tcBorders>
            <w:shd w:val="clear" w:color="auto" w:fill="FFFFFF"/>
            <w:hideMark/>
          </w:tcPr>
          <w:p w:rsidR="007850A4" w:rsidRDefault="007850A4" w:rsidP="000571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Мероприятия по подготовке к празднику</w:t>
            </w:r>
          </w:p>
        </w:tc>
      </w:tr>
      <w:tr w:rsidR="007850A4" w:rsidTr="00057130">
        <w:trPr>
          <w:trHeight w:val="893"/>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Pr="00195B45" w:rsidRDefault="007850A4" w:rsidP="00057130">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Сентябрь</w:t>
            </w:r>
            <w:r w:rsidR="00195B45">
              <w:rPr>
                <w:rFonts w:ascii="Times New Roman" w:hAnsi="Times New Roman" w:cs="Times New Roman"/>
                <w:b/>
                <w:bCs/>
                <w:sz w:val="24"/>
                <w:szCs w:val="24"/>
              </w:rPr>
              <w:t>.</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7850A4" w:rsidRDefault="00195B45" w:rsidP="0005713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«Осенняя ярмарка»</w:t>
            </w:r>
          </w:p>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Знаний»</w:t>
            </w:r>
          </w:p>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«Здравствуй детский сад!»</w:t>
            </w:r>
          </w:p>
          <w:p w:rsidR="00205966" w:rsidRDefault="00205966" w:rsidP="00057130">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7850A4" w:rsidRDefault="00205966" w:rsidP="00057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Разучивание песен, стихов, беседы по теме, рассматривание альбомов, книг, журналов.</w:t>
            </w:r>
          </w:p>
        </w:tc>
      </w:tr>
      <w:tr w:rsidR="007850A4" w:rsidTr="007850A4">
        <w:trPr>
          <w:trHeight w:val="528"/>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Октябрь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Осенняя выставка</w:t>
            </w:r>
            <w:r w:rsidR="001B27E7">
              <w:rPr>
                <w:rFonts w:ascii="Times New Roman" w:hAnsi="Times New Roman" w:cs="Times New Roman"/>
                <w:sz w:val="24"/>
                <w:szCs w:val="24"/>
              </w:rPr>
              <w:t>.</w:t>
            </w:r>
          </w:p>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7850A4" w:rsidRDefault="00205966" w:rsidP="0005713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поделок, «Чудо огородное».</w:t>
            </w:r>
          </w:p>
        </w:tc>
      </w:tr>
      <w:tr w:rsidR="007850A4" w:rsidTr="007850A4">
        <w:trPr>
          <w:trHeight w:val="715"/>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Ноябрь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205966" w:rsidRDefault="001B27E7"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здоровья.</w:t>
            </w:r>
          </w:p>
          <w:p w:rsidR="007850A4"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матери</w:t>
            </w:r>
            <w:r w:rsidR="001B27E7">
              <w:rPr>
                <w:rFonts w:ascii="Times New Roman" w:hAnsi="Times New Roman" w:cs="Times New Roman"/>
                <w:sz w:val="24"/>
                <w:szCs w:val="24"/>
              </w:rPr>
              <w:t>.</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205966" w:rsidRDefault="00205966" w:rsidP="00205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Посещение поликлиники, кабинета медицинского работника. </w:t>
            </w:r>
          </w:p>
          <w:p w:rsidR="007850A4" w:rsidRDefault="00205966" w:rsidP="00205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Встреча с интересными людьми (врач-педиатр).</w:t>
            </w:r>
          </w:p>
        </w:tc>
      </w:tr>
      <w:tr w:rsidR="007850A4" w:rsidTr="007850A4">
        <w:trPr>
          <w:trHeight w:val="942"/>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Декабрь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205966" w:rsidRDefault="001B27E7"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новогодней елки.</w:t>
            </w:r>
          </w:p>
          <w:p w:rsidR="007850A4"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«Мастерская Деда Мороза»</w:t>
            </w:r>
            <w:r w:rsidR="001B27E7">
              <w:rPr>
                <w:rFonts w:ascii="Times New Roman" w:hAnsi="Times New Roman" w:cs="Times New Roman"/>
                <w:sz w:val="24"/>
                <w:szCs w:val="24"/>
              </w:rPr>
              <w:t>.</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новогодних поделок.</w:t>
            </w:r>
          </w:p>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фильмов, мультфильмов по теме,</w:t>
            </w:r>
          </w:p>
          <w:p w:rsidR="007850A4"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презентаций по теме.</w:t>
            </w:r>
          </w:p>
        </w:tc>
      </w:tr>
      <w:tr w:rsidR="007850A4" w:rsidTr="007850A4">
        <w:trPr>
          <w:trHeight w:val="984"/>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Январь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«Зимние забавы» </w:t>
            </w:r>
          </w:p>
          <w:p w:rsidR="007850A4"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Рождественская неделя</w:t>
            </w:r>
            <w:r w:rsidR="001B27E7">
              <w:rPr>
                <w:rFonts w:ascii="Times New Roman" w:hAnsi="Times New Roman" w:cs="Times New Roman"/>
                <w:sz w:val="24"/>
                <w:szCs w:val="24"/>
              </w:rPr>
              <w:t>.</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205966" w:rsidRDefault="00205966" w:rsidP="00205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Смотр- конкурс Снежных построек.</w:t>
            </w:r>
          </w:p>
          <w:p w:rsidR="007850A4" w:rsidRDefault="00205966" w:rsidP="00205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карнавальных масок для колядования.</w:t>
            </w:r>
          </w:p>
        </w:tc>
      </w:tr>
      <w:tr w:rsidR="007850A4" w:rsidTr="007850A4">
        <w:trPr>
          <w:trHeight w:val="625"/>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Февраль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День Защитников Отечества </w:t>
            </w:r>
          </w:p>
          <w:p w:rsidR="00205966"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«Малые Олимпийские игры»</w:t>
            </w:r>
          </w:p>
          <w:p w:rsidR="007850A4" w:rsidRDefault="00205966" w:rsidP="0020596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«Масленица»</w:t>
            </w:r>
            <w:r w:rsidR="001B27E7">
              <w:rPr>
                <w:rFonts w:ascii="Times New Roman" w:hAnsi="Times New Roman" w:cs="Times New Roman"/>
                <w:sz w:val="24"/>
                <w:szCs w:val="24"/>
              </w:rPr>
              <w:t>.</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1B27E7"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видеоматериалов.</w:t>
            </w:r>
          </w:p>
          <w:p w:rsidR="001B27E7"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Встреча с военнослужащими. </w:t>
            </w:r>
          </w:p>
          <w:p w:rsidR="001B27E7"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«Письмо солдату». Различные мероприятия спортивной направленности.</w:t>
            </w:r>
          </w:p>
          <w:p w:rsidR="007850A4"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подарков для пап.</w:t>
            </w:r>
          </w:p>
        </w:tc>
      </w:tr>
      <w:tr w:rsidR="007850A4" w:rsidTr="007850A4">
        <w:trPr>
          <w:trHeight w:val="835"/>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Март</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7850A4" w:rsidRDefault="001B27E7" w:rsidP="0005713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мам.</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1B27E7"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праздничных атрибутов, подарков.</w:t>
            </w:r>
          </w:p>
          <w:p w:rsidR="007850A4"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«У мамы руки не простые, у мамы руки золотые».</w:t>
            </w:r>
          </w:p>
        </w:tc>
      </w:tr>
      <w:tr w:rsidR="007850A4" w:rsidTr="007850A4">
        <w:trPr>
          <w:trHeight w:val="728"/>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Апрель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смеха.</w:t>
            </w:r>
          </w:p>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Театральная неделя. </w:t>
            </w:r>
          </w:p>
          <w:p w:rsidR="007850A4"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Пасхальные гуляния.</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Юморина.</w:t>
            </w:r>
          </w:p>
          <w:p w:rsidR="007850A4"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«Театральная капель».</w:t>
            </w:r>
          </w:p>
        </w:tc>
      </w:tr>
      <w:tr w:rsidR="007850A4" w:rsidTr="007850A4">
        <w:trPr>
          <w:trHeight w:val="846"/>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Май</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7850A4"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1B27E7"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Встреча с ветеранами.</w:t>
            </w:r>
          </w:p>
          <w:p w:rsidR="007850A4" w:rsidRDefault="001B27E7" w:rsidP="001B2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Акция «спасибо деду за Победу».</w:t>
            </w:r>
          </w:p>
        </w:tc>
      </w:tr>
      <w:tr w:rsidR="007850A4" w:rsidTr="007850A4">
        <w:trPr>
          <w:trHeight w:val="971"/>
        </w:trPr>
        <w:tc>
          <w:tcPr>
            <w:tcW w:w="1367" w:type="dxa"/>
            <w:tcBorders>
              <w:top w:val="single" w:sz="6" w:space="0" w:color="auto"/>
              <w:left w:val="single" w:sz="6" w:space="0" w:color="auto"/>
              <w:bottom w:val="single" w:sz="6" w:space="0" w:color="auto"/>
              <w:right w:val="single" w:sz="6" w:space="0" w:color="auto"/>
            </w:tcBorders>
            <w:shd w:val="clear" w:color="auto" w:fill="FFFFFF"/>
            <w:hideMark/>
          </w:tcPr>
          <w:p w:rsidR="007850A4" w:rsidRDefault="007850A4" w:rsidP="00057130">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Июнь</w:t>
            </w:r>
          </w:p>
        </w:tc>
        <w:tc>
          <w:tcPr>
            <w:tcW w:w="3405" w:type="dxa"/>
            <w:tcBorders>
              <w:top w:val="single" w:sz="6" w:space="0" w:color="auto"/>
              <w:left w:val="single" w:sz="6" w:space="0" w:color="auto"/>
              <w:bottom w:val="single" w:sz="6" w:space="0" w:color="auto"/>
              <w:right w:val="single" w:sz="4" w:space="0" w:color="auto"/>
            </w:tcBorders>
            <w:shd w:val="clear" w:color="auto" w:fill="FFFFFF"/>
          </w:tcPr>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День защиты детей  </w:t>
            </w:r>
          </w:p>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Неделя  безопасности «Красный, желтый, зеленый» </w:t>
            </w:r>
          </w:p>
          <w:p w:rsidR="007850A4"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лета «Солнце, воздух и вода - наши лучшие друзья»</w:t>
            </w:r>
          </w:p>
        </w:tc>
        <w:tc>
          <w:tcPr>
            <w:tcW w:w="4961" w:type="dxa"/>
            <w:tcBorders>
              <w:top w:val="single" w:sz="6" w:space="0" w:color="auto"/>
              <w:left w:val="single" w:sz="4" w:space="0" w:color="auto"/>
              <w:bottom w:val="single" w:sz="6" w:space="0" w:color="auto"/>
              <w:right w:val="single" w:sz="6" w:space="0" w:color="auto"/>
            </w:tcBorders>
            <w:shd w:val="clear" w:color="auto" w:fill="FFFFFF"/>
          </w:tcPr>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Объектовая тренировка.</w:t>
            </w:r>
          </w:p>
          <w:p w:rsidR="001B27E7"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Встреча с сотрудником ГИБДД.</w:t>
            </w:r>
          </w:p>
          <w:p w:rsidR="007850A4" w:rsidRDefault="001B27E7" w:rsidP="001B27E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детского рисунка на асфальте «Миру мир!»</w:t>
            </w:r>
          </w:p>
        </w:tc>
      </w:tr>
    </w:tbl>
    <w:p w:rsidR="007850A4" w:rsidRDefault="007850A4" w:rsidP="007850A4">
      <w:pPr>
        <w:spacing w:after="0" w:line="240" w:lineRule="auto"/>
        <w:rPr>
          <w:rFonts w:ascii="Times New Roman" w:hAnsi="Times New Roman" w:cs="Times New Roman"/>
          <w:sz w:val="24"/>
          <w:szCs w:val="24"/>
        </w:rPr>
      </w:pPr>
    </w:p>
    <w:p w:rsidR="007850A4" w:rsidRDefault="007850A4" w:rsidP="007850A4">
      <w:pPr>
        <w:spacing w:after="0" w:line="240" w:lineRule="auto"/>
        <w:rPr>
          <w:rFonts w:ascii="Times New Roman" w:hAnsi="Times New Roman" w:cs="Times New Roman"/>
          <w:sz w:val="24"/>
          <w:szCs w:val="24"/>
        </w:rPr>
      </w:pPr>
    </w:p>
    <w:p w:rsidR="007850A4" w:rsidRDefault="007850A4" w:rsidP="007850A4">
      <w:pPr>
        <w:spacing w:after="0" w:line="240" w:lineRule="auto"/>
        <w:rPr>
          <w:rFonts w:ascii="Times New Roman" w:hAnsi="Times New Roman" w:cs="Times New Roman"/>
          <w:sz w:val="24"/>
          <w:szCs w:val="24"/>
        </w:rPr>
      </w:pPr>
    </w:p>
    <w:p w:rsidR="00D077E0" w:rsidRPr="00402433" w:rsidRDefault="00D077E0" w:rsidP="00D077E0">
      <w:pPr>
        <w:jc w:val="center"/>
        <w:rPr>
          <w:rFonts w:ascii="Times New Roman" w:hAnsi="Times New Roman" w:cs="Times New Roman"/>
          <w:b/>
          <w:sz w:val="24"/>
          <w:szCs w:val="24"/>
        </w:rPr>
      </w:pPr>
    </w:p>
    <w:p w:rsidR="00382C37" w:rsidRPr="001B27E7" w:rsidRDefault="00382C37" w:rsidP="001B27E7">
      <w:pPr>
        <w:spacing w:after="0" w:line="240" w:lineRule="auto"/>
        <w:jc w:val="center"/>
        <w:rPr>
          <w:rFonts w:ascii="Times New Roman" w:hAnsi="Times New Roman" w:cs="Times New Roman"/>
          <w:b/>
          <w:bCs/>
          <w:sz w:val="24"/>
          <w:szCs w:val="24"/>
        </w:rPr>
      </w:pPr>
      <w:r w:rsidRPr="007850A4">
        <w:rPr>
          <w:rFonts w:ascii="Times New Roman" w:hAnsi="Times New Roman" w:cs="Times New Roman"/>
          <w:b/>
          <w:bCs/>
          <w:sz w:val="24"/>
          <w:szCs w:val="24"/>
        </w:rPr>
        <w:br w:type="page"/>
      </w:r>
      <w:r w:rsidRPr="00BA6FE7">
        <w:rPr>
          <w:rFonts w:ascii="Times New Roman" w:hAnsi="Times New Roman" w:cs="Times New Roman"/>
          <w:b/>
          <w:bCs/>
          <w:sz w:val="24"/>
          <w:szCs w:val="24"/>
          <w:lang w:val="en-US"/>
        </w:rPr>
        <w:t>IV</w:t>
      </w:r>
      <w:r w:rsidRPr="00BA6FE7">
        <w:rPr>
          <w:rFonts w:ascii="Times New Roman" w:hAnsi="Times New Roman" w:cs="Times New Roman"/>
          <w:b/>
          <w:bCs/>
          <w:sz w:val="24"/>
          <w:szCs w:val="24"/>
        </w:rPr>
        <w:t>.</w:t>
      </w:r>
      <w:r w:rsidRPr="00BA6FE7">
        <w:rPr>
          <w:rFonts w:ascii="Times New Roman" w:eastAsia="Calibri" w:hAnsi="Times New Roman" w:cs="Times New Roman"/>
          <w:b/>
          <w:sz w:val="24"/>
          <w:szCs w:val="24"/>
          <w:lang w:eastAsia="ru-RU"/>
        </w:rPr>
        <w:t xml:space="preserve"> Краткая презентация </w:t>
      </w:r>
      <w:r w:rsidR="00066288">
        <w:rPr>
          <w:rFonts w:ascii="Times New Roman" w:eastAsia="Calibri" w:hAnsi="Times New Roman" w:cs="Times New Roman"/>
          <w:b/>
          <w:sz w:val="24"/>
          <w:szCs w:val="24"/>
          <w:lang w:eastAsia="ru-RU"/>
        </w:rPr>
        <w:t>рабочей п</w:t>
      </w:r>
      <w:r w:rsidR="00195B45">
        <w:rPr>
          <w:rFonts w:ascii="Times New Roman" w:eastAsia="Calibri" w:hAnsi="Times New Roman" w:cs="Times New Roman"/>
          <w:b/>
          <w:sz w:val="24"/>
          <w:szCs w:val="24"/>
          <w:lang w:eastAsia="ru-RU"/>
        </w:rPr>
        <w:t>рограммы</w:t>
      </w:r>
      <w:r w:rsidRPr="00BA6FE7">
        <w:rPr>
          <w:rFonts w:ascii="Times New Roman" w:eastAsia="Calibri" w:hAnsi="Times New Roman" w:cs="Times New Roman"/>
          <w:b/>
          <w:sz w:val="24"/>
          <w:szCs w:val="24"/>
          <w:lang w:eastAsia="ru-RU"/>
        </w:rPr>
        <w:t xml:space="preserve"> (дополнительный раздел).</w:t>
      </w:r>
    </w:p>
    <w:p w:rsidR="00B13A9F" w:rsidRPr="000379EC" w:rsidRDefault="00B13A9F" w:rsidP="00B13A9F">
      <w:pPr>
        <w:spacing w:after="0"/>
        <w:ind w:firstLine="709"/>
        <w:jc w:val="center"/>
        <w:rPr>
          <w:rFonts w:ascii="Times New Roman" w:hAnsi="Times New Roman" w:cs="Times New Roman"/>
          <w:sz w:val="24"/>
          <w:szCs w:val="24"/>
        </w:rPr>
      </w:pPr>
    </w:p>
    <w:p w:rsidR="000379EC" w:rsidRPr="000379EC" w:rsidRDefault="000379EC" w:rsidP="00B13A9F">
      <w:pPr>
        <w:spacing w:after="0"/>
        <w:ind w:firstLine="709"/>
        <w:jc w:val="center"/>
        <w:rPr>
          <w:rFonts w:ascii="Times New Roman" w:hAnsi="Times New Roman" w:cs="Times New Roman"/>
          <w:sz w:val="24"/>
          <w:szCs w:val="24"/>
        </w:rPr>
      </w:pPr>
      <w:r w:rsidRPr="000379EC">
        <w:rPr>
          <w:rFonts w:ascii="Times New Roman" w:hAnsi="Times New Roman" w:cs="Times New Roman"/>
          <w:sz w:val="24"/>
          <w:szCs w:val="24"/>
        </w:rPr>
        <w:t>ПРИЛОЖЕНИЯ</w:t>
      </w:r>
      <w:r w:rsidR="00205966">
        <w:rPr>
          <w:rFonts w:ascii="Times New Roman" w:hAnsi="Times New Roman" w:cs="Times New Roman"/>
          <w:sz w:val="24"/>
          <w:szCs w:val="24"/>
        </w:rPr>
        <w:t>.</w:t>
      </w:r>
      <w:r w:rsidRPr="000379EC">
        <w:rPr>
          <w:rFonts w:ascii="Times New Roman" w:hAnsi="Times New Roman" w:cs="Times New Roman"/>
          <w:sz w:val="24"/>
          <w:szCs w:val="24"/>
        </w:rPr>
        <w:t xml:space="preserve"> </w:t>
      </w:r>
    </w:p>
    <w:p w:rsidR="000379EC" w:rsidRDefault="00205966" w:rsidP="00B13A9F">
      <w:pPr>
        <w:spacing w:after="0"/>
        <w:ind w:firstLine="709"/>
        <w:jc w:val="center"/>
        <w:rPr>
          <w:rFonts w:ascii="Times New Roman" w:hAnsi="Times New Roman" w:cs="Times New Roman"/>
          <w:sz w:val="24"/>
          <w:szCs w:val="24"/>
        </w:rPr>
      </w:pPr>
      <w:r>
        <w:rPr>
          <w:rFonts w:ascii="Times New Roman" w:hAnsi="Times New Roman" w:cs="Times New Roman"/>
          <w:sz w:val="24"/>
          <w:szCs w:val="24"/>
        </w:rPr>
        <w:t>Карты мониторинга.</w:t>
      </w:r>
    </w:p>
    <w:p w:rsidR="00205966" w:rsidRDefault="00205966" w:rsidP="00205966">
      <w:pPr>
        <w:spacing w:after="0" w:line="240" w:lineRule="auto"/>
        <w:jc w:val="center"/>
        <w:rPr>
          <w:rFonts w:ascii="Times New Roman" w:hAnsi="Times New Roman"/>
          <w:b/>
          <w:sz w:val="24"/>
          <w:szCs w:val="24"/>
        </w:rPr>
      </w:pPr>
      <w:r w:rsidRPr="00C53A09">
        <w:rPr>
          <w:rFonts w:ascii="Times New Roman" w:hAnsi="Times New Roman"/>
          <w:b/>
          <w:w w:val="105"/>
          <w:sz w:val="24"/>
          <w:szCs w:val="24"/>
          <w:lang w:bidi="he-IL"/>
        </w:rPr>
        <w:t>Мониторинг детского развития</w:t>
      </w:r>
      <w:r w:rsidRPr="00152527">
        <w:rPr>
          <w:rFonts w:ascii="Times New Roman" w:hAnsi="Times New Roman"/>
          <w:b/>
          <w:sz w:val="24"/>
          <w:szCs w:val="24"/>
        </w:rPr>
        <w:t xml:space="preserve"> </w:t>
      </w:r>
      <w:r>
        <w:rPr>
          <w:rFonts w:ascii="Times New Roman" w:hAnsi="Times New Roman"/>
          <w:b/>
          <w:sz w:val="24"/>
          <w:szCs w:val="24"/>
        </w:rPr>
        <w:t>планируемых образовательных результатов</w:t>
      </w:r>
    </w:p>
    <w:p w:rsidR="00205966" w:rsidRDefault="00205966" w:rsidP="00205966">
      <w:pPr>
        <w:shd w:val="clear" w:color="auto" w:fill="FFFFFF"/>
        <w:spacing w:after="0"/>
        <w:ind w:firstLine="709"/>
        <w:jc w:val="both"/>
        <w:rPr>
          <w:rFonts w:ascii="Times New Roman" w:hAnsi="Times New Roman"/>
          <w:b/>
          <w:i/>
          <w:sz w:val="24"/>
          <w:szCs w:val="24"/>
          <w:lang w:eastAsia="ru-RU"/>
        </w:rPr>
      </w:pPr>
      <w:r>
        <w:rPr>
          <w:rFonts w:ascii="Times New Roman" w:hAnsi="Times New Roman"/>
          <w:b/>
          <w:i/>
          <w:sz w:val="24"/>
          <w:szCs w:val="24"/>
          <w:lang w:eastAsia="ru-RU"/>
        </w:rPr>
        <w:t>К четырем годам:</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1.ребенок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2.ребенок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3.ребенок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4.ребенок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5.ребенок проявляет доверие к миру, положительно оценивает себя, говорит о себе в первом лице;</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6.ребенок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7.ребенок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8.ребенок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9.ребенок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10.ребенок владеет игровыми действиями с игрушками и предметами-заместителями, разворачивает игровой сюжет из нескольких эпизодов;</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11.ребенок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12.ребенок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 xml:space="preserve">13.ребенок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205966" w:rsidRPr="00782E9E" w:rsidRDefault="00205966" w:rsidP="00205966">
      <w:pPr>
        <w:shd w:val="clear" w:color="auto" w:fill="FFFFFF"/>
        <w:spacing w:after="0" w:line="240" w:lineRule="auto"/>
        <w:ind w:firstLine="709"/>
        <w:jc w:val="both"/>
        <w:rPr>
          <w:rFonts w:ascii="Times New Roman" w:hAnsi="Times New Roman"/>
          <w:sz w:val="20"/>
          <w:szCs w:val="20"/>
          <w:lang w:eastAsia="ru-RU"/>
        </w:rPr>
      </w:pPr>
      <w:r w:rsidRPr="00782E9E">
        <w:rPr>
          <w:rFonts w:ascii="Times New Roman" w:hAnsi="Times New Roman"/>
          <w:sz w:val="20"/>
          <w:szCs w:val="20"/>
          <w:lang w:eastAsia="ru-RU"/>
        </w:rPr>
        <w:t>14.ребенок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rsidR="00205966" w:rsidRPr="00782E9E" w:rsidRDefault="00205966" w:rsidP="00205966">
      <w:pPr>
        <w:spacing w:after="0" w:line="240" w:lineRule="auto"/>
        <w:ind w:firstLine="709"/>
        <w:jc w:val="both"/>
        <w:rPr>
          <w:rFonts w:ascii="Times New Roman" w:hAnsi="Times New Roman"/>
          <w:w w:val="105"/>
          <w:sz w:val="20"/>
          <w:szCs w:val="20"/>
          <w:lang w:bidi="he-IL"/>
        </w:rPr>
      </w:pPr>
      <w:r w:rsidRPr="00782E9E">
        <w:rPr>
          <w:rFonts w:ascii="Times New Roman" w:hAnsi="Times New Roman"/>
          <w:sz w:val="20"/>
          <w:szCs w:val="20"/>
          <w:lang w:eastAsia="ru-RU"/>
        </w:rPr>
        <w:t>15.ребенок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r w:rsidRPr="00782E9E">
        <w:rPr>
          <w:rFonts w:ascii="Times New Roman" w:hAnsi="Times New Roman"/>
          <w:w w:val="105"/>
          <w:sz w:val="20"/>
          <w:szCs w:val="20"/>
          <w:lang w:bidi="he-IL"/>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393"/>
        <w:gridCol w:w="394"/>
        <w:gridCol w:w="393"/>
        <w:gridCol w:w="394"/>
        <w:gridCol w:w="394"/>
        <w:gridCol w:w="393"/>
        <w:gridCol w:w="394"/>
        <w:gridCol w:w="393"/>
        <w:gridCol w:w="394"/>
        <w:gridCol w:w="394"/>
        <w:gridCol w:w="393"/>
        <w:gridCol w:w="394"/>
        <w:gridCol w:w="393"/>
        <w:gridCol w:w="394"/>
        <w:gridCol w:w="394"/>
        <w:gridCol w:w="767"/>
        <w:gridCol w:w="9"/>
      </w:tblGrid>
      <w:tr w:rsidR="00205966" w:rsidTr="00205966">
        <w:tc>
          <w:tcPr>
            <w:tcW w:w="10080" w:type="dxa"/>
            <w:gridSpan w:val="18"/>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Группа</w:t>
            </w:r>
          </w:p>
        </w:tc>
      </w:tr>
      <w:tr w:rsidR="00205966" w:rsidTr="00205966">
        <w:tc>
          <w:tcPr>
            <w:tcW w:w="10080" w:type="dxa"/>
            <w:gridSpan w:val="18"/>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Педагоги групп:</w:t>
            </w:r>
          </w:p>
        </w:tc>
      </w:tr>
      <w:tr w:rsidR="00205966" w:rsidTr="00205966">
        <w:tc>
          <w:tcPr>
            <w:tcW w:w="10080" w:type="dxa"/>
            <w:gridSpan w:val="18"/>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 xml:space="preserve">Дата проведения мониторинга </w:t>
            </w:r>
          </w:p>
        </w:tc>
      </w:tr>
      <w:tr w:rsidR="00205966" w:rsidTr="00205966">
        <w:tc>
          <w:tcPr>
            <w:tcW w:w="10080" w:type="dxa"/>
            <w:gridSpan w:val="18"/>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center"/>
              <w:rPr>
                <w:rFonts w:ascii="Times New Roman" w:hAnsi="Times New Roman"/>
                <w:w w:val="105"/>
                <w:sz w:val="24"/>
                <w:szCs w:val="24"/>
                <w:lang w:bidi="he-IL"/>
              </w:rPr>
            </w:pPr>
            <w:r>
              <w:rPr>
                <w:rFonts w:ascii="Times New Roman" w:hAnsi="Times New Roman"/>
                <w:b/>
                <w:w w:val="105"/>
                <w:sz w:val="24"/>
                <w:szCs w:val="24"/>
                <w:lang w:bidi="he-IL"/>
              </w:rPr>
              <w:t>Уровень развития</w:t>
            </w:r>
            <w:r>
              <w:rPr>
                <w:rFonts w:ascii="Times New Roman" w:hAnsi="Times New Roman"/>
                <w:w w:val="105"/>
                <w:sz w:val="24"/>
                <w:szCs w:val="24"/>
                <w:lang w:bidi="he-IL"/>
              </w:rPr>
              <w:t xml:space="preserve"> </w:t>
            </w:r>
            <w:r>
              <w:rPr>
                <w:rFonts w:ascii="Times New Roman" w:hAnsi="Times New Roman"/>
                <w:b/>
                <w:sz w:val="24"/>
                <w:szCs w:val="24"/>
              </w:rPr>
              <w:t>планируемых образовательных результатов</w:t>
            </w:r>
          </w:p>
        </w:tc>
      </w:tr>
      <w:tr w:rsidR="00205966" w:rsidTr="00205966">
        <w:trPr>
          <w:gridAfter w:val="1"/>
          <w:wAfter w:w="9" w:type="dxa"/>
        </w:trPr>
        <w:tc>
          <w:tcPr>
            <w:tcW w:w="3400" w:type="dxa"/>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b/>
                <w:w w:val="105"/>
                <w:sz w:val="24"/>
                <w:szCs w:val="24"/>
                <w:lang w:bidi="he-IL"/>
              </w:rPr>
            </w:pPr>
            <w:r>
              <w:rPr>
                <w:rFonts w:ascii="Times New Roman" w:hAnsi="Times New Roman"/>
                <w:b/>
                <w:w w:val="105"/>
                <w:sz w:val="24"/>
                <w:szCs w:val="24"/>
                <w:lang w:bidi="he-IL"/>
              </w:rPr>
              <w:t>Ф.И.ребенка</w:t>
            </w:r>
          </w:p>
        </w:tc>
        <w:tc>
          <w:tcPr>
            <w:tcW w:w="393"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3"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3"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3"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3"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3"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394" w:type="dxa"/>
            <w:tcBorders>
              <w:top w:val="single" w:sz="4" w:space="0" w:color="auto"/>
              <w:left w:val="single" w:sz="4" w:space="0" w:color="auto"/>
              <w:right w:val="single" w:sz="4" w:space="0" w:color="auto"/>
            </w:tcBorders>
          </w:tcPr>
          <w:p w:rsidR="00205966" w:rsidRPr="00C93592" w:rsidRDefault="00205966" w:rsidP="00AE2771">
            <w:pPr>
              <w:pStyle w:val="a3"/>
              <w:numPr>
                <w:ilvl w:val="0"/>
                <w:numId w:val="12"/>
              </w:numPr>
              <w:ind w:left="0" w:firstLine="0"/>
              <w:jc w:val="both"/>
              <w:rPr>
                <w:b/>
                <w:w w:val="105"/>
                <w:lang w:bidi="he-IL"/>
              </w:rPr>
            </w:pPr>
          </w:p>
        </w:tc>
        <w:tc>
          <w:tcPr>
            <w:tcW w:w="767" w:type="dxa"/>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b/>
                <w:w w:val="105"/>
                <w:sz w:val="20"/>
                <w:szCs w:val="20"/>
                <w:lang w:bidi="he-IL"/>
              </w:rPr>
            </w:pPr>
            <w:r>
              <w:rPr>
                <w:rFonts w:ascii="Times New Roman" w:hAnsi="Times New Roman"/>
                <w:b/>
                <w:w w:val="105"/>
                <w:sz w:val="20"/>
                <w:szCs w:val="20"/>
                <w:lang w:bidi="he-IL"/>
              </w:rPr>
              <w:t>итого</w:t>
            </w:r>
          </w:p>
        </w:tc>
      </w:tr>
      <w:tr w:rsidR="00205966" w:rsidTr="00205966">
        <w:trPr>
          <w:gridAfter w:val="1"/>
          <w:wAfter w:w="9" w:type="dxa"/>
        </w:trPr>
        <w:tc>
          <w:tcPr>
            <w:tcW w:w="3400"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767"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r>
      <w:tr w:rsidR="00205966" w:rsidTr="00205966">
        <w:trPr>
          <w:gridAfter w:val="1"/>
          <w:wAfter w:w="9" w:type="dxa"/>
        </w:trPr>
        <w:tc>
          <w:tcPr>
            <w:tcW w:w="3400"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767"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r>
      <w:tr w:rsidR="00205966" w:rsidTr="00205966">
        <w:trPr>
          <w:gridAfter w:val="1"/>
          <w:wAfter w:w="9" w:type="dxa"/>
        </w:trPr>
        <w:tc>
          <w:tcPr>
            <w:tcW w:w="3400" w:type="dxa"/>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b/>
                <w:w w:val="105"/>
                <w:sz w:val="24"/>
                <w:szCs w:val="24"/>
                <w:lang w:bidi="he-IL"/>
              </w:rPr>
            </w:pPr>
            <w:r>
              <w:rPr>
                <w:rFonts w:ascii="Times New Roman" w:hAnsi="Times New Roman"/>
                <w:w w:val="105"/>
                <w:sz w:val="24"/>
                <w:szCs w:val="24"/>
                <w:lang w:bidi="he-IL"/>
              </w:rPr>
              <w:t>Высокий (число и %)</w:t>
            </w: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767"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r>
      <w:tr w:rsidR="00205966" w:rsidTr="00205966">
        <w:trPr>
          <w:gridAfter w:val="1"/>
          <w:wAfter w:w="9" w:type="dxa"/>
          <w:trHeight w:val="252"/>
        </w:trPr>
        <w:tc>
          <w:tcPr>
            <w:tcW w:w="3400" w:type="dxa"/>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Средний (число и %)</w:t>
            </w: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767"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r>
      <w:tr w:rsidR="00205966" w:rsidTr="00205966">
        <w:trPr>
          <w:gridAfter w:val="1"/>
          <w:wAfter w:w="9" w:type="dxa"/>
        </w:trPr>
        <w:tc>
          <w:tcPr>
            <w:tcW w:w="3400" w:type="dxa"/>
            <w:tcBorders>
              <w:top w:val="single" w:sz="4" w:space="0" w:color="auto"/>
              <w:left w:val="single" w:sz="4" w:space="0" w:color="auto"/>
              <w:bottom w:val="single" w:sz="4" w:space="0" w:color="auto"/>
              <w:right w:val="single" w:sz="4" w:space="0" w:color="auto"/>
            </w:tcBorders>
            <w:hideMark/>
          </w:tcPr>
          <w:p w:rsidR="00205966" w:rsidRDefault="00205966" w:rsidP="00205966">
            <w:pPr>
              <w:spacing w:after="0" w:line="240" w:lineRule="auto"/>
              <w:jc w:val="both"/>
              <w:rPr>
                <w:rFonts w:ascii="Times New Roman" w:hAnsi="Times New Roman"/>
                <w:w w:val="105"/>
                <w:sz w:val="24"/>
                <w:szCs w:val="24"/>
                <w:lang w:bidi="he-IL"/>
              </w:rPr>
            </w:pPr>
            <w:r>
              <w:rPr>
                <w:rFonts w:ascii="Times New Roman" w:hAnsi="Times New Roman"/>
                <w:w w:val="105"/>
                <w:sz w:val="24"/>
                <w:szCs w:val="24"/>
                <w:lang w:bidi="he-IL"/>
              </w:rPr>
              <w:t>Низкий (число и %)</w:t>
            </w:r>
          </w:p>
        </w:tc>
        <w:tc>
          <w:tcPr>
            <w:tcW w:w="393"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3"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394" w:type="dxa"/>
            <w:tcBorders>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c>
          <w:tcPr>
            <w:tcW w:w="767" w:type="dxa"/>
            <w:tcBorders>
              <w:top w:val="single" w:sz="4" w:space="0" w:color="auto"/>
              <w:left w:val="single" w:sz="4" w:space="0" w:color="auto"/>
              <w:bottom w:val="single" w:sz="4" w:space="0" w:color="auto"/>
              <w:right w:val="single" w:sz="4" w:space="0" w:color="auto"/>
            </w:tcBorders>
          </w:tcPr>
          <w:p w:rsidR="00205966" w:rsidRDefault="00205966" w:rsidP="00205966">
            <w:pPr>
              <w:spacing w:after="0" w:line="240" w:lineRule="auto"/>
              <w:jc w:val="both"/>
              <w:rPr>
                <w:rFonts w:ascii="Times New Roman" w:hAnsi="Times New Roman"/>
                <w:b/>
                <w:w w:val="105"/>
                <w:sz w:val="24"/>
                <w:szCs w:val="24"/>
                <w:lang w:bidi="he-IL"/>
              </w:rPr>
            </w:pPr>
          </w:p>
        </w:tc>
      </w:tr>
    </w:tbl>
    <w:p w:rsidR="00205966" w:rsidRPr="00080684" w:rsidRDefault="00205966" w:rsidP="00205966">
      <w:pPr>
        <w:spacing w:after="0" w:line="240" w:lineRule="auto"/>
        <w:ind w:firstLine="567"/>
        <w:jc w:val="both"/>
        <w:rPr>
          <w:rFonts w:ascii="Times New Roman" w:hAnsi="Times New Roman"/>
          <w:w w:val="105"/>
          <w:sz w:val="20"/>
          <w:szCs w:val="20"/>
          <w:lang w:bidi="he-IL"/>
        </w:rPr>
      </w:pPr>
      <w:r w:rsidRPr="00080684">
        <w:rPr>
          <w:rFonts w:ascii="Times New Roman" w:hAnsi="Times New Roman"/>
          <w:w w:val="105"/>
          <w:sz w:val="20"/>
          <w:szCs w:val="20"/>
          <w:lang w:bidi="he-IL"/>
        </w:rPr>
        <w:t xml:space="preserve">Итоговый результат выставляется как «высокий уровень», если по всем </w:t>
      </w:r>
      <w:r>
        <w:rPr>
          <w:rFonts w:ascii="Times New Roman" w:hAnsi="Times New Roman"/>
          <w:w w:val="105"/>
          <w:sz w:val="20"/>
          <w:szCs w:val="20"/>
          <w:lang w:bidi="he-IL"/>
        </w:rPr>
        <w:t xml:space="preserve">образовательным результатам </w:t>
      </w:r>
      <w:r w:rsidRPr="00080684">
        <w:rPr>
          <w:rFonts w:ascii="Times New Roman" w:hAnsi="Times New Roman"/>
          <w:w w:val="105"/>
          <w:sz w:val="20"/>
          <w:szCs w:val="20"/>
          <w:lang w:bidi="he-IL"/>
        </w:rPr>
        <w:t xml:space="preserve"> оценки поставлены не ниже «среднего уровня» и «высокий уровень» выставлен не менее, чем по пяти.</w:t>
      </w:r>
    </w:p>
    <w:p w:rsidR="00205966" w:rsidRPr="00080684" w:rsidRDefault="00205966" w:rsidP="00205966">
      <w:pPr>
        <w:spacing w:after="0" w:line="240" w:lineRule="auto"/>
        <w:ind w:firstLine="567"/>
        <w:jc w:val="both"/>
        <w:rPr>
          <w:rFonts w:ascii="Times New Roman" w:hAnsi="Times New Roman"/>
          <w:w w:val="105"/>
          <w:sz w:val="20"/>
          <w:szCs w:val="20"/>
          <w:lang w:bidi="he-IL"/>
        </w:rPr>
      </w:pPr>
      <w:r w:rsidRPr="00080684">
        <w:rPr>
          <w:rFonts w:ascii="Times New Roman" w:hAnsi="Times New Roman"/>
          <w:w w:val="105"/>
          <w:sz w:val="20"/>
          <w:szCs w:val="20"/>
          <w:lang w:bidi="he-IL"/>
        </w:rPr>
        <w:t>Итоговый результат выставляется как «средний уровень»:</w:t>
      </w:r>
    </w:p>
    <w:p w:rsidR="00205966" w:rsidRPr="00080684" w:rsidRDefault="00205966" w:rsidP="00205966">
      <w:pPr>
        <w:spacing w:after="0" w:line="240" w:lineRule="auto"/>
        <w:ind w:firstLine="567"/>
        <w:jc w:val="both"/>
        <w:rPr>
          <w:rFonts w:ascii="Times New Roman" w:hAnsi="Times New Roman"/>
          <w:w w:val="105"/>
          <w:sz w:val="20"/>
          <w:szCs w:val="20"/>
          <w:lang w:bidi="he-IL"/>
        </w:rPr>
      </w:pPr>
      <w:r w:rsidRPr="00080684">
        <w:rPr>
          <w:rFonts w:ascii="Times New Roman" w:hAnsi="Times New Roman"/>
          <w:w w:val="105"/>
          <w:sz w:val="20"/>
          <w:szCs w:val="20"/>
          <w:lang w:bidi="he-IL"/>
        </w:rPr>
        <w:t xml:space="preserve">- если по всем </w:t>
      </w:r>
      <w:r>
        <w:rPr>
          <w:rFonts w:ascii="Times New Roman" w:hAnsi="Times New Roman"/>
          <w:w w:val="105"/>
          <w:sz w:val="20"/>
          <w:szCs w:val="20"/>
          <w:lang w:bidi="he-IL"/>
        </w:rPr>
        <w:t xml:space="preserve">образовательным результатам </w:t>
      </w:r>
      <w:r w:rsidRPr="00080684">
        <w:rPr>
          <w:rFonts w:ascii="Times New Roman" w:hAnsi="Times New Roman"/>
          <w:w w:val="105"/>
          <w:sz w:val="20"/>
          <w:szCs w:val="20"/>
          <w:lang w:bidi="he-IL"/>
        </w:rPr>
        <w:t xml:space="preserve"> выставлен «средний уровень»;</w:t>
      </w:r>
    </w:p>
    <w:p w:rsidR="00205966" w:rsidRPr="00080684" w:rsidRDefault="00205966" w:rsidP="00205966">
      <w:pPr>
        <w:spacing w:after="0" w:line="240" w:lineRule="auto"/>
        <w:ind w:firstLine="567"/>
        <w:jc w:val="both"/>
        <w:rPr>
          <w:rFonts w:ascii="Times New Roman" w:hAnsi="Times New Roman"/>
          <w:w w:val="105"/>
          <w:sz w:val="20"/>
          <w:szCs w:val="20"/>
          <w:lang w:bidi="he-IL"/>
        </w:rPr>
      </w:pPr>
      <w:r w:rsidRPr="00080684">
        <w:rPr>
          <w:rFonts w:ascii="Times New Roman" w:hAnsi="Times New Roman"/>
          <w:w w:val="105"/>
          <w:sz w:val="20"/>
          <w:szCs w:val="20"/>
          <w:lang w:bidi="he-IL"/>
        </w:rPr>
        <w:t>- если количество оценок «низкий уровень» и «высокий уровень» совпадают;</w:t>
      </w:r>
    </w:p>
    <w:p w:rsidR="00205966" w:rsidRDefault="00205966" w:rsidP="00205966">
      <w:pPr>
        <w:spacing w:after="0" w:line="240" w:lineRule="auto"/>
        <w:ind w:firstLine="567"/>
        <w:jc w:val="both"/>
        <w:rPr>
          <w:rFonts w:ascii="Times New Roman" w:hAnsi="Times New Roman"/>
          <w:w w:val="105"/>
          <w:sz w:val="20"/>
          <w:szCs w:val="20"/>
          <w:lang w:bidi="he-IL"/>
        </w:rPr>
      </w:pPr>
      <w:r w:rsidRPr="00080684">
        <w:rPr>
          <w:rFonts w:ascii="Times New Roman" w:hAnsi="Times New Roman"/>
          <w:w w:val="105"/>
          <w:sz w:val="20"/>
          <w:szCs w:val="20"/>
          <w:lang w:bidi="he-IL"/>
        </w:rPr>
        <w:t xml:space="preserve">- если «средний уровень» выставлен не менее, чем по пяти </w:t>
      </w:r>
      <w:r>
        <w:rPr>
          <w:rFonts w:ascii="Times New Roman" w:hAnsi="Times New Roman"/>
          <w:w w:val="105"/>
          <w:sz w:val="20"/>
          <w:szCs w:val="20"/>
          <w:lang w:bidi="he-IL"/>
        </w:rPr>
        <w:t xml:space="preserve">образовательным результатам. </w:t>
      </w:r>
      <w:r w:rsidRPr="00080684">
        <w:rPr>
          <w:rFonts w:ascii="Times New Roman" w:hAnsi="Times New Roman"/>
          <w:w w:val="105"/>
          <w:sz w:val="20"/>
          <w:szCs w:val="20"/>
          <w:lang w:bidi="he-IL"/>
        </w:rPr>
        <w:t xml:space="preserve">Итоговый результат «низкий уровень» выставляется, если более пяти </w:t>
      </w:r>
      <w:r>
        <w:rPr>
          <w:rFonts w:ascii="Times New Roman" w:hAnsi="Times New Roman"/>
          <w:w w:val="105"/>
          <w:sz w:val="20"/>
          <w:szCs w:val="20"/>
          <w:lang w:bidi="he-IL"/>
        </w:rPr>
        <w:t xml:space="preserve">образовательных результатов </w:t>
      </w:r>
      <w:r w:rsidRPr="00080684">
        <w:rPr>
          <w:rFonts w:ascii="Times New Roman" w:hAnsi="Times New Roman"/>
          <w:w w:val="105"/>
          <w:sz w:val="20"/>
          <w:szCs w:val="20"/>
          <w:lang w:bidi="he-IL"/>
        </w:rPr>
        <w:t xml:space="preserve"> имеют оценку «низкий уровень».</w:t>
      </w:r>
    </w:p>
    <w:p w:rsidR="00205966" w:rsidRDefault="00205966" w:rsidP="00B13A9F">
      <w:pPr>
        <w:spacing w:after="0"/>
        <w:ind w:firstLine="709"/>
        <w:jc w:val="center"/>
        <w:rPr>
          <w:rFonts w:ascii="Times New Roman" w:hAnsi="Times New Roman" w:cs="Times New Roman"/>
          <w:sz w:val="24"/>
          <w:szCs w:val="24"/>
        </w:rPr>
      </w:pPr>
    </w:p>
    <w:p w:rsidR="00FD56AA" w:rsidRDefault="00FD56AA" w:rsidP="00B13A9F">
      <w:pPr>
        <w:spacing w:after="0"/>
        <w:ind w:firstLine="709"/>
        <w:jc w:val="center"/>
        <w:rPr>
          <w:rFonts w:ascii="Times New Roman" w:hAnsi="Times New Roman" w:cs="Times New Roman"/>
          <w:sz w:val="24"/>
          <w:szCs w:val="24"/>
        </w:rPr>
      </w:pPr>
      <w:r>
        <w:rPr>
          <w:rFonts w:ascii="Times New Roman" w:hAnsi="Times New Roman" w:cs="Times New Roman"/>
          <w:sz w:val="24"/>
          <w:szCs w:val="24"/>
        </w:rPr>
        <w:t>Циклограмма работы</w:t>
      </w:r>
      <w:r w:rsidR="00205966">
        <w:rPr>
          <w:rFonts w:ascii="Times New Roman" w:hAnsi="Times New Roman" w:cs="Times New Roman"/>
          <w:sz w:val="24"/>
          <w:szCs w:val="24"/>
        </w:rPr>
        <w:t>.</w:t>
      </w:r>
    </w:p>
    <w:p w:rsidR="00205966" w:rsidRPr="00A64D6D" w:rsidRDefault="00205966" w:rsidP="00205966">
      <w:pPr>
        <w:spacing w:after="0" w:line="240" w:lineRule="auto"/>
        <w:jc w:val="center"/>
        <w:rPr>
          <w:rFonts w:asciiTheme="majorBidi" w:hAnsiTheme="majorBidi" w:cstheme="majorBidi"/>
          <w:b/>
          <w:szCs w:val="24"/>
          <w:lang w:bidi="ru-RU"/>
        </w:rPr>
      </w:pPr>
      <w:r w:rsidRPr="00A64D6D">
        <w:rPr>
          <w:rFonts w:asciiTheme="majorBidi" w:hAnsiTheme="majorBidi" w:cstheme="majorBidi"/>
          <w:b/>
          <w:szCs w:val="24"/>
        </w:rPr>
        <w:t xml:space="preserve">Циклограмма </w:t>
      </w:r>
      <w:r w:rsidRPr="00A64D6D">
        <w:rPr>
          <w:rFonts w:asciiTheme="majorBidi" w:hAnsiTheme="majorBidi" w:cstheme="majorBidi"/>
          <w:b/>
          <w:szCs w:val="24"/>
          <w:lang w:bidi="ru-RU"/>
        </w:rPr>
        <w:t>режимных моментов в свободной деятельности 3-4 года</w:t>
      </w:r>
    </w:p>
    <w:p w:rsidR="00205966" w:rsidRPr="00E23E59" w:rsidRDefault="00205966" w:rsidP="00205966">
      <w:pPr>
        <w:spacing w:after="0" w:line="240" w:lineRule="auto"/>
        <w:rPr>
          <w:b/>
          <w:szCs w:val="24"/>
          <w:u w:val="single"/>
        </w:rPr>
      </w:pPr>
    </w:p>
    <w:tbl>
      <w:tblPr>
        <w:tblStyle w:val="a5"/>
        <w:tblW w:w="9571" w:type="dxa"/>
        <w:tblLayout w:type="fixed"/>
        <w:tblLook w:val="04A0" w:firstRow="1" w:lastRow="0" w:firstColumn="1" w:lastColumn="0" w:noHBand="0" w:noVBand="1"/>
      </w:tblPr>
      <w:tblGrid>
        <w:gridCol w:w="817"/>
        <w:gridCol w:w="4111"/>
        <w:gridCol w:w="958"/>
        <w:gridCol w:w="2727"/>
        <w:gridCol w:w="958"/>
      </w:tblGrid>
      <w:tr w:rsidR="00205966" w:rsidRPr="00125F21" w:rsidTr="00205966">
        <w:tc>
          <w:tcPr>
            <w:tcW w:w="81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День недели</w:t>
            </w:r>
          </w:p>
        </w:tc>
        <w:tc>
          <w:tcPr>
            <w:tcW w:w="4111"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Виды деятельности</w:t>
            </w:r>
          </w:p>
        </w:tc>
        <w:tc>
          <w:tcPr>
            <w:tcW w:w="958"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Прогулка</w:t>
            </w:r>
          </w:p>
        </w:tc>
        <w:tc>
          <w:tcPr>
            <w:tcW w:w="958" w:type="dxa"/>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r>
      <w:tr w:rsidR="00205966" w:rsidRPr="00125F21" w:rsidTr="00205966">
        <w:tc>
          <w:tcPr>
            <w:tcW w:w="817" w:type="dxa"/>
            <w:vMerge w:val="restart"/>
            <w:textDirection w:val="btLr"/>
          </w:tcPr>
          <w:p w:rsidR="00205966" w:rsidRPr="00125F21" w:rsidRDefault="00205966" w:rsidP="00205966">
            <w:pPr>
              <w:ind w:right="113"/>
              <w:jc w:val="center"/>
              <w:rPr>
                <w:rFonts w:asciiTheme="majorBidi" w:hAnsiTheme="majorBidi" w:cstheme="majorBidi"/>
                <w:b/>
                <w:szCs w:val="24"/>
              </w:rPr>
            </w:pPr>
            <w:r w:rsidRPr="00125F21">
              <w:rPr>
                <w:rFonts w:asciiTheme="majorBidi" w:hAnsiTheme="majorBidi" w:cstheme="majorBidi"/>
                <w:b/>
                <w:szCs w:val="24"/>
              </w:rPr>
              <w:t>Понедельник</w:t>
            </w: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1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18"/>
                <w:szCs w:val="1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Инд. работа</w:t>
            </w:r>
          </w:p>
          <w:p w:rsidR="00205966" w:rsidRPr="00125F21" w:rsidRDefault="00205966" w:rsidP="00205966">
            <w:pPr>
              <w:rPr>
                <w:rFonts w:asciiTheme="majorBidi" w:hAnsiTheme="majorBidi" w:cstheme="majorBidi"/>
              </w:rPr>
            </w:pPr>
            <w:r w:rsidRPr="00125F21">
              <w:rPr>
                <w:rFonts w:asciiTheme="majorBidi" w:hAnsiTheme="majorBidi" w:cstheme="majorBidi"/>
              </w:rPr>
              <w:t>Утро добрых встреч (в течении всего приема)</w:t>
            </w:r>
          </w:p>
        </w:tc>
        <w:tc>
          <w:tcPr>
            <w:tcW w:w="958" w:type="dxa"/>
          </w:tcPr>
          <w:p w:rsidR="00205966" w:rsidRPr="00125F21" w:rsidRDefault="00205966" w:rsidP="00205966">
            <w:pPr>
              <w:jc w:val="center"/>
              <w:rPr>
                <w:rFonts w:asciiTheme="majorBidi" w:hAnsiTheme="majorBidi" w:cstheme="majorBidi"/>
              </w:rPr>
            </w:pPr>
            <w:r w:rsidRPr="00125F21">
              <w:rPr>
                <w:rFonts w:asciiTheme="majorBidi" w:hAnsiTheme="majorBidi" w:cstheme="majorBidi"/>
              </w:rPr>
              <w:t>2-3мин</w:t>
            </w:r>
          </w:p>
          <w:p w:rsidR="00205966" w:rsidRPr="00125F21" w:rsidRDefault="00205966" w:rsidP="00205966">
            <w:pPr>
              <w:rPr>
                <w:rFonts w:asciiTheme="majorBidi" w:hAnsiTheme="majorBidi" w:cstheme="majorBidi"/>
              </w:rPr>
            </w:pPr>
            <w:r w:rsidRPr="00125F21">
              <w:rPr>
                <w:rFonts w:asciiTheme="majorBidi" w:hAnsiTheme="majorBidi" w:cstheme="majorBidi"/>
              </w:rPr>
              <w:t>(прием детей 30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Наблюдение за сезонными изменениями </w:t>
            </w:r>
          </w:p>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Утренняя гимнастика.</w:t>
            </w:r>
          </w:p>
          <w:p w:rsidR="00205966" w:rsidRPr="00125F21" w:rsidRDefault="00205966" w:rsidP="00205966">
            <w:pPr>
              <w:rPr>
                <w:rFonts w:asciiTheme="majorBidi" w:eastAsia="Calibri" w:hAnsiTheme="majorBidi" w:cstheme="majorBidi"/>
              </w:rPr>
            </w:pPr>
            <w:r w:rsidRPr="00125F21">
              <w:rPr>
                <w:rFonts w:asciiTheme="majorBidi" w:hAnsiTheme="majorBidi" w:cstheme="majorBidi"/>
              </w:rPr>
              <w:t>ЗОЖ (гимнастика для дыхания, для глаз)</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Труд в природе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Беседа по иллюстрации (развитие речи)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Подвижные игры   (спортивные,  малой подвижности)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 xml:space="preserve">20 мин </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 игра по (ФЭМП)</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Сюжетно–ролевая игра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Динамическая пауза (танцевальные движения)</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 xml:space="preserve">5 мин </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Самостоятельные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r>
      <w:tr w:rsidR="00205966" w:rsidRPr="00125F21" w:rsidTr="00205966">
        <w:trPr>
          <w:trHeight w:val="341"/>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Самостоятельные игры по желанию детей</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Инд. раб. по ФИЗО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Рассказывание  литературного произведения. Загадывание загадок</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Подвижные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rPr>
          <w:trHeight w:val="365"/>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Инд. раб. развитию мелкой моторике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jc w:val="center"/>
              <w:rPr>
                <w:rFonts w:asciiTheme="majorBidi" w:eastAsia="Calibri" w:hAnsiTheme="majorBidi" w:cstheme="majorBidi"/>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2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ЗОЖ. (зарядка пробуждения, дыхательная гимнастика, хождение по коврикам)</w:t>
            </w:r>
          </w:p>
        </w:tc>
        <w:tc>
          <w:tcPr>
            <w:tcW w:w="958" w:type="dxa"/>
          </w:tcPr>
          <w:p w:rsidR="00205966" w:rsidRPr="00125F21" w:rsidRDefault="00205966" w:rsidP="00205966">
            <w:pPr>
              <w:rPr>
                <w:rFonts w:asciiTheme="majorBidi" w:hAnsiTheme="majorBidi" w:cstheme="majorBidi"/>
              </w:rPr>
            </w:pPr>
            <w:r w:rsidRPr="00125F21">
              <w:rPr>
                <w:rFonts w:asciiTheme="majorBidi" w:hAnsiTheme="majorBidi" w:cstheme="majorBidi"/>
              </w:rPr>
              <w:t>8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Наблюдение за сезонными изменениями</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rPr>
          <w:trHeight w:val="230"/>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Мал. подв. игра</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 Игры с песком или снегом</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Чтение художественной литературы.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Под. игры (народные, малой подвижности)</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Динамическая пауза (с элементами пальчиковой гимнастики)</w:t>
            </w:r>
          </w:p>
        </w:tc>
        <w:tc>
          <w:tcPr>
            <w:tcW w:w="958" w:type="dxa"/>
          </w:tcPr>
          <w:p w:rsidR="00205966" w:rsidRPr="00125F21" w:rsidRDefault="00205966" w:rsidP="00205966">
            <w:pPr>
              <w:jc w:val="right"/>
              <w:rPr>
                <w:rFonts w:asciiTheme="majorBidi" w:eastAsia="Calibri" w:hAnsiTheme="majorBidi" w:cstheme="majorBidi"/>
              </w:rPr>
            </w:pP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Сюжетно – ролевая игра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Труд по уходу за комнатными растениями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10мин</w:t>
            </w:r>
          </w:p>
        </w:tc>
        <w:tc>
          <w:tcPr>
            <w:tcW w:w="2727" w:type="dxa"/>
          </w:tcPr>
          <w:p w:rsidR="00205966" w:rsidRPr="00125F21" w:rsidRDefault="00205966" w:rsidP="00205966">
            <w:pPr>
              <w:jc w:val="both"/>
              <w:rPr>
                <w:rFonts w:asciiTheme="majorBidi" w:eastAsia="Calibri" w:hAnsiTheme="majorBidi" w:cstheme="majorBidi"/>
              </w:rPr>
            </w:pPr>
            <w:r w:rsidRPr="00125F21">
              <w:rPr>
                <w:rFonts w:asciiTheme="majorBidi" w:eastAsia="Calibri" w:hAnsiTheme="majorBidi" w:cstheme="majorBidi"/>
              </w:rPr>
              <w:t xml:space="preserve">Самостоятельные игры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Настольно - печатные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Инд. раб. по ФИЗО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Сюжетно – ролевая игра</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shd w:val="clear" w:color="auto" w:fill="auto"/>
          </w:tcPr>
          <w:p w:rsidR="00205966" w:rsidRPr="00125F21" w:rsidRDefault="00205966" w:rsidP="00205966">
            <w:pPr>
              <w:contextualSpacing/>
              <w:jc w:val="center"/>
              <w:rPr>
                <w:rFonts w:asciiTheme="majorBidi" w:hAnsiTheme="majorBidi" w:cstheme="majorBidi"/>
                <w:b/>
              </w:rPr>
            </w:pPr>
          </w:p>
        </w:tc>
        <w:tc>
          <w:tcPr>
            <w:tcW w:w="4111" w:type="dxa"/>
            <w:shd w:val="clear" w:color="auto" w:fill="auto"/>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Инд. раб. Артикуляционная гимнастика</w:t>
            </w:r>
          </w:p>
        </w:tc>
        <w:tc>
          <w:tcPr>
            <w:tcW w:w="958" w:type="dxa"/>
            <w:shd w:val="clear" w:color="auto" w:fill="auto"/>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p>
        </w:tc>
        <w:tc>
          <w:tcPr>
            <w:tcW w:w="958" w:type="dxa"/>
          </w:tcPr>
          <w:p w:rsidR="00205966" w:rsidRPr="00125F21" w:rsidRDefault="00205966" w:rsidP="00205966">
            <w:pPr>
              <w:contextualSpacing/>
              <w:jc w:val="center"/>
              <w:rPr>
                <w:rFonts w:asciiTheme="majorBidi" w:hAnsiTheme="majorBidi" w:cstheme="majorBidi"/>
                <w:b/>
              </w:rPr>
            </w:pPr>
          </w:p>
        </w:tc>
      </w:tr>
      <w:tr w:rsidR="00205966" w:rsidRPr="00125F21" w:rsidTr="00205966">
        <w:tc>
          <w:tcPr>
            <w:tcW w:w="817" w:type="dxa"/>
            <w:vMerge/>
            <w:shd w:val="clear" w:color="auto" w:fill="auto"/>
          </w:tcPr>
          <w:p w:rsidR="00205966" w:rsidRPr="00125F21" w:rsidRDefault="00205966" w:rsidP="00205966">
            <w:pPr>
              <w:contextualSpacing/>
              <w:jc w:val="center"/>
              <w:rPr>
                <w:rFonts w:asciiTheme="majorBidi" w:hAnsiTheme="majorBidi" w:cstheme="majorBidi"/>
                <w:b/>
              </w:rPr>
            </w:pPr>
          </w:p>
        </w:tc>
        <w:tc>
          <w:tcPr>
            <w:tcW w:w="4111" w:type="dxa"/>
            <w:shd w:val="clear" w:color="auto" w:fill="auto"/>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Всего: 2 часа 15 мин</w:t>
            </w:r>
          </w:p>
        </w:tc>
        <w:tc>
          <w:tcPr>
            <w:tcW w:w="958" w:type="dxa"/>
            <w:shd w:val="clear" w:color="auto" w:fill="auto"/>
          </w:tcPr>
          <w:p w:rsidR="00205966" w:rsidRPr="00125F21" w:rsidRDefault="00205966" w:rsidP="00205966">
            <w:pPr>
              <w:jc w:val="right"/>
              <w:rPr>
                <w:rFonts w:asciiTheme="majorBidi" w:eastAsia="Calibri" w:hAnsiTheme="majorBidi" w:cstheme="majorBidi"/>
              </w:rPr>
            </w:pP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eastAsia="Calibri" w:hAnsiTheme="majorBidi" w:cstheme="majorBidi"/>
              </w:rPr>
              <w:t>Всего: 2 часа 10 мин</w:t>
            </w:r>
          </w:p>
        </w:tc>
        <w:tc>
          <w:tcPr>
            <w:tcW w:w="958" w:type="dxa"/>
          </w:tcPr>
          <w:p w:rsidR="00205966" w:rsidRPr="00125F21" w:rsidRDefault="00205966" w:rsidP="00205966">
            <w:pPr>
              <w:contextualSpacing/>
              <w:jc w:val="center"/>
              <w:rPr>
                <w:rFonts w:asciiTheme="majorBidi" w:hAnsiTheme="majorBidi" w:cstheme="majorBidi"/>
                <w:b/>
              </w:rPr>
            </w:pPr>
          </w:p>
        </w:tc>
      </w:tr>
      <w:tr w:rsidR="00205966" w:rsidRPr="00125F21" w:rsidTr="00205966">
        <w:tc>
          <w:tcPr>
            <w:tcW w:w="81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День недели</w:t>
            </w:r>
          </w:p>
        </w:tc>
        <w:tc>
          <w:tcPr>
            <w:tcW w:w="4111"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Виды деятельности</w:t>
            </w:r>
          </w:p>
        </w:tc>
        <w:tc>
          <w:tcPr>
            <w:tcW w:w="958"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Прогулка</w:t>
            </w:r>
          </w:p>
        </w:tc>
        <w:tc>
          <w:tcPr>
            <w:tcW w:w="958" w:type="dxa"/>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r>
      <w:tr w:rsidR="00205966" w:rsidRPr="00125F21" w:rsidTr="00205966">
        <w:tc>
          <w:tcPr>
            <w:tcW w:w="817" w:type="dxa"/>
            <w:vMerge w:val="restart"/>
            <w:textDirection w:val="btLr"/>
          </w:tcPr>
          <w:p w:rsidR="00205966" w:rsidRPr="00125F21" w:rsidRDefault="00205966" w:rsidP="00205966">
            <w:pPr>
              <w:ind w:left="113" w:right="113"/>
              <w:jc w:val="center"/>
              <w:rPr>
                <w:rFonts w:asciiTheme="majorBidi" w:hAnsiTheme="majorBidi" w:cstheme="majorBidi"/>
                <w:b/>
              </w:rPr>
            </w:pPr>
            <w:r w:rsidRPr="00125F21">
              <w:rPr>
                <w:rFonts w:asciiTheme="majorBidi" w:hAnsiTheme="majorBidi" w:cstheme="majorBidi"/>
                <w:b/>
              </w:rPr>
              <w:t>вторник</w:t>
            </w: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1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Инд. работа</w:t>
            </w:r>
          </w:p>
          <w:p w:rsidR="00205966" w:rsidRPr="00125F21" w:rsidRDefault="00205966" w:rsidP="00205966">
            <w:pPr>
              <w:rPr>
                <w:rFonts w:asciiTheme="majorBidi" w:hAnsiTheme="majorBidi" w:cstheme="majorBidi"/>
              </w:rPr>
            </w:pPr>
            <w:r w:rsidRPr="00125F21">
              <w:rPr>
                <w:rFonts w:asciiTheme="majorBidi" w:hAnsiTheme="majorBidi" w:cstheme="majorBidi"/>
              </w:rPr>
              <w:t>Утро добрых встреч (в течении всего приема)</w:t>
            </w:r>
          </w:p>
        </w:tc>
        <w:tc>
          <w:tcPr>
            <w:tcW w:w="958" w:type="dxa"/>
          </w:tcPr>
          <w:p w:rsidR="00205966" w:rsidRPr="00125F21" w:rsidRDefault="00205966" w:rsidP="00205966">
            <w:pPr>
              <w:jc w:val="center"/>
              <w:rPr>
                <w:rFonts w:asciiTheme="majorBidi" w:hAnsiTheme="majorBidi" w:cstheme="majorBidi"/>
              </w:rPr>
            </w:pPr>
            <w:r w:rsidRPr="00125F21">
              <w:rPr>
                <w:rFonts w:asciiTheme="majorBidi" w:hAnsiTheme="majorBidi" w:cstheme="majorBidi"/>
              </w:rPr>
              <w:t>2-3мин</w:t>
            </w:r>
          </w:p>
          <w:p w:rsidR="00205966" w:rsidRPr="00125F21" w:rsidRDefault="00205966" w:rsidP="00205966">
            <w:pPr>
              <w:rPr>
                <w:rFonts w:asciiTheme="majorBidi" w:hAnsiTheme="majorBidi" w:cstheme="majorBidi"/>
              </w:rPr>
            </w:pPr>
            <w:r w:rsidRPr="00125F21">
              <w:rPr>
                <w:rFonts w:asciiTheme="majorBidi" w:hAnsiTheme="majorBidi" w:cstheme="majorBidi"/>
              </w:rPr>
              <w:t>(прием детей 30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Наблюдение за трудом взрослых</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Утренняя гимнастика.</w:t>
            </w:r>
          </w:p>
          <w:p w:rsidR="00205966" w:rsidRPr="00125F21" w:rsidRDefault="00205966" w:rsidP="00205966">
            <w:pPr>
              <w:rPr>
                <w:rFonts w:asciiTheme="majorBidi" w:eastAsia="Calibri" w:hAnsiTheme="majorBidi" w:cstheme="majorBidi"/>
              </w:rPr>
            </w:pPr>
            <w:r w:rsidRPr="00125F21">
              <w:rPr>
                <w:rFonts w:asciiTheme="majorBidi" w:hAnsiTheme="majorBidi" w:cstheme="majorBidi"/>
              </w:rPr>
              <w:t>ЗОЖ (гимнастика для дыхания, для глаз)</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Труд в природе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Беседа о безопасном поведении на улице, в природе.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П.и. и упражнения на равновесие игры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К.Г.Н. (питание, одевание, умывание)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Сюжетно –ролевая игра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 игра на внимание, память, мышление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Самостоятельные игры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u w:val="single"/>
              </w:rPr>
            </w:pPr>
            <w:r w:rsidRPr="00125F21">
              <w:rPr>
                <w:rFonts w:asciiTheme="majorBidi" w:eastAsia="Calibri" w:hAnsiTheme="majorBidi" w:cstheme="majorBidi"/>
              </w:rPr>
              <w:t>П. игра на развитие координации движений</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 xml:space="preserve">Инд. раб. по ФИЗО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5B09FB">
            <w:pPr>
              <w:rPr>
                <w:rFonts w:asciiTheme="majorBidi" w:eastAsia="Calibri" w:hAnsiTheme="majorBidi" w:cstheme="majorBidi"/>
              </w:rPr>
            </w:pPr>
            <w:r w:rsidRPr="00125F21">
              <w:rPr>
                <w:rFonts w:asciiTheme="majorBidi" w:eastAsia="Calibri" w:hAnsiTheme="majorBidi" w:cstheme="majorBidi"/>
                <w:u w:val="single"/>
              </w:rPr>
              <w:t xml:space="preserve">Работа по </w:t>
            </w:r>
            <w:r w:rsidR="005B09FB">
              <w:rPr>
                <w:rFonts w:asciiTheme="majorBidi" w:eastAsia="Calibri" w:hAnsiTheme="majorBidi" w:cstheme="majorBidi"/>
                <w:u w:val="single"/>
              </w:rPr>
              <w:t>программе социокультурные истоки.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Инд.раб. по развитию речи.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jc w:val="center"/>
              <w:rPr>
                <w:rFonts w:asciiTheme="majorBidi" w:hAnsiTheme="majorBidi" w:cstheme="majorBidi"/>
                <w:b/>
                <w:sz w:val="28"/>
                <w:szCs w:val="28"/>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2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ЗОЖ. (зарядка пробуждения, дыхательная гимнастика, хождение по коврикам)</w:t>
            </w:r>
          </w:p>
        </w:tc>
        <w:tc>
          <w:tcPr>
            <w:tcW w:w="958" w:type="dxa"/>
          </w:tcPr>
          <w:p w:rsidR="00205966" w:rsidRPr="00125F21" w:rsidRDefault="00205966" w:rsidP="00205966">
            <w:pPr>
              <w:rPr>
                <w:rFonts w:asciiTheme="majorBidi" w:hAnsiTheme="majorBidi" w:cstheme="majorBidi"/>
              </w:rPr>
            </w:pPr>
            <w:r w:rsidRPr="00125F21">
              <w:rPr>
                <w:rFonts w:asciiTheme="majorBid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Наблюдение за трудом взрослых</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rPr>
          <w:trHeight w:val="384"/>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Самостоятельная творческая  работа (лепка, рисование)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Спортивные игры (бег, прыжки)</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Пальчиковые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Сюжетно – ролевая игра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со строительным материалом</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Гимнастика  для глаз, гимнастика для дыхания.</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rPr>
          <w:trHeight w:val="207"/>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Сюжетно – ролевые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Самостоятельные игры</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Работа в уголке природы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Инд. раб. по ФИЗО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Рассказывание сказок</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 по экологическим представлениям.</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Игры по интересам детей</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Всего: 2 часа 36 мин</w:t>
            </w:r>
          </w:p>
        </w:tc>
        <w:tc>
          <w:tcPr>
            <w:tcW w:w="958" w:type="dxa"/>
          </w:tcPr>
          <w:p w:rsidR="00205966" w:rsidRPr="00125F21" w:rsidRDefault="00205966" w:rsidP="00205966">
            <w:pPr>
              <w:jc w:val="right"/>
              <w:rPr>
                <w:rFonts w:asciiTheme="majorBidi" w:eastAsia="Calibri" w:hAnsiTheme="majorBidi" w:cstheme="majorBidi"/>
              </w:rPr>
            </w:pPr>
          </w:p>
        </w:tc>
        <w:tc>
          <w:tcPr>
            <w:tcW w:w="2727" w:type="dxa"/>
          </w:tcPr>
          <w:p w:rsidR="00205966" w:rsidRPr="00125F21" w:rsidRDefault="00205966" w:rsidP="00205966">
            <w:pPr>
              <w:contextualSpacing/>
              <w:jc w:val="center"/>
              <w:rPr>
                <w:rFonts w:asciiTheme="majorBidi" w:hAnsiTheme="majorBidi" w:cstheme="majorBidi"/>
                <w:b/>
              </w:rPr>
            </w:pPr>
            <w:r w:rsidRPr="00125F21">
              <w:rPr>
                <w:rFonts w:asciiTheme="majorBidi" w:eastAsia="Calibri" w:hAnsiTheme="majorBidi" w:cstheme="majorBidi"/>
              </w:rPr>
              <w:t>Всего: 2 часа 5 мин</w:t>
            </w: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День недели</w:t>
            </w:r>
          </w:p>
        </w:tc>
        <w:tc>
          <w:tcPr>
            <w:tcW w:w="4111"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Виды деятельности</w:t>
            </w:r>
          </w:p>
        </w:tc>
        <w:tc>
          <w:tcPr>
            <w:tcW w:w="958"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Прогулка</w:t>
            </w:r>
          </w:p>
        </w:tc>
        <w:tc>
          <w:tcPr>
            <w:tcW w:w="958" w:type="dxa"/>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r>
      <w:tr w:rsidR="00205966" w:rsidRPr="00125F21" w:rsidTr="00205966">
        <w:tc>
          <w:tcPr>
            <w:tcW w:w="817" w:type="dxa"/>
            <w:vMerge w:val="restart"/>
            <w:textDirection w:val="btLr"/>
          </w:tcPr>
          <w:p w:rsidR="00205966" w:rsidRPr="00125F21" w:rsidRDefault="00205966" w:rsidP="00205966">
            <w:pPr>
              <w:ind w:left="113" w:right="113"/>
              <w:jc w:val="center"/>
              <w:rPr>
                <w:rFonts w:asciiTheme="majorBidi" w:hAnsiTheme="majorBidi" w:cstheme="majorBidi"/>
                <w:b/>
                <w:szCs w:val="24"/>
              </w:rPr>
            </w:pPr>
            <w:r w:rsidRPr="00125F21">
              <w:rPr>
                <w:rFonts w:asciiTheme="majorBidi" w:hAnsiTheme="majorBidi" w:cstheme="majorBidi"/>
                <w:b/>
                <w:szCs w:val="24"/>
              </w:rPr>
              <w:t>среда</w:t>
            </w: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1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Инд. работа</w:t>
            </w:r>
          </w:p>
          <w:p w:rsidR="00205966" w:rsidRPr="00125F21" w:rsidRDefault="00205966" w:rsidP="00205966">
            <w:pPr>
              <w:rPr>
                <w:rFonts w:asciiTheme="majorBidi" w:hAnsiTheme="majorBidi" w:cstheme="majorBidi"/>
              </w:rPr>
            </w:pPr>
            <w:r w:rsidRPr="00125F21">
              <w:rPr>
                <w:rFonts w:asciiTheme="majorBidi" w:hAnsiTheme="majorBidi" w:cstheme="majorBidi"/>
              </w:rPr>
              <w:t>Утро добрых встреч (в течении всего приема)</w:t>
            </w:r>
          </w:p>
        </w:tc>
        <w:tc>
          <w:tcPr>
            <w:tcW w:w="958" w:type="dxa"/>
          </w:tcPr>
          <w:p w:rsidR="00205966" w:rsidRPr="00125F21" w:rsidRDefault="00205966" w:rsidP="00205966">
            <w:pPr>
              <w:jc w:val="center"/>
              <w:rPr>
                <w:rFonts w:asciiTheme="majorBidi" w:hAnsiTheme="majorBidi" w:cstheme="majorBidi"/>
              </w:rPr>
            </w:pPr>
            <w:r w:rsidRPr="00125F21">
              <w:rPr>
                <w:rFonts w:asciiTheme="majorBidi" w:hAnsiTheme="majorBidi" w:cstheme="majorBidi"/>
              </w:rPr>
              <w:t>2-3мин</w:t>
            </w:r>
          </w:p>
          <w:p w:rsidR="00205966" w:rsidRPr="00125F21" w:rsidRDefault="00205966" w:rsidP="00205966">
            <w:pPr>
              <w:rPr>
                <w:rFonts w:asciiTheme="majorBidi" w:hAnsiTheme="majorBidi" w:cstheme="majorBidi"/>
              </w:rPr>
            </w:pPr>
            <w:r w:rsidRPr="00125F21">
              <w:rPr>
                <w:rFonts w:asciiTheme="majorBidi" w:hAnsiTheme="majorBidi" w:cstheme="majorBidi"/>
              </w:rPr>
              <w:t>(прием детей 30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Наблюдение за </w:t>
            </w:r>
          </w:p>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живой природой (животный мир)</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Утренняя гимнастика.</w:t>
            </w:r>
          </w:p>
          <w:p w:rsidR="00205966" w:rsidRPr="00125F21" w:rsidRDefault="00205966" w:rsidP="00205966">
            <w:pPr>
              <w:rPr>
                <w:rFonts w:asciiTheme="majorBidi" w:eastAsia="Calibri" w:hAnsiTheme="majorBidi" w:cstheme="majorBidi"/>
              </w:rPr>
            </w:pPr>
            <w:r w:rsidRPr="00125F21">
              <w:rPr>
                <w:rFonts w:asciiTheme="majorBidi" w:hAnsiTheme="majorBidi" w:cstheme="majorBidi"/>
              </w:rPr>
              <w:t>ЗОЖ (гимнастика для дыхания, для глаз)</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Труд в природе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Зарядка. Пятиминутка здоровья. Упражнения на артикуляционную гимнастику</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Физические упражнения (ходьба, бег).</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К.Г.Н. (одеваете, умывание, питание)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Подвижные игры. </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10мин</w:t>
            </w:r>
          </w:p>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Рассматривание иллюстраций (культуры поведения, положительных моральных качеств)</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Самостоятельная деятельность</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15 мин.</w:t>
            </w:r>
          </w:p>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Дидактические игры по ПДД</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Сюжетно ролевая игра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малой подвижности, хороводные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Инд. раб. по  Физо</w:t>
            </w: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Чтение литературы о природе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раб. по ситуации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2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ЗОЖ. (зарядка пробуждения, дыхательная гимнастика, хождение по коврикам)</w:t>
            </w:r>
          </w:p>
        </w:tc>
        <w:tc>
          <w:tcPr>
            <w:tcW w:w="958" w:type="dxa"/>
          </w:tcPr>
          <w:p w:rsidR="00205966" w:rsidRPr="00125F21" w:rsidRDefault="00205966" w:rsidP="00205966">
            <w:pPr>
              <w:rPr>
                <w:rFonts w:asciiTheme="majorBidi" w:hAnsiTheme="majorBidi" w:cstheme="majorBidi"/>
              </w:rPr>
            </w:pPr>
            <w:r w:rsidRPr="00125F21">
              <w:rPr>
                <w:rFonts w:asciiTheme="majorBid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Наблюдение за живой природой (животный мир)</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10 мин</w:t>
            </w:r>
          </w:p>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по сенсорике (настольно –печатные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Физические упражнения - ходьба, бег.</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10 мин</w:t>
            </w:r>
          </w:p>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Сюжетно – ролевая игра</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Подвижные игры</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Динамическая пауза. Пальчиковая гимнастика.</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Самостоятельная деятельность</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15 мин</w:t>
            </w:r>
          </w:p>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экспериментирования</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Сюжетно ролевая игра </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Д.и. по ФЭМП</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раб. беседа по безопасности на улице</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со строительным материалом.</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Самостоятельные игры по выбору детей.</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раб. Игры на логическое мышление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jc w:val="center"/>
              <w:rPr>
                <w:rFonts w:asciiTheme="majorBidi" w:hAnsiTheme="majorBidi" w:cstheme="majorBidi"/>
                <w:b/>
                <w:sz w:val="28"/>
                <w:szCs w:val="28"/>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Всего: 2 часа 38 мин</w:t>
            </w:r>
          </w:p>
        </w:tc>
        <w:tc>
          <w:tcPr>
            <w:tcW w:w="958" w:type="dxa"/>
          </w:tcPr>
          <w:p w:rsidR="00205966" w:rsidRPr="00125F21" w:rsidRDefault="00205966" w:rsidP="00205966">
            <w:pPr>
              <w:jc w:val="right"/>
              <w:rPr>
                <w:rFonts w:asciiTheme="majorBidi" w:eastAsia="Calibri" w:hAnsiTheme="majorBidi" w:cstheme="majorBidi"/>
              </w:rPr>
            </w:pPr>
          </w:p>
        </w:tc>
        <w:tc>
          <w:tcPr>
            <w:tcW w:w="2727" w:type="dxa"/>
          </w:tcPr>
          <w:p w:rsidR="00205966" w:rsidRPr="00125F21" w:rsidRDefault="00205966" w:rsidP="00205966">
            <w:pPr>
              <w:contextualSpacing/>
              <w:jc w:val="center"/>
              <w:rPr>
                <w:rFonts w:asciiTheme="majorBidi" w:hAnsiTheme="majorBidi" w:cstheme="majorBidi"/>
                <w:b/>
              </w:rPr>
            </w:pPr>
            <w:r w:rsidRPr="00125F21">
              <w:rPr>
                <w:rFonts w:asciiTheme="majorBidi" w:eastAsia="Calibri" w:hAnsiTheme="majorBidi" w:cstheme="majorBidi"/>
              </w:rPr>
              <w:t>Всего: 2 часа 5 мин</w:t>
            </w: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День недели</w:t>
            </w:r>
          </w:p>
        </w:tc>
        <w:tc>
          <w:tcPr>
            <w:tcW w:w="4111"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Виды деятельности</w:t>
            </w:r>
          </w:p>
        </w:tc>
        <w:tc>
          <w:tcPr>
            <w:tcW w:w="958"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Прогулка</w:t>
            </w:r>
          </w:p>
        </w:tc>
        <w:tc>
          <w:tcPr>
            <w:tcW w:w="958" w:type="dxa"/>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r>
      <w:tr w:rsidR="00205966" w:rsidRPr="00125F21" w:rsidTr="00205966">
        <w:tc>
          <w:tcPr>
            <w:tcW w:w="817" w:type="dxa"/>
            <w:vMerge w:val="restart"/>
            <w:textDirection w:val="btLr"/>
          </w:tcPr>
          <w:p w:rsidR="00205966" w:rsidRPr="00125F21" w:rsidRDefault="00205966" w:rsidP="00205966">
            <w:pPr>
              <w:ind w:left="113" w:right="113"/>
              <w:jc w:val="center"/>
              <w:rPr>
                <w:rFonts w:asciiTheme="majorBidi" w:hAnsiTheme="majorBidi" w:cstheme="majorBidi"/>
                <w:b/>
              </w:rPr>
            </w:pPr>
            <w:r w:rsidRPr="00125F21">
              <w:rPr>
                <w:rFonts w:asciiTheme="majorBidi" w:hAnsiTheme="majorBidi" w:cstheme="majorBidi"/>
                <w:b/>
              </w:rPr>
              <w:t>четверг</w:t>
            </w: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1 половина дня</w:t>
            </w:r>
          </w:p>
        </w:tc>
      </w:tr>
      <w:tr w:rsidR="00205966" w:rsidRPr="00125F21" w:rsidTr="00205966">
        <w:tc>
          <w:tcPr>
            <w:tcW w:w="817" w:type="dxa"/>
            <w:vMerge/>
          </w:tcPr>
          <w:p w:rsidR="00205966" w:rsidRPr="00125F21" w:rsidRDefault="00205966" w:rsidP="00205966">
            <w:pP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Инд. работа</w:t>
            </w:r>
          </w:p>
          <w:p w:rsidR="00205966" w:rsidRPr="00125F21" w:rsidRDefault="00205966" w:rsidP="00205966">
            <w:pPr>
              <w:rPr>
                <w:rFonts w:asciiTheme="majorBidi" w:hAnsiTheme="majorBidi" w:cstheme="majorBidi"/>
              </w:rPr>
            </w:pPr>
            <w:r w:rsidRPr="00125F21">
              <w:rPr>
                <w:rFonts w:asciiTheme="majorBidi" w:hAnsiTheme="majorBidi" w:cstheme="majorBidi"/>
              </w:rPr>
              <w:t>Утро добрых встреч (в течении всего приема)</w:t>
            </w:r>
          </w:p>
        </w:tc>
        <w:tc>
          <w:tcPr>
            <w:tcW w:w="958" w:type="dxa"/>
          </w:tcPr>
          <w:p w:rsidR="00205966" w:rsidRPr="00125F21" w:rsidRDefault="00205966" w:rsidP="00205966">
            <w:pPr>
              <w:jc w:val="center"/>
              <w:rPr>
                <w:rFonts w:asciiTheme="majorBidi" w:hAnsiTheme="majorBidi" w:cstheme="majorBidi"/>
              </w:rPr>
            </w:pPr>
            <w:r w:rsidRPr="00125F21">
              <w:rPr>
                <w:rFonts w:asciiTheme="majorBidi" w:hAnsiTheme="majorBidi" w:cstheme="majorBidi"/>
              </w:rPr>
              <w:t>2-3мин</w:t>
            </w:r>
          </w:p>
          <w:p w:rsidR="00205966" w:rsidRPr="00125F21" w:rsidRDefault="00205966" w:rsidP="00205966">
            <w:pPr>
              <w:rPr>
                <w:rFonts w:asciiTheme="majorBidi" w:hAnsiTheme="majorBidi" w:cstheme="majorBidi"/>
              </w:rPr>
            </w:pPr>
            <w:r w:rsidRPr="00125F21">
              <w:rPr>
                <w:rFonts w:asciiTheme="majorBidi" w:hAnsiTheme="majorBidi" w:cstheme="majorBidi"/>
              </w:rPr>
              <w:t>(прием детей 30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Наблюдение за неживой природой (явление в природе)</w:t>
            </w:r>
          </w:p>
        </w:tc>
        <w:tc>
          <w:tcPr>
            <w:tcW w:w="958"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Утренняя гимнастика.</w:t>
            </w:r>
          </w:p>
          <w:p w:rsidR="00205966" w:rsidRPr="00125F21" w:rsidRDefault="00205966" w:rsidP="00205966">
            <w:pPr>
              <w:rPr>
                <w:rFonts w:asciiTheme="majorBidi" w:eastAsia="Calibri" w:hAnsiTheme="majorBidi" w:cstheme="majorBidi"/>
              </w:rPr>
            </w:pPr>
            <w:r w:rsidRPr="00125F21">
              <w:rPr>
                <w:rFonts w:asciiTheme="majorBidi" w:hAnsiTheme="majorBidi" w:cstheme="majorBidi"/>
              </w:rPr>
              <w:t>ЗОЖ (гимнастика для дыхания, для глаз)</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Труд в природе </w:t>
            </w:r>
          </w:p>
        </w:tc>
        <w:tc>
          <w:tcPr>
            <w:tcW w:w="958"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Беседа по нравственному воспитанию</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Физические упражнения (прыжки в длину, с продвижением вперед, в высоту)</w:t>
            </w:r>
          </w:p>
        </w:tc>
        <w:tc>
          <w:tcPr>
            <w:tcW w:w="958"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Д.и. по развитию сенсорных эталонов (цвет, величина, форма).</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Подвижная игра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Рассматривание иллюстрации книг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Самостоятельная деятельность</w:t>
            </w:r>
          </w:p>
        </w:tc>
        <w:tc>
          <w:tcPr>
            <w:tcW w:w="958"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15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ПДД (беседы, игры настольные, подвижные)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 xml:space="preserve">Инд. р. по ФИЗО </w:t>
            </w:r>
          </w:p>
        </w:tc>
        <w:tc>
          <w:tcPr>
            <w:tcW w:w="958"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Строительные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Чтение художественной литературы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раб. по развитию речи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2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ЗОЖ. (зарядка пробуждения, дыхательная гимнастика, хождение по коврикам)</w:t>
            </w:r>
          </w:p>
        </w:tc>
        <w:tc>
          <w:tcPr>
            <w:tcW w:w="958" w:type="dxa"/>
          </w:tcPr>
          <w:p w:rsidR="00205966" w:rsidRPr="00125F21" w:rsidRDefault="00205966" w:rsidP="00205966">
            <w:pPr>
              <w:rPr>
                <w:rFonts w:asciiTheme="majorBidi" w:hAnsiTheme="majorBidi" w:cstheme="majorBidi"/>
              </w:rPr>
            </w:pPr>
            <w:r w:rsidRPr="00125F21">
              <w:rPr>
                <w:rFonts w:asciiTheme="majorBid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Наблюдение за неживой природой (явление в природе)</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КГН (одеваете, умывание, питание)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Речевые игры</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Сюжетно – ролевые игры</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Подвижная игра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и упражнения  для речевой активности.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Самостоятельная деятельность</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Театрализация </w:t>
            </w:r>
          </w:p>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(настольный, пальчиковый, кукольный)</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Сюжетно ролевая игра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 по ФИЗО</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Инд. р. по ФИЗО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Социокультурные истоки.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на музыкальных инструментах</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jc w:val="center"/>
              <w:rPr>
                <w:rFonts w:asciiTheme="majorBidi" w:hAnsiTheme="majorBidi" w:cstheme="majorBidi"/>
                <w:b/>
                <w:sz w:val="28"/>
                <w:szCs w:val="28"/>
              </w:rPr>
            </w:pP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Всего 2 часа 23 мин</w:t>
            </w:r>
          </w:p>
        </w:tc>
        <w:tc>
          <w:tcPr>
            <w:tcW w:w="958" w:type="dxa"/>
          </w:tcPr>
          <w:p w:rsidR="00205966" w:rsidRPr="00125F21" w:rsidRDefault="00205966" w:rsidP="00205966">
            <w:pPr>
              <w:jc w:val="right"/>
              <w:rPr>
                <w:rFonts w:asciiTheme="majorBidi" w:eastAsia="Calibri" w:hAnsiTheme="majorBidi" w:cstheme="majorBidi"/>
              </w:rPr>
            </w:pPr>
          </w:p>
        </w:tc>
        <w:tc>
          <w:tcPr>
            <w:tcW w:w="2727"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Всего 2 часа 00 мин</w:t>
            </w: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День недели</w:t>
            </w:r>
          </w:p>
        </w:tc>
        <w:tc>
          <w:tcPr>
            <w:tcW w:w="4111"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Виды деятельности</w:t>
            </w:r>
          </w:p>
        </w:tc>
        <w:tc>
          <w:tcPr>
            <w:tcW w:w="958"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c>
          <w:tcPr>
            <w:tcW w:w="2727" w:type="dxa"/>
            <w:shd w:val="clear" w:color="auto" w:fill="auto"/>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Прогулка</w:t>
            </w:r>
          </w:p>
        </w:tc>
        <w:tc>
          <w:tcPr>
            <w:tcW w:w="958" w:type="dxa"/>
          </w:tcPr>
          <w:p w:rsidR="00205966" w:rsidRPr="00125F21" w:rsidRDefault="00205966" w:rsidP="00205966">
            <w:pPr>
              <w:contextualSpacing/>
              <w:jc w:val="center"/>
              <w:rPr>
                <w:rFonts w:asciiTheme="majorBidi" w:hAnsiTheme="majorBidi" w:cstheme="majorBidi"/>
                <w:b/>
              </w:rPr>
            </w:pPr>
            <w:r w:rsidRPr="00125F21">
              <w:rPr>
                <w:rFonts w:asciiTheme="majorBidi" w:hAnsiTheme="majorBidi" w:cstheme="majorBidi"/>
                <w:b/>
              </w:rPr>
              <w:t>Время</w:t>
            </w:r>
          </w:p>
        </w:tc>
      </w:tr>
      <w:tr w:rsidR="00205966" w:rsidRPr="00125F21" w:rsidTr="00205966">
        <w:tc>
          <w:tcPr>
            <w:tcW w:w="817" w:type="dxa"/>
            <w:vMerge w:val="restart"/>
            <w:textDirection w:val="btLr"/>
          </w:tcPr>
          <w:p w:rsidR="00205966" w:rsidRPr="00125F21" w:rsidRDefault="00205966" w:rsidP="00205966">
            <w:pPr>
              <w:ind w:left="113" w:right="113"/>
              <w:jc w:val="center"/>
              <w:rPr>
                <w:rFonts w:asciiTheme="majorBidi" w:hAnsiTheme="majorBidi" w:cstheme="majorBidi"/>
                <w:b/>
              </w:rPr>
            </w:pPr>
            <w:r w:rsidRPr="00125F21">
              <w:rPr>
                <w:rFonts w:asciiTheme="majorBidi" w:hAnsiTheme="majorBidi" w:cstheme="majorBidi"/>
                <w:b/>
              </w:rPr>
              <w:t>пятница</w:t>
            </w: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1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Инд. работа</w:t>
            </w:r>
          </w:p>
          <w:p w:rsidR="00205966" w:rsidRPr="00125F21" w:rsidRDefault="00205966" w:rsidP="00205966">
            <w:pPr>
              <w:rPr>
                <w:rFonts w:asciiTheme="majorBidi" w:hAnsiTheme="majorBidi" w:cstheme="majorBidi"/>
              </w:rPr>
            </w:pPr>
            <w:r w:rsidRPr="00125F21">
              <w:rPr>
                <w:rFonts w:asciiTheme="majorBidi" w:hAnsiTheme="majorBidi" w:cstheme="majorBidi"/>
              </w:rPr>
              <w:t>Утро добрых встреч (в течении всего приема)</w:t>
            </w:r>
          </w:p>
        </w:tc>
        <w:tc>
          <w:tcPr>
            <w:tcW w:w="958" w:type="dxa"/>
          </w:tcPr>
          <w:p w:rsidR="00205966" w:rsidRPr="00125F21" w:rsidRDefault="00205966" w:rsidP="00205966">
            <w:pPr>
              <w:jc w:val="center"/>
              <w:rPr>
                <w:rFonts w:asciiTheme="majorBidi" w:hAnsiTheme="majorBidi" w:cstheme="majorBidi"/>
              </w:rPr>
            </w:pPr>
            <w:r w:rsidRPr="00125F21">
              <w:rPr>
                <w:rFonts w:asciiTheme="majorBidi" w:hAnsiTheme="majorBidi" w:cstheme="majorBidi"/>
              </w:rPr>
              <w:t>2-3мин</w:t>
            </w:r>
          </w:p>
          <w:p w:rsidR="00205966" w:rsidRPr="00125F21" w:rsidRDefault="00205966" w:rsidP="00205966">
            <w:pPr>
              <w:rPr>
                <w:rFonts w:asciiTheme="majorBidi" w:hAnsiTheme="majorBidi" w:cstheme="majorBidi"/>
              </w:rPr>
            </w:pPr>
            <w:r w:rsidRPr="00125F21">
              <w:rPr>
                <w:rFonts w:asciiTheme="majorBidi" w:hAnsiTheme="majorBidi" w:cstheme="majorBidi"/>
              </w:rPr>
              <w:t>(прием детей 30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Наблюдение  за окружающим </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Утренняя гимнастика.</w:t>
            </w:r>
          </w:p>
          <w:p w:rsidR="00205966" w:rsidRPr="00125F21" w:rsidRDefault="00205966" w:rsidP="00205966">
            <w:pPr>
              <w:rPr>
                <w:rFonts w:asciiTheme="majorBidi" w:eastAsia="Calibri" w:hAnsiTheme="majorBidi" w:cstheme="majorBidi"/>
              </w:rPr>
            </w:pPr>
            <w:r w:rsidRPr="00125F21">
              <w:rPr>
                <w:rFonts w:asciiTheme="majorBidi" w:hAnsiTheme="majorBidi" w:cstheme="majorBidi"/>
              </w:rPr>
              <w:t>ЗОЖ (гимнастика для дыхания, для глаз)</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Труд в природе </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Рассказывание  по картине</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 xml:space="preserve">8 мин </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Подвижная игра 10 мин</w:t>
            </w:r>
          </w:p>
          <w:p w:rsidR="00205966" w:rsidRPr="00125F21" w:rsidRDefault="00205966" w:rsidP="00205966">
            <w:pP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Поручения трудовые, (индивидуальные и в паре) Дежурство</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Сюжетно –ролевая игра </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15 мин</w:t>
            </w:r>
          </w:p>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Д.и. на развитие: фонематического слуха       з.к.р.,  связной речи (рассказ, пересказ).</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Инд. р. по развитию речи (словесные игры) </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5 мин</w:t>
            </w:r>
          </w:p>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К.Г.Н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Самостоятельные игры </w:t>
            </w: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Чтение рассказов, сказок, стихов.</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раб. по экологии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5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8754" w:type="dxa"/>
            <w:gridSpan w:val="4"/>
          </w:tcPr>
          <w:p w:rsidR="00205966" w:rsidRPr="00125F21" w:rsidRDefault="00205966" w:rsidP="00205966">
            <w:pPr>
              <w:jc w:val="center"/>
              <w:rPr>
                <w:rFonts w:asciiTheme="majorBidi" w:hAnsiTheme="majorBidi" w:cstheme="majorBidi"/>
                <w:b/>
                <w:sz w:val="28"/>
                <w:szCs w:val="28"/>
              </w:rPr>
            </w:pPr>
            <w:r w:rsidRPr="00125F21">
              <w:rPr>
                <w:rFonts w:asciiTheme="majorBidi" w:hAnsiTheme="majorBidi" w:cstheme="majorBidi"/>
                <w:b/>
                <w:u w:val="single"/>
              </w:rPr>
              <w:t>2 половина дня</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hAnsiTheme="majorBidi" w:cstheme="majorBidi"/>
              </w:rPr>
            </w:pPr>
            <w:r w:rsidRPr="00125F21">
              <w:rPr>
                <w:rFonts w:asciiTheme="majorBidi" w:hAnsiTheme="majorBidi" w:cstheme="majorBidi"/>
              </w:rPr>
              <w:t>ЗОЖ. (зарядка пробуждения, дыхательная гимнастика, хождение по коврикам)</w:t>
            </w:r>
          </w:p>
        </w:tc>
        <w:tc>
          <w:tcPr>
            <w:tcW w:w="958" w:type="dxa"/>
          </w:tcPr>
          <w:p w:rsidR="00205966" w:rsidRPr="00125F21" w:rsidRDefault="00205966" w:rsidP="00205966">
            <w:pPr>
              <w:rPr>
                <w:rFonts w:asciiTheme="majorBidi" w:hAnsiTheme="majorBidi" w:cstheme="majorBidi"/>
              </w:rPr>
            </w:pPr>
            <w:r w:rsidRPr="00125F21">
              <w:rPr>
                <w:rFonts w:asciiTheme="majorBidi" w:hAnsiTheme="majorBidi" w:cstheme="majorBidi"/>
              </w:rPr>
              <w:t>8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Наблюдение  за окружающим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Х.Б.Т. ( наведение порядка игрового материала )</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Подвижная игра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10 мин</w:t>
            </w:r>
          </w:p>
        </w:tc>
      </w:tr>
      <w:tr w:rsidR="00205966" w:rsidRPr="00125F21" w:rsidTr="00205966">
        <w:trPr>
          <w:trHeight w:val="234"/>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Игры на развитие воображения.</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Сюжетно – ролевая игра </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15 мин.</w:t>
            </w:r>
          </w:p>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 Динамическая пауза (танцевальные движения)</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 xml:space="preserve">Инд. р. по ФИЗО </w:t>
            </w:r>
          </w:p>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r w:rsidRPr="00125F21">
              <w:rPr>
                <w:rFonts w:asciiTheme="majorBidi" w:eastAsia="Calibri" w:hAnsiTheme="majorBidi" w:cstheme="majorBidi"/>
              </w:rPr>
              <w:t>5 мин.</w:t>
            </w: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Сюжетно – ролевая игра.</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15 мин</w:t>
            </w:r>
          </w:p>
        </w:tc>
        <w:tc>
          <w:tcPr>
            <w:tcW w:w="2727" w:type="dxa"/>
          </w:tcPr>
          <w:p w:rsidR="00205966" w:rsidRPr="00125F21" w:rsidRDefault="00205966" w:rsidP="00205966">
            <w:pPr>
              <w:rPr>
                <w:rFonts w:asciiTheme="majorBidi" w:hAnsiTheme="majorBidi" w:cstheme="majorBidi"/>
                <w:b/>
              </w:rPr>
            </w:pPr>
            <w:r w:rsidRPr="00125F21">
              <w:rPr>
                <w:rFonts w:asciiTheme="majorBidi" w:eastAsia="Calibri" w:hAnsiTheme="majorBidi" w:cstheme="majorBidi"/>
              </w:rPr>
              <w:t xml:space="preserve">Самостоятельные игры </w:t>
            </w:r>
          </w:p>
        </w:tc>
        <w:tc>
          <w:tcPr>
            <w:tcW w:w="958"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15 мин.</w:t>
            </w:r>
          </w:p>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Инд. раб. по двигательной активности</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Самостоятельные игры в развивающих центрах.</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Рассматривание картин, иллюстраций, детских книг.</w:t>
            </w:r>
          </w:p>
        </w:tc>
        <w:tc>
          <w:tcPr>
            <w:tcW w:w="958" w:type="dxa"/>
          </w:tcPr>
          <w:p w:rsidR="00205966" w:rsidRPr="00125F21" w:rsidRDefault="00205966" w:rsidP="00205966">
            <w:pPr>
              <w:jc w:val="right"/>
              <w:rPr>
                <w:rFonts w:asciiTheme="majorBidi" w:eastAsia="Calibri" w:hAnsiTheme="majorBidi" w:cstheme="majorBidi"/>
              </w:rPr>
            </w:pPr>
            <w:r w:rsidRPr="00125F21">
              <w:rPr>
                <w:rFonts w:asciiTheme="majorBidi" w:eastAsia="Calibri" w:hAnsiTheme="majorBidi" w:cstheme="majorBidi"/>
              </w:rPr>
              <w:t>10 мин</w:t>
            </w:r>
          </w:p>
        </w:tc>
        <w:tc>
          <w:tcPr>
            <w:tcW w:w="2727" w:type="dxa"/>
          </w:tcPr>
          <w:p w:rsidR="00205966" w:rsidRPr="00125F21" w:rsidRDefault="00205966" w:rsidP="00205966">
            <w:pPr>
              <w:jc w:val="center"/>
              <w:rPr>
                <w:rFonts w:asciiTheme="majorBidi" w:hAnsiTheme="majorBidi" w:cstheme="majorBidi"/>
                <w:b/>
              </w:rPr>
            </w:pPr>
          </w:p>
        </w:tc>
        <w:tc>
          <w:tcPr>
            <w:tcW w:w="958" w:type="dxa"/>
          </w:tcPr>
          <w:p w:rsidR="00205966" w:rsidRPr="00125F21" w:rsidRDefault="00205966" w:rsidP="00205966">
            <w:pPr>
              <w:jc w:val="center"/>
              <w:rPr>
                <w:rFonts w:asciiTheme="majorBidi" w:hAnsiTheme="majorBidi" w:cstheme="majorBidi"/>
                <w:b/>
              </w:rPr>
            </w:pPr>
          </w:p>
        </w:tc>
      </w:tr>
      <w:tr w:rsidR="00205966" w:rsidRPr="00125F21" w:rsidTr="00205966">
        <w:trPr>
          <w:trHeight w:val="654"/>
        </w:trPr>
        <w:tc>
          <w:tcPr>
            <w:tcW w:w="817" w:type="dxa"/>
            <w:vMerge/>
          </w:tcPr>
          <w:p w:rsidR="00205966" w:rsidRPr="00125F21" w:rsidRDefault="00205966" w:rsidP="00205966">
            <w:pPr>
              <w:jc w:val="center"/>
              <w:rPr>
                <w:rFonts w:asciiTheme="majorBidi" w:hAnsiTheme="majorBidi" w:cstheme="majorBidi"/>
                <w:b/>
                <w:sz w:val="28"/>
                <w:szCs w:val="28"/>
              </w:rPr>
            </w:pPr>
          </w:p>
        </w:tc>
        <w:tc>
          <w:tcPr>
            <w:tcW w:w="4111" w:type="dxa"/>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Всего: 2 часа 38 мин</w:t>
            </w:r>
          </w:p>
        </w:tc>
        <w:tc>
          <w:tcPr>
            <w:tcW w:w="958" w:type="dxa"/>
          </w:tcPr>
          <w:p w:rsidR="00205966" w:rsidRPr="00125F21" w:rsidRDefault="00205966" w:rsidP="00205966">
            <w:pPr>
              <w:jc w:val="right"/>
              <w:rPr>
                <w:rFonts w:asciiTheme="majorBidi" w:eastAsia="Calibri" w:hAnsiTheme="majorBidi" w:cstheme="majorBidi"/>
              </w:rPr>
            </w:pPr>
          </w:p>
        </w:tc>
        <w:tc>
          <w:tcPr>
            <w:tcW w:w="2727" w:type="dxa"/>
          </w:tcPr>
          <w:p w:rsidR="00205966" w:rsidRPr="00125F21" w:rsidRDefault="00205966" w:rsidP="00205966">
            <w:pPr>
              <w:jc w:val="center"/>
              <w:rPr>
                <w:rFonts w:asciiTheme="majorBidi" w:hAnsiTheme="majorBidi" w:cstheme="majorBidi"/>
                <w:b/>
                <w:sz w:val="28"/>
                <w:szCs w:val="28"/>
              </w:rPr>
            </w:pPr>
            <w:r w:rsidRPr="00125F21">
              <w:rPr>
                <w:rFonts w:asciiTheme="majorBidi" w:eastAsia="Calibri" w:hAnsiTheme="majorBidi" w:cstheme="majorBidi"/>
              </w:rPr>
              <w:t>Всего: 1 часа 45 мин</w:t>
            </w:r>
          </w:p>
        </w:tc>
        <w:tc>
          <w:tcPr>
            <w:tcW w:w="958" w:type="dxa"/>
          </w:tcPr>
          <w:p w:rsidR="00205966" w:rsidRPr="00125F21" w:rsidRDefault="00205966" w:rsidP="00205966">
            <w:pPr>
              <w:jc w:val="center"/>
              <w:rPr>
                <w:rFonts w:asciiTheme="majorBidi" w:hAnsiTheme="majorBidi" w:cstheme="majorBidi"/>
                <w:b/>
                <w:sz w:val="28"/>
                <w:szCs w:val="28"/>
              </w:rPr>
            </w:pPr>
          </w:p>
        </w:tc>
      </w:tr>
      <w:tr w:rsidR="00205966" w:rsidRPr="00125F21" w:rsidTr="00205966">
        <w:tc>
          <w:tcPr>
            <w:tcW w:w="817" w:type="dxa"/>
          </w:tcPr>
          <w:p w:rsidR="00205966" w:rsidRPr="00125F21" w:rsidRDefault="00205966" w:rsidP="00205966">
            <w:pPr>
              <w:jc w:val="center"/>
              <w:rPr>
                <w:rFonts w:asciiTheme="majorBidi" w:hAnsiTheme="majorBidi" w:cstheme="majorBidi"/>
              </w:rPr>
            </w:pPr>
            <w:r w:rsidRPr="00125F21">
              <w:rPr>
                <w:rFonts w:asciiTheme="majorBidi" w:hAnsiTheme="majorBidi" w:cstheme="majorBidi"/>
              </w:rPr>
              <w:t>итого</w:t>
            </w:r>
          </w:p>
        </w:tc>
        <w:tc>
          <w:tcPr>
            <w:tcW w:w="8754" w:type="dxa"/>
            <w:gridSpan w:val="4"/>
          </w:tcPr>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Понедельник – 4ч. 25мин.</w:t>
            </w:r>
          </w:p>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Вторник- 4 часа 41  мин</w:t>
            </w:r>
          </w:p>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Среда-4ч. 43мин</w:t>
            </w:r>
          </w:p>
          <w:p w:rsidR="00205966" w:rsidRPr="00125F21" w:rsidRDefault="00205966" w:rsidP="00205966">
            <w:pPr>
              <w:rPr>
                <w:rFonts w:asciiTheme="majorBidi" w:eastAsia="Calibri" w:hAnsiTheme="majorBidi" w:cstheme="majorBidi"/>
              </w:rPr>
            </w:pPr>
            <w:r w:rsidRPr="00125F21">
              <w:rPr>
                <w:rFonts w:asciiTheme="majorBidi" w:eastAsia="Calibri" w:hAnsiTheme="majorBidi" w:cstheme="majorBidi"/>
              </w:rPr>
              <w:t>Четверг-4ч. 23мин</w:t>
            </w:r>
          </w:p>
          <w:p w:rsidR="00205966" w:rsidRPr="00125F21" w:rsidRDefault="00205966" w:rsidP="00205966">
            <w:pPr>
              <w:rPr>
                <w:rFonts w:asciiTheme="majorBidi" w:hAnsiTheme="majorBidi" w:cstheme="majorBidi"/>
                <w:b/>
                <w:sz w:val="28"/>
                <w:szCs w:val="28"/>
              </w:rPr>
            </w:pPr>
            <w:r w:rsidRPr="00125F21">
              <w:rPr>
                <w:rFonts w:asciiTheme="majorBidi" w:eastAsia="Calibri" w:hAnsiTheme="majorBidi" w:cstheme="majorBidi"/>
              </w:rPr>
              <w:t>Пятница -4.ч.23мин</w:t>
            </w:r>
          </w:p>
        </w:tc>
      </w:tr>
    </w:tbl>
    <w:p w:rsidR="00205966" w:rsidRDefault="00205966" w:rsidP="00205966"/>
    <w:p w:rsidR="00EE3176" w:rsidRPr="003E7104" w:rsidRDefault="00EE3176" w:rsidP="00EE3176">
      <w:pPr>
        <w:pStyle w:val="1a"/>
        <w:tabs>
          <w:tab w:val="left" w:pos="1704"/>
        </w:tabs>
        <w:ind w:right="57"/>
        <w:jc w:val="both"/>
        <w:rPr>
          <w:sz w:val="24"/>
          <w:szCs w:val="24"/>
        </w:rPr>
      </w:pPr>
    </w:p>
    <w:p w:rsidR="00EE3176" w:rsidRPr="00FC2961" w:rsidRDefault="00EE3176" w:rsidP="00FC2961">
      <w:pPr>
        <w:pStyle w:val="1d"/>
        <w:keepNext/>
        <w:keepLines/>
        <w:spacing w:line="240" w:lineRule="auto"/>
        <w:ind w:left="57" w:right="57" w:firstLine="709"/>
        <w:rPr>
          <w:rStyle w:val="1c"/>
          <w:rFonts w:ascii="Times New Roman" w:hAnsi="Times New Roman" w:cs="Times New Roman"/>
          <w:b/>
          <w:bCs/>
          <w:sz w:val="24"/>
          <w:szCs w:val="24"/>
        </w:rPr>
      </w:pPr>
      <w:r w:rsidRPr="00FC2961">
        <w:rPr>
          <w:rStyle w:val="1c"/>
          <w:rFonts w:ascii="Times New Roman" w:hAnsi="Times New Roman" w:cs="Times New Roman"/>
          <w:sz w:val="24"/>
          <w:szCs w:val="24"/>
        </w:rPr>
        <w:t xml:space="preserve">Краткая презентация к рабочей программе педагога </w:t>
      </w:r>
    </w:p>
    <w:p w:rsidR="00EE3176" w:rsidRPr="00FC2961" w:rsidRDefault="00EE3176" w:rsidP="00FC2961">
      <w:pPr>
        <w:pStyle w:val="1d"/>
        <w:keepNext/>
        <w:keepLines/>
        <w:spacing w:line="240" w:lineRule="auto"/>
        <w:ind w:left="57" w:right="57" w:firstLine="709"/>
        <w:rPr>
          <w:rStyle w:val="1c"/>
          <w:rFonts w:ascii="Times New Roman" w:hAnsi="Times New Roman" w:cs="Times New Roman"/>
          <w:b/>
          <w:bCs/>
          <w:sz w:val="24"/>
          <w:szCs w:val="24"/>
        </w:rPr>
      </w:pPr>
      <w:r w:rsidRPr="00FC2961">
        <w:rPr>
          <w:rStyle w:val="1c"/>
          <w:rFonts w:ascii="Times New Roman" w:hAnsi="Times New Roman" w:cs="Times New Roman"/>
          <w:sz w:val="24"/>
          <w:szCs w:val="24"/>
        </w:rPr>
        <w:t>группы общеразвивающей  направленности от 3до 4  лет</w:t>
      </w:r>
      <w:r w:rsidR="00FC2961" w:rsidRPr="00FC2961">
        <w:rPr>
          <w:rStyle w:val="1c"/>
          <w:rFonts w:ascii="Times New Roman" w:hAnsi="Times New Roman" w:cs="Times New Roman"/>
          <w:sz w:val="24"/>
          <w:szCs w:val="24"/>
        </w:rPr>
        <w:t>.</w:t>
      </w:r>
    </w:p>
    <w:p w:rsidR="00EE3176" w:rsidRPr="00FC2961" w:rsidRDefault="00EE3176" w:rsidP="00FC2961">
      <w:pPr>
        <w:pStyle w:val="1d"/>
        <w:keepNext/>
        <w:keepLines/>
        <w:spacing w:line="240" w:lineRule="auto"/>
        <w:ind w:left="57" w:right="57" w:firstLine="709"/>
        <w:rPr>
          <w:rFonts w:ascii="Times New Roman" w:hAnsi="Times New Roman" w:cs="Times New Roman"/>
          <w:sz w:val="24"/>
          <w:szCs w:val="24"/>
        </w:rPr>
      </w:pPr>
    </w:p>
    <w:p w:rsidR="00EE3176" w:rsidRPr="00FC2961" w:rsidRDefault="00EE3176" w:rsidP="00FC2961">
      <w:pPr>
        <w:pStyle w:val="1a"/>
        <w:tabs>
          <w:tab w:val="left" w:pos="2688"/>
          <w:tab w:val="left" w:pos="4790"/>
          <w:tab w:val="left" w:pos="7517"/>
          <w:tab w:val="left" w:pos="9221"/>
        </w:tabs>
        <w:spacing w:line="240" w:lineRule="auto"/>
        <w:ind w:left="57" w:right="57" w:firstLine="709"/>
        <w:jc w:val="both"/>
        <w:rPr>
          <w:rStyle w:val="af9"/>
          <w:b/>
          <w:sz w:val="24"/>
          <w:szCs w:val="24"/>
        </w:rPr>
      </w:pPr>
      <w:r w:rsidRPr="00FC2961">
        <w:rPr>
          <w:rStyle w:val="af9"/>
          <w:sz w:val="24"/>
          <w:szCs w:val="24"/>
        </w:rPr>
        <w:t xml:space="preserve">Настоящая рабочая программа разработана на основе содержания основной образовательных программ дошкольного образования: </w:t>
      </w:r>
      <w:r w:rsidRPr="00FC2961">
        <w:rPr>
          <w:rStyle w:val="af9"/>
          <w:b/>
          <w:sz w:val="24"/>
          <w:szCs w:val="24"/>
        </w:rPr>
        <w:t>«От рождения до школы» под ред.</w:t>
      </w:r>
      <w:r w:rsidRPr="00FC2961">
        <w:rPr>
          <w:rStyle w:val="af9"/>
          <w:sz w:val="24"/>
          <w:szCs w:val="24"/>
        </w:rPr>
        <w:t xml:space="preserve"> </w:t>
      </w:r>
      <w:r w:rsidRPr="00FC2961">
        <w:rPr>
          <w:rStyle w:val="af9"/>
          <w:b/>
          <w:sz w:val="24"/>
          <w:szCs w:val="24"/>
        </w:rPr>
        <w:t>Н.Е.Вераксы, Т.С.Комаровой, М.А.Васильевой.</w:t>
      </w:r>
      <w:r w:rsidRPr="00FC2961">
        <w:rPr>
          <w:rStyle w:val="af9"/>
          <w:b/>
          <w:sz w:val="24"/>
          <w:szCs w:val="24"/>
        </w:rPr>
        <w:tab/>
      </w:r>
    </w:p>
    <w:p w:rsidR="00EE3176" w:rsidRPr="00FC2961" w:rsidRDefault="00EE3176" w:rsidP="00FC2961">
      <w:pPr>
        <w:pStyle w:val="1a"/>
        <w:tabs>
          <w:tab w:val="left" w:pos="2688"/>
          <w:tab w:val="left" w:pos="4790"/>
          <w:tab w:val="left" w:pos="7517"/>
          <w:tab w:val="left" w:pos="9221"/>
        </w:tabs>
        <w:spacing w:line="240" w:lineRule="auto"/>
        <w:ind w:left="57" w:right="57" w:firstLine="709"/>
        <w:jc w:val="both"/>
        <w:rPr>
          <w:rFonts w:ascii="Times New Roman" w:hAnsi="Times New Roman"/>
          <w:sz w:val="24"/>
          <w:szCs w:val="24"/>
        </w:rPr>
      </w:pPr>
      <w:r w:rsidRPr="00FC2961">
        <w:rPr>
          <w:rStyle w:val="af9"/>
          <w:sz w:val="24"/>
          <w:szCs w:val="24"/>
        </w:rPr>
        <w:t>Содержание</w:t>
      </w:r>
      <w:r w:rsidRPr="00FC2961">
        <w:rPr>
          <w:rStyle w:val="af9"/>
          <w:sz w:val="24"/>
          <w:szCs w:val="24"/>
        </w:rPr>
        <w:tab/>
        <w:t>образовательного процесса во второй младшей группе  выстроено в соответствии с основной образовательной программой структурного подразделения МАОУ «СОШ№4» «детский сад «Улыбка».</w:t>
      </w:r>
    </w:p>
    <w:p w:rsidR="00EE3176" w:rsidRPr="00FC2961" w:rsidRDefault="00EE3176" w:rsidP="00FC2961">
      <w:pPr>
        <w:pStyle w:val="Default"/>
        <w:ind w:left="57" w:right="57" w:firstLine="709"/>
        <w:jc w:val="both"/>
        <w:rPr>
          <w:color w:val="auto"/>
        </w:rPr>
      </w:pPr>
      <w:r w:rsidRPr="00FC2961">
        <w:rPr>
          <w:b/>
          <w:color w:val="auto"/>
        </w:rPr>
        <w:t>Цель программы:</w:t>
      </w:r>
    </w:p>
    <w:p w:rsidR="00EE3176" w:rsidRPr="00FC2961" w:rsidRDefault="00EE3176" w:rsidP="00FC2961">
      <w:pPr>
        <w:pStyle w:val="1a"/>
        <w:spacing w:line="240" w:lineRule="auto"/>
        <w:ind w:firstLine="720"/>
        <w:jc w:val="both"/>
        <w:rPr>
          <w:rFonts w:ascii="Times New Roman" w:hAnsi="Times New Roman"/>
          <w:sz w:val="24"/>
          <w:szCs w:val="24"/>
        </w:rPr>
      </w:pPr>
      <w:r w:rsidRPr="00FC2961">
        <w:rPr>
          <w:rFonts w:ascii="Times New Roman" w:hAnsi="Times New Roman"/>
          <w:b/>
          <w:sz w:val="24"/>
          <w:szCs w:val="24"/>
        </w:rPr>
        <w:t xml:space="preserve"> </w:t>
      </w:r>
      <w:r w:rsidRPr="00FC2961">
        <w:rPr>
          <w:rStyle w:val="af9"/>
          <w:sz w:val="24"/>
          <w:szCs w:val="24"/>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EE3176" w:rsidRPr="00FC2961" w:rsidRDefault="00EE3176" w:rsidP="00FC2961">
      <w:pPr>
        <w:pStyle w:val="1a"/>
        <w:spacing w:line="240" w:lineRule="auto"/>
        <w:ind w:firstLine="720"/>
        <w:jc w:val="both"/>
        <w:rPr>
          <w:rFonts w:ascii="Times New Roman" w:hAnsi="Times New Roman"/>
          <w:sz w:val="24"/>
          <w:szCs w:val="24"/>
        </w:rPr>
      </w:pPr>
      <w:r w:rsidRPr="00FC2961">
        <w:rPr>
          <w:rStyle w:val="af9"/>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E3176" w:rsidRPr="00FC2961" w:rsidRDefault="00EE3176" w:rsidP="00FC2961">
      <w:pPr>
        <w:spacing w:line="240" w:lineRule="auto"/>
        <w:ind w:firstLine="425"/>
        <w:jc w:val="both"/>
        <w:rPr>
          <w:rFonts w:ascii="Times New Roman" w:hAnsi="Times New Roman" w:cs="Times New Roman"/>
          <w:bCs/>
          <w:sz w:val="24"/>
          <w:szCs w:val="24"/>
        </w:rPr>
      </w:pPr>
      <w:r w:rsidRPr="00FC2961">
        <w:rPr>
          <w:rFonts w:ascii="Times New Roman" w:hAnsi="Times New Roman" w:cs="Times New Roman"/>
          <w:b/>
          <w:sz w:val="24"/>
          <w:szCs w:val="24"/>
        </w:rPr>
        <w:t xml:space="preserve"> Задачи:</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Обеспечить единые для России содержание дошкольного образования планируемые результаты освоения образовательной программы</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Приобщать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Выстраивать, структурировать содержание образовательной деятельности на основе учета возрастных и индивидуальных особенностей развития детей</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Обеспечить охрану и укрепление физического и психического здоровья детей, в том числе их эмоционального благополучия</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EE3176" w:rsidRPr="00FC2961" w:rsidRDefault="00EE3176" w:rsidP="00FC2961">
      <w:pPr>
        <w:numPr>
          <w:ilvl w:val="0"/>
          <w:numId w:val="2"/>
        </w:numPr>
        <w:spacing w:after="0" w:line="240" w:lineRule="auto"/>
        <w:ind w:left="0" w:firstLine="425"/>
        <w:jc w:val="both"/>
        <w:rPr>
          <w:rFonts w:ascii="Times New Roman" w:hAnsi="Times New Roman" w:cs="Times New Roman"/>
          <w:sz w:val="24"/>
          <w:szCs w:val="24"/>
        </w:rPr>
      </w:pPr>
      <w:r w:rsidRPr="00FC2961">
        <w:rPr>
          <w:rFonts w:ascii="Times New Roman" w:hAnsi="Times New Roman" w:cs="Times New Roman"/>
          <w:sz w:val="24"/>
          <w:szCs w:val="24"/>
        </w:rPr>
        <w:t>Обеспечить психолого-педагогическую поддержку семье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EE3176" w:rsidRPr="00FC2961" w:rsidRDefault="00EE3176" w:rsidP="00FC2961">
      <w:pPr>
        <w:numPr>
          <w:ilvl w:val="0"/>
          <w:numId w:val="2"/>
        </w:numPr>
        <w:spacing w:after="0" w:line="240" w:lineRule="auto"/>
        <w:ind w:left="0" w:firstLine="425"/>
        <w:jc w:val="both"/>
        <w:rPr>
          <w:rStyle w:val="af9"/>
          <w:rFonts w:cs="Times New Roman"/>
          <w:sz w:val="24"/>
          <w:szCs w:val="24"/>
        </w:rPr>
      </w:pPr>
      <w:r w:rsidRPr="00FC2961">
        <w:rPr>
          <w:rFonts w:ascii="Times New Roman" w:hAnsi="Times New Roman" w:cs="Times New Roman"/>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E3176" w:rsidRPr="00FC2961" w:rsidRDefault="00EE3176" w:rsidP="00FC2961">
      <w:pPr>
        <w:pStyle w:val="1a"/>
        <w:spacing w:line="240" w:lineRule="auto"/>
        <w:ind w:left="57" w:right="57" w:firstLine="709"/>
        <w:jc w:val="both"/>
        <w:rPr>
          <w:rFonts w:ascii="Times New Roman" w:hAnsi="Times New Roman"/>
          <w:sz w:val="24"/>
          <w:szCs w:val="24"/>
        </w:rPr>
      </w:pPr>
      <w:r w:rsidRPr="00FC2961">
        <w:rPr>
          <w:rStyle w:val="af9"/>
          <w:sz w:val="24"/>
          <w:szCs w:val="24"/>
        </w:rPr>
        <w:t xml:space="preserve">Программа включает </w:t>
      </w:r>
      <w:r w:rsidRPr="00FC2961">
        <w:rPr>
          <w:rStyle w:val="af9"/>
          <w:b/>
          <w:bCs/>
          <w:sz w:val="24"/>
          <w:szCs w:val="24"/>
        </w:rPr>
        <w:t>три раздела</w:t>
      </w:r>
      <w:r w:rsidRPr="00FC2961">
        <w:rPr>
          <w:rStyle w:val="af9"/>
          <w:sz w:val="24"/>
          <w:szCs w:val="24"/>
        </w:rPr>
        <w:t>: целевой, содержательный и организационный.</w:t>
      </w:r>
    </w:p>
    <w:p w:rsidR="00EE3176" w:rsidRPr="00FC2961" w:rsidRDefault="00EE3176" w:rsidP="00FC2961">
      <w:pPr>
        <w:pStyle w:val="1a"/>
        <w:spacing w:line="240" w:lineRule="auto"/>
        <w:ind w:left="57" w:right="57" w:firstLine="709"/>
        <w:jc w:val="both"/>
        <w:rPr>
          <w:rFonts w:ascii="Times New Roman" w:hAnsi="Times New Roman"/>
          <w:sz w:val="24"/>
          <w:szCs w:val="24"/>
        </w:rPr>
      </w:pPr>
      <w:r w:rsidRPr="00FC2961">
        <w:rPr>
          <w:rStyle w:val="af9"/>
          <w:b/>
          <w:bCs/>
          <w:sz w:val="24"/>
          <w:szCs w:val="24"/>
        </w:rPr>
        <w:t xml:space="preserve">Целевой раздел </w:t>
      </w:r>
      <w:r w:rsidRPr="00FC2961">
        <w:rPr>
          <w:rStyle w:val="af9"/>
          <w:sz w:val="24"/>
          <w:szCs w:val="24"/>
        </w:rPr>
        <w:t>включает в себя пояснительную записку, сведения о квалификации педагогических кадров, цели и задачи реализации программы, принципы и подходы к формированию программы, возрастные особенности детей 3 – 4    лет, целевые ориентиры на этапе завершения дошкольного детства, систему оценки результатов освоения программы.</w:t>
      </w:r>
    </w:p>
    <w:p w:rsidR="00EE3176" w:rsidRPr="00FC2961" w:rsidRDefault="00EE3176" w:rsidP="00FC2961">
      <w:pPr>
        <w:pStyle w:val="1a"/>
        <w:spacing w:line="240" w:lineRule="auto"/>
        <w:ind w:left="57" w:right="57" w:firstLine="709"/>
        <w:jc w:val="both"/>
        <w:rPr>
          <w:rFonts w:ascii="Times New Roman" w:hAnsi="Times New Roman"/>
          <w:sz w:val="24"/>
          <w:szCs w:val="24"/>
        </w:rPr>
      </w:pPr>
      <w:r w:rsidRPr="00FC2961">
        <w:rPr>
          <w:rStyle w:val="af9"/>
          <w:b/>
          <w:bCs/>
          <w:sz w:val="24"/>
          <w:szCs w:val="24"/>
        </w:rPr>
        <w:t xml:space="preserve">Содержательный раздел </w:t>
      </w:r>
      <w:r w:rsidRPr="00FC2961">
        <w:rPr>
          <w:rStyle w:val="af9"/>
          <w:sz w:val="24"/>
          <w:szCs w:val="24"/>
        </w:rPr>
        <w:t>включает:</w:t>
      </w:r>
    </w:p>
    <w:p w:rsidR="00EE3176" w:rsidRPr="00FC2961" w:rsidRDefault="00EE3176" w:rsidP="00FC2961">
      <w:pPr>
        <w:pStyle w:val="1a"/>
        <w:widowControl w:val="0"/>
        <w:numPr>
          <w:ilvl w:val="0"/>
          <w:numId w:val="15"/>
        </w:numPr>
        <w:shd w:val="clear" w:color="auto" w:fill="auto"/>
        <w:tabs>
          <w:tab w:val="left" w:pos="984"/>
          <w:tab w:val="left" w:pos="1536"/>
        </w:tabs>
        <w:spacing w:line="240" w:lineRule="auto"/>
        <w:ind w:left="57" w:right="57" w:firstLine="709"/>
        <w:jc w:val="both"/>
        <w:rPr>
          <w:rFonts w:ascii="Times New Roman" w:hAnsi="Times New Roman"/>
          <w:sz w:val="24"/>
          <w:szCs w:val="24"/>
        </w:rPr>
      </w:pPr>
      <w:r w:rsidRPr="00FC2961">
        <w:rPr>
          <w:rStyle w:val="af9"/>
          <w:sz w:val="24"/>
          <w:szCs w:val="24"/>
        </w:rPr>
        <w:t>описание образовательной деятельности в пяти образовательных областях:</w:t>
      </w:r>
      <w:r w:rsidRPr="00FC2961">
        <w:rPr>
          <w:rStyle w:val="af9"/>
          <w:sz w:val="24"/>
          <w:szCs w:val="24"/>
        </w:rPr>
        <w:tab/>
        <w:t>«Социально-коммуникативное развитие», «Познавательное</w:t>
      </w:r>
    </w:p>
    <w:p w:rsidR="00EE3176" w:rsidRPr="00FC2961" w:rsidRDefault="00EE3176" w:rsidP="00FC2961">
      <w:pPr>
        <w:pStyle w:val="1a"/>
        <w:spacing w:line="240" w:lineRule="auto"/>
        <w:ind w:left="57" w:right="57" w:firstLine="709"/>
        <w:jc w:val="both"/>
        <w:rPr>
          <w:rFonts w:ascii="Times New Roman" w:hAnsi="Times New Roman"/>
          <w:sz w:val="24"/>
          <w:szCs w:val="24"/>
        </w:rPr>
      </w:pPr>
      <w:r w:rsidRPr="00FC2961">
        <w:rPr>
          <w:rStyle w:val="af9"/>
          <w:sz w:val="24"/>
          <w:szCs w:val="24"/>
        </w:rPr>
        <w:t>развитие», «Речевое развитие», «Художественно-эстетическое развитие», «Физическое развитие»;</w:t>
      </w:r>
    </w:p>
    <w:p w:rsidR="00EE3176" w:rsidRPr="00FC2961" w:rsidRDefault="00EE3176" w:rsidP="00FC2961">
      <w:pPr>
        <w:pStyle w:val="1a"/>
        <w:widowControl w:val="0"/>
        <w:numPr>
          <w:ilvl w:val="0"/>
          <w:numId w:val="15"/>
        </w:numPr>
        <w:shd w:val="clear" w:color="auto" w:fill="auto"/>
        <w:tabs>
          <w:tab w:val="left" w:pos="984"/>
        </w:tabs>
        <w:spacing w:line="240" w:lineRule="auto"/>
        <w:ind w:left="57" w:right="57" w:firstLine="709"/>
        <w:jc w:val="both"/>
        <w:rPr>
          <w:rFonts w:ascii="Times New Roman" w:hAnsi="Times New Roman"/>
          <w:sz w:val="24"/>
          <w:szCs w:val="24"/>
        </w:rPr>
      </w:pPr>
      <w:r w:rsidRPr="00FC2961">
        <w:rPr>
          <w:rStyle w:val="af9"/>
          <w:sz w:val="24"/>
          <w:szCs w:val="24"/>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EE3176" w:rsidRPr="00FC2961" w:rsidRDefault="00EE3176" w:rsidP="00FC2961">
      <w:pPr>
        <w:pStyle w:val="1a"/>
        <w:widowControl w:val="0"/>
        <w:numPr>
          <w:ilvl w:val="0"/>
          <w:numId w:val="15"/>
        </w:numPr>
        <w:shd w:val="clear" w:color="auto" w:fill="auto"/>
        <w:tabs>
          <w:tab w:val="left" w:pos="984"/>
        </w:tabs>
        <w:spacing w:line="240" w:lineRule="auto"/>
        <w:ind w:left="57" w:right="57" w:firstLine="709"/>
        <w:jc w:val="both"/>
        <w:rPr>
          <w:rFonts w:ascii="Times New Roman" w:hAnsi="Times New Roman"/>
          <w:sz w:val="24"/>
          <w:szCs w:val="24"/>
        </w:rPr>
      </w:pPr>
      <w:r w:rsidRPr="00FC2961">
        <w:rPr>
          <w:rStyle w:val="af9"/>
          <w:sz w:val="24"/>
          <w:szCs w:val="24"/>
        </w:rPr>
        <w:t>представлены особенности взаимодействия педагогического коллектива с семьями воспитанников.</w:t>
      </w:r>
    </w:p>
    <w:p w:rsidR="00EE3176" w:rsidRPr="00FC2961" w:rsidRDefault="00EE3176" w:rsidP="00FC2961">
      <w:pPr>
        <w:pStyle w:val="1d"/>
        <w:keepNext/>
        <w:keepLines/>
        <w:spacing w:line="240" w:lineRule="auto"/>
        <w:ind w:left="57" w:right="57" w:firstLine="709"/>
        <w:jc w:val="both"/>
        <w:rPr>
          <w:rFonts w:ascii="Times New Roman" w:hAnsi="Times New Roman" w:cs="Times New Roman"/>
          <w:sz w:val="24"/>
          <w:szCs w:val="24"/>
        </w:rPr>
      </w:pPr>
      <w:r w:rsidRPr="00FC2961">
        <w:rPr>
          <w:rStyle w:val="1c"/>
          <w:rFonts w:ascii="Times New Roman" w:hAnsi="Times New Roman" w:cs="Times New Roman"/>
          <w:sz w:val="24"/>
          <w:szCs w:val="24"/>
        </w:rPr>
        <w:t>Организационный раздел включает:</w:t>
      </w:r>
    </w:p>
    <w:p w:rsidR="00EE3176" w:rsidRPr="00FC2961" w:rsidRDefault="00EE3176" w:rsidP="00FC2961">
      <w:pPr>
        <w:pStyle w:val="1a"/>
        <w:widowControl w:val="0"/>
        <w:numPr>
          <w:ilvl w:val="0"/>
          <w:numId w:val="15"/>
        </w:numPr>
        <w:shd w:val="clear" w:color="auto" w:fill="auto"/>
        <w:tabs>
          <w:tab w:val="left" w:pos="1704"/>
        </w:tabs>
        <w:spacing w:line="240" w:lineRule="auto"/>
        <w:ind w:left="57" w:right="57" w:firstLine="709"/>
        <w:jc w:val="both"/>
        <w:rPr>
          <w:rFonts w:ascii="Times New Roman" w:hAnsi="Times New Roman"/>
          <w:sz w:val="24"/>
          <w:szCs w:val="24"/>
        </w:rPr>
      </w:pPr>
      <w:r w:rsidRPr="00FC2961">
        <w:rPr>
          <w:rStyle w:val="af9"/>
          <w:sz w:val="24"/>
          <w:szCs w:val="24"/>
        </w:rPr>
        <w:t>материально-техническое обеспечение программы;</w:t>
      </w:r>
    </w:p>
    <w:p w:rsidR="00EE3176" w:rsidRPr="00FC2961" w:rsidRDefault="00EE3176" w:rsidP="00FC2961">
      <w:pPr>
        <w:pStyle w:val="1a"/>
        <w:widowControl w:val="0"/>
        <w:numPr>
          <w:ilvl w:val="0"/>
          <w:numId w:val="15"/>
        </w:numPr>
        <w:shd w:val="clear" w:color="auto" w:fill="auto"/>
        <w:tabs>
          <w:tab w:val="left" w:pos="1704"/>
          <w:tab w:val="left" w:pos="6459"/>
        </w:tabs>
        <w:spacing w:line="240" w:lineRule="auto"/>
        <w:ind w:left="57" w:right="57" w:firstLine="709"/>
        <w:jc w:val="both"/>
        <w:rPr>
          <w:rFonts w:ascii="Times New Roman" w:hAnsi="Times New Roman"/>
          <w:sz w:val="24"/>
          <w:szCs w:val="24"/>
        </w:rPr>
      </w:pPr>
      <w:r w:rsidRPr="00FC2961">
        <w:rPr>
          <w:rStyle w:val="af9"/>
          <w:sz w:val="24"/>
          <w:szCs w:val="24"/>
        </w:rPr>
        <w:t>средства обучения и воспитания детей 3-4 лет для реализации программы;</w:t>
      </w:r>
    </w:p>
    <w:p w:rsidR="00EE3176" w:rsidRPr="00FC2961" w:rsidRDefault="00EE3176" w:rsidP="00FC2961">
      <w:pPr>
        <w:pStyle w:val="1a"/>
        <w:widowControl w:val="0"/>
        <w:numPr>
          <w:ilvl w:val="0"/>
          <w:numId w:val="15"/>
        </w:numPr>
        <w:shd w:val="clear" w:color="auto" w:fill="auto"/>
        <w:tabs>
          <w:tab w:val="left" w:pos="1704"/>
        </w:tabs>
        <w:spacing w:line="240" w:lineRule="auto"/>
        <w:ind w:left="57" w:right="57" w:firstLine="709"/>
        <w:jc w:val="both"/>
        <w:rPr>
          <w:rFonts w:ascii="Times New Roman" w:hAnsi="Times New Roman"/>
          <w:sz w:val="24"/>
          <w:szCs w:val="24"/>
        </w:rPr>
      </w:pPr>
      <w:r w:rsidRPr="00FC2961">
        <w:rPr>
          <w:rStyle w:val="af9"/>
          <w:sz w:val="24"/>
          <w:szCs w:val="24"/>
        </w:rPr>
        <w:t>методическое обеспечение для реализации программы;</w:t>
      </w:r>
    </w:p>
    <w:p w:rsidR="00EE3176" w:rsidRPr="00FC2961" w:rsidRDefault="00EE3176" w:rsidP="00FC2961">
      <w:pPr>
        <w:pStyle w:val="1a"/>
        <w:widowControl w:val="0"/>
        <w:numPr>
          <w:ilvl w:val="0"/>
          <w:numId w:val="15"/>
        </w:numPr>
        <w:shd w:val="clear" w:color="auto" w:fill="auto"/>
        <w:tabs>
          <w:tab w:val="left" w:pos="1704"/>
        </w:tabs>
        <w:spacing w:line="240" w:lineRule="auto"/>
        <w:ind w:left="57" w:right="57" w:firstLine="709"/>
        <w:jc w:val="both"/>
        <w:rPr>
          <w:rFonts w:ascii="Times New Roman" w:hAnsi="Times New Roman"/>
          <w:sz w:val="24"/>
          <w:szCs w:val="24"/>
        </w:rPr>
      </w:pPr>
      <w:r w:rsidRPr="00FC2961">
        <w:rPr>
          <w:rStyle w:val="af9"/>
          <w:sz w:val="24"/>
          <w:szCs w:val="24"/>
        </w:rPr>
        <w:t>режим дня в холодный и тёплый периоды года;</w:t>
      </w:r>
    </w:p>
    <w:p w:rsidR="00EE3176" w:rsidRPr="00FC2961" w:rsidRDefault="00EE3176" w:rsidP="00FC2961">
      <w:pPr>
        <w:pStyle w:val="1a"/>
        <w:widowControl w:val="0"/>
        <w:numPr>
          <w:ilvl w:val="0"/>
          <w:numId w:val="15"/>
        </w:numPr>
        <w:shd w:val="clear" w:color="auto" w:fill="auto"/>
        <w:tabs>
          <w:tab w:val="left" w:pos="1704"/>
        </w:tabs>
        <w:spacing w:line="240" w:lineRule="auto"/>
        <w:ind w:left="57" w:right="57" w:firstLine="709"/>
        <w:jc w:val="both"/>
        <w:rPr>
          <w:rFonts w:ascii="Times New Roman" w:hAnsi="Times New Roman"/>
          <w:sz w:val="24"/>
          <w:szCs w:val="24"/>
        </w:rPr>
      </w:pPr>
      <w:r w:rsidRPr="00FC2961">
        <w:rPr>
          <w:rStyle w:val="af9"/>
          <w:sz w:val="24"/>
          <w:szCs w:val="24"/>
        </w:rPr>
        <w:t>расписание непрерывной образовательной деятельности;</w:t>
      </w:r>
    </w:p>
    <w:p w:rsidR="00EE3176" w:rsidRPr="00FC2961" w:rsidRDefault="00EE3176" w:rsidP="00FC2961">
      <w:pPr>
        <w:pStyle w:val="1a"/>
        <w:widowControl w:val="0"/>
        <w:numPr>
          <w:ilvl w:val="0"/>
          <w:numId w:val="15"/>
        </w:numPr>
        <w:shd w:val="clear" w:color="auto" w:fill="auto"/>
        <w:tabs>
          <w:tab w:val="left" w:pos="984"/>
        </w:tabs>
        <w:spacing w:line="240" w:lineRule="auto"/>
        <w:ind w:left="57" w:right="57" w:firstLine="709"/>
        <w:jc w:val="both"/>
        <w:rPr>
          <w:rFonts w:ascii="Times New Roman" w:hAnsi="Times New Roman"/>
          <w:sz w:val="24"/>
          <w:szCs w:val="24"/>
        </w:rPr>
      </w:pPr>
      <w:r w:rsidRPr="00FC2961">
        <w:rPr>
          <w:rStyle w:val="af9"/>
          <w:sz w:val="24"/>
          <w:szCs w:val="24"/>
        </w:rPr>
        <w:t>общие сведения о группе: сведения о часто болеющих детях, сведения о перенесённых детьми травмах, сведения об увлечениях воспитанников;</w:t>
      </w:r>
    </w:p>
    <w:p w:rsidR="00EE3176" w:rsidRPr="00FC2961" w:rsidRDefault="00EE3176" w:rsidP="00FC2961">
      <w:pPr>
        <w:pStyle w:val="1a"/>
        <w:widowControl w:val="0"/>
        <w:numPr>
          <w:ilvl w:val="0"/>
          <w:numId w:val="15"/>
        </w:numPr>
        <w:shd w:val="clear" w:color="auto" w:fill="auto"/>
        <w:tabs>
          <w:tab w:val="left" w:pos="1704"/>
        </w:tabs>
        <w:spacing w:line="240" w:lineRule="auto"/>
        <w:ind w:left="57" w:right="57" w:firstLine="709"/>
        <w:jc w:val="both"/>
        <w:rPr>
          <w:rStyle w:val="af9"/>
          <w:sz w:val="24"/>
          <w:szCs w:val="24"/>
        </w:rPr>
      </w:pPr>
      <w:r w:rsidRPr="00FC2961">
        <w:rPr>
          <w:rStyle w:val="af9"/>
          <w:sz w:val="24"/>
          <w:szCs w:val="24"/>
        </w:rPr>
        <w:t>праздники и развлечения</w:t>
      </w:r>
    </w:p>
    <w:p w:rsidR="00EE3176" w:rsidRPr="00FC2961" w:rsidRDefault="00EE3176" w:rsidP="00FC2961">
      <w:pPr>
        <w:autoSpaceDE w:val="0"/>
        <w:autoSpaceDN w:val="0"/>
        <w:adjustRightInd w:val="0"/>
        <w:spacing w:line="240" w:lineRule="auto"/>
        <w:ind w:left="57" w:right="57" w:firstLine="709"/>
        <w:jc w:val="center"/>
        <w:rPr>
          <w:rFonts w:ascii="Times New Roman" w:hAnsi="Times New Roman" w:cs="Times New Roman"/>
          <w:b/>
          <w:sz w:val="24"/>
          <w:szCs w:val="24"/>
        </w:rPr>
      </w:pPr>
      <w:r w:rsidRPr="00FC2961">
        <w:rPr>
          <w:rFonts w:ascii="Times New Roman" w:hAnsi="Times New Roman" w:cs="Times New Roman"/>
          <w:b/>
          <w:sz w:val="24"/>
          <w:szCs w:val="24"/>
        </w:rPr>
        <w:t>Целевые ориентиры на этапе завершения дошкольного образования:</w:t>
      </w:r>
    </w:p>
    <w:tbl>
      <w:tblPr>
        <w:tblW w:w="0" w:type="auto"/>
        <w:tblLook w:val="0000" w:firstRow="0" w:lastRow="0" w:firstColumn="0" w:lastColumn="0" w:noHBand="0" w:noVBand="0"/>
      </w:tblPr>
      <w:tblGrid>
        <w:gridCol w:w="2374"/>
        <w:gridCol w:w="1945"/>
        <w:gridCol w:w="5025"/>
      </w:tblGrid>
      <w:tr w:rsidR="00EE3176" w:rsidRPr="00FC2961" w:rsidTr="00EE3176">
        <w:trPr>
          <w:trHeight w:val="554"/>
        </w:trPr>
        <w:tc>
          <w:tcPr>
            <w:tcW w:w="2374" w:type="dxa"/>
            <w:tcBorders>
              <w:top w:val="single" w:sz="4" w:space="0" w:color="000000"/>
              <w:left w:val="single" w:sz="4" w:space="0" w:color="000000"/>
              <w:bottom w:val="single" w:sz="4" w:space="0" w:color="000000"/>
            </w:tcBorders>
            <w:vAlign w:val="center"/>
          </w:tcPr>
          <w:p w:rsidR="00EE3176" w:rsidRPr="00FC2961" w:rsidRDefault="00EE3176" w:rsidP="00FC2961">
            <w:pPr>
              <w:spacing w:after="0" w:line="240" w:lineRule="auto"/>
              <w:jc w:val="center"/>
              <w:rPr>
                <w:rFonts w:ascii="Times New Roman" w:hAnsi="Times New Roman" w:cs="Times New Roman"/>
                <w:sz w:val="24"/>
                <w:szCs w:val="24"/>
              </w:rPr>
            </w:pPr>
            <w:r w:rsidRPr="00FC2961">
              <w:rPr>
                <w:rFonts w:ascii="Times New Roman" w:hAnsi="Times New Roman" w:cs="Times New Roman"/>
                <w:sz w:val="24"/>
                <w:szCs w:val="24"/>
              </w:rPr>
              <w:t>Направление воспитания</w:t>
            </w:r>
          </w:p>
        </w:tc>
        <w:tc>
          <w:tcPr>
            <w:tcW w:w="1945" w:type="dxa"/>
            <w:tcBorders>
              <w:top w:val="single" w:sz="4" w:space="0" w:color="000000"/>
              <w:left w:val="single" w:sz="4" w:space="0" w:color="000000"/>
              <w:bottom w:val="single" w:sz="4" w:space="0" w:color="000000"/>
            </w:tcBorders>
            <w:vAlign w:val="center"/>
          </w:tcPr>
          <w:p w:rsidR="00EE3176" w:rsidRPr="00FC2961" w:rsidRDefault="00EE3176" w:rsidP="00FC2961">
            <w:pPr>
              <w:spacing w:after="0" w:line="240" w:lineRule="auto"/>
              <w:jc w:val="center"/>
              <w:rPr>
                <w:rFonts w:ascii="Times New Roman" w:hAnsi="Times New Roman" w:cs="Times New Roman"/>
                <w:sz w:val="24"/>
                <w:szCs w:val="24"/>
              </w:rPr>
            </w:pPr>
            <w:r w:rsidRPr="00FC2961">
              <w:rPr>
                <w:rFonts w:ascii="Times New Roman" w:hAnsi="Times New Roman" w:cs="Times New Roman"/>
                <w:sz w:val="24"/>
                <w:szCs w:val="24"/>
              </w:rPr>
              <w:t>Ценности</w:t>
            </w:r>
          </w:p>
        </w:tc>
        <w:tc>
          <w:tcPr>
            <w:tcW w:w="5025" w:type="dxa"/>
            <w:tcBorders>
              <w:top w:val="single" w:sz="4" w:space="0" w:color="000000"/>
              <w:left w:val="single" w:sz="4" w:space="0" w:color="000000"/>
              <w:bottom w:val="single" w:sz="4" w:space="0" w:color="000000"/>
              <w:right w:val="single" w:sz="4" w:space="0" w:color="000000"/>
            </w:tcBorders>
            <w:vAlign w:val="center"/>
          </w:tcPr>
          <w:p w:rsidR="00EE3176" w:rsidRPr="00FC2961" w:rsidRDefault="00EE3176" w:rsidP="00FC2961">
            <w:pPr>
              <w:spacing w:after="0" w:line="240" w:lineRule="auto"/>
              <w:jc w:val="center"/>
              <w:rPr>
                <w:rFonts w:ascii="Times New Roman" w:hAnsi="Times New Roman" w:cs="Times New Roman"/>
                <w:sz w:val="24"/>
                <w:szCs w:val="24"/>
              </w:rPr>
            </w:pPr>
            <w:r w:rsidRPr="00FC2961">
              <w:rPr>
                <w:rFonts w:ascii="Times New Roman" w:hAnsi="Times New Roman" w:cs="Times New Roman"/>
                <w:sz w:val="24"/>
                <w:szCs w:val="24"/>
              </w:rPr>
              <w:t>Показатели</w:t>
            </w:r>
          </w:p>
        </w:tc>
      </w:tr>
      <w:tr w:rsidR="00EE3176" w:rsidRPr="00FC2961" w:rsidTr="00EE3176">
        <w:trPr>
          <w:trHeight w:val="554"/>
        </w:trPr>
        <w:tc>
          <w:tcPr>
            <w:tcW w:w="2374"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b/>
                <w:sz w:val="24"/>
                <w:szCs w:val="24"/>
              </w:rPr>
              <w:t>Патриотическое</w:t>
            </w:r>
          </w:p>
        </w:tc>
        <w:tc>
          <w:tcPr>
            <w:tcW w:w="1945"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Родина, природа</w:t>
            </w:r>
          </w:p>
        </w:tc>
        <w:tc>
          <w:tcPr>
            <w:tcW w:w="5025" w:type="dxa"/>
            <w:tcBorders>
              <w:top w:val="single" w:sz="4" w:space="0" w:color="000000"/>
              <w:left w:val="single" w:sz="4" w:space="0" w:color="000000"/>
              <w:bottom w:val="single" w:sz="4" w:space="0" w:color="000000"/>
              <w:right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Проявляющий привязанность, любовь к семье, близким, окружающему миру</w:t>
            </w:r>
          </w:p>
        </w:tc>
      </w:tr>
      <w:tr w:rsidR="00EE3176" w:rsidRPr="00FC2961" w:rsidTr="00EE3176">
        <w:trPr>
          <w:trHeight w:val="1269"/>
        </w:trPr>
        <w:tc>
          <w:tcPr>
            <w:tcW w:w="2374"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b/>
                <w:sz w:val="24"/>
                <w:szCs w:val="24"/>
              </w:rPr>
              <w:t>Социальное</w:t>
            </w:r>
          </w:p>
        </w:tc>
        <w:tc>
          <w:tcPr>
            <w:tcW w:w="1945"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Человек, семья, дружба, сотрудничество</w:t>
            </w:r>
          </w:p>
        </w:tc>
        <w:tc>
          <w:tcPr>
            <w:tcW w:w="5025" w:type="dxa"/>
            <w:tcBorders>
              <w:top w:val="single" w:sz="4" w:space="0" w:color="000000"/>
              <w:left w:val="single" w:sz="4" w:space="0" w:color="000000"/>
              <w:bottom w:val="single" w:sz="4" w:space="0" w:color="000000"/>
              <w:right w:val="single" w:sz="4" w:space="0" w:color="000000"/>
            </w:tcBorders>
          </w:tcPr>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Способный понять и принять, что такое «хорошо» и «плохо».</w:t>
            </w:r>
          </w:p>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Проявляющий интерес к другим детям и способный бесконфликтно играть рядом с ними.</w:t>
            </w:r>
          </w:p>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Проявляющий позицию «Я сам!».</w:t>
            </w:r>
          </w:p>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Доброжелательный, проявляющий сочувствие, доброту.</w:t>
            </w:r>
          </w:p>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Испытывающий чувство удовольствия в</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случае одобрения и чувство огорчения в</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 xml:space="preserve">случае неодобрения </w:t>
            </w:r>
            <w:r w:rsidRPr="00FC2961">
              <w:rPr>
                <w:rFonts w:ascii="Times New Roman" w:hAnsi="Times New Roman" w:cs="Times New Roman"/>
                <w:sz w:val="24"/>
                <w:szCs w:val="24"/>
              </w:rPr>
              <w:br/>
              <w:t>со стороны взрослых.</w:t>
            </w:r>
          </w:p>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E3176" w:rsidRPr="00FC2961" w:rsidTr="00EE3176">
        <w:trPr>
          <w:trHeight w:val="541"/>
        </w:trPr>
        <w:tc>
          <w:tcPr>
            <w:tcW w:w="2374"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b/>
                <w:sz w:val="24"/>
                <w:szCs w:val="24"/>
              </w:rPr>
              <w:t>Познавательное</w:t>
            </w:r>
          </w:p>
        </w:tc>
        <w:tc>
          <w:tcPr>
            <w:tcW w:w="1945"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Знание</w:t>
            </w:r>
          </w:p>
        </w:tc>
        <w:tc>
          <w:tcPr>
            <w:tcW w:w="5025" w:type="dxa"/>
            <w:tcBorders>
              <w:top w:val="single" w:sz="4" w:space="0" w:color="000000"/>
              <w:left w:val="single" w:sz="4" w:space="0" w:color="000000"/>
              <w:bottom w:val="single" w:sz="4" w:space="0" w:color="000000"/>
              <w:right w:val="single" w:sz="4" w:space="0" w:color="000000"/>
            </w:tcBorders>
          </w:tcPr>
          <w:p w:rsidR="00EE3176" w:rsidRPr="00FC2961" w:rsidRDefault="00EE3176" w:rsidP="00FC2961">
            <w:pPr>
              <w:shd w:val="clear" w:color="auto" w:fill="FFFFFF"/>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 xml:space="preserve">Проявляющий интерес к окружающему миру </w:t>
            </w:r>
            <w:r w:rsidRPr="00FC2961">
              <w:rPr>
                <w:rFonts w:ascii="Times New Roman" w:hAnsi="Times New Roman" w:cs="Times New Roman"/>
                <w:sz w:val="24"/>
                <w:szCs w:val="24"/>
              </w:rPr>
              <w:br/>
              <w:t>и активность в поведении и деятельности.</w:t>
            </w:r>
          </w:p>
        </w:tc>
      </w:tr>
      <w:tr w:rsidR="00EE3176" w:rsidRPr="00FC2961" w:rsidTr="00EE3176">
        <w:trPr>
          <w:trHeight w:val="345"/>
        </w:trPr>
        <w:tc>
          <w:tcPr>
            <w:tcW w:w="2374"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b/>
                <w:sz w:val="24"/>
                <w:szCs w:val="24"/>
              </w:rPr>
              <w:t>Физическое и</w:t>
            </w:r>
            <w:r w:rsidRPr="00FC2961">
              <w:rPr>
                <w:rFonts w:ascii="Times New Roman" w:hAnsi="Times New Roman" w:cs="Times New Roman"/>
                <w:b/>
                <w:sz w:val="24"/>
                <w:szCs w:val="24"/>
                <w:lang w:val="en-US"/>
              </w:rPr>
              <w:t> </w:t>
            </w:r>
            <w:r w:rsidRPr="00FC2961">
              <w:rPr>
                <w:rFonts w:ascii="Times New Roman" w:hAnsi="Times New Roman" w:cs="Times New Roman"/>
                <w:b/>
                <w:sz w:val="24"/>
                <w:szCs w:val="24"/>
              </w:rPr>
              <w:t>оздоровительное</w:t>
            </w:r>
          </w:p>
        </w:tc>
        <w:tc>
          <w:tcPr>
            <w:tcW w:w="1945"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 xml:space="preserve">Здоровье </w:t>
            </w:r>
          </w:p>
        </w:tc>
        <w:tc>
          <w:tcPr>
            <w:tcW w:w="5025" w:type="dxa"/>
            <w:tcBorders>
              <w:top w:val="single" w:sz="4" w:space="0" w:color="000000"/>
              <w:left w:val="single" w:sz="4" w:space="0" w:color="000000"/>
              <w:bottom w:val="single" w:sz="4" w:space="0" w:color="000000"/>
              <w:right w:val="single" w:sz="4" w:space="0" w:color="000000"/>
            </w:tcBorders>
          </w:tcPr>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 xml:space="preserve">Выполняющий действия по самообслуживанию: моет руки, самостоятельно ест, ложится спать </w:t>
            </w:r>
            <w:r w:rsidRPr="00FC2961">
              <w:rPr>
                <w:rFonts w:ascii="Times New Roman" w:hAnsi="Times New Roman" w:cs="Times New Roman"/>
                <w:sz w:val="24"/>
                <w:szCs w:val="24"/>
              </w:rPr>
              <w:br/>
              <w:t>и т.</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д.</w:t>
            </w:r>
          </w:p>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Стремящийся быть опрятным.</w:t>
            </w:r>
          </w:p>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Проявляющий интерес к физической активности.</w:t>
            </w:r>
          </w:p>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 xml:space="preserve">Соблюдающий элементарные правила безопасности </w:t>
            </w:r>
            <w:r w:rsidRPr="00FC2961">
              <w:rPr>
                <w:rFonts w:ascii="Times New Roman" w:hAnsi="Times New Roman" w:cs="Times New Roman"/>
                <w:sz w:val="24"/>
                <w:szCs w:val="24"/>
              </w:rPr>
              <w:br/>
              <w:t>в быту, в ОО, на природе.</w:t>
            </w:r>
          </w:p>
        </w:tc>
      </w:tr>
      <w:tr w:rsidR="00EE3176" w:rsidRPr="00FC2961" w:rsidTr="00EE3176">
        <w:trPr>
          <w:trHeight w:val="145"/>
        </w:trPr>
        <w:tc>
          <w:tcPr>
            <w:tcW w:w="2374"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b/>
                <w:sz w:val="24"/>
                <w:szCs w:val="24"/>
              </w:rPr>
              <w:t>Трудовое</w:t>
            </w:r>
          </w:p>
        </w:tc>
        <w:tc>
          <w:tcPr>
            <w:tcW w:w="1945"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 xml:space="preserve">Труд </w:t>
            </w:r>
          </w:p>
        </w:tc>
        <w:tc>
          <w:tcPr>
            <w:tcW w:w="5025" w:type="dxa"/>
            <w:tcBorders>
              <w:top w:val="single" w:sz="4" w:space="0" w:color="000000"/>
              <w:left w:val="single" w:sz="4" w:space="0" w:color="000000"/>
              <w:bottom w:val="single" w:sz="4" w:space="0" w:color="000000"/>
              <w:right w:val="single" w:sz="4" w:space="0" w:color="000000"/>
            </w:tcBorders>
          </w:tcPr>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Поддерживающий элементарный порядок в</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окружающей обстановке.</w:t>
            </w:r>
          </w:p>
          <w:p w:rsidR="00EE3176" w:rsidRPr="00FC2961" w:rsidRDefault="00EE3176" w:rsidP="00FC2961">
            <w:pPr>
              <w:spacing w:after="0" w:line="240" w:lineRule="auto"/>
              <w:contextualSpacing/>
              <w:jc w:val="both"/>
              <w:rPr>
                <w:rFonts w:ascii="Times New Roman" w:hAnsi="Times New Roman" w:cs="Times New Roman"/>
                <w:sz w:val="24"/>
                <w:szCs w:val="24"/>
              </w:rPr>
            </w:pPr>
            <w:r w:rsidRPr="00FC2961">
              <w:rPr>
                <w:rFonts w:ascii="Times New Roman" w:hAnsi="Times New Roman" w:cs="Times New Roman"/>
                <w:sz w:val="24"/>
                <w:szCs w:val="24"/>
              </w:rPr>
              <w:t>Стремящийся помогать взрослому в</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доступных действиях.</w:t>
            </w:r>
          </w:p>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Стремящийся к самостоятельности в</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самообслуживании, в быту, в игре, в</w:t>
            </w:r>
            <w:r w:rsidRPr="00FC2961">
              <w:rPr>
                <w:rFonts w:ascii="Times New Roman" w:hAnsi="Times New Roman" w:cs="Times New Roman"/>
                <w:sz w:val="24"/>
                <w:szCs w:val="24"/>
                <w:lang w:val="en-US"/>
              </w:rPr>
              <w:t> </w:t>
            </w:r>
            <w:r w:rsidRPr="00FC2961">
              <w:rPr>
                <w:rFonts w:ascii="Times New Roman" w:hAnsi="Times New Roman" w:cs="Times New Roman"/>
                <w:sz w:val="24"/>
                <w:szCs w:val="24"/>
              </w:rPr>
              <w:t>продуктивных видах деятельности.</w:t>
            </w:r>
          </w:p>
        </w:tc>
      </w:tr>
      <w:tr w:rsidR="00EE3176" w:rsidRPr="00FC2961" w:rsidTr="00EE3176">
        <w:trPr>
          <w:trHeight w:val="145"/>
        </w:trPr>
        <w:tc>
          <w:tcPr>
            <w:tcW w:w="2374"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b/>
                <w:sz w:val="24"/>
                <w:szCs w:val="24"/>
              </w:rPr>
              <w:t>Этико-эстетическое</w:t>
            </w:r>
          </w:p>
        </w:tc>
        <w:tc>
          <w:tcPr>
            <w:tcW w:w="1945" w:type="dxa"/>
            <w:tcBorders>
              <w:top w:val="single" w:sz="4" w:space="0" w:color="000000"/>
              <w:left w:val="single" w:sz="4" w:space="0" w:color="000000"/>
              <w:bottom w:val="single" w:sz="4" w:space="0" w:color="000000"/>
            </w:tcBorders>
          </w:tcPr>
          <w:p w:rsidR="00EE3176" w:rsidRPr="00FC2961" w:rsidRDefault="00EE3176" w:rsidP="00FC2961">
            <w:pPr>
              <w:spacing w:after="0" w:line="240" w:lineRule="auto"/>
              <w:rPr>
                <w:rFonts w:ascii="Times New Roman" w:hAnsi="Times New Roman" w:cs="Times New Roman"/>
                <w:sz w:val="24"/>
                <w:szCs w:val="24"/>
              </w:rPr>
            </w:pPr>
            <w:r w:rsidRPr="00FC2961">
              <w:rPr>
                <w:rFonts w:ascii="Times New Roman" w:hAnsi="Times New Roman" w:cs="Times New Roman"/>
                <w:sz w:val="24"/>
                <w:szCs w:val="24"/>
              </w:rPr>
              <w:t>Культура и красота</w:t>
            </w:r>
          </w:p>
        </w:tc>
        <w:tc>
          <w:tcPr>
            <w:tcW w:w="5025" w:type="dxa"/>
            <w:tcBorders>
              <w:top w:val="single" w:sz="4" w:space="0" w:color="000000"/>
              <w:left w:val="single" w:sz="4" w:space="0" w:color="000000"/>
              <w:bottom w:val="single" w:sz="4" w:space="0" w:color="000000"/>
              <w:right w:val="single" w:sz="4" w:space="0" w:color="000000"/>
            </w:tcBorders>
          </w:tcPr>
          <w:p w:rsidR="00EE3176" w:rsidRPr="00FC2961" w:rsidRDefault="00EE3176" w:rsidP="00FC2961">
            <w:pPr>
              <w:shd w:val="clear" w:color="auto" w:fill="FFFFFF"/>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Эмоционально отзывчивый к красоте.</w:t>
            </w:r>
          </w:p>
          <w:p w:rsidR="00EE3176" w:rsidRPr="00FC2961" w:rsidRDefault="00EE3176" w:rsidP="00FC2961">
            <w:pPr>
              <w:spacing w:after="0" w:line="240" w:lineRule="auto"/>
              <w:jc w:val="both"/>
              <w:rPr>
                <w:rFonts w:ascii="Times New Roman" w:hAnsi="Times New Roman" w:cs="Times New Roman"/>
                <w:sz w:val="24"/>
                <w:szCs w:val="24"/>
              </w:rPr>
            </w:pPr>
            <w:r w:rsidRPr="00FC2961">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EE3176" w:rsidRPr="00FC2961" w:rsidRDefault="00EE3176" w:rsidP="00FC2961">
      <w:pPr>
        <w:autoSpaceDE w:val="0"/>
        <w:autoSpaceDN w:val="0"/>
        <w:adjustRightInd w:val="0"/>
        <w:spacing w:line="240" w:lineRule="auto"/>
        <w:ind w:right="57"/>
        <w:jc w:val="both"/>
        <w:rPr>
          <w:rFonts w:ascii="Times New Roman" w:hAnsi="Times New Roman" w:cs="Times New Roman"/>
          <w:color w:val="000000"/>
          <w:sz w:val="24"/>
          <w:szCs w:val="24"/>
        </w:rPr>
      </w:pPr>
    </w:p>
    <w:p w:rsidR="00EE3176" w:rsidRPr="00FC2961" w:rsidRDefault="00EE3176" w:rsidP="00FC2961">
      <w:pPr>
        <w:pStyle w:val="a3"/>
        <w:autoSpaceDE w:val="0"/>
        <w:autoSpaceDN w:val="0"/>
        <w:adjustRightInd w:val="0"/>
        <w:ind w:left="57" w:right="57" w:firstLine="709"/>
        <w:jc w:val="both"/>
        <w:rPr>
          <w:color w:val="000000"/>
        </w:rPr>
      </w:pPr>
      <w:r w:rsidRPr="00FC2961">
        <w:rPr>
          <w:color w:val="000000"/>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EE3176" w:rsidRPr="00FC2961" w:rsidRDefault="00EE3176" w:rsidP="00FC2961">
      <w:pPr>
        <w:pStyle w:val="a3"/>
        <w:ind w:left="57" w:right="57" w:firstLine="709"/>
        <w:jc w:val="both"/>
        <w:rPr>
          <w:b/>
        </w:rPr>
      </w:pPr>
      <w:r w:rsidRPr="00FC2961">
        <w:t>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E3176" w:rsidRPr="00FC2961" w:rsidRDefault="00EE3176" w:rsidP="00FC2961">
      <w:pPr>
        <w:spacing w:line="240" w:lineRule="auto"/>
        <w:ind w:left="57" w:right="57" w:firstLine="709"/>
        <w:jc w:val="center"/>
        <w:rPr>
          <w:rFonts w:ascii="Times New Roman" w:eastAsia="Calibri" w:hAnsi="Times New Roman" w:cs="Times New Roman"/>
          <w:b/>
          <w:color w:val="FF0000"/>
          <w:sz w:val="24"/>
          <w:szCs w:val="24"/>
        </w:rPr>
      </w:pPr>
    </w:p>
    <w:p w:rsidR="00EE3176" w:rsidRPr="00FC2961" w:rsidRDefault="00EE3176" w:rsidP="00FC2961">
      <w:pPr>
        <w:spacing w:line="240" w:lineRule="auto"/>
        <w:ind w:left="57" w:right="57" w:firstLine="709"/>
        <w:jc w:val="center"/>
        <w:rPr>
          <w:rFonts w:ascii="Times New Roman" w:eastAsia="Calibri" w:hAnsi="Times New Roman" w:cs="Times New Roman"/>
          <w:b/>
          <w:sz w:val="24"/>
          <w:szCs w:val="24"/>
        </w:rPr>
      </w:pPr>
      <w:r w:rsidRPr="00FC2961">
        <w:rPr>
          <w:rFonts w:ascii="Times New Roman" w:eastAsia="Calibri" w:hAnsi="Times New Roman" w:cs="Times New Roman"/>
          <w:b/>
          <w:sz w:val="24"/>
          <w:szCs w:val="24"/>
        </w:rPr>
        <w:t>Основные задачи взаимодействия детского сада с семьей:</w:t>
      </w:r>
    </w:p>
    <w:p w:rsidR="00EE3176" w:rsidRPr="00FC2961" w:rsidRDefault="00EE3176" w:rsidP="00FC2961">
      <w:pPr>
        <w:spacing w:line="240" w:lineRule="auto"/>
        <w:ind w:left="57" w:right="57" w:firstLine="709"/>
        <w:jc w:val="both"/>
        <w:rPr>
          <w:rFonts w:ascii="Times New Roman" w:eastAsia="Calibri" w:hAnsi="Times New Roman" w:cs="Times New Roman"/>
          <w:sz w:val="24"/>
          <w:szCs w:val="24"/>
        </w:rPr>
      </w:pPr>
      <w:r w:rsidRPr="00FC2961">
        <w:rPr>
          <w:rFonts w:ascii="Times New Roman" w:eastAsia="Calibri"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E3176" w:rsidRPr="00FC2961" w:rsidRDefault="00EE3176" w:rsidP="00FC2961">
      <w:pPr>
        <w:spacing w:line="240" w:lineRule="auto"/>
        <w:ind w:left="57" w:right="57" w:firstLine="709"/>
        <w:jc w:val="both"/>
        <w:rPr>
          <w:rFonts w:ascii="Times New Roman" w:eastAsia="Calibri" w:hAnsi="Times New Roman" w:cs="Times New Roman"/>
          <w:sz w:val="24"/>
          <w:szCs w:val="24"/>
        </w:rPr>
      </w:pPr>
      <w:r w:rsidRPr="00FC2961">
        <w:rPr>
          <w:rFonts w:ascii="Times New Roman" w:eastAsia="Calibri"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E3176" w:rsidRPr="00FC2961" w:rsidRDefault="00EE3176" w:rsidP="00FC2961">
      <w:pPr>
        <w:spacing w:line="240" w:lineRule="auto"/>
        <w:ind w:left="57" w:right="57" w:firstLine="709"/>
        <w:jc w:val="both"/>
        <w:rPr>
          <w:rFonts w:ascii="Times New Roman" w:eastAsia="Calibri" w:hAnsi="Times New Roman" w:cs="Times New Roman"/>
          <w:sz w:val="24"/>
          <w:szCs w:val="24"/>
        </w:rPr>
      </w:pPr>
      <w:r w:rsidRPr="00FC2961">
        <w:rPr>
          <w:rFonts w:ascii="Times New Roman" w:eastAsia="Calibri"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EE3176" w:rsidRPr="00FC2961" w:rsidRDefault="00EE3176" w:rsidP="00FC2961">
      <w:pPr>
        <w:spacing w:line="240" w:lineRule="auto"/>
        <w:ind w:left="57" w:right="57" w:firstLine="709"/>
        <w:jc w:val="both"/>
        <w:rPr>
          <w:rFonts w:ascii="Times New Roman" w:eastAsia="Calibri" w:hAnsi="Times New Roman" w:cs="Times New Roman"/>
          <w:sz w:val="24"/>
          <w:szCs w:val="24"/>
        </w:rPr>
      </w:pPr>
      <w:r w:rsidRPr="00FC2961">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E3176" w:rsidRPr="00FC2961" w:rsidRDefault="00EE3176" w:rsidP="00FC2961">
      <w:pPr>
        <w:spacing w:line="240" w:lineRule="auto"/>
        <w:ind w:left="57" w:right="57" w:firstLine="709"/>
        <w:jc w:val="both"/>
        <w:rPr>
          <w:rFonts w:ascii="Times New Roman" w:eastAsia="Calibri" w:hAnsi="Times New Roman" w:cs="Times New Roman"/>
          <w:sz w:val="24"/>
          <w:szCs w:val="24"/>
        </w:rPr>
      </w:pPr>
      <w:r w:rsidRPr="00FC2961">
        <w:rPr>
          <w:rFonts w:ascii="Times New Roman" w:eastAsia="Calibri" w:hAnsi="Times New Roman" w:cs="Times New Roman"/>
          <w:sz w:val="24"/>
          <w:szCs w:val="24"/>
        </w:rPr>
        <w:t xml:space="preserve">• привлечение семей воспитанников к участию в совместных мероприятиях, организуемых в районе (городе, области); </w:t>
      </w:r>
    </w:p>
    <w:p w:rsidR="00EE3176" w:rsidRPr="00FC2961" w:rsidRDefault="00EE3176" w:rsidP="00FC2961">
      <w:pPr>
        <w:spacing w:line="240" w:lineRule="auto"/>
        <w:ind w:left="57" w:right="57" w:firstLine="709"/>
        <w:jc w:val="both"/>
        <w:rPr>
          <w:rFonts w:ascii="Times New Roman" w:eastAsia="Calibri" w:hAnsi="Times New Roman" w:cs="Times New Roman"/>
          <w:sz w:val="24"/>
          <w:szCs w:val="24"/>
        </w:rPr>
      </w:pPr>
      <w:r w:rsidRPr="00FC2961">
        <w:rPr>
          <w:rFonts w:ascii="Times New Roman" w:eastAsia="Calibri" w:hAnsi="Times New Roman" w:cs="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EE3176" w:rsidRPr="00FC2961" w:rsidRDefault="00EE3176" w:rsidP="00FC2961">
      <w:pPr>
        <w:spacing w:line="240" w:lineRule="auto"/>
        <w:ind w:left="57" w:right="57" w:firstLine="709"/>
        <w:jc w:val="center"/>
        <w:rPr>
          <w:rFonts w:ascii="Times New Roman" w:eastAsia="Calibri" w:hAnsi="Times New Roman" w:cs="Times New Roman"/>
          <w:b/>
          <w:color w:val="FF0000"/>
          <w:sz w:val="24"/>
          <w:szCs w:val="24"/>
        </w:rPr>
      </w:pPr>
    </w:p>
    <w:tbl>
      <w:tblPr>
        <w:tblStyle w:val="a5"/>
        <w:tblW w:w="0" w:type="auto"/>
        <w:tblLook w:val="04A0" w:firstRow="1" w:lastRow="0" w:firstColumn="1" w:lastColumn="0" w:noHBand="0" w:noVBand="1"/>
      </w:tblPr>
      <w:tblGrid>
        <w:gridCol w:w="534"/>
        <w:gridCol w:w="9036"/>
      </w:tblGrid>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jc w:val="center"/>
              <w:rPr>
                <w:rFonts w:ascii="Times New Roman" w:hAnsi="Times New Roman" w:cs="Times New Roman"/>
                <w:sz w:val="24"/>
                <w:szCs w:val="24"/>
              </w:rPr>
            </w:pPr>
            <w:r w:rsidRPr="00FC2961">
              <w:rPr>
                <w:rFonts w:ascii="Times New Roman" w:hAnsi="Times New Roman" w:cs="Times New Roman"/>
                <w:bCs/>
                <w:sz w:val="24"/>
                <w:szCs w:val="24"/>
              </w:rPr>
              <w:t>Сентябрь</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Индивидуальные консультации с родителями детей: «Идём в детский сад», «Как облегчить адаптацию?», «Что должно быть в шкафчике»;</w:t>
            </w:r>
          </w:p>
          <w:p w:rsidR="00EE3176" w:rsidRPr="00FC2961" w:rsidRDefault="00EE3176" w:rsidP="00FC2961">
            <w:pPr>
              <w:shd w:val="clear" w:color="auto" w:fill="FFFFFF"/>
              <w:spacing w:line="240" w:lineRule="auto"/>
              <w:rPr>
                <w:rStyle w:val="c1"/>
                <w:rFonts w:ascii="Times New Roman" w:hAnsi="Times New Roman" w:cs="Times New Roman"/>
                <w:sz w:val="24"/>
                <w:szCs w:val="24"/>
              </w:rPr>
            </w:pPr>
            <w:r w:rsidRPr="00FC2961">
              <w:rPr>
                <w:rStyle w:val="c1"/>
                <w:rFonts w:ascii="Times New Roman" w:hAnsi="Times New Roman" w:cs="Times New Roman"/>
                <w:sz w:val="24"/>
                <w:szCs w:val="24"/>
              </w:rPr>
              <w:t xml:space="preserve">2. Групповое родительское собрание. </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Оформление уголка для родителей: режим дня, сетка занятий, возрастные особенности детей, антропометрия.</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Консультации «Возрастные психологические особенности дошкольника»;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Беседа «О соблюдении режима дня в детском саду и дома»;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Консультация «Воспитание культурно – гигиенических навыков у детей младшего дошкольного возраста».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Составление социального паспорта семьи;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8. Наглядно – текстовая информация «Адаптация в ДОУ»;</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9.Ежедневные беседы о питании, сне, играх детей, о том, на что родителям следует обратить внимание, об успехах на занятиях.</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Октябрь</w:t>
            </w:r>
            <w:r w:rsidRPr="00FC2961">
              <w:rPr>
                <w:rFonts w:ascii="Times New Roman" w:hAnsi="Times New Roman" w:cs="Times New Roman"/>
                <w:sz w:val="24"/>
                <w:szCs w:val="24"/>
              </w:rPr>
              <w:t>.</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Fonts w:ascii="Times New Roman" w:hAnsi="Times New Roman" w:cs="Times New Roman"/>
                <w:sz w:val="24"/>
                <w:szCs w:val="24"/>
              </w:rPr>
              <w:t>1. </w:t>
            </w:r>
            <w:r w:rsidRPr="00FC2961">
              <w:rPr>
                <w:rStyle w:val="c1"/>
                <w:rFonts w:ascii="Times New Roman" w:hAnsi="Times New Roman" w:cs="Times New Roman"/>
                <w:sz w:val="24"/>
                <w:szCs w:val="24"/>
              </w:rPr>
              <w:t>Консультация «Одежда детей в группе и на улице».</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Консультация «Поговорим о правильном питании»;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Наглядная агитация «Уголок здоровья»;</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Беседа «О необходимости развития мелкой моторики рук»;</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Беседа «О необходимости регулярного посещения детского сада»;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6.Помощь родителей в совершенствовании предметно – развивающей среды в группе;</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Памятка для родителей по оздоровлению детей в осенний период;</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8. Выставка осенних поделок из природных материалов, сделанных родителями и детьми.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9. Праздник осени.</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10. Консультация «Как вести здоровый образ жизни вместе с ребенком?».</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Ноябрь</w:t>
            </w:r>
            <w:r w:rsidRPr="00FC2961">
              <w:rPr>
                <w:rFonts w:ascii="Times New Roman" w:hAnsi="Times New Roman" w:cs="Times New Roman"/>
                <w:sz w:val="24"/>
                <w:szCs w:val="24"/>
              </w:rPr>
              <w:t>.</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Консультация «Как развивать речь младших дошкольников».</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Консультация «Как дошкольнику подружиться с сенсорикой».</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Консультация «Профилактика гриппа – оздоровление детей в детском саду и дома»;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Развлечение «Мамочка любимая» и организация чаепития;</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Фотовыставка «Мамочка моя»;</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Выставка детских рисунков «Моя милая мама»;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Папка – передвижка. «Нашим дорогим мамам посвящается!».</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8. Анкета «Закаливание детей дома».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9. Консультация «Закаливание детей 3- 4 лет».</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10. Памятка «Что за прелесть эти сказки!». Рекомендации о чтении сказок детям дома.</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Декабрь</w:t>
            </w:r>
            <w:r w:rsidRPr="00FC2961">
              <w:rPr>
                <w:rFonts w:ascii="Times New Roman" w:hAnsi="Times New Roman" w:cs="Times New Roman"/>
                <w:sz w:val="24"/>
                <w:szCs w:val="24"/>
              </w:rPr>
              <w:t>.</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Помощь родителей в подготовке костюмов к новогоднему утреннику;</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Консультация «Зачем и как учить стихи»;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Беседа «О правилах поведения на празднике»;</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Общее родительское собрание ««Познавательно-речевое развитие детей четвертого года жизни»;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Привлечение родителей к совместному украшению группы к Новому году, изготовлению костюмов, новогодних подарков.</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Утренник «Здравствуй, праздник Новогодний»;</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Помощь родителей в расчистке снега на участках;</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8. Конкурс поделок к Новому году.</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9. Индивидуальные беседы с родителями по возникшим вопросам.</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Январь</w:t>
            </w:r>
            <w:r w:rsidRPr="00FC2961">
              <w:rPr>
                <w:rFonts w:ascii="Times New Roman" w:hAnsi="Times New Roman" w:cs="Times New Roman"/>
                <w:sz w:val="24"/>
                <w:szCs w:val="24"/>
              </w:rPr>
              <w:t>.</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Наглядно – текстовая информация «Игры и забавы зимой»;</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Консультация «Сказки читаем</w:t>
            </w:r>
            <w:r w:rsidR="00FC2961">
              <w:rPr>
                <w:rStyle w:val="c1"/>
                <w:rFonts w:ascii="Times New Roman" w:hAnsi="Times New Roman" w:cs="Times New Roman"/>
                <w:sz w:val="24"/>
                <w:szCs w:val="24"/>
              </w:rPr>
              <w:t xml:space="preserve"> </w:t>
            </w:r>
            <w:r w:rsidRPr="00FC2961">
              <w:rPr>
                <w:rStyle w:val="c1"/>
                <w:rFonts w:ascii="Times New Roman" w:hAnsi="Times New Roman" w:cs="Times New Roman"/>
                <w:sz w:val="24"/>
                <w:szCs w:val="24"/>
              </w:rPr>
              <w:t>-</w:t>
            </w:r>
            <w:r w:rsidR="00FC2961">
              <w:rPr>
                <w:rStyle w:val="c1"/>
                <w:rFonts w:ascii="Times New Roman" w:hAnsi="Times New Roman" w:cs="Times New Roman"/>
                <w:sz w:val="24"/>
                <w:szCs w:val="24"/>
              </w:rPr>
              <w:t xml:space="preserve"> </w:t>
            </w:r>
            <w:r w:rsidRPr="00FC2961">
              <w:rPr>
                <w:rStyle w:val="c1"/>
                <w:rFonts w:ascii="Times New Roman" w:hAnsi="Times New Roman" w:cs="Times New Roman"/>
                <w:sz w:val="24"/>
                <w:szCs w:val="24"/>
              </w:rPr>
              <w:t>речь развиваем»;</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Подготовить раскраски по народным сказкам, шаблоны дымковских игрушек.</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Папки – передвижки: «Зимние игры и развлечения»; «Как уберечься от простуды»;</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Показ выполнения артикуляционной гимнастики.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Памятка для родителей по оздоровлению детей в зимний период;</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7. Ежедневные беседы с родителями о поведении, общении детей в группе друг с другом.</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Февраль</w:t>
            </w:r>
            <w:r w:rsidRPr="00FC2961">
              <w:rPr>
                <w:rFonts w:ascii="Times New Roman" w:hAnsi="Times New Roman" w:cs="Times New Roman"/>
                <w:sz w:val="24"/>
                <w:szCs w:val="24"/>
              </w:rPr>
              <w:t>.</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Фотовыставка «Знакомьтесь, мой замечательный папа»;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Консультация «Дыхательная гимнастика для профилактики простудных заболеваний».</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Беседа на тему: «Детское хочу и родительское снисхождение».</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Консультация «Можно, нельзя, надо» (о моральном воспитании ребенка);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Выставка детских рисунков «Мой папа».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Оформить праздничное поздравление к празднику пап.</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Наглядно – текстовая информация «Этикет».</w:t>
            </w:r>
          </w:p>
          <w:p w:rsidR="00EE3176" w:rsidRPr="00FC2961" w:rsidRDefault="00EE3176" w:rsidP="00FC2961">
            <w:pPr>
              <w:spacing w:line="240" w:lineRule="auto"/>
              <w:jc w:val="center"/>
              <w:rPr>
                <w:rFonts w:ascii="Times New Roman" w:hAnsi="Times New Roman" w:cs="Times New Roman"/>
                <w:b/>
                <w:sz w:val="24"/>
                <w:szCs w:val="24"/>
              </w:rPr>
            </w:pPr>
            <w:r w:rsidRPr="00FC2961">
              <w:rPr>
                <w:rStyle w:val="c1"/>
                <w:rFonts w:ascii="Times New Roman" w:hAnsi="Times New Roman" w:cs="Times New Roman"/>
                <w:sz w:val="24"/>
                <w:szCs w:val="24"/>
              </w:rPr>
              <w:t>8. Индивидуальные беседы «Как приучать малыша самому одеваться и раздеваться».</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Март</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Фотовыставка «Я мамин помощник»;</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Памятка для родителей «7 правил для всех (о наказаниях ребенка)»;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Консультация «Мамы разные нужны»;</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Утренник 8 Марта;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Консультации «Как преодолеть капризы»;</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Консультация «Знакомьте малышей с народным фольклором»;</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Наглядная агитация «Это интересно»;</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8. Наглядно – текстовая информация «Роль искусства в развитии ребенка»;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9. Совместное создание в группе огорода;</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10. Фоторепортаж «Как мы ухаживаем за растениями!»</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sz w:val="24"/>
                <w:szCs w:val="24"/>
              </w:rPr>
              <w:t> </w:t>
            </w:r>
            <w:r w:rsidRPr="00FC2961">
              <w:rPr>
                <w:rFonts w:ascii="Times New Roman" w:hAnsi="Times New Roman" w:cs="Times New Roman"/>
                <w:bCs/>
                <w:sz w:val="24"/>
                <w:szCs w:val="24"/>
              </w:rPr>
              <w:t>Апрель</w:t>
            </w:r>
            <w:r w:rsidRPr="00FC2961">
              <w:rPr>
                <w:rFonts w:ascii="Times New Roman" w:hAnsi="Times New Roman" w:cs="Times New Roman"/>
                <w:sz w:val="24"/>
                <w:szCs w:val="24"/>
              </w:rPr>
              <w:t>.</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Наглядно – текстовая информация «Особенности развития речи ребенка»;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Консультация «Я и дорога»;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Анкетирование «Ваше мнение о работе ДОУ»;</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Развлечение «День смеха»;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Наглядно – текстовая информация «Роль семьи в воспитании ребенка»;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Проведение субботника по благоустройству детской площадки;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Беседа «О совместном с детьми наблюдении за весенней погодой, явлениями, изменениями в природе».</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8. Беседа с родителями о соблюдении режима дня в выходные дни.</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pacing w:line="240" w:lineRule="auto"/>
              <w:jc w:val="center"/>
              <w:rPr>
                <w:rFonts w:ascii="Times New Roman" w:hAnsi="Times New Roman" w:cs="Times New Roman"/>
                <w:b/>
                <w:sz w:val="24"/>
                <w:szCs w:val="24"/>
              </w:rPr>
            </w:pPr>
            <w:r w:rsidRPr="00FC2961">
              <w:rPr>
                <w:rFonts w:ascii="Times New Roman" w:hAnsi="Times New Roman" w:cs="Times New Roman"/>
                <w:bCs/>
                <w:sz w:val="24"/>
                <w:szCs w:val="24"/>
              </w:rPr>
              <w:t>Май</w:t>
            </w:r>
          </w:p>
        </w:tc>
      </w:tr>
      <w:tr w:rsidR="00EE3176" w:rsidRPr="00FC2961" w:rsidTr="00EE3176">
        <w:tc>
          <w:tcPr>
            <w:tcW w:w="534" w:type="dxa"/>
          </w:tcPr>
          <w:p w:rsidR="00EE3176" w:rsidRPr="00FC2961" w:rsidRDefault="00EE3176" w:rsidP="00FC2961">
            <w:pPr>
              <w:spacing w:line="240" w:lineRule="auto"/>
              <w:jc w:val="center"/>
              <w:rPr>
                <w:rFonts w:ascii="Times New Roman" w:hAnsi="Times New Roman" w:cs="Times New Roman"/>
                <w:b/>
                <w:sz w:val="24"/>
                <w:szCs w:val="24"/>
              </w:rPr>
            </w:pPr>
          </w:p>
        </w:tc>
        <w:tc>
          <w:tcPr>
            <w:tcW w:w="9036" w:type="dxa"/>
          </w:tcPr>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1. Родительское собрание «Чему мы научились»</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2. Вручение благодарностей родителям, принимавших активное участие в жизни группы.</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3. «День добрых дел» по благоустройству территории детского сада;</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4. Оформление наглядной агитации в группах «Уголок для родителей»: «Что должен знать и уметь выпускник младшей группы»;</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5. Консультация «Как организовать летний отдых детей»;</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6. Наглядно – текстовая информация «Ребенок в мире техники и технологии»;</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7. Оформление альбома «Игры на свежем воздухе»;</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8. Фотовыставка «Наша дружная семья</w:t>
            </w:r>
            <w:r w:rsidR="00FC2961">
              <w:rPr>
                <w:rStyle w:val="c1"/>
                <w:rFonts w:ascii="Times New Roman" w:hAnsi="Times New Roman" w:cs="Times New Roman"/>
                <w:sz w:val="24"/>
                <w:szCs w:val="24"/>
              </w:rPr>
              <w:t xml:space="preserve"> </w:t>
            </w:r>
            <w:r w:rsidRPr="00FC2961">
              <w:rPr>
                <w:rStyle w:val="c1"/>
                <w:rFonts w:ascii="Times New Roman" w:hAnsi="Times New Roman" w:cs="Times New Roman"/>
                <w:sz w:val="24"/>
                <w:szCs w:val="24"/>
              </w:rPr>
              <w:t>-</w:t>
            </w:r>
            <w:r w:rsidR="00FC2961">
              <w:rPr>
                <w:rStyle w:val="c1"/>
                <w:rFonts w:ascii="Times New Roman" w:hAnsi="Times New Roman" w:cs="Times New Roman"/>
                <w:sz w:val="24"/>
                <w:szCs w:val="24"/>
              </w:rPr>
              <w:t xml:space="preserve"> </w:t>
            </w:r>
            <w:r w:rsidRPr="00FC2961">
              <w:rPr>
                <w:rStyle w:val="c1"/>
                <w:rFonts w:ascii="Times New Roman" w:hAnsi="Times New Roman" w:cs="Times New Roman"/>
                <w:sz w:val="24"/>
                <w:szCs w:val="24"/>
              </w:rPr>
              <w:t>детский сад».</w:t>
            </w:r>
          </w:p>
          <w:p w:rsidR="00EE3176" w:rsidRPr="00FC2961" w:rsidRDefault="00EE3176" w:rsidP="00FC2961">
            <w:pPr>
              <w:shd w:val="clear" w:color="auto" w:fill="FFFFFF"/>
              <w:spacing w:line="240" w:lineRule="auto"/>
              <w:rPr>
                <w:rFonts w:ascii="Times New Roman" w:hAnsi="Times New Roman" w:cs="Times New Roman"/>
                <w:sz w:val="24"/>
                <w:szCs w:val="24"/>
              </w:rPr>
            </w:pPr>
            <w:r w:rsidRPr="00FC2961">
              <w:rPr>
                <w:rStyle w:val="c1"/>
                <w:rFonts w:ascii="Times New Roman" w:hAnsi="Times New Roman" w:cs="Times New Roman"/>
                <w:sz w:val="24"/>
                <w:szCs w:val="24"/>
              </w:rPr>
              <w:t>9. Беседа с родителями о предстоящем летнем периоде: требования к одежде, режим дня в летний период и др.</w:t>
            </w:r>
          </w:p>
          <w:p w:rsidR="00EE3176" w:rsidRPr="00FC2961" w:rsidRDefault="00EE3176" w:rsidP="00FC2961">
            <w:pPr>
              <w:spacing w:line="240" w:lineRule="auto"/>
              <w:rPr>
                <w:rFonts w:ascii="Times New Roman" w:hAnsi="Times New Roman" w:cs="Times New Roman"/>
                <w:b/>
                <w:sz w:val="24"/>
                <w:szCs w:val="24"/>
              </w:rPr>
            </w:pPr>
            <w:r w:rsidRPr="00FC2961">
              <w:rPr>
                <w:rStyle w:val="c1"/>
                <w:rFonts w:ascii="Times New Roman" w:hAnsi="Times New Roman" w:cs="Times New Roman"/>
                <w:sz w:val="24"/>
                <w:szCs w:val="24"/>
              </w:rPr>
              <w:t>10. Индивидуальные беседы с родителями по возникшим вопросам.</w:t>
            </w:r>
          </w:p>
        </w:tc>
      </w:tr>
    </w:tbl>
    <w:p w:rsidR="00EE3176" w:rsidRPr="00FC2961" w:rsidRDefault="00EE3176" w:rsidP="00FC2961">
      <w:pPr>
        <w:spacing w:line="240" w:lineRule="auto"/>
        <w:contextualSpacing/>
        <w:rPr>
          <w:rFonts w:ascii="Times New Roman" w:eastAsia="Times New Roman" w:hAnsi="Times New Roman" w:cs="Times New Roman"/>
          <w:b/>
          <w:bCs/>
          <w:sz w:val="24"/>
          <w:szCs w:val="24"/>
        </w:rPr>
      </w:pPr>
      <w:r w:rsidRPr="00FC2961">
        <w:rPr>
          <w:rFonts w:ascii="Times New Roman" w:eastAsia="Times New Roman" w:hAnsi="Times New Roman" w:cs="Times New Roman"/>
          <w:b/>
          <w:bCs/>
          <w:sz w:val="24"/>
          <w:szCs w:val="24"/>
        </w:rPr>
        <w:t>Деятельность по реализации части программы, формируемой участниками образовательного процесса.</w:t>
      </w:r>
    </w:p>
    <w:p w:rsidR="00EE3176" w:rsidRPr="00FC2961" w:rsidRDefault="00EE3176" w:rsidP="00FC2961">
      <w:pPr>
        <w:pStyle w:val="1a"/>
        <w:spacing w:line="240" w:lineRule="auto"/>
        <w:rPr>
          <w:rStyle w:val="af9"/>
          <w:color w:val="FF0000"/>
          <w:sz w:val="24"/>
          <w:szCs w:val="24"/>
        </w:rPr>
      </w:pPr>
      <w:r w:rsidRPr="00FC2961">
        <w:rPr>
          <w:rStyle w:val="af9"/>
          <w:b/>
          <w:sz w:val="24"/>
          <w:szCs w:val="24"/>
        </w:rPr>
        <w:t>Реализация программы</w:t>
      </w:r>
      <w:r w:rsidRPr="00FC2961">
        <w:rPr>
          <w:rStyle w:val="af9"/>
          <w:sz w:val="24"/>
          <w:szCs w:val="24"/>
        </w:rPr>
        <w:t xml:space="preserve"> «</w:t>
      </w:r>
      <w:r w:rsidRPr="00FC2961">
        <w:rPr>
          <w:rStyle w:val="af9"/>
          <w:b/>
          <w:bCs/>
          <w:sz w:val="24"/>
          <w:szCs w:val="24"/>
        </w:rPr>
        <w:t>Социокультурные истоки»</w:t>
      </w:r>
      <w:r w:rsidRPr="00FC2961">
        <w:rPr>
          <w:rStyle w:val="af9"/>
          <w:sz w:val="24"/>
          <w:szCs w:val="24"/>
        </w:rPr>
        <w:t xml:space="preserve"> .</w:t>
      </w:r>
    </w:p>
    <w:p w:rsidR="00EE3176" w:rsidRPr="00FC2961" w:rsidRDefault="00EE3176" w:rsidP="00FC2961">
      <w:pPr>
        <w:shd w:val="clear" w:color="auto" w:fill="FFFFFF"/>
        <w:spacing w:line="240" w:lineRule="auto"/>
        <w:ind w:firstLine="560"/>
        <w:jc w:val="both"/>
        <w:rPr>
          <w:rFonts w:ascii="Times New Roman" w:hAnsi="Times New Roman" w:cs="Times New Roman"/>
          <w:sz w:val="24"/>
          <w:szCs w:val="24"/>
        </w:rPr>
      </w:pPr>
      <w:r w:rsidRPr="00FC2961">
        <w:rPr>
          <w:rFonts w:ascii="Times New Roman" w:hAnsi="Times New Roman" w:cs="Times New Roman"/>
          <w:sz w:val="24"/>
          <w:szCs w:val="24"/>
        </w:rPr>
        <w:t xml:space="preserve"> В течение каждого года предусмотрено проведение девяти занятий. Концентрический принцип построения программ «Истоки» и «Воспитание на социокультурном опыте» для дошкольного образования и базисного курса «Истоки» обусловил следующую логику освоения основных категорий курса:</w:t>
      </w:r>
    </w:p>
    <w:p w:rsidR="00EE3176" w:rsidRPr="00FC2961" w:rsidRDefault="00EE3176" w:rsidP="00FC2961">
      <w:pPr>
        <w:shd w:val="clear" w:color="auto" w:fill="FFFFFF"/>
        <w:spacing w:line="240" w:lineRule="auto"/>
        <w:jc w:val="both"/>
        <w:rPr>
          <w:rFonts w:ascii="Times New Roman" w:hAnsi="Times New Roman" w:cs="Times New Roman"/>
          <w:sz w:val="24"/>
          <w:szCs w:val="24"/>
        </w:rPr>
      </w:pPr>
      <w:r w:rsidRPr="00FC2961">
        <w:rPr>
          <w:rFonts w:ascii="Times New Roman" w:hAnsi="Times New Roman" w:cs="Times New Roman"/>
          <w:sz w:val="24"/>
          <w:szCs w:val="24"/>
        </w:rPr>
        <w:t xml:space="preserve">                 В младшей подгруппе (3-4 года) осуществляется первичное прочувствованное восприятие социокультурных категорий Слово, Образ, Книга.</w:t>
      </w:r>
    </w:p>
    <w:p w:rsidR="00EE3176" w:rsidRPr="00FC2961" w:rsidRDefault="00EE3176" w:rsidP="00FC2961">
      <w:pPr>
        <w:shd w:val="clear" w:color="auto" w:fill="FFFFFF"/>
        <w:spacing w:line="240" w:lineRule="auto"/>
        <w:ind w:firstLine="560"/>
        <w:jc w:val="both"/>
        <w:rPr>
          <w:rFonts w:ascii="Times New Roman" w:hAnsi="Times New Roman" w:cs="Times New Roman"/>
          <w:sz w:val="24"/>
          <w:szCs w:val="24"/>
        </w:rPr>
      </w:pPr>
      <w:r w:rsidRPr="00FC2961">
        <w:rPr>
          <w:rFonts w:ascii="Times New Roman" w:hAnsi="Times New Roman" w:cs="Times New Roman"/>
          <w:sz w:val="24"/>
          <w:szCs w:val="24"/>
        </w:rPr>
        <w:t>         Восприятие и освоение категорий и ценностей предполагается осуществлять в связи с разнообразными видами деятельности – игрой, чтением, наблюдением, конструированием, эстетической, изобразительной и трудовой деятельностью. Большинство занятий по программе носит интегративный характер. Все занятия по программе позволяют эффективно решать задачу речевого развития детей (обогащение и активизация словарного запаса на основе социокультурных категорий и ценностей, развитие монологической и диалогической речи, способность к рассуждению и доказательству и т.д.).</w:t>
      </w:r>
    </w:p>
    <w:p w:rsidR="00EE3176" w:rsidRPr="00FC2961" w:rsidRDefault="00EE3176" w:rsidP="00FC2961">
      <w:pPr>
        <w:shd w:val="clear" w:color="auto" w:fill="FFFFFF"/>
        <w:spacing w:line="240" w:lineRule="auto"/>
        <w:ind w:firstLine="708"/>
        <w:jc w:val="both"/>
        <w:rPr>
          <w:rFonts w:ascii="Times New Roman" w:hAnsi="Times New Roman" w:cs="Times New Roman"/>
          <w:sz w:val="24"/>
          <w:szCs w:val="24"/>
        </w:rPr>
      </w:pPr>
      <w:r w:rsidRPr="00FC2961">
        <w:rPr>
          <w:rFonts w:ascii="Times New Roman" w:hAnsi="Times New Roman" w:cs="Times New Roman"/>
          <w:sz w:val="24"/>
          <w:szCs w:val="24"/>
        </w:rPr>
        <w:t>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 свойств и функций личности.</w:t>
      </w:r>
    </w:p>
    <w:p w:rsidR="00EE3176" w:rsidRPr="00FC2961" w:rsidRDefault="00EE3176" w:rsidP="00FC2961">
      <w:pPr>
        <w:shd w:val="clear" w:color="auto" w:fill="FFFFFF"/>
        <w:spacing w:line="240" w:lineRule="auto"/>
        <w:ind w:firstLine="708"/>
        <w:jc w:val="both"/>
        <w:rPr>
          <w:rFonts w:ascii="Times New Roman" w:hAnsi="Times New Roman" w:cs="Times New Roman"/>
          <w:sz w:val="24"/>
          <w:szCs w:val="24"/>
        </w:rPr>
      </w:pPr>
      <w:r w:rsidRPr="00FC2961">
        <w:rPr>
          <w:rFonts w:ascii="Times New Roman" w:hAnsi="Times New Roman" w:cs="Times New Roman"/>
          <w:sz w:val="24"/>
          <w:szCs w:val="24"/>
        </w:rPr>
        <w:t>Существенной особенностью данной программы является непосредственное участие родителей в подготовке и проведении занятий. Активное взаимодействие с ребенком в условиях ДОУ, возможность наблюдать опыт, имеющийся у других родителей, позволяют взрослым приобретать новые способы общения с детьми и корректировать собственное поведение. Особое место в рамках программы отводится активным формам обучения, таким как ресурсный круг и работа в паре, способствующим приобретению всеми участниками воспитательного процессе коммуникативных и управленческих навыков.</w:t>
      </w:r>
    </w:p>
    <w:p w:rsidR="00EE3176" w:rsidRPr="00FC2961" w:rsidRDefault="00EE3176" w:rsidP="00FC2961">
      <w:pPr>
        <w:shd w:val="clear" w:color="auto" w:fill="FFFFFF"/>
        <w:spacing w:line="240" w:lineRule="auto"/>
        <w:ind w:firstLine="708"/>
        <w:jc w:val="both"/>
        <w:rPr>
          <w:rFonts w:ascii="Times New Roman" w:hAnsi="Times New Roman" w:cs="Times New Roman"/>
          <w:sz w:val="24"/>
          <w:szCs w:val="24"/>
        </w:rPr>
      </w:pPr>
      <w:r w:rsidRPr="00FC2961">
        <w:rPr>
          <w:rFonts w:ascii="Times New Roman" w:hAnsi="Times New Roman" w:cs="Times New Roman"/>
          <w:sz w:val="24"/>
          <w:szCs w:val="24"/>
        </w:rPr>
        <w:t>Позитивный опыт общения с воспитателем, родителями и сверстниками, ресурс успеха, получаемый каждым ребенком на занятии, создают условия для формирования адекватной самооценки, предотвращают возникновение эмоциональной отчужденности, проявляющейся в тревожности, негативизме и агрессии. Обеспечивая высокий эмоциональный фон занятий, данные формы работы позволяют преодолеть опасную тенденцию интеллектуализации дошкольного образования, ведущую к подавлению творчества.</w:t>
      </w:r>
    </w:p>
    <w:p w:rsidR="00EE3176" w:rsidRPr="00FC2961" w:rsidRDefault="00EE3176" w:rsidP="00FC2961">
      <w:pPr>
        <w:shd w:val="clear" w:color="auto" w:fill="FFFFFF"/>
        <w:spacing w:line="240" w:lineRule="auto"/>
        <w:ind w:firstLine="708"/>
        <w:jc w:val="both"/>
        <w:rPr>
          <w:rFonts w:ascii="Times New Roman" w:hAnsi="Times New Roman" w:cs="Times New Roman"/>
          <w:sz w:val="24"/>
          <w:szCs w:val="24"/>
        </w:rPr>
      </w:pPr>
      <w:r w:rsidRPr="00FC2961">
        <w:rPr>
          <w:rFonts w:ascii="Times New Roman" w:hAnsi="Times New Roman" w:cs="Times New Roman"/>
          <w:sz w:val="24"/>
          <w:szCs w:val="24"/>
        </w:rPr>
        <w:t>Программой предусмотрено создание каждым ребенком своего альбома «Мои истоки», в ходе работы над которым дети имеют возможность материализовать полученный ими социокультурный опыт (знания, умения, чувства, отношения) с помощью приемов изобразительной деятельности (рисование, составление аппликаций и т.д.).</w:t>
      </w:r>
    </w:p>
    <w:p w:rsidR="00EE3176" w:rsidRPr="00FC2961" w:rsidRDefault="00EE3176" w:rsidP="00FC2961">
      <w:pPr>
        <w:pStyle w:val="1a"/>
        <w:spacing w:line="240" w:lineRule="auto"/>
        <w:ind w:firstLine="720"/>
        <w:jc w:val="both"/>
        <w:rPr>
          <w:rFonts w:ascii="Times New Roman" w:hAnsi="Times New Roman"/>
          <w:sz w:val="24"/>
          <w:szCs w:val="24"/>
        </w:rPr>
      </w:pPr>
      <w:r w:rsidRPr="00FC2961">
        <w:rPr>
          <w:rStyle w:val="af9"/>
          <w:b/>
          <w:bCs/>
          <w:sz w:val="24"/>
          <w:szCs w:val="24"/>
        </w:rPr>
        <w:t xml:space="preserve">Главными целями </w:t>
      </w:r>
      <w:r w:rsidRPr="00FC2961">
        <w:rPr>
          <w:rStyle w:val="af9"/>
          <w:sz w:val="24"/>
          <w:szCs w:val="24"/>
        </w:rPr>
        <w:t>программы являются:</w:t>
      </w:r>
    </w:p>
    <w:p w:rsidR="00EE3176" w:rsidRPr="00FC2961" w:rsidRDefault="00EE3176" w:rsidP="00FC2961">
      <w:pPr>
        <w:pStyle w:val="1a"/>
        <w:widowControl w:val="0"/>
        <w:numPr>
          <w:ilvl w:val="0"/>
          <w:numId w:val="7"/>
        </w:numPr>
        <w:shd w:val="clear" w:color="auto" w:fill="auto"/>
        <w:tabs>
          <w:tab w:val="left" w:pos="850"/>
        </w:tabs>
        <w:spacing w:line="240" w:lineRule="auto"/>
        <w:ind w:firstLine="420"/>
        <w:jc w:val="both"/>
        <w:rPr>
          <w:rFonts w:ascii="Times New Roman" w:hAnsi="Times New Roman"/>
          <w:sz w:val="24"/>
          <w:szCs w:val="24"/>
        </w:rPr>
      </w:pPr>
      <w:r w:rsidRPr="00FC2961">
        <w:rPr>
          <w:rStyle w:val="af9"/>
          <w:sz w:val="24"/>
          <w:szCs w:val="24"/>
        </w:rPr>
        <w:t>первичное приобщение детей, их родителей, педагогов к непреходящим духовно-нравственным и социокультурным ценностям нашего Отечества;</w:t>
      </w:r>
    </w:p>
    <w:p w:rsidR="00EE3176" w:rsidRPr="00FC2961" w:rsidRDefault="00EE3176" w:rsidP="00FC2961">
      <w:pPr>
        <w:pStyle w:val="1a"/>
        <w:widowControl w:val="0"/>
        <w:numPr>
          <w:ilvl w:val="0"/>
          <w:numId w:val="7"/>
        </w:numPr>
        <w:shd w:val="clear" w:color="auto" w:fill="auto"/>
        <w:tabs>
          <w:tab w:val="left" w:pos="850"/>
        </w:tabs>
        <w:spacing w:line="240" w:lineRule="auto"/>
        <w:ind w:firstLine="420"/>
        <w:jc w:val="both"/>
        <w:rPr>
          <w:rFonts w:ascii="Times New Roman" w:hAnsi="Times New Roman"/>
          <w:sz w:val="24"/>
          <w:szCs w:val="24"/>
        </w:rPr>
      </w:pPr>
      <w:r w:rsidRPr="00FC2961">
        <w:rPr>
          <w:rStyle w:val="af9"/>
          <w:sz w:val="24"/>
          <w:szCs w:val="24"/>
        </w:rPr>
        <w:t>организация взаимодействия детей и взрослых, развитие единого контекста воспитания в семье и дошкольной Организации, формирование активной педагогической позиции родителей;</w:t>
      </w:r>
    </w:p>
    <w:p w:rsidR="00EE3176" w:rsidRPr="00FC2961" w:rsidRDefault="00EE3176" w:rsidP="00FC2961">
      <w:pPr>
        <w:pStyle w:val="1a"/>
        <w:widowControl w:val="0"/>
        <w:numPr>
          <w:ilvl w:val="0"/>
          <w:numId w:val="7"/>
        </w:numPr>
        <w:shd w:val="clear" w:color="auto" w:fill="auto"/>
        <w:tabs>
          <w:tab w:val="left" w:pos="850"/>
        </w:tabs>
        <w:spacing w:line="240" w:lineRule="auto"/>
        <w:ind w:firstLine="420"/>
        <w:jc w:val="both"/>
        <w:rPr>
          <w:rFonts w:ascii="Times New Roman" w:hAnsi="Times New Roman"/>
          <w:sz w:val="24"/>
          <w:szCs w:val="24"/>
        </w:rPr>
      </w:pPr>
      <w:r w:rsidRPr="00FC2961">
        <w:rPr>
          <w:rStyle w:val="af9"/>
          <w:sz w:val="24"/>
          <w:szCs w:val="24"/>
        </w:rPr>
        <w:t>формирование социальной активности детей дошкольного возраста, способности получать значимые социокультурные результаты, создание условий для первичной социализации ребенка в окружающем мире.</w:t>
      </w:r>
    </w:p>
    <w:p w:rsidR="00EE3176" w:rsidRPr="00FC2961" w:rsidRDefault="00EE3176" w:rsidP="00FC2961">
      <w:pPr>
        <w:pStyle w:val="1a"/>
        <w:spacing w:line="240" w:lineRule="auto"/>
        <w:ind w:firstLine="420"/>
        <w:jc w:val="both"/>
        <w:rPr>
          <w:rFonts w:ascii="Times New Roman" w:hAnsi="Times New Roman"/>
          <w:sz w:val="24"/>
          <w:szCs w:val="24"/>
        </w:rPr>
      </w:pPr>
      <w:r w:rsidRPr="00FC2961">
        <w:rPr>
          <w:rStyle w:val="af9"/>
          <w:b/>
          <w:bCs/>
          <w:sz w:val="24"/>
          <w:szCs w:val="24"/>
        </w:rPr>
        <w:t xml:space="preserve">Основная задача </w:t>
      </w:r>
      <w:r w:rsidRPr="00FC2961">
        <w:rPr>
          <w:rStyle w:val="af9"/>
          <w:sz w:val="24"/>
          <w:szCs w:val="24"/>
        </w:rPr>
        <w:t>программы «Социокультурные истоки» в дошкольный период - формирование духовно-нравственной основы личности, а также присоединение ребенка и его родителей к базовым духовно- нравственным и социокультурным ценностям России.</w:t>
      </w:r>
    </w:p>
    <w:p w:rsidR="00EE3176" w:rsidRPr="00FC2961" w:rsidRDefault="00EE3176" w:rsidP="00FC2961">
      <w:pPr>
        <w:pStyle w:val="1a"/>
        <w:spacing w:line="240" w:lineRule="auto"/>
        <w:ind w:firstLine="720"/>
        <w:jc w:val="both"/>
        <w:rPr>
          <w:rFonts w:ascii="Times New Roman" w:hAnsi="Times New Roman"/>
          <w:sz w:val="24"/>
          <w:szCs w:val="24"/>
        </w:rPr>
      </w:pPr>
      <w:r w:rsidRPr="00FC2961">
        <w:rPr>
          <w:rStyle w:val="af9"/>
          <w:sz w:val="24"/>
          <w:szCs w:val="24"/>
        </w:rPr>
        <w:t>Воспитательно-образовательный материал предлагается детям в специальной и совместной деятельности, с учетом взаимосвязей в различных видах детской деятельности: игровой, познавательной, продуктивной, музыкальной, двигательной. А также в различных режимных моментах, совместной деятельности воспитателя и детей и в самостоятельной деятельности в тесном взаимодействии с родителями.</w:t>
      </w:r>
    </w:p>
    <w:p w:rsidR="00EE3176" w:rsidRPr="00FC2961" w:rsidRDefault="00EE3176" w:rsidP="00FC2961">
      <w:pPr>
        <w:pStyle w:val="1a"/>
        <w:spacing w:line="240" w:lineRule="auto"/>
        <w:ind w:firstLine="720"/>
        <w:jc w:val="both"/>
        <w:rPr>
          <w:rStyle w:val="af9"/>
          <w:sz w:val="24"/>
          <w:szCs w:val="24"/>
        </w:rPr>
      </w:pPr>
      <w:r w:rsidRPr="00FC2961">
        <w:rPr>
          <w:rStyle w:val="af9"/>
          <w:sz w:val="24"/>
          <w:szCs w:val="24"/>
        </w:rPr>
        <w:t xml:space="preserve">Задачи по формированию духовно-нравственной основы личности, а также присоединение ребенка и его родителей к базовым духовно - нравственным и социокультурным ценностям России решаются интегрировано, в ходе освоения всех образовательных областей. Программа обеспечивает единство </w:t>
      </w:r>
      <w:r w:rsidRPr="00FC2961">
        <w:rPr>
          <w:rFonts w:ascii="Times New Roman" w:hAnsi="Times New Roman"/>
          <w:sz w:val="24"/>
          <w:szCs w:val="24"/>
        </w:rPr>
        <w:t xml:space="preserve"> </w:t>
      </w:r>
      <w:r w:rsidRPr="00FC2961">
        <w:rPr>
          <w:rStyle w:val="af9"/>
          <w:sz w:val="24"/>
          <w:szCs w:val="24"/>
        </w:rPr>
        <w:t>воспитательных и развивающих целей и задач воспитательно-образовательного процесса.</w:t>
      </w:r>
    </w:p>
    <w:p w:rsidR="00EE3176" w:rsidRPr="00FC2961" w:rsidRDefault="00EE3176" w:rsidP="00FC2961">
      <w:pPr>
        <w:pStyle w:val="1a"/>
        <w:spacing w:line="240" w:lineRule="auto"/>
        <w:ind w:firstLine="720"/>
        <w:jc w:val="both"/>
        <w:rPr>
          <w:rStyle w:val="af9"/>
          <w:sz w:val="24"/>
          <w:szCs w:val="24"/>
        </w:rPr>
      </w:pPr>
      <w:r w:rsidRPr="00FC2961">
        <w:rPr>
          <w:rStyle w:val="af9"/>
          <w:b/>
          <w:bCs/>
          <w:sz w:val="24"/>
          <w:szCs w:val="24"/>
        </w:rPr>
        <w:t xml:space="preserve">Во второй младшей группе </w:t>
      </w:r>
      <w:r w:rsidRPr="00FC2961">
        <w:rPr>
          <w:rStyle w:val="af9"/>
          <w:sz w:val="24"/>
          <w:szCs w:val="24"/>
        </w:rPr>
        <w:t>осуществляется первичное почувствованное восприятие социокультурных категорий Слово, Образ, Книга. Знакомство с русскими народными сказками происходит в процессе совместной с воспитателями образовательной деятельности. Народные игры по сказкам, потешкам помогают ребенку в естественной для него форме познакомиться с миром людей, зверей, птиц, который они воспринимают как Добрый мир. Дети через свой прочувствованный опыт осознают ценность доброго слова в семье и в детском саду, испытывают радостные чувства к любимому образу мамы, делают свой осознанный выбор любимой книги, той сказки, которая учит малышей совершать добрые поступки.</w:t>
      </w:r>
    </w:p>
    <w:p w:rsidR="00EE3176" w:rsidRPr="00FC2961" w:rsidRDefault="00EE3176" w:rsidP="00FC2961">
      <w:pPr>
        <w:spacing w:line="240" w:lineRule="auto"/>
        <w:contextualSpacing/>
        <w:jc w:val="center"/>
        <w:rPr>
          <w:rFonts w:ascii="Times New Roman" w:eastAsia="Times New Roman" w:hAnsi="Times New Roman" w:cs="Times New Roman"/>
          <w:b/>
          <w:bCs/>
          <w:color w:val="FF0000"/>
          <w:sz w:val="24"/>
          <w:szCs w:val="24"/>
        </w:rPr>
      </w:pPr>
    </w:p>
    <w:p w:rsidR="00EE3176" w:rsidRPr="006F580A" w:rsidRDefault="00EE3176" w:rsidP="00EE3176">
      <w:pPr>
        <w:contextualSpacing/>
        <w:jc w:val="center"/>
        <w:rPr>
          <w:rFonts w:ascii="Times New Roman" w:eastAsia="Times New Roman" w:hAnsi="Times New Roman" w:cs="Times New Roman"/>
          <w:b/>
          <w:color w:val="FF0000"/>
          <w:sz w:val="28"/>
          <w:szCs w:val="28"/>
        </w:rPr>
      </w:pPr>
    </w:p>
    <w:p w:rsidR="00EE3176" w:rsidRPr="006F580A" w:rsidRDefault="00EE3176" w:rsidP="00EE3176">
      <w:pPr>
        <w:pStyle w:val="1a"/>
        <w:tabs>
          <w:tab w:val="left" w:pos="1704"/>
        </w:tabs>
        <w:ind w:left="57" w:right="57" w:firstLine="709"/>
        <w:jc w:val="both"/>
      </w:pPr>
    </w:p>
    <w:p w:rsidR="00205966" w:rsidRPr="000379EC" w:rsidRDefault="00205966" w:rsidP="00B13A9F">
      <w:pPr>
        <w:spacing w:after="0"/>
        <w:ind w:firstLine="709"/>
        <w:jc w:val="center"/>
        <w:rPr>
          <w:rFonts w:ascii="Times New Roman" w:hAnsi="Times New Roman" w:cs="Times New Roman"/>
          <w:sz w:val="24"/>
          <w:szCs w:val="24"/>
        </w:rPr>
      </w:pPr>
    </w:p>
    <w:sectPr w:rsidR="00205966" w:rsidRPr="000379EC" w:rsidSect="006C0B77">
      <w:footerReference w:type="default" r:id="rId1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6E" w:rsidRDefault="00E1436E" w:rsidP="00E06352">
      <w:pPr>
        <w:spacing w:after="0" w:line="240" w:lineRule="auto"/>
      </w:pPr>
      <w:r>
        <w:separator/>
      </w:r>
    </w:p>
  </w:endnote>
  <w:endnote w:type="continuationSeparator" w:id="0">
    <w:p w:rsidR="00E1436E" w:rsidRDefault="00E1436E" w:rsidP="00E0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batC">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Helios">
    <w:panose1 w:val="00000000000000000000"/>
    <w:charset w:val="CC"/>
    <w:family w:val="auto"/>
    <w:notTrueType/>
    <w:pitch w:val="default"/>
    <w:sig w:usb0="00000201" w:usb1="00000000" w:usb2="00000000" w:usb3="00000000" w:csb0="00000004" w:csb1="00000000"/>
  </w:font>
  <w:font w:name="Whitney Book">
    <w:altName w:val="Arial"/>
    <w:panose1 w:val="00000000000000000000"/>
    <w:charset w:val="00"/>
    <w:family w:val="modern"/>
    <w:notTrueType/>
    <w:pitch w:val="variable"/>
    <w:sig w:usb0="00000001" w:usb1="4000004A" w:usb2="00000000" w:usb3="00000000" w:csb0="0000009F" w:csb1="00000000"/>
  </w:font>
  <w:font w:name="Whitney Bold">
    <w:altName w:val="Arial"/>
    <w:panose1 w:val="00000000000000000000"/>
    <w:charset w:val="00"/>
    <w:family w:val="modern"/>
    <w:notTrueType/>
    <w:pitch w:val="variable"/>
    <w:sig w:usb0="00000287" w:usb1="4000004A" w:usb2="00000000" w:usb3="00000000" w:csb0="0000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MS Mincho"/>
    <w:panose1 w:val="00000000000000000000"/>
    <w:charset w:val="80"/>
    <w:family w:val="roman"/>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37077"/>
      <w:docPartObj>
        <w:docPartGallery w:val="Page Numbers (Bottom of Page)"/>
        <w:docPartUnique/>
      </w:docPartObj>
    </w:sdtPr>
    <w:sdtEndPr/>
    <w:sdtContent>
      <w:p w:rsidR="00EE3176" w:rsidRDefault="00EE3176">
        <w:pPr>
          <w:pStyle w:val="ad"/>
          <w:jc w:val="right"/>
        </w:pPr>
        <w:r>
          <w:fldChar w:fldCharType="begin"/>
        </w:r>
        <w:r>
          <w:instrText>PAGE   \* MERGEFORMAT</w:instrText>
        </w:r>
        <w:r>
          <w:fldChar w:fldCharType="separate"/>
        </w:r>
        <w:r w:rsidR="00E62B0A">
          <w:rPr>
            <w:noProof/>
          </w:rPr>
          <w:t>1</w:t>
        </w:r>
        <w:r>
          <w:fldChar w:fldCharType="end"/>
        </w:r>
      </w:p>
    </w:sdtContent>
  </w:sdt>
  <w:p w:rsidR="00EE3176" w:rsidRDefault="00EE317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6E" w:rsidRDefault="00E1436E" w:rsidP="00E06352">
      <w:pPr>
        <w:spacing w:after="0" w:line="240" w:lineRule="auto"/>
      </w:pPr>
      <w:r>
        <w:separator/>
      </w:r>
    </w:p>
  </w:footnote>
  <w:footnote w:type="continuationSeparator" w:id="0">
    <w:p w:rsidR="00E1436E" w:rsidRDefault="00E1436E" w:rsidP="00E06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9"/>
    <w:lvl w:ilvl="0">
      <w:start w:val="1"/>
      <w:numFmt w:val="decimal"/>
      <w:lvlText w:val="%1)"/>
      <w:lvlJc w:val="left"/>
      <w:pPr>
        <w:tabs>
          <w:tab w:val="num" w:pos="0"/>
        </w:tabs>
        <w:ind w:left="1429" w:hanging="360"/>
      </w:pPr>
      <w:rPr>
        <w:rFonts w:cs="Times New Roman"/>
      </w:rPr>
    </w:lvl>
  </w:abstractNum>
  <w:abstractNum w:abstractNumId="1"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1"/>
    <w:multiLevelType w:val="singleLevel"/>
    <w:tmpl w:val="00000011"/>
    <w:name w:val="WW8Num23"/>
    <w:lvl w:ilvl="0">
      <w:start w:val="1"/>
      <w:numFmt w:val="decimal"/>
      <w:lvlText w:val="%1)"/>
      <w:lvlJc w:val="left"/>
      <w:pPr>
        <w:tabs>
          <w:tab w:val="num" w:pos="0"/>
        </w:tabs>
        <w:ind w:left="720" w:hanging="360"/>
      </w:pPr>
      <w:rPr>
        <w:rFonts w:cs="Times New Roman"/>
        <w:color w:val="000000"/>
      </w:rPr>
    </w:lvl>
  </w:abstractNum>
  <w:abstractNum w:abstractNumId="3" w15:restartNumberingAfterBreak="0">
    <w:nsid w:val="00000018"/>
    <w:multiLevelType w:val="singleLevel"/>
    <w:tmpl w:val="00000018"/>
    <w:name w:val="WW8Num32"/>
    <w:lvl w:ilvl="0">
      <w:start w:val="1"/>
      <w:numFmt w:val="decimal"/>
      <w:lvlText w:val="%1)"/>
      <w:lvlJc w:val="left"/>
      <w:pPr>
        <w:tabs>
          <w:tab w:val="num" w:pos="0"/>
        </w:tabs>
        <w:ind w:left="1429" w:hanging="360"/>
      </w:pPr>
      <w:rPr>
        <w:rFonts w:cs="Times New Roman"/>
      </w:rPr>
    </w:lvl>
  </w:abstractNum>
  <w:abstractNum w:abstractNumId="4" w15:restartNumberingAfterBreak="0">
    <w:nsid w:val="0000001B"/>
    <w:multiLevelType w:val="singleLevel"/>
    <w:tmpl w:val="0000001B"/>
    <w:name w:val="WW8Num35"/>
    <w:lvl w:ilvl="0">
      <w:start w:val="1"/>
      <w:numFmt w:val="decimal"/>
      <w:lvlText w:val="%1)"/>
      <w:lvlJc w:val="left"/>
      <w:pPr>
        <w:tabs>
          <w:tab w:val="num" w:pos="0"/>
        </w:tabs>
        <w:ind w:left="1429" w:hanging="360"/>
      </w:pPr>
      <w:rPr>
        <w:rFonts w:cs="Times New Roman"/>
      </w:rPr>
    </w:lvl>
  </w:abstractNum>
  <w:abstractNum w:abstractNumId="5" w15:restartNumberingAfterBreak="0">
    <w:nsid w:val="0000001D"/>
    <w:multiLevelType w:val="singleLevel"/>
    <w:tmpl w:val="0000001D"/>
    <w:name w:val="WW8Num37"/>
    <w:lvl w:ilvl="0">
      <w:start w:val="1"/>
      <w:numFmt w:val="decimal"/>
      <w:lvlText w:val="%1)"/>
      <w:lvlJc w:val="left"/>
      <w:pPr>
        <w:tabs>
          <w:tab w:val="num" w:pos="0"/>
        </w:tabs>
        <w:ind w:left="720" w:hanging="360"/>
      </w:pPr>
      <w:rPr>
        <w:rFonts w:cs="Times New Roman"/>
        <w:color w:val="000000"/>
      </w:rPr>
    </w:lvl>
  </w:abstractNum>
  <w:abstractNum w:abstractNumId="6" w15:restartNumberingAfterBreak="0">
    <w:nsid w:val="0BB12E98"/>
    <w:multiLevelType w:val="hybridMultilevel"/>
    <w:tmpl w:val="B8E0D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B21DEF"/>
    <w:multiLevelType w:val="multilevel"/>
    <w:tmpl w:val="377846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BB4FFD"/>
    <w:multiLevelType w:val="hybridMultilevel"/>
    <w:tmpl w:val="02722134"/>
    <w:lvl w:ilvl="0" w:tplc="2DB030D0">
      <w:start w:val="1"/>
      <w:numFmt w:val="decimal"/>
      <w:lvlText w:val="%1)"/>
      <w:lvlJc w:val="left"/>
      <w:pPr>
        <w:ind w:left="960" w:hanging="360"/>
      </w:pPr>
      <w:rPr>
        <w:rFonts w:ascii="Times New Roman" w:hAnsi="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1AAF7033"/>
    <w:multiLevelType w:val="multilevel"/>
    <w:tmpl w:val="315AC518"/>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 w15:restartNumberingAfterBreak="0">
    <w:nsid w:val="24020A45"/>
    <w:multiLevelType w:val="multilevel"/>
    <w:tmpl w:val="6D3E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A3670"/>
    <w:multiLevelType w:val="hybridMultilevel"/>
    <w:tmpl w:val="43FEE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9148D"/>
    <w:multiLevelType w:val="multilevel"/>
    <w:tmpl w:val="187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C4C39"/>
    <w:multiLevelType w:val="hybridMultilevel"/>
    <w:tmpl w:val="B5D42AFE"/>
    <w:lvl w:ilvl="0" w:tplc="60DC725A">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72E15CC"/>
    <w:multiLevelType w:val="hybridMultilevel"/>
    <w:tmpl w:val="B204F71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A4B47"/>
    <w:multiLevelType w:val="multilevel"/>
    <w:tmpl w:val="53A08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845F97"/>
    <w:multiLevelType w:val="hybridMultilevel"/>
    <w:tmpl w:val="87FA1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2727C"/>
    <w:multiLevelType w:val="hybridMultilevel"/>
    <w:tmpl w:val="A282DA74"/>
    <w:lvl w:ilvl="0" w:tplc="19344C26">
      <w:start w:val="1"/>
      <w:numFmt w:val="bullet"/>
      <w:lvlText w:val="•"/>
      <w:lvlJc w:val="left"/>
      <w:pPr>
        <w:tabs>
          <w:tab w:val="num" w:pos="720"/>
        </w:tabs>
        <w:ind w:left="720" w:hanging="360"/>
      </w:pPr>
      <w:rPr>
        <w:rFonts w:ascii="Arial" w:hAnsi="Arial" w:hint="default"/>
      </w:rPr>
    </w:lvl>
    <w:lvl w:ilvl="1" w:tplc="DAF6BCC0" w:tentative="1">
      <w:start w:val="1"/>
      <w:numFmt w:val="bullet"/>
      <w:lvlText w:val="•"/>
      <w:lvlJc w:val="left"/>
      <w:pPr>
        <w:tabs>
          <w:tab w:val="num" w:pos="1440"/>
        </w:tabs>
        <w:ind w:left="1440" w:hanging="360"/>
      </w:pPr>
      <w:rPr>
        <w:rFonts w:ascii="Arial" w:hAnsi="Arial" w:hint="default"/>
      </w:rPr>
    </w:lvl>
    <w:lvl w:ilvl="2" w:tplc="AAB695E2" w:tentative="1">
      <w:start w:val="1"/>
      <w:numFmt w:val="bullet"/>
      <w:lvlText w:val="•"/>
      <w:lvlJc w:val="left"/>
      <w:pPr>
        <w:tabs>
          <w:tab w:val="num" w:pos="2160"/>
        </w:tabs>
        <w:ind w:left="2160" w:hanging="360"/>
      </w:pPr>
      <w:rPr>
        <w:rFonts w:ascii="Arial" w:hAnsi="Arial" w:hint="default"/>
      </w:rPr>
    </w:lvl>
    <w:lvl w:ilvl="3" w:tplc="66C4C814" w:tentative="1">
      <w:start w:val="1"/>
      <w:numFmt w:val="bullet"/>
      <w:lvlText w:val="•"/>
      <w:lvlJc w:val="left"/>
      <w:pPr>
        <w:tabs>
          <w:tab w:val="num" w:pos="2880"/>
        </w:tabs>
        <w:ind w:left="2880" w:hanging="360"/>
      </w:pPr>
      <w:rPr>
        <w:rFonts w:ascii="Arial" w:hAnsi="Arial" w:hint="default"/>
      </w:rPr>
    </w:lvl>
    <w:lvl w:ilvl="4" w:tplc="55E8162C" w:tentative="1">
      <w:start w:val="1"/>
      <w:numFmt w:val="bullet"/>
      <w:lvlText w:val="•"/>
      <w:lvlJc w:val="left"/>
      <w:pPr>
        <w:tabs>
          <w:tab w:val="num" w:pos="3600"/>
        </w:tabs>
        <w:ind w:left="3600" w:hanging="360"/>
      </w:pPr>
      <w:rPr>
        <w:rFonts w:ascii="Arial" w:hAnsi="Arial" w:hint="default"/>
      </w:rPr>
    </w:lvl>
    <w:lvl w:ilvl="5" w:tplc="D84099B0" w:tentative="1">
      <w:start w:val="1"/>
      <w:numFmt w:val="bullet"/>
      <w:lvlText w:val="•"/>
      <w:lvlJc w:val="left"/>
      <w:pPr>
        <w:tabs>
          <w:tab w:val="num" w:pos="4320"/>
        </w:tabs>
        <w:ind w:left="4320" w:hanging="360"/>
      </w:pPr>
      <w:rPr>
        <w:rFonts w:ascii="Arial" w:hAnsi="Arial" w:hint="default"/>
      </w:rPr>
    </w:lvl>
    <w:lvl w:ilvl="6" w:tplc="91E8E520" w:tentative="1">
      <w:start w:val="1"/>
      <w:numFmt w:val="bullet"/>
      <w:lvlText w:val="•"/>
      <w:lvlJc w:val="left"/>
      <w:pPr>
        <w:tabs>
          <w:tab w:val="num" w:pos="5040"/>
        </w:tabs>
        <w:ind w:left="5040" w:hanging="360"/>
      </w:pPr>
      <w:rPr>
        <w:rFonts w:ascii="Arial" w:hAnsi="Arial" w:hint="default"/>
      </w:rPr>
    </w:lvl>
    <w:lvl w:ilvl="7" w:tplc="A9222912" w:tentative="1">
      <w:start w:val="1"/>
      <w:numFmt w:val="bullet"/>
      <w:lvlText w:val="•"/>
      <w:lvlJc w:val="left"/>
      <w:pPr>
        <w:tabs>
          <w:tab w:val="num" w:pos="5760"/>
        </w:tabs>
        <w:ind w:left="5760" w:hanging="360"/>
      </w:pPr>
      <w:rPr>
        <w:rFonts w:ascii="Arial" w:hAnsi="Arial" w:hint="default"/>
      </w:rPr>
    </w:lvl>
    <w:lvl w:ilvl="8" w:tplc="1CD45E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577E2B"/>
    <w:multiLevelType w:val="multilevel"/>
    <w:tmpl w:val="3936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533F1"/>
    <w:multiLevelType w:val="multilevel"/>
    <w:tmpl w:val="A0FC4FB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EC64E1E"/>
    <w:multiLevelType w:val="multilevel"/>
    <w:tmpl w:val="2954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8"/>
  </w:num>
  <w:num w:numId="4">
    <w:abstractNumId w:val="13"/>
  </w:num>
  <w:num w:numId="5">
    <w:abstractNumId w:val="14"/>
  </w:num>
  <w:num w:numId="6">
    <w:abstractNumId w:val="1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6"/>
  </w:num>
  <w:num w:numId="14">
    <w:abstractNumId w:val="11"/>
  </w:num>
  <w:num w:numId="1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98"/>
    <w:rsid w:val="000001CF"/>
    <w:rsid w:val="00001F4A"/>
    <w:rsid w:val="0000577F"/>
    <w:rsid w:val="000158D1"/>
    <w:rsid w:val="000333EF"/>
    <w:rsid w:val="000379EC"/>
    <w:rsid w:val="000402B2"/>
    <w:rsid w:val="0004477B"/>
    <w:rsid w:val="00055ED1"/>
    <w:rsid w:val="00057130"/>
    <w:rsid w:val="00061009"/>
    <w:rsid w:val="00066288"/>
    <w:rsid w:val="000A637B"/>
    <w:rsid w:val="000B11B9"/>
    <w:rsid w:val="000B73B8"/>
    <w:rsid w:val="000D03C9"/>
    <w:rsid w:val="000E4A14"/>
    <w:rsid w:val="000E5CFE"/>
    <w:rsid w:val="000E6CBE"/>
    <w:rsid w:val="00105A71"/>
    <w:rsid w:val="0013421C"/>
    <w:rsid w:val="0014779A"/>
    <w:rsid w:val="00155139"/>
    <w:rsid w:val="00163B7C"/>
    <w:rsid w:val="00166309"/>
    <w:rsid w:val="00172FDA"/>
    <w:rsid w:val="001738B4"/>
    <w:rsid w:val="001763E8"/>
    <w:rsid w:val="00195B45"/>
    <w:rsid w:val="001B013B"/>
    <w:rsid w:val="001B0C8E"/>
    <w:rsid w:val="001B27E7"/>
    <w:rsid w:val="001B619F"/>
    <w:rsid w:val="001D20AA"/>
    <w:rsid w:val="001D3FA9"/>
    <w:rsid w:val="001D6603"/>
    <w:rsid w:val="001E6C93"/>
    <w:rsid w:val="00200993"/>
    <w:rsid w:val="00205966"/>
    <w:rsid w:val="002336D7"/>
    <w:rsid w:val="00233C4B"/>
    <w:rsid w:val="002437EC"/>
    <w:rsid w:val="00253D54"/>
    <w:rsid w:val="002774EE"/>
    <w:rsid w:val="002923D3"/>
    <w:rsid w:val="002B05F3"/>
    <w:rsid w:val="002C61B3"/>
    <w:rsid w:val="002C633F"/>
    <w:rsid w:val="002D3BA4"/>
    <w:rsid w:val="002E1FF2"/>
    <w:rsid w:val="002E78DF"/>
    <w:rsid w:val="002F1D06"/>
    <w:rsid w:val="002F63A9"/>
    <w:rsid w:val="00316C4C"/>
    <w:rsid w:val="00323378"/>
    <w:rsid w:val="00325488"/>
    <w:rsid w:val="00360B33"/>
    <w:rsid w:val="00361209"/>
    <w:rsid w:val="00374943"/>
    <w:rsid w:val="00374F7F"/>
    <w:rsid w:val="00382C37"/>
    <w:rsid w:val="00383DE0"/>
    <w:rsid w:val="003A38E0"/>
    <w:rsid w:val="003F35E1"/>
    <w:rsid w:val="00412634"/>
    <w:rsid w:val="0043411E"/>
    <w:rsid w:val="00435BF6"/>
    <w:rsid w:val="00452CF0"/>
    <w:rsid w:val="00460773"/>
    <w:rsid w:val="00460B5E"/>
    <w:rsid w:val="00461828"/>
    <w:rsid w:val="00484DD5"/>
    <w:rsid w:val="004C17CE"/>
    <w:rsid w:val="004C5C28"/>
    <w:rsid w:val="004C7B8E"/>
    <w:rsid w:val="004D0049"/>
    <w:rsid w:val="004D388B"/>
    <w:rsid w:val="004D52EC"/>
    <w:rsid w:val="004D7329"/>
    <w:rsid w:val="004F6260"/>
    <w:rsid w:val="00504FFC"/>
    <w:rsid w:val="0051484F"/>
    <w:rsid w:val="00527F60"/>
    <w:rsid w:val="00565BE2"/>
    <w:rsid w:val="00567C6A"/>
    <w:rsid w:val="00577404"/>
    <w:rsid w:val="0058347A"/>
    <w:rsid w:val="00597103"/>
    <w:rsid w:val="005A5AAF"/>
    <w:rsid w:val="005B09FB"/>
    <w:rsid w:val="005E714F"/>
    <w:rsid w:val="0060509E"/>
    <w:rsid w:val="006123FF"/>
    <w:rsid w:val="006210F9"/>
    <w:rsid w:val="00622F38"/>
    <w:rsid w:val="006462FC"/>
    <w:rsid w:val="006476CD"/>
    <w:rsid w:val="00651D54"/>
    <w:rsid w:val="006B0D3C"/>
    <w:rsid w:val="006C0B77"/>
    <w:rsid w:val="006C6F84"/>
    <w:rsid w:val="006E7263"/>
    <w:rsid w:val="00703B85"/>
    <w:rsid w:val="00720BD3"/>
    <w:rsid w:val="00721F1B"/>
    <w:rsid w:val="0073135A"/>
    <w:rsid w:val="00731591"/>
    <w:rsid w:val="007414CF"/>
    <w:rsid w:val="00745F3D"/>
    <w:rsid w:val="0074746C"/>
    <w:rsid w:val="00760A6B"/>
    <w:rsid w:val="00763573"/>
    <w:rsid w:val="007850A4"/>
    <w:rsid w:val="00785F21"/>
    <w:rsid w:val="007C3F3E"/>
    <w:rsid w:val="007C67FC"/>
    <w:rsid w:val="007E7929"/>
    <w:rsid w:val="007F4C5B"/>
    <w:rsid w:val="008000EA"/>
    <w:rsid w:val="008242FF"/>
    <w:rsid w:val="008532D7"/>
    <w:rsid w:val="008533DB"/>
    <w:rsid w:val="00864109"/>
    <w:rsid w:val="00870751"/>
    <w:rsid w:val="00883714"/>
    <w:rsid w:val="00890769"/>
    <w:rsid w:val="008A73D4"/>
    <w:rsid w:val="008B2176"/>
    <w:rsid w:val="008D3645"/>
    <w:rsid w:val="008E582F"/>
    <w:rsid w:val="00901260"/>
    <w:rsid w:val="009133F1"/>
    <w:rsid w:val="00922C48"/>
    <w:rsid w:val="00932E60"/>
    <w:rsid w:val="00947727"/>
    <w:rsid w:val="0095178A"/>
    <w:rsid w:val="009677F3"/>
    <w:rsid w:val="00972795"/>
    <w:rsid w:val="009936B2"/>
    <w:rsid w:val="009969F7"/>
    <w:rsid w:val="009A0F92"/>
    <w:rsid w:val="009B21DB"/>
    <w:rsid w:val="009B3A23"/>
    <w:rsid w:val="009B560C"/>
    <w:rsid w:val="009B74F8"/>
    <w:rsid w:val="009B7708"/>
    <w:rsid w:val="009B7BD1"/>
    <w:rsid w:val="009B7E55"/>
    <w:rsid w:val="009D3D86"/>
    <w:rsid w:val="00A01830"/>
    <w:rsid w:val="00A1524B"/>
    <w:rsid w:val="00A22316"/>
    <w:rsid w:val="00A3165E"/>
    <w:rsid w:val="00A92398"/>
    <w:rsid w:val="00AA7EA8"/>
    <w:rsid w:val="00AC6334"/>
    <w:rsid w:val="00AD00BE"/>
    <w:rsid w:val="00AE2771"/>
    <w:rsid w:val="00AF0C1B"/>
    <w:rsid w:val="00AF3AF3"/>
    <w:rsid w:val="00B01C0B"/>
    <w:rsid w:val="00B13A9F"/>
    <w:rsid w:val="00B13FFF"/>
    <w:rsid w:val="00B534CA"/>
    <w:rsid w:val="00B642A3"/>
    <w:rsid w:val="00B70742"/>
    <w:rsid w:val="00B82F8C"/>
    <w:rsid w:val="00B910EB"/>
    <w:rsid w:val="00B915B7"/>
    <w:rsid w:val="00BC3EAF"/>
    <w:rsid w:val="00BC3EE0"/>
    <w:rsid w:val="00BE20B0"/>
    <w:rsid w:val="00BF32EA"/>
    <w:rsid w:val="00C406CC"/>
    <w:rsid w:val="00C46C71"/>
    <w:rsid w:val="00C61B9B"/>
    <w:rsid w:val="00C76B68"/>
    <w:rsid w:val="00CA0DAF"/>
    <w:rsid w:val="00CB3552"/>
    <w:rsid w:val="00CC2CCB"/>
    <w:rsid w:val="00CE445D"/>
    <w:rsid w:val="00CE7246"/>
    <w:rsid w:val="00CF39F4"/>
    <w:rsid w:val="00CF567B"/>
    <w:rsid w:val="00D077E0"/>
    <w:rsid w:val="00D1438F"/>
    <w:rsid w:val="00D159ED"/>
    <w:rsid w:val="00D27A3C"/>
    <w:rsid w:val="00D35C69"/>
    <w:rsid w:val="00D5206F"/>
    <w:rsid w:val="00D70130"/>
    <w:rsid w:val="00D70AA8"/>
    <w:rsid w:val="00D870BA"/>
    <w:rsid w:val="00DA50F1"/>
    <w:rsid w:val="00DB26B2"/>
    <w:rsid w:val="00DB75CB"/>
    <w:rsid w:val="00DE0CAC"/>
    <w:rsid w:val="00DE201E"/>
    <w:rsid w:val="00DF5DE1"/>
    <w:rsid w:val="00E06352"/>
    <w:rsid w:val="00E105A7"/>
    <w:rsid w:val="00E1436E"/>
    <w:rsid w:val="00E23D55"/>
    <w:rsid w:val="00E437BD"/>
    <w:rsid w:val="00E51696"/>
    <w:rsid w:val="00E62B0A"/>
    <w:rsid w:val="00E71129"/>
    <w:rsid w:val="00E740E7"/>
    <w:rsid w:val="00E75D2B"/>
    <w:rsid w:val="00E839C7"/>
    <w:rsid w:val="00E90AAA"/>
    <w:rsid w:val="00E93F70"/>
    <w:rsid w:val="00E947E6"/>
    <w:rsid w:val="00EA0914"/>
    <w:rsid w:val="00EA59DF"/>
    <w:rsid w:val="00EB2169"/>
    <w:rsid w:val="00ED60DA"/>
    <w:rsid w:val="00EE1A64"/>
    <w:rsid w:val="00EE3176"/>
    <w:rsid w:val="00EE4070"/>
    <w:rsid w:val="00EF533E"/>
    <w:rsid w:val="00EF767C"/>
    <w:rsid w:val="00F00719"/>
    <w:rsid w:val="00F12C76"/>
    <w:rsid w:val="00F1607B"/>
    <w:rsid w:val="00F1607D"/>
    <w:rsid w:val="00F71E01"/>
    <w:rsid w:val="00FB3073"/>
    <w:rsid w:val="00FB7A81"/>
    <w:rsid w:val="00FC2961"/>
    <w:rsid w:val="00FC38EA"/>
    <w:rsid w:val="00FD18AB"/>
    <w:rsid w:val="00FD2CBB"/>
    <w:rsid w:val="00FD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663E6-EBE4-4BFE-9A4E-74FB330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BE2"/>
    <w:pPr>
      <w:spacing w:after="200" w:line="276" w:lineRule="auto"/>
    </w:pPr>
  </w:style>
  <w:style w:type="paragraph" w:styleId="1">
    <w:name w:val="heading 1"/>
    <w:basedOn w:val="a"/>
    <w:link w:val="10"/>
    <w:uiPriority w:val="9"/>
    <w:qFormat/>
    <w:rsid w:val="00A92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A92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92398"/>
    <w:pPr>
      <w:keepNext/>
      <w:overflowPunct w:val="0"/>
      <w:autoSpaceDE w:val="0"/>
      <w:autoSpaceDN w:val="0"/>
      <w:adjustRightInd w:val="0"/>
      <w:spacing w:after="0" w:line="360" w:lineRule="auto"/>
      <w:jc w:val="center"/>
      <w:textAlignment w:val="baseline"/>
      <w:outlineLvl w:val="2"/>
    </w:pPr>
    <w:rPr>
      <w:rFonts w:ascii="ArbatC" w:eastAsia="Calibri" w:hAnsi="ArbatC" w:cs="Times New Roman"/>
      <w:b/>
      <w:sz w:val="36"/>
      <w:szCs w:val="20"/>
    </w:rPr>
  </w:style>
  <w:style w:type="paragraph" w:styleId="4">
    <w:name w:val="heading 4"/>
    <w:basedOn w:val="a"/>
    <w:next w:val="a"/>
    <w:link w:val="40"/>
    <w:uiPriority w:val="9"/>
    <w:unhideWhenUsed/>
    <w:qFormat/>
    <w:rsid w:val="00A92398"/>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A92398"/>
    <w:pPr>
      <w:keepNext/>
      <w:keepLines/>
      <w:spacing w:before="220" w:after="4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A92398"/>
    <w:pPr>
      <w:keepNext/>
      <w:keepLines/>
      <w:spacing w:before="40" w:after="0"/>
      <w:outlineLvl w:val="5"/>
    </w:pPr>
    <w:rPr>
      <w:rFonts w:asciiTheme="majorHAnsi" w:eastAsiaTheme="majorEastAsia" w:hAnsiTheme="majorHAnsi" w:cstheme="majorBidi"/>
      <w:color w:val="1F4D78" w:themeColor="accent1" w:themeShade="7F"/>
      <w:lang w:eastAsia="ru-RU"/>
    </w:rPr>
  </w:style>
  <w:style w:type="paragraph" w:styleId="7">
    <w:name w:val="heading 7"/>
    <w:basedOn w:val="a"/>
    <w:next w:val="a"/>
    <w:link w:val="70"/>
    <w:uiPriority w:val="9"/>
    <w:semiHidden/>
    <w:unhideWhenUsed/>
    <w:qFormat/>
    <w:rsid w:val="00A92398"/>
    <w:pPr>
      <w:keepNext/>
      <w:keepLines/>
      <w:spacing w:before="40" w:after="0"/>
      <w:outlineLvl w:val="6"/>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3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239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92398"/>
    <w:rPr>
      <w:rFonts w:ascii="ArbatC" w:eastAsia="Calibri" w:hAnsi="ArbatC" w:cs="Times New Roman"/>
      <w:b/>
      <w:sz w:val="36"/>
      <w:szCs w:val="20"/>
    </w:rPr>
  </w:style>
  <w:style w:type="character" w:customStyle="1" w:styleId="40">
    <w:name w:val="Заголовок 4 Знак"/>
    <w:basedOn w:val="a0"/>
    <w:link w:val="4"/>
    <w:uiPriority w:val="9"/>
    <w:rsid w:val="00A9239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92398"/>
    <w:rPr>
      <w:rFonts w:ascii="Calibri" w:eastAsia="Times New Roman" w:hAnsi="Calibri" w:cs="Calibri"/>
      <w:b/>
      <w:lang w:eastAsia="ru-RU"/>
    </w:rPr>
  </w:style>
  <w:style w:type="character" w:customStyle="1" w:styleId="60">
    <w:name w:val="Заголовок 6 Знак"/>
    <w:basedOn w:val="a0"/>
    <w:link w:val="6"/>
    <w:uiPriority w:val="9"/>
    <w:semiHidden/>
    <w:rsid w:val="00A92398"/>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A92398"/>
    <w:rPr>
      <w:rFonts w:asciiTheme="majorHAnsi" w:eastAsiaTheme="majorEastAsia" w:hAnsiTheme="majorHAnsi" w:cstheme="majorBidi"/>
      <w:i/>
      <w:iCs/>
      <w:color w:val="1F4D78" w:themeColor="accent1" w:themeShade="7F"/>
      <w:lang w:eastAsia="ru-RU"/>
    </w:rPr>
  </w:style>
  <w:style w:type="paragraph" w:styleId="a3">
    <w:name w:val="List Paragraph"/>
    <w:basedOn w:val="a"/>
    <w:link w:val="a4"/>
    <w:uiPriority w:val="34"/>
    <w:qFormat/>
    <w:rsid w:val="00A9239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qFormat/>
    <w:rsid w:val="00A9239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qFormat/>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92398"/>
  </w:style>
  <w:style w:type="character" w:styleId="a6">
    <w:name w:val="line number"/>
    <w:basedOn w:val="a0"/>
    <w:uiPriority w:val="99"/>
    <w:semiHidden/>
    <w:unhideWhenUsed/>
    <w:rsid w:val="00A92398"/>
  </w:style>
  <w:style w:type="table" w:customStyle="1" w:styleId="71">
    <w:name w:val="Сетка таблицы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uiPriority w:val="99"/>
    <w:rsid w:val="00A923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8">
    <w:name w:val="Style148"/>
    <w:basedOn w:val="a"/>
    <w:uiPriority w:val="99"/>
    <w:rsid w:val="00A92398"/>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styleId="a7">
    <w:name w:val="Strong"/>
    <w:uiPriority w:val="22"/>
    <w:qFormat/>
    <w:rsid w:val="00A92398"/>
    <w:rPr>
      <w:b/>
      <w:bCs/>
    </w:rPr>
  </w:style>
  <w:style w:type="paragraph" w:styleId="a8">
    <w:name w:val="Normal (Web)"/>
    <w:aliases w:val="Обычный (веб) Знак1,Обычный (веб) Знак Знак"/>
    <w:basedOn w:val="a"/>
    <w:uiPriority w:val="99"/>
    <w:unhideWhenUsed/>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2398"/>
  </w:style>
  <w:style w:type="character" w:customStyle="1" w:styleId="apple-converted-space">
    <w:name w:val="apple-converted-space"/>
    <w:basedOn w:val="a0"/>
    <w:rsid w:val="00A92398"/>
  </w:style>
  <w:style w:type="paragraph" w:styleId="a9">
    <w:name w:val="No Spacing"/>
    <w:link w:val="aa"/>
    <w:uiPriority w:val="1"/>
    <w:qFormat/>
    <w:rsid w:val="00A92398"/>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92398"/>
    <w:rPr>
      <w:rFonts w:ascii="Times New Roman" w:eastAsia="Times New Roman" w:hAnsi="Times New Roman" w:cs="Times New Roman"/>
      <w:sz w:val="24"/>
      <w:szCs w:val="24"/>
      <w:lang w:eastAsia="ru-RU"/>
    </w:rPr>
  </w:style>
  <w:style w:type="character" w:customStyle="1" w:styleId="FontStyle11">
    <w:name w:val="Font Style11"/>
    <w:rsid w:val="00A92398"/>
    <w:rPr>
      <w:rFonts w:ascii="Times New Roman" w:hAnsi="Times New Roman" w:cs="Times New Roman"/>
      <w:sz w:val="26"/>
      <w:szCs w:val="26"/>
    </w:rPr>
  </w:style>
  <w:style w:type="character" w:customStyle="1" w:styleId="FontStyle119">
    <w:name w:val="Font Style119"/>
    <w:rsid w:val="00A92398"/>
    <w:rPr>
      <w:rFonts w:ascii="Century Schoolbook" w:hAnsi="Century Schoolbook" w:cs="Century Schoolbook" w:hint="default"/>
      <w:sz w:val="18"/>
      <w:szCs w:val="18"/>
    </w:rPr>
  </w:style>
  <w:style w:type="paragraph" w:styleId="ab">
    <w:name w:val="header"/>
    <w:basedOn w:val="a"/>
    <w:link w:val="ac"/>
    <w:uiPriority w:val="99"/>
    <w:unhideWhenUsed/>
    <w:rsid w:val="00A923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2398"/>
  </w:style>
  <w:style w:type="paragraph" w:styleId="ad">
    <w:name w:val="footer"/>
    <w:basedOn w:val="a"/>
    <w:link w:val="ae"/>
    <w:unhideWhenUsed/>
    <w:rsid w:val="00A92398"/>
    <w:pPr>
      <w:tabs>
        <w:tab w:val="center" w:pos="4677"/>
        <w:tab w:val="right" w:pos="9355"/>
      </w:tabs>
      <w:spacing w:after="0" w:line="240" w:lineRule="auto"/>
    </w:pPr>
  </w:style>
  <w:style w:type="character" w:customStyle="1" w:styleId="ae">
    <w:name w:val="Нижний колонтитул Знак"/>
    <w:basedOn w:val="a0"/>
    <w:link w:val="ad"/>
    <w:rsid w:val="00A92398"/>
  </w:style>
  <w:style w:type="character" w:customStyle="1" w:styleId="apple-style-span">
    <w:name w:val="apple-style-span"/>
    <w:basedOn w:val="a0"/>
    <w:rsid w:val="00A92398"/>
  </w:style>
  <w:style w:type="paragraph" w:customStyle="1" w:styleId="Style28">
    <w:name w:val="Style28"/>
    <w:basedOn w:val="a"/>
    <w:uiPriority w:val="99"/>
    <w:rsid w:val="00A92398"/>
    <w:pPr>
      <w:widowControl w:val="0"/>
      <w:autoSpaceDE w:val="0"/>
      <w:autoSpaceDN w:val="0"/>
      <w:adjustRightInd w:val="0"/>
      <w:spacing w:after="0" w:line="398" w:lineRule="exact"/>
      <w:jc w:val="center"/>
    </w:pPr>
    <w:rPr>
      <w:rFonts w:ascii="Century Schoolbook" w:eastAsia="Times New Roman" w:hAnsi="Century Schoolbook" w:cs="Times New Roman"/>
      <w:sz w:val="24"/>
      <w:szCs w:val="24"/>
      <w:lang w:eastAsia="ru-RU"/>
    </w:rPr>
  </w:style>
  <w:style w:type="character" w:customStyle="1" w:styleId="FontStyle93">
    <w:name w:val="Font Style93"/>
    <w:uiPriority w:val="99"/>
    <w:rsid w:val="00A92398"/>
    <w:rPr>
      <w:rFonts w:ascii="Century Schoolbook" w:hAnsi="Century Schoolbook" w:cs="Century Schoolbook" w:hint="default"/>
      <w:b/>
      <w:bCs/>
      <w:sz w:val="18"/>
      <w:szCs w:val="18"/>
    </w:rPr>
  </w:style>
  <w:style w:type="character" w:customStyle="1" w:styleId="FontStyle202">
    <w:name w:val="Font Style202"/>
    <w:uiPriority w:val="99"/>
    <w:rsid w:val="00A92398"/>
    <w:rPr>
      <w:rFonts w:ascii="Century Schoolbook" w:hAnsi="Century Schoolbook" w:cs="Century Schoolbook"/>
      <w:b/>
      <w:bCs/>
      <w:sz w:val="20"/>
      <w:szCs w:val="20"/>
    </w:rPr>
  </w:style>
  <w:style w:type="character" w:customStyle="1" w:styleId="FontStyle21">
    <w:name w:val="Font Style21"/>
    <w:uiPriority w:val="99"/>
    <w:rsid w:val="00A92398"/>
    <w:rPr>
      <w:rFonts w:ascii="Times New Roman" w:hAnsi="Times New Roman" w:cs="Times New Roman"/>
      <w:sz w:val="22"/>
      <w:szCs w:val="22"/>
    </w:rPr>
  </w:style>
  <w:style w:type="character" w:customStyle="1" w:styleId="FontStyle29">
    <w:name w:val="Font Style29"/>
    <w:uiPriority w:val="99"/>
    <w:rsid w:val="00A92398"/>
    <w:rPr>
      <w:rFonts w:ascii="Times New Roman" w:hAnsi="Times New Roman" w:cs="Times New Roman"/>
      <w:sz w:val="26"/>
      <w:szCs w:val="26"/>
    </w:rPr>
  </w:style>
  <w:style w:type="character" w:customStyle="1" w:styleId="FontStyle18">
    <w:name w:val="Font Style18"/>
    <w:uiPriority w:val="99"/>
    <w:rsid w:val="00A92398"/>
    <w:rPr>
      <w:rFonts w:ascii="Times New Roman" w:hAnsi="Times New Roman" w:cs="Times New Roman"/>
      <w:sz w:val="22"/>
      <w:szCs w:val="22"/>
    </w:rPr>
  </w:style>
  <w:style w:type="character" w:styleId="af">
    <w:name w:val="Emphasis"/>
    <w:uiPriority w:val="20"/>
    <w:qFormat/>
    <w:rsid w:val="00A92398"/>
    <w:rPr>
      <w:i/>
      <w:iCs/>
    </w:rPr>
  </w:style>
  <w:style w:type="table" w:customStyle="1" w:styleId="110">
    <w:name w:val="Сетка таблицы11"/>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92398"/>
  </w:style>
  <w:style w:type="table" w:customStyle="1" w:styleId="100">
    <w:name w:val="Сетка таблицы10"/>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A923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92398"/>
    <w:rPr>
      <w:rFonts w:ascii="Tahoma" w:hAnsi="Tahoma" w:cs="Tahoma"/>
      <w:sz w:val="16"/>
      <w:szCs w:val="16"/>
    </w:rPr>
  </w:style>
  <w:style w:type="numbering" w:customStyle="1" w:styleId="32">
    <w:name w:val="Нет списка3"/>
    <w:next w:val="a2"/>
    <w:uiPriority w:val="99"/>
    <w:semiHidden/>
    <w:unhideWhenUsed/>
    <w:rsid w:val="00A92398"/>
  </w:style>
  <w:style w:type="table" w:customStyle="1" w:styleId="13">
    <w:name w:val="Сетка таблицы1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92398"/>
  </w:style>
  <w:style w:type="table" w:customStyle="1" w:styleId="24">
    <w:name w:val="Сетка таблицы24"/>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92398"/>
  </w:style>
  <w:style w:type="table" w:customStyle="1" w:styleId="36">
    <w:name w:val="Сетка таблицы36"/>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2">
    <w:name w:val="Нет списка6"/>
    <w:next w:val="a2"/>
    <w:uiPriority w:val="99"/>
    <w:semiHidden/>
    <w:unhideWhenUsed/>
    <w:rsid w:val="00A92398"/>
  </w:style>
  <w:style w:type="table" w:customStyle="1" w:styleId="37">
    <w:name w:val="Сетка таблицы37"/>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2">
    <w:name w:val="Нет списка7"/>
    <w:next w:val="a2"/>
    <w:uiPriority w:val="99"/>
    <w:semiHidden/>
    <w:unhideWhenUsed/>
    <w:rsid w:val="00A92398"/>
  </w:style>
  <w:style w:type="table" w:customStyle="1" w:styleId="38">
    <w:name w:val="Сетка таблицы38"/>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39"/>
    <w:rsid w:val="00A923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0">
    <w:name w:val="Основной текст (9) + Полужирный"/>
    <w:aliases w:val="Не курсив"/>
    <w:basedOn w:val="a0"/>
    <w:uiPriority w:val="99"/>
    <w:rsid w:val="00A92398"/>
    <w:rPr>
      <w:rFonts w:ascii="Times New Roman" w:hAnsi="Times New Roman" w:cs="Times New Roman"/>
      <w:b/>
      <w:bCs/>
      <w:spacing w:val="0"/>
      <w:sz w:val="20"/>
      <w:szCs w:val="20"/>
    </w:rPr>
  </w:style>
  <w:style w:type="paragraph" w:customStyle="1" w:styleId="Style24">
    <w:name w:val="Style24"/>
    <w:basedOn w:val="a"/>
    <w:rsid w:val="00A92398"/>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168">
    <w:name w:val="Style168"/>
    <w:basedOn w:val="a"/>
    <w:rsid w:val="00A92398"/>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7">
    <w:name w:val="Font Style207"/>
    <w:uiPriority w:val="99"/>
    <w:rsid w:val="00A92398"/>
    <w:rPr>
      <w:rFonts w:ascii="Century Schoolbook" w:hAnsi="Century Schoolbook"/>
      <w:sz w:val="18"/>
    </w:rPr>
  </w:style>
  <w:style w:type="table" w:customStyle="1" w:styleId="39">
    <w:name w:val="Сетка таблицы39"/>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A92398"/>
  </w:style>
  <w:style w:type="numbering" w:customStyle="1" w:styleId="114">
    <w:name w:val="Нет списка11"/>
    <w:next w:val="a2"/>
    <w:uiPriority w:val="99"/>
    <w:semiHidden/>
    <w:unhideWhenUsed/>
    <w:rsid w:val="00A92398"/>
  </w:style>
  <w:style w:type="table" w:customStyle="1" w:styleId="400">
    <w:name w:val="Сетка таблицы40"/>
    <w:basedOn w:val="a1"/>
    <w:next w:val="a5"/>
    <w:uiPriority w:val="5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 Полужирный"/>
    <w:basedOn w:val="a0"/>
    <w:rsid w:val="00A92398"/>
    <w:rPr>
      <w:rFonts w:ascii="Times New Roman" w:hAnsi="Times New Roman" w:cs="Times New Roman"/>
      <w:b/>
      <w:bCs/>
      <w:sz w:val="25"/>
      <w:szCs w:val="25"/>
      <w:shd w:val="clear" w:color="auto" w:fill="FFFFFF"/>
    </w:rPr>
  </w:style>
  <w:style w:type="paragraph" w:customStyle="1" w:styleId="Style17">
    <w:name w:val="Style17"/>
    <w:basedOn w:val="a"/>
    <w:rsid w:val="00A92398"/>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
    <w:name w:val="Style1"/>
    <w:basedOn w:val="a"/>
    <w:qFormat/>
    <w:rsid w:val="00A92398"/>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116">
    <w:name w:val="Font Style116"/>
    <w:rsid w:val="00A92398"/>
    <w:rPr>
      <w:rFonts w:ascii="Century Schoolbook" w:hAnsi="Century Schoolbook" w:cs="Century Schoolbook" w:hint="default"/>
      <w:i/>
      <w:iCs/>
      <w:sz w:val="18"/>
      <w:szCs w:val="18"/>
    </w:rPr>
  </w:style>
  <w:style w:type="character" w:customStyle="1" w:styleId="c0">
    <w:name w:val="c0"/>
    <w:basedOn w:val="a0"/>
    <w:rsid w:val="00A92398"/>
    <w:rPr>
      <w:rFonts w:cs="Times New Roman"/>
    </w:rPr>
  </w:style>
  <w:style w:type="paragraph" w:customStyle="1" w:styleId="Style56">
    <w:name w:val="Style56"/>
    <w:basedOn w:val="a"/>
    <w:rsid w:val="00A92398"/>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character" w:styleId="af3">
    <w:name w:val="annotation reference"/>
    <w:basedOn w:val="a0"/>
    <w:uiPriority w:val="99"/>
    <w:semiHidden/>
    <w:unhideWhenUsed/>
    <w:rsid w:val="00A92398"/>
    <w:rPr>
      <w:sz w:val="16"/>
      <w:szCs w:val="16"/>
    </w:rPr>
  </w:style>
  <w:style w:type="paragraph" w:styleId="af4">
    <w:name w:val="annotation text"/>
    <w:basedOn w:val="a"/>
    <w:link w:val="af5"/>
    <w:uiPriority w:val="99"/>
    <w:unhideWhenUsed/>
    <w:rsid w:val="00A92398"/>
    <w:pPr>
      <w:spacing w:line="240" w:lineRule="auto"/>
    </w:pPr>
    <w:rPr>
      <w:sz w:val="20"/>
      <w:szCs w:val="20"/>
    </w:rPr>
  </w:style>
  <w:style w:type="character" w:customStyle="1" w:styleId="af5">
    <w:name w:val="Текст примечания Знак"/>
    <w:basedOn w:val="a0"/>
    <w:link w:val="af4"/>
    <w:uiPriority w:val="99"/>
    <w:rsid w:val="00A92398"/>
    <w:rPr>
      <w:sz w:val="20"/>
      <w:szCs w:val="20"/>
    </w:rPr>
  </w:style>
  <w:style w:type="paragraph" w:styleId="af6">
    <w:name w:val="annotation subject"/>
    <w:basedOn w:val="af4"/>
    <w:next w:val="af4"/>
    <w:link w:val="af7"/>
    <w:uiPriority w:val="99"/>
    <w:semiHidden/>
    <w:unhideWhenUsed/>
    <w:rsid w:val="00A92398"/>
    <w:rPr>
      <w:b/>
      <w:bCs/>
    </w:rPr>
  </w:style>
  <w:style w:type="character" w:customStyle="1" w:styleId="af7">
    <w:name w:val="Тема примечания Знак"/>
    <w:basedOn w:val="af5"/>
    <w:link w:val="af6"/>
    <w:uiPriority w:val="99"/>
    <w:semiHidden/>
    <w:rsid w:val="00A92398"/>
    <w:rPr>
      <w:b/>
      <w:bCs/>
      <w:sz w:val="20"/>
      <w:szCs w:val="20"/>
    </w:rPr>
  </w:style>
  <w:style w:type="character" w:customStyle="1" w:styleId="c3">
    <w:name w:val="c3"/>
    <w:basedOn w:val="a0"/>
    <w:rsid w:val="00A92398"/>
    <w:rPr>
      <w:rFonts w:cs="Times New Roman"/>
    </w:rPr>
  </w:style>
  <w:style w:type="character" w:customStyle="1" w:styleId="c0c2">
    <w:name w:val="c0 c2"/>
    <w:basedOn w:val="a0"/>
    <w:uiPriority w:val="99"/>
    <w:rsid w:val="00A92398"/>
    <w:rPr>
      <w:rFonts w:cs="Times New Roman"/>
    </w:rPr>
  </w:style>
  <w:style w:type="paragraph" w:customStyle="1" w:styleId="c4">
    <w:name w:val="c4"/>
    <w:basedOn w:val="a"/>
    <w:qFormat/>
    <w:rsid w:val="00A92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01">
    <w:name w:val="c01"/>
    <w:basedOn w:val="a"/>
    <w:uiPriority w:val="99"/>
    <w:rsid w:val="00A92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7">
    <w:name w:val="c7"/>
    <w:basedOn w:val="a"/>
    <w:uiPriority w:val="99"/>
    <w:rsid w:val="00A9239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c4">
    <w:name w:val="c2 c4"/>
    <w:basedOn w:val="a0"/>
    <w:uiPriority w:val="99"/>
    <w:rsid w:val="00A92398"/>
    <w:rPr>
      <w:rFonts w:cs="Times New Roman"/>
    </w:rPr>
  </w:style>
  <w:style w:type="character" w:customStyle="1" w:styleId="c0c5">
    <w:name w:val="c0 c5"/>
    <w:basedOn w:val="a0"/>
    <w:uiPriority w:val="99"/>
    <w:rsid w:val="00A92398"/>
    <w:rPr>
      <w:rFonts w:cs="Times New Roman"/>
    </w:rPr>
  </w:style>
  <w:style w:type="character" w:customStyle="1" w:styleId="c0c4">
    <w:name w:val="c0 c4"/>
    <w:basedOn w:val="a0"/>
    <w:uiPriority w:val="99"/>
    <w:rsid w:val="00A92398"/>
    <w:rPr>
      <w:rFonts w:cs="Times New Roman"/>
    </w:rPr>
  </w:style>
  <w:style w:type="numbering" w:customStyle="1" w:styleId="92">
    <w:name w:val="Нет списка9"/>
    <w:next w:val="a2"/>
    <w:uiPriority w:val="99"/>
    <w:semiHidden/>
    <w:unhideWhenUsed/>
    <w:rsid w:val="00A92398"/>
  </w:style>
  <w:style w:type="numbering" w:customStyle="1" w:styleId="121">
    <w:name w:val="Нет списка12"/>
    <w:next w:val="a2"/>
    <w:uiPriority w:val="99"/>
    <w:semiHidden/>
    <w:unhideWhenUsed/>
    <w:rsid w:val="00A92398"/>
  </w:style>
  <w:style w:type="table" w:customStyle="1" w:styleId="410">
    <w:name w:val="Сетка таблицы41"/>
    <w:basedOn w:val="a1"/>
    <w:next w:val="a5"/>
    <w:uiPriority w:val="5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nhideWhenUsed/>
    <w:rsid w:val="00A92398"/>
    <w:rPr>
      <w:color w:val="0563C1" w:themeColor="hyperlink"/>
      <w:u w:val="single"/>
    </w:rPr>
  </w:style>
  <w:style w:type="paragraph" w:customStyle="1" w:styleId="FR1">
    <w:name w:val="FR1"/>
    <w:uiPriority w:val="99"/>
    <w:qFormat/>
    <w:rsid w:val="00A92398"/>
    <w:pPr>
      <w:widowControl w:val="0"/>
      <w:autoSpaceDE w:val="0"/>
      <w:autoSpaceDN w:val="0"/>
      <w:adjustRightInd w:val="0"/>
      <w:spacing w:after="0" w:line="314" w:lineRule="auto"/>
      <w:ind w:right="3600"/>
    </w:pPr>
    <w:rPr>
      <w:rFonts w:ascii="Arial" w:eastAsia="Times New Roman" w:hAnsi="Arial" w:cs="Arial"/>
      <w:b/>
      <w:bCs/>
      <w:sz w:val="18"/>
      <w:szCs w:val="18"/>
      <w:lang w:eastAsia="ru-RU"/>
    </w:rPr>
  </w:style>
  <w:style w:type="paragraph" w:styleId="3a">
    <w:name w:val="toc 3"/>
    <w:basedOn w:val="a"/>
    <w:next w:val="a"/>
    <w:autoRedefine/>
    <w:semiHidden/>
    <w:rsid w:val="00A92398"/>
    <w:pPr>
      <w:spacing w:after="0" w:line="240" w:lineRule="auto"/>
      <w:ind w:left="480"/>
    </w:pPr>
    <w:rPr>
      <w:rFonts w:ascii="Times New Roman" w:eastAsia="Times New Roman" w:hAnsi="Times New Roman" w:cs="Times New Roman"/>
      <w:sz w:val="24"/>
      <w:szCs w:val="24"/>
      <w:lang w:eastAsia="ru-RU"/>
    </w:rPr>
  </w:style>
  <w:style w:type="table" w:customStyle="1" w:styleId="43">
    <w:name w:val="Сетка таблицы43"/>
    <w:basedOn w:val="a1"/>
    <w:next w:val="a5"/>
    <w:uiPriority w:val="3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39"/>
    <w:rsid w:val="00A923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9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A9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A92398"/>
    <w:rPr>
      <w:rFonts w:ascii="Times New Roman" w:eastAsia="Times New Roman" w:hAnsi="Times New Roman" w:cs="Times New Roman"/>
      <w:sz w:val="24"/>
      <w:szCs w:val="24"/>
      <w:lang w:eastAsia="ru-RU"/>
    </w:rPr>
  </w:style>
  <w:style w:type="character" w:customStyle="1" w:styleId="af9">
    <w:name w:val="Основной текст_"/>
    <w:link w:val="53"/>
    <w:locked/>
    <w:rsid w:val="00A92398"/>
    <w:rPr>
      <w:rFonts w:ascii="Times New Roman" w:hAnsi="Times New Roman"/>
      <w:sz w:val="23"/>
      <w:shd w:val="clear" w:color="auto" w:fill="FFFFFF"/>
    </w:rPr>
  </w:style>
  <w:style w:type="paragraph" w:customStyle="1" w:styleId="53">
    <w:name w:val="Основной текст5"/>
    <w:basedOn w:val="a"/>
    <w:link w:val="af9"/>
    <w:qFormat/>
    <w:rsid w:val="00A92398"/>
    <w:pPr>
      <w:widowControl w:val="0"/>
      <w:shd w:val="clear" w:color="auto" w:fill="FFFFFF"/>
      <w:spacing w:before="3060" w:after="3360" w:line="240" w:lineRule="atLeast"/>
      <w:ind w:hanging="540"/>
    </w:pPr>
    <w:rPr>
      <w:rFonts w:ascii="Times New Roman" w:hAnsi="Times New Roman"/>
      <w:sz w:val="23"/>
    </w:rPr>
  </w:style>
  <w:style w:type="character" w:styleId="afa">
    <w:name w:val="footnote reference"/>
    <w:uiPriority w:val="99"/>
    <w:semiHidden/>
    <w:rsid w:val="00A92398"/>
    <w:rPr>
      <w:vertAlign w:val="superscript"/>
    </w:rPr>
  </w:style>
  <w:style w:type="paragraph" w:customStyle="1" w:styleId="1a">
    <w:name w:val="Основной текст1"/>
    <w:basedOn w:val="a"/>
    <w:qFormat/>
    <w:rsid w:val="00A92398"/>
    <w:pPr>
      <w:shd w:val="clear" w:color="auto" w:fill="FFFFFF"/>
      <w:spacing w:after="0" w:line="240" w:lineRule="atLeast"/>
    </w:pPr>
    <w:rPr>
      <w:rFonts w:ascii="Calibri" w:eastAsia="Calibri" w:hAnsi="Calibri" w:cs="Times New Roman"/>
      <w:sz w:val="16"/>
      <w:szCs w:val="16"/>
    </w:rPr>
  </w:style>
  <w:style w:type="paragraph" w:customStyle="1" w:styleId="1b">
    <w:name w:val="Абзац списка1"/>
    <w:basedOn w:val="a"/>
    <w:qFormat/>
    <w:rsid w:val="00A92398"/>
    <w:pPr>
      <w:ind w:left="720"/>
    </w:pPr>
    <w:rPr>
      <w:rFonts w:ascii="Calibri" w:eastAsia="Times New Roman" w:hAnsi="Calibri" w:cs="Calibri"/>
    </w:rPr>
  </w:style>
  <w:style w:type="character" w:customStyle="1" w:styleId="1c">
    <w:name w:val="Заголовок №1_"/>
    <w:link w:val="1d"/>
    <w:locked/>
    <w:rsid w:val="00A92398"/>
    <w:rPr>
      <w:sz w:val="23"/>
      <w:szCs w:val="23"/>
      <w:shd w:val="clear" w:color="auto" w:fill="FFFFFF"/>
    </w:rPr>
  </w:style>
  <w:style w:type="paragraph" w:customStyle="1" w:styleId="1d">
    <w:name w:val="Заголовок №1"/>
    <w:basedOn w:val="a"/>
    <w:link w:val="1c"/>
    <w:qFormat/>
    <w:rsid w:val="00A92398"/>
    <w:pPr>
      <w:shd w:val="clear" w:color="auto" w:fill="FFFFFF"/>
      <w:spacing w:after="0" w:line="269" w:lineRule="exact"/>
      <w:outlineLvl w:val="0"/>
    </w:pPr>
    <w:rPr>
      <w:sz w:val="23"/>
      <w:szCs w:val="23"/>
      <w:shd w:val="clear" w:color="auto" w:fill="FFFFFF"/>
    </w:rPr>
  </w:style>
  <w:style w:type="character" w:customStyle="1" w:styleId="2a">
    <w:name w:val="Заголовок №2_"/>
    <w:basedOn w:val="a0"/>
    <w:link w:val="2b"/>
    <w:rsid w:val="00A92398"/>
    <w:rPr>
      <w:rFonts w:ascii="Times New Roman" w:eastAsia="Times New Roman" w:hAnsi="Times New Roman" w:cs="Times New Roman"/>
      <w:b/>
      <w:bCs/>
    </w:rPr>
  </w:style>
  <w:style w:type="paragraph" w:customStyle="1" w:styleId="2b">
    <w:name w:val="Заголовок №2"/>
    <w:basedOn w:val="a"/>
    <w:link w:val="2a"/>
    <w:qFormat/>
    <w:rsid w:val="00A92398"/>
    <w:pPr>
      <w:widowControl w:val="0"/>
      <w:spacing w:after="0" w:line="240" w:lineRule="auto"/>
      <w:outlineLvl w:val="1"/>
    </w:pPr>
    <w:rPr>
      <w:rFonts w:ascii="Times New Roman" w:eastAsia="Times New Roman" w:hAnsi="Times New Roman" w:cs="Times New Roman"/>
      <w:b/>
      <w:bCs/>
    </w:rPr>
  </w:style>
  <w:style w:type="character" w:customStyle="1" w:styleId="45">
    <w:name w:val="Заголовок №4_"/>
    <w:basedOn w:val="a0"/>
    <w:link w:val="46"/>
    <w:rsid w:val="00A92398"/>
    <w:rPr>
      <w:rFonts w:ascii="Times New Roman" w:eastAsia="Times New Roman" w:hAnsi="Times New Roman" w:cs="Times New Roman"/>
      <w:b/>
      <w:bCs/>
    </w:rPr>
  </w:style>
  <w:style w:type="paragraph" w:customStyle="1" w:styleId="46">
    <w:name w:val="Заголовок №4"/>
    <w:basedOn w:val="a"/>
    <w:link w:val="45"/>
    <w:qFormat/>
    <w:rsid w:val="00A92398"/>
    <w:pPr>
      <w:widowControl w:val="0"/>
      <w:spacing w:after="0" w:line="240" w:lineRule="auto"/>
      <w:outlineLvl w:val="3"/>
    </w:pPr>
    <w:rPr>
      <w:rFonts w:ascii="Times New Roman" w:eastAsia="Times New Roman" w:hAnsi="Times New Roman" w:cs="Times New Roman"/>
      <w:b/>
      <w:bCs/>
    </w:rPr>
  </w:style>
  <w:style w:type="character" w:customStyle="1" w:styleId="s6">
    <w:name w:val="s6"/>
    <w:basedOn w:val="a0"/>
    <w:rsid w:val="00A92398"/>
    <w:rPr>
      <w:rFonts w:cs="Times New Roman"/>
    </w:rPr>
  </w:style>
  <w:style w:type="character" w:customStyle="1" w:styleId="s16">
    <w:name w:val="s16"/>
    <w:basedOn w:val="a0"/>
    <w:rsid w:val="00A92398"/>
    <w:rPr>
      <w:rFonts w:cs="Times New Roman"/>
    </w:rPr>
  </w:style>
  <w:style w:type="paragraph" w:customStyle="1" w:styleId="1e">
    <w:name w:val="Обычный (веб)1"/>
    <w:basedOn w:val="a"/>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27">
    <w:name w:val="s27"/>
    <w:basedOn w:val="a"/>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63">
    <w:name w:val="Основной текст (6)_"/>
    <w:link w:val="610"/>
    <w:locked/>
    <w:rsid w:val="00A92398"/>
    <w:rPr>
      <w:b/>
      <w:bCs/>
      <w:sz w:val="23"/>
      <w:szCs w:val="23"/>
      <w:shd w:val="clear" w:color="auto" w:fill="FFFFFF"/>
    </w:rPr>
  </w:style>
  <w:style w:type="paragraph" w:customStyle="1" w:styleId="610">
    <w:name w:val="Основной текст (6)1"/>
    <w:basedOn w:val="a"/>
    <w:link w:val="63"/>
    <w:qFormat/>
    <w:rsid w:val="00A92398"/>
    <w:pPr>
      <w:shd w:val="clear" w:color="auto" w:fill="FFFFFF"/>
      <w:spacing w:after="0" w:line="274" w:lineRule="exact"/>
      <w:ind w:firstLine="700"/>
      <w:jc w:val="both"/>
    </w:pPr>
    <w:rPr>
      <w:b/>
      <w:bCs/>
      <w:sz w:val="23"/>
      <w:szCs w:val="23"/>
      <w:shd w:val="clear" w:color="auto" w:fill="FFFFFF"/>
    </w:rPr>
  </w:style>
  <w:style w:type="character" w:customStyle="1" w:styleId="afb">
    <w:name w:val="Другое_"/>
    <w:basedOn w:val="a0"/>
    <w:link w:val="afc"/>
    <w:rsid w:val="00A92398"/>
    <w:rPr>
      <w:rFonts w:ascii="Times New Roman" w:eastAsia="Times New Roman" w:hAnsi="Times New Roman" w:cs="Times New Roman"/>
      <w:sz w:val="28"/>
      <w:szCs w:val="28"/>
      <w:shd w:val="clear" w:color="auto" w:fill="FFFFFF"/>
    </w:rPr>
  </w:style>
  <w:style w:type="paragraph" w:customStyle="1" w:styleId="afc">
    <w:name w:val="Другое"/>
    <w:basedOn w:val="a"/>
    <w:link w:val="afb"/>
    <w:qFormat/>
    <w:rsid w:val="00A92398"/>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81">
    <w:name w:val="Основной текст (8)"/>
    <w:link w:val="810"/>
    <w:locked/>
    <w:rsid w:val="00A92398"/>
    <w:rPr>
      <w:sz w:val="18"/>
      <w:shd w:val="clear" w:color="auto" w:fill="FFFFFF"/>
    </w:rPr>
  </w:style>
  <w:style w:type="paragraph" w:customStyle="1" w:styleId="810">
    <w:name w:val="Основной текст (8)1"/>
    <w:basedOn w:val="a"/>
    <w:link w:val="81"/>
    <w:qFormat/>
    <w:rsid w:val="00A92398"/>
    <w:pPr>
      <w:shd w:val="clear" w:color="auto" w:fill="FFFFFF"/>
      <w:spacing w:after="0" w:line="216" w:lineRule="exact"/>
      <w:ind w:firstLine="500"/>
      <w:jc w:val="both"/>
    </w:pPr>
    <w:rPr>
      <w:sz w:val="18"/>
    </w:rPr>
  </w:style>
  <w:style w:type="character" w:customStyle="1" w:styleId="312">
    <w:name w:val="Основной текст + Полужирный31"/>
    <w:rsid w:val="00A92398"/>
    <w:rPr>
      <w:rFonts w:ascii="Times New Roman" w:hAnsi="Times New Roman"/>
      <w:b/>
      <w:spacing w:val="0"/>
      <w:sz w:val="23"/>
    </w:rPr>
  </w:style>
  <w:style w:type="character" w:customStyle="1" w:styleId="321">
    <w:name w:val="Основной текст + Полужирный32"/>
    <w:rsid w:val="00A92398"/>
    <w:rPr>
      <w:rFonts w:ascii="Times New Roman" w:hAnsi="Times New Roman"/>
      <w:b/>
      <w:spacing w:val="0"/>
      <w:sz w:val="23"/>
    </w:rPr>
  </w:style>
  <w:style w:type="character" w:customStyle="1" w:styleId="1f">
    <w:name w:val="Основной текст Знак1"/>
    <w:link w:val="afd"/>
    <w:locked/>
    <w:rsid w:val="00A92398"/>
    <w:rPr>
      <w:rFonts w:ascii="Times New Roman" w:hAnsi="Times New Roman"/>
      <w:sz w:val="23"/>
      <w:shd w:val="clear" w:color="auto" w:fill="FFFFFF"/>
    </w:rPr>
  </w:style>
  <w:style w:type="paragraph" w:styleId="afd">
    <w:name w:val="Body Text"/>
    <w:basedOn w:val="a"/>
    <w:link w:val="1f"/>
    <w:qFormat/>
    <w:rsid w:val="00A92398"/>
    <w:pPr>
      <w:shd w:val="clear" w:color="auto" w:fill="FFFFFF"/>
      <w:spacing w:before="900" w:after="0" w:line="274" w:lineRule="exact"/>
      <w:jc w:val="both"/>
    </w:pPr>
    <w:rPr>
      <w:rFonts w:ascii="Times New Roman" w:hAnsi="Times New Roman"/>
      <w:sz w:val="23"/>
    </w:rPr>
  </w:style>
  <w:style w:type="character" w:customStyle="1" w:styleId="afe">
    <w:name w:val="Основной текст Знак"/>
    <w:basedOn w:val="a0"/>
    <w:rsid w:val="00A92398"/>
  </w:style>
  <w:style w:type="character" w:customStyle="1" w:styleId="BodyTextChar1">
    <w:name w:val="Body Text Char1"/>
    <w:semiHidden/>
    <w:locked/>
    <w:rsid w:val="00A92398"/>
    <w:rPr>
      <w:lang w:eastAsia="en-US"/>
    </w:rPr>
  </w:style>
  <w:style w:type="paragraph" w:customStyle="1" w:styleId="140">
    <w:name w:val="Стиль 14 пт Междустр.интервал:  полуторный"/>
    <w:basedOn w:val="a"/>
    <w:qFormat/>
    <w:rsid w:val="00A92398"/>
    <w:pPr>
      <w:widowControl w:val="0"/>
      <w:autoSpaceDE w:val="0"/>
      <w:autoSpaceDN w:val="0"/>
      <w:adjustRightInd w:val="0"/>
      <w:spacing w:after="0" w:line="360" w:lineRule="auto"/>
      <w:ind w:firstLine="567"/>
    </w:pPr>
    <w:rPr>
      <w:rFonts w:ascii="Times New Roman" w:eastAsia="Calibri" w:hAnsi="Times New Roman" w:cs="Times New Roman"/>
      <w:sz w:val="28"/>
      <w:szCs w:val="20"/>
      <w:lang w:eastAsia="ru-RU"/>
    </w:rPr>
  </w:style>
  <w:style w:type="paragraph" w:customStyle="1" w:styleId="2c">
    <w:name w:val="№2"/>
    <w:basedOn w:val="a"/>
    <w:qFormat/>
    <w:rsid w:val="00A92398"/>
    <w:pPr>
      <w:tabs>
        <w:tab w:val="num" w:pos="1080"/>
        <w:tab w:val="num" w:pos="1257"/>
      </w:tabs>
      <w:spacing w:after="0" w:line="360" w:lineRule="auto"/>
      <w:ind w:left="1080" w:hanging="371"/>
    </w:pPr>
    <w:rPr>
      <w:rFonts w:ascii="Times New Roman" w:eastAsia="Calibri" w:hAnsi="Times New Roman" w:cs="Times New Roman"/>
      <w:sz w:val="28"/>
      <w:szCs w:val="24"/>
      <w:lang w:eastAsia="ru-RU"/>
    </w:rPr>
  </w:style>
  <w:style w:type="paragraph" w:customStyle="1" w:styleId="head1">
    <w:name w:val="head_1"/>
    <w:basedOn w:val="a"/>
    <w:link w:val="head10"/>
    <w:qFormat/>
    <w:rsid w:val="00A92398"/>
    <w:pPr>
      <w:spacing w:before="360" w:after="360" w:line="360" w:lineRule="auto"/>
      <w:jc w:val="center"/>
    </w:pPr>
    <w:rPr>
      <w:rFonts w:ascii="Times New Roman" w:eastAsia="Calibri" w:hAnsi="Times New Roman" w:cs="Times New Roman"/>
      <w:b/>
      <w:sz w:val="40"/>
      <w:szCs w:val="20"/>
    </w:rPr>
  </w:style>
  <w:style w:type="character" w:customStyle="1" w:styleId="head10">
    <w:name w:val="head_1 Знак"/>
    <w:link w:val="head1"/>
    <w:locked/>
    <w:rsid w:val="00A92398"/>
    <w:rPr>
      <w:rFonts w:ascii="Times New Roman" w:eastAsia="Calibri" w:hAnsi="Times New Roman" w:cs="Times New Roman"/>
      <w:b/>
      <w:sz w:val="40"/>
      <w:szCs w:val="20"/>
    </w:rPr>
  </w:style>
  <w:style w:type="paragraph" w:customStyle="1" w:styleId="head0">
    <w:name w:val="head_0"/>
    <w:basedOn w:val="a"/>
    <w:autoRedefine/>
    <w:qFormat/>
    <w:rsid w:val="00A92398"/>
    <w:pPr>
      <w:spacing w:before="240" w:after="240" w:line="360" w:lineRule="auto"/>
      <w:jc w:val="center"/>
    </w:pPr>
    <w:rPr>
      <w:rFonts w:ascii="Arial" w:eastAsia="Calibri" w:hAnsi="Arial" w:cs="Arial"/>
      <w:sz w:val="32"/>
      <w:szCs w:val="40"/>
      <w:lang w:eastAsia="ru-RU"/>
    </w:rPr>
  </w:style>
  <w:style w:type="paragraph" w:styleId="aff">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Текст сноски Знак1"/>
    <w:basedOn w:val="a"/>
    <w:link w:val="aff0"/>
    <w:qFormat/>
    <w:rsid w:val="00A92398"/>
    <w:pPr>
      <w:spacing w:line="240" w:lineRule="auto"/>
      <w:jc w:val="center"/>
    </w:pPr>
    <w:rPr>
      <w:rFonts w:ascii="Times New Roman" w:eastAsia="Calibri" w:hAnsi="Times New Roman" w:cs="Times New Roman"/>
      <w:sz w:val="20"/>
      <w:szCs w:val="20"/>
    </w:rPr>
  </w:style>
  <w:style w:type="character" w:customStyle="1" w:styleId="aff0">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ff"/>
    <w:rsid w:val="00A92398"/>
    <w:rPr>
      <w:rFonts w:ascii="Times New Roman" w:eastAsia="Calibri" w:hAnsi="Times New Roman" w:cs="Times New Roman"/>
      <w:sz w:val="20"/>
      <w:szCs w:val="20"/>
    </w:rPr>
  </w:style>
  <w:style w:type="paragraph" w:customStyle="1" w:styleId="num">
    <w:name w:val="#num"/>
    <w:basedOn w:val="a"/>
    <w:autoRedefine/>
    <w:qFormat/>
    <w:rsid w:val="00A92398"/>
    <w:pPr>
      <w:tabs>
        <w:tab w:val="num" w:pos="720"/>
      </w:tabs>
      <w:spacing w:after="0" w:line="360" w:lineRule="auto"/>
      <w:ind w:left="720" w:hanging="720"/>
      <w:jc w:val="both"/>
    </w:pPr>
    <w:rPr>
      <w:rFonts w:ascii="Times New Roman" w:eastAsia="Calibri" w:hAnsi="Times New Roman" w:cs="Times New Roman"/>
      <w:sz w:val="24"/>
      <w:szCs w:val="28"/>
      <w:lang w:eastAsia="ru-RU"/>
    </w:rPr>
  </w:style>
  <w:style w:type="paragraph" w:customStyle="1" w:styleId="all">
    <w:name w:val="#all"/>
    <w:basedOn w:val="a"/>
    <w:autoRedefine/>
    <w:qFormat/>
    <w:rsid w:val="00A92398"/>
    <w:pPr>
      <w:spacing w:after="120" w:line="360" w:lineRule="auto"/>
      <w:ind w:left="-357"/>
    </w:pPr>
    <w:rPr>
      <w:rFonts w:ascii="Times New Roman" w:eastAsia="Calibri" w:hAnsi="Times New Roman" w:cs="Times New Roman"/>
      <w:sz w:val="24"/>
      <w:szCs w:val="28"/>
      <w:lang w:eastAsia="ru-RU"/>
    </w:rPr>
  </w:style>
  <w:style w:type="paragraph" w:customStyle="1" w:styleId="2d">
    <w:name w:val="#2"/>
    <w:basedOn w:val="all"/>
    <w:autoRedefine/>
    <w:qFormat/>
    <w:rsid w:val="00A92398"/>
    <w:pPr>
      <w:spacing w:line="340" w:lineRule="exact"/>
      <w:ind w:left="0"/>
    </w:pPr>
  </w:style>
  <w:style w:type="paragraph" w:customStyle="1" w:styleId="3b">
    <w:name w:val="#3"/>
    <w:basedOn w:val="2d"/>
    <w:autoRedefine/>
    <w:qFormat/>
    <w:rsid w:val="00A92398"/>
    <w:pPr>
      <w:ind w:left="340"/>
    </w:pPr>
    <w:rPr>
      <w:b/>
    </w:rPr>
  </w:style>
  <w:style w:type="character" w:styleId="aff1">
    <w:name w:val="page number"/>
    <w:basedOn w:val="a0"/>
    <w:rsid w:val="00A92398"/>
  </w:style>
  <w:style w:type="paragraph" w:customStyle="1" w:styleId="aff2">
    <w:name w:val="точка"/>
    <w:basedOn w:val="a"/>
    <w:qFormat/>
    <w:rsid w:val="00A92398"/>
    <w:pPr>
      <w:widowControl w:val="0"/>
      <w:shd w:val="clear" w:color="auto" w:fill="FFFFFF"/>
      <w:tabs>
        <w:tab w:val="num" w:pos="2146"/>
      </w:tabs>
      <w:autoSpaceDE w:val="0"/>
      <w:autoSpaceDN w:val="0"/>
      <w:adjustRightInd w:val="0"/>
      <w:spacing w:after="0" w:line="360" w:lineRule="auto"/>
      <w:ind w:left="2146" w:hanging="357"/>
    </w:pPr>
    <w:rPr>
      <w:rFonts w:ascii="Times New Roman" w:eastAsia="Calibri" w:hAnsi="Times New Roman" w:cs="Times New Roman"/>
      <w:spacing w:val="-10"/>
      <w:sz w:val="28"/>
      <w:lang w:eastAsia="ru-RU"/>
    </w:rPr>
  </w:style>
  <w:style w:type="paragraph" w:customStyle="1" w:styleId="1f0">
    <w:name w:val="Стиль1"/>
    <w:basedOn w:val="a"/>
    <w:qFormat/>
    <w:rsid w:val="00A92398"/>
    <w:pPr>
      <w:widowControl w:val="0"/>
      <w:shd w:val="clear" w:color="auto" w:fill="FFFFFF"/>
      <w:autoSpaceDE w:val="0"/>
      <w:autoSpaceDN w:val="0"/>
      <w:adjustRightInd w:val="0"/>
      <w:spacing w:after="0" w:line="360" w:lineRule="auto"/>
      <w:ind w:firstLine="709"/>
    </w:pPr>
    <w:rPr>
      <w:rFonts w:ascii="Times New Roman" w:eastAsia="Calibri" w:hAnsi="Times New Roman" w:cs="Times New Roman"/>
      <w:spacing w:val="-10"/>
      <w:sz w:val="28"/>
      <w:szCs w:val="24"/>
      <w:lang w:eastAsia="ru-RU"/>
    </w:rPr>
  </w:style>
  <w:style w:type="paragraph" w:customStyle="1" w:styleId="head2">
    <w:name w:val="head_2"/>
    <w:basedOn w:val="1f0"/>
    <w:qFormat/>
    <w:rsid w:val="00A92398"/>
    <w:pPr>
      <w:spacing w:before="240" w:after="240"/>
      <w:ind w:left="709" w:firstLine="0"/>
    </w:pPr>
    <w:rPr>
      <w:b/>
      <w:i/>
      <w:spacing w:val="0"/>
      <w:szCs w:val="28"/>
    </w:rPr>
  </w:style>
  <w:style w:type="paragraph" w:customStyle="1" w:styleId="aff3">
    <w:name w:val="№№№"/>
    <w:basedOn w:val="a"/>
    <w:qFormat/>
    <w:rsid w:val="00A92398"/>
    <w:pPr>
      <w:spacing w:after="0" w:line="360" w:lineRule="auto"/>
      <w:ind w:firstLine="709"/>
    </w:pPr>
    <w:rPr>
      <w:rFonts w:ascii="Times New Roman" w:eastAsia="Calibri" w:hAnsi="Times New Roman" w:cs="Times New Roman"/>
      <w:sz w:val="28"/>
      <w:szCs w:val="24"/>
      <w:lang w:eastAsia="ru-RU"/>
    </w:rPr>
  </w:style>
  <w:style w:type="paragraph" w:customStyle="1" w:styleId="1f1">
    <w:name w:val="№1"/>
    <w:qFormat/>
    <w:rsid w:val="00A92398"/>
    <w:pPr>
      <w:tabs>
        <w:tab w:val="num" w:pos="363"/>
      </w:tabs>
      <w:spacing w:after="0" w:line="360" w:lineRule="auto"/>
      <w:ind w:left="363" w:hanging="363"/>
      <w:jc w:val="both"/>
    </w:pPr>
    <w:rPr>
      <w:rFonts w:ascii="Times New Roman" w:eastAsia="Calibri" w:hAnsi="Times New Roman" w:cs="Times New Roman"/>
      <w:sz w:val="24"/>
      <w:szCs w:val="24"/>
      <w:lang w:eastAsia="ru-RU"/>
    </w:rPr>
  </w:style>
  <w:style w:type="paragraph" w:customStyle="1" w:styleId="180">
    <w:name w:val="Стиль 18 пт полужирный По центру"/>
    <w:basedOn w:val="a"/>
    <w:qFormat/>
    <w:rsid w:val="00A92398"/>
    <w:pPr>
      <w:spacing w:after="0" w:line="360" w:lineRule="auto"/>
      <w:ind w:firstLine="567"/>
      <w:jc w:val="center"/>
    </w:pPr>
    <w:rPr>
      <w:rFonts w:ascii="Times New Roman" w:eastAsia="Calibri" w:hAnsi="Times New Roman" w:cs="Times New Roman"/>
      <w:b/>
      <w:bCs/>
      <w:sz w:val="28"/>
      <w:szCs w:val="20"/>
      <w:lang w:eastAsia="ru-RU"/>
    </w:rPr>
  </w:style>
  <w:style w:type="paragraph" w:customStyle="1" w:styleId="1110">
    <w:name w:val="1.1.1"/>
    <w:basedOn w:val="a"/>
    <w:qFormat/>
    <w:rsid w:val="00A92398"/>
    <w:pPr>
      <w:spacing w:after="0" w:line="360" w:lineRule="auto"/>
      <w:ind w:left="900"/>
      <w:jc w:val="both"/>
    </w:pPr>
    <w:rPr>
      <w:rFonts w:ascii="Times New Roman" w:eastAsia="Calibri" w:hAnsi="Times New Roman" w:cs="Times New Roman"/>
      <w:sz w:val="28"/>
      <w:szCs w:val="24"/>
      <w:lang w:eastAsia="ru-RU"/>
    </w:rPr>
  </w:style>
  <w:style w:type="paragraph" w:customStyle="1" w:styleId="aff4">
    <w:name w:val="#без_отступа"/>
    <w:basedOn w:val="a"/>
    <w:qFormat/>
    <w:rsid w:val="00A92398"/>
    <w:pPr>
      <w:spacing w:after="0" w:line="360" w:lineRule="auto"/>
      <w:jc w:val="both"/>
    </w:pPr>
    <w:rPr>
      <w:rFonts w:ascii="Times New Roman" w:eastAsia="Calibri" w:hAnsi="Times New Roman" w:cs="Times New Roman"/>
      <w:b/>
      <w:sz w:val="28"/>
      <w:szCs w:val="28"/>
      <w:lang w:eastAsia="ru-RU"/>
    </w:rPr>
  </w:style>
  <w:style w:type="paragraph" w:customStyle="1" w:styleId="aff5">
    <w:name w:val="#таблица"/>
    <w:basedOn w:val="a"/>
    <w:qFormat/>
    <w:rsid w:val="00A92398"/>
    <w:pPr>
      <w:spacing w:after="0" w:line="240" w:lineRule="auto"/>
    </w:pPr>
    <w:rPr>
      <w:rFonts w:ascii="Times New Roman" w:eastAsia="Calibri" w:hAnsi="Times New Roman" w:cs="Times New Roman"/>
      <w:sz w:val="24"/>
      <w:szCs w:val="24"/>
      <w:lang w:eastAsia="ru-RU"/>
    </w:rPr>
  </w:style>
  <w:style w:type="paragraph" w:customStyle="1" w:styleId="head3">
    <w:name w:val="#head_3"/>
    <w:basedOn w:val="a"/>
    <w:qFormat/>
    <w:rsid w:val="00A92398"/>
    <w:pPr>
      <w:spacing w:after="0" w:line="360" w:lineRule="auto"/>
      <w:ind w:firstLine="720"/>
      <w:jc w:val="center"/>
    </w:pPr>
    <w:rPr>
      <w:rFonts w:ascii="Times New Roman" w:eastAsia="Calibri" w:hAnsi="Times New Roman" w:cs="Times New Roman"/>
      <w:b/>
      <w:i/>
      <w:sz w:val="28"/>
      <w:szCs w:val="24"/>
      <w:lang w:eastAsia="ru-RU"/>
    </w:rPr>
  </w:style>
  <w:style w:type="paragraph" w:customStyle="1" w:styleId="2e">
    <w:name w:val="заголовок 2"/>
    <w:basedOn w:val="a"/>
    <w:next w:val="a"/>
    <w:qFormat/>
    <w:rsid w:val="00A92398"/>
    <w:pPr>
      <w:keepNext/>
      <w:overflowPunct w:val="0"/>
      <w:autoSpaceDE w:val="0"/>
      <w:autoSpaceDN w:val="0"/>
      <w:adjustRightInd w:val="0"/>
      <w:spacing w:after="0" w:line="360" w:lineRule="auto"/>
      <w:jc w:val="center"/>
      <w:textAlignment w:val="baseline"/>
    </w:pPr>
    <w:rPr>
      <w:rFonts w:ascii="PetersburgC" w:eastAsia="Calibri" w:hAnsi="PetersburgC" w:cs="Times New Roman"/>
      <w:b/>
      <w:i/>
      <w:sz w:val="32"/>
      <w:szCs w:val="20"/>
      <w:lang w:eastAsia="ru-RU"/>
    </w:rPr>
  </w:style>
  <w:style w:type="paragraph" w:styleId="2f">
    <w:name w:val="Body Text 2"/>
    <w:basedOn w:val="a"/>
    <w:link w:val="2f0"/>
    <w:rsid w:val="00A92398"/>
    <w:pPr>
      <w:overflowPunct w:val="0"/>
      <w:autoSpaceDE w:val="0"/>
      <w:autoSpaceDN w:val="0"/>
      <w:adjustRightInd w:val="0"/>
      <w:spacing w:after="0" w:line="240" w:lineRule="auto"/>
      <w:jc w:val="both"/>
      <w:textAlignment w:val="baseline"/>
    </w:pPr>
    <w:rPr>
      <w:rFonts w:ascii="PetersburgC" w:eastAsia="Calibri" w:hAnsi="PetersburgC" w:cs="Times New Roman"/>
      <w:sz w:val="28"/>
      <w:szCs w:val="20"/>
    </w:rPr>
  </w:style>
  <w:style w:type="character" w:customStyle="1" w:styleId="2f0">
    <w:name w:val="Основной текст 2 Знак"/>
    <w:basedOn w:val="a0"/>
    <w:link w:val="2f"/>
    <w:rsid w:val="00A92398"/>
    <w:rPr>
      <w:rFonts w:ascii="PetersburgC" w:eastAsia="Calibri" w:hAnsi="PetersburgC" w:cs="Times New Roman"/>
      <w:sz w:val="28"/>
      <w:szCs w:val="20"/>
    </w:rPr>
  </w:style>
  <w:style w:type="paragraph" w:customStyle="1" w:styleId="BodyText21">
    <w:name w:val="Body Text 21"/>
    <w:basedOn w:val="a"/>
    <w:qFormat/>
    <w:rsid w:val="00A92398"/>
    <w:pPr>
      <w:overflowPunct w:val="0"/>
      <w:autoSpaceDE w:val="0"/>
      <w:autoSpaceDN w:val="0"/>
      <w:adjustRightInd w:val="0"/>
      <w:spacing w:after="0" w:line="360" w:lineRule="auto"/>
      <w:ind w:firstLine="567"/>
      <w:textAlignment w:val="baseline"/>
    </w:pPr>
    <w:rPr>
      <w:rFonts w:ascii="Times New Roman" w:eastAsia="Calibri" w:hAnsi="Times New Roman" w:cs="Times New Roman"/>
      <w:sz w:val="28"/>
      <w:szCs w:val="20"/>
      <w:lang w:eastAsia="ru-RU"/>
    </w:rPr>
  </w:style>
  <w:style w:type="character" w:customStyle="1" w:styleId="submenu-table">
    <w:name w:val="submenu-table"/>
    <w:rsid w:val="00A92398"/>
    <w:rPr>
      <w:rFonts w:cs="Times New Roman"/>
    </w:rPr>
  </w:style>
  <w:style w:type="character" w:customStyle="1" w:styleId="blk">
    <w:name w:val="blk"/>
    <w:rsid w:val="00A92398"/>
    <w:rPr>
      <w:rFonts w:cs="Times New Roman"/>
    </w:rPr>
  </w:style>
  <w:style w:type="paragraph" w:customStyle="1" w:styleId="ConsPlusCell">
    <w:name w:val="ConsPlusCell"/>
    <w:qFormat/>
    <w:rsid w:val="00A92398"/>
    <w:pPr>
      <w:widowControl w:val="0"/>
      <w:autoSpaceDE w:val="0"/>
      <w:autoSpaceDN w:val="0"/>
      <w:adjustRightInd w:val="0"/>
      <w:spacing w:after="0" w:line="240" w:lineRule="auto"/>
    </w:pPr>
    <w:rPr>
      <w:rFonts w:ascii="Calibri" w:eastAsia="Calibri" w:hAnsi="Calibri" w:cs="Calibri"/>
      <w:lang w:eastAsia="ru-RU"/>
    </w:rPr>
  </w:style>
  <w:style w:type="character" w:customStyle="1" w:styleId="64">
    <w:name w:val="Основной текст (6)"/>
    <w:basedOn w:val="63"/>
    <w:rsid w:val="00A92398"/>
    <w:rPr>
      <w:b/>
      <w:bCs/>
      <w:sz w:val="23"/>
      <w:szCs w:val="23"/>
      <w:shd w:val="clear" w:color="auto" w:fill="FFFFFF"/>
    </w:rPr>
  </w:style>
  <w:style w:type="character" w:customStyle="1" w:styleId="BalloonTextChar">
    <w:name w:val="Balloon Text Char"/>
    <w:semiHidden/>
    <w:rsid w:val="00A92398"/>
    <w:rPr>
      <w:rFonts w:ascii="Times New Roman" w:hAnsi="Times New Roman" w:cs="Times New Roman"/>
      <w:sz w:val="2"/>
      <w:lang w:eastAsia="en-US"/>
    </w:rPr>
  </w:style>
  <w:style w:type="paragraph" w:customStyle="1" w:styleId="1f2">
    <w:name w:val="Без интервала1"/>
    <w:link w:val="NoSpacingChar"/>
    <w:qFormat/>
    <w:rsid w:val="00A92398"/>
    <w:pPr>
      <w:spacing w:after="0" w:line="240" w:lineRule="auto"/>
    </w:pPr>
    <w:rPr>
      <w:rFonts w:ascii="Tahoma" w:eastAsia="Times New Roman" w:hAnsi="Tahoma" w:cs="Tahoma"/>
      <w:color w:val="000000"/>
      <w:sz w:val="24"/>
      <w:szCs w:val="24"/>
      <w:lang w:eastAsia="ru-RU"/>
    </w:rPr>
  </w:style>
  <w:style w:type="character" w:customStyle="1" w:styleId="NoSpacingChar">
    <w:name w:val="No Spacing Char"/>
    <w:link w:val="1f2"/>
    <w:locked/>
    <w:rsid w:val="00A92398"/>
    <w:rPr>
      <w:rFonts w:ascii="Tahoma" w:eastAsia="Times New Roman" w:hAnsi="Tahoma" w:cs="Tahoma"/>
      <w:color w:val="000000"/>
      <w:sz w:val="24"/>
      <w:szCs w:val="24"/>
      <w:lang w:eastAsia="ru-RU"/>
    </w:rPr>
  </w:style>
  <w:style w:type="character" w:customStyle="1" w:styleId="FontStyle12">
    <w:name w:val="Font Style12"/>
    <w:rsid w:val="00A92398"/>
    <w:rPr>
      <w:rFonts w:ascii="Lucida Sans Unicode" w:hAnsi="Lucida Sans Unicode" w:cs="Lucida Sans Unicode"/>
      <w:sz w:val="14"/>
      <w:szCs w:val="14"/>
    </w:rPr>
  </w:style>
  <w:style w:type="character" w:customStyle="1" w:styleId="FontStyle13">
    <w:name w:val="Font Style13"/>
    <w:rsid w:val="00A92398"/>
    <w:rPr>
      <w:rFonts w:ascii="Times New Roman" w:hAnsi="Times New Roman" w:cs="Times New Roman"/>
      <w:b/>
      <w:bCs/>
      <w:sz w:val="16"/>
      <w:szCs w:val="16"/>
    </w:rPr>
  </w:style>
  <w:style w:type="paragraph" w:customStyle="1" w:styleId="Style3">
    <w:name w:val="Style3"/>
    <w:basedOn w:val="a"/>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2">
    <w:name w:val="Style2"/>
    <w:basedOn w:val="a"/>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styleId="aff6">
    <w:name w:val="Body Text Indent"/>
    <w:basedOn w:val="a"/>
    <w:link w:val="aff7"/>
    <w:uiPriority w:val="99"/>
    <w:rsid w:val="00A92398"/>
    <w:pPr>
      <w:spacing w:after="120"/>
      <w:ind w:left="283"/>
    </w:pPr>
    <w:rPr>
      <w:rFonts w:ascii="Calibri" w:eastAsia="Times New Roman" w:hAnsi="Calibri" w:cs="Calibri"/>
    </w:rPr>
  </w:style>
  <w:style w:type="character" w:customStyle="1" w:styleId="aff7">
    <w:name w:val="Основной текст с отступом Знак"/>
    <w:basedOn w:val="a0"/>
    <w:link w:val="aff6"/>
    <w:uiPriority w:val="99"/>
    <w:rsid w:val="00A92398"/>
    <w:rPr>
      <w:rFonts w:ascii="Calibri" w:eastAsia="Times New Roman" w:hAnsi="Calibri" w:cs="Calibri"/>
    </w:rPr>
  </w:style>
  <w:style w:type="paragraph" w:customStyle="1" w:styleId="Style6">
    <w:name w:val="Style6"/>
    <w:basedOn w:val="a"/>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paragraph" w:customStyle="1" w:styleId="Style5">
    <w:name w:val="Style5"/>
    <w:basedOn w:val="a"/>
    <w:qFormat/>
    <w:rsid w:val="00A92398"/>
    <w:pPr>
      <w:widowControl w:val="0"/>
      <w:autoSpaceDE w:val="0"/>
      <w:autoSpaceDN w:val="0"/>
      <w:adjustRightInd w:val="0"/>
      <w:spacing w:after="0" w:line="240" w:lineRule="auto"/>
    </w:pPr>
    <w:rPr>
      <w:rFonts w:ascii="Times New Roman" w:eastAsia="Tahoma" w:hAnsi="Times New Roman" w:cs="Times New Roman"/>
      <w:sz w:val="24"/>
      <w:szCs w:val="24"/>
      <w:lang w:eastAsia="ru-RU"/>
    </w:rPr>
  </w:style>
  <w:style w:type="character" w:customStyle="1" w:styleId="3c">
    <w:name w:val="Основной текст (3)_"/>
    <w:link w:val="3d"/>
    <w:locked/>
    <w:rsid w:val="00A92398"/>
    <w:rPr>
      <w:sz w:val="132"/>
      <w:szCs w:val="132"/>
      <w:shd w:val="clear" w:color="auto" w:fill="FFFFFF"/>
    </w:rPr>
  </w:style>
  <w:style w:type="paragraph" w:customStyle="1" w:styleId="3d">
    <w:name w:val="Основной текст (3)"/>
    <w:basedOn w:val="a"/>
    <w:link w:val="3c"/>
    <w:qFormat/>
    <w:rsid w:val="00A92398"/>
    <w:pPr>
      <w:shd w:val="clear" w:color="auto" w:fill="FFFFFF"/>
      <w:spacing w:after="0" w:line="240" w:lineRule="atLeast"/>
    </w:pPr>
    <w:rPr>
      <w:sz w:val="132"/>
      <w:szCs w:val="132"/>
      <w:shd w:val="clear" w:color="auto" w:fill="FFFFFF"/>
    </w:rPr>
  </w:style>
  <w:style w:type="character" w:customStyle="1" w:styleId="47">
    <w:name w:val="Основной текст (4)_"/>
    <w:link w:val="48"/>
    <w:locked/>
    <w:rsid w:val="00A92398"/>
    <w:rPr>
      <w:sz w:val="14"/>
      <w:szCs w:val="14"/>
      <w:shd w:val="clear" w:color="auto" w:fill="FFFFFF"/>
    </w:rPr>
  </w:style>
  <w:style w:type="paragraph" w:customStyle="1" w:styleId="48">
    <w:name w:val="Основной текст (4)"/>
    <w:basedOn w:val="a"/>
    <w:link w:val="47"/>
    <w:qFormat/>
    <w:rsid w:val="00A92398"/>
    <w:pPr>
      <w:shd w:val="clear" w:color="auto" w:fill="FFFFFF"/>
      <w:spacing w:after="0" w:line="240" w:lineRule="atLeast"/>
    </w:pPr>
    <w:rPr>
      <w:sz w:val="14"/>
      <w:szCs w:val="14"/>
      <w:shd w:val="clear" w:color="auto" w:fill="FFFFFF"/>
    </w:rPr>
  </w:style>
  <w:style w:type="character" w:customStyle="1" w:styleId="aff8">
    <w:name w:val="Основной текст + Курсив"/>
    <w:uiPriority w:val="99"/>
    <w:rsid w:val="00A92398"/>
    <w:rPr>
      <w:rFonts w:ascii="Times New Roman" w:eastAsia="Times New Roman" w:hAnsi="Times New Roman" w:cs="Times New Roman"/>
      <w:i/>
      <w:iCs/>
      <w:sz w:val="16"/>
      <w:szCs w:val="16"/>
      <w:shd w:val="clear" w:color="auto" w:fill="FFFFFF"/>
    </w:rPr>
  </w:style>
  <w:style w:type="character" w:customStyle="1" w:styleId="BodyTextChar">
    <w:name w:val="Body Text Char"/>
    <w:locked/>
    <w:rsid w:val="00A92398"/>
    <w:rPr>
      <w:rFonts w:ascii="Times New Roman" w:hAnsi="Times New Roman"/>
      <w:sz w:val="23"/>
      <w:shd w:val="clear" w:color="auto" w:fill="FFFFFF"/>
    </w:rPr>
  </w:style>
  <w:style w:type="character" w:customStyle="1" w:styleId="Heading1Char">
    <w:name w:val="Heading 1 Char"/>
    <w:locked/>
    <w:rsid w:val="00A92398"/>
    <w:rPr>
      <w:rFonts w:ascii="Times New Roman" w:hAnsi="Times New Roman"/>
      <w:b/>
      <w:kern w:val="36"/>
      <w:sz w:val="48"/>
    </w:rPr>
  </w:style>
  <w:style w:type="character" w:customStyle="1" w:styleId="Heading2Char">
    <w:name w:val="Heading 2 Char"/>
    <w:locked/>
    <w:rsid w:val="00A92398"/>
    <w:rPr>
      <w:rFonts w:ascii="PetersburgC" w:hAnsi="PetersburgC"/>
      <w:b/>
      <w:sz w:val="32"/>
    </w:rPr>
  </w:style>
  <w:style w:type="character" w:customStyle="1" w:styleId="Heading3Char">
    <w:name w:val="Heading 3 Char"/>
    <w:locked/>
    <w:rsid w:val="00A92398"/>
    <w:rPr>
      <w:rFonts w:ascii="ArbatC" w:hAnsi="ArbatC"/>
      <w:b/>
      <w:sz w:val="36"/>
    </w:rPr>
  </w:style>
  <w:style w:type="character" w:customStyle="1" w:styleId="FooterChar">
    <w:name w:val="Footer Char"/>
    <w:locked/>
    <w:rsid w:val="00A92398"/>
    <w:rPr>
      <w:rFonts w:ascii="Times New Roman" w:hAnsi="Times New Roman"/>
      <w:sz w:val="24"/>
    </w:rPr>
  </w:style>
  <w:style w:type="character" w:customStyle="1" w:styleId="HeaderChar">
    <w:name w:val="Header Char"/>
    <w:locked/>
    <w:rsid w:val="00A92398"/>
    <w:rPr>
      <w:rFonts w:ascii="Times New Roman" w:hAnsi="Times New Roman"/>
      <w:sz w:val="24"/>
    </w:rPr>
  </w:style>
  <w:style w:type="character" w:customStyle="1" w:styleId="BodyText2Char">
    <w:name w:val="Body Text 2 Char"/>
    <w:locked/>
    <w:rsid w:val="00A92398"/>
    <w:rPr>
      <w:rFonts w:ascii="PetersburgC" w:hAnsi="PetersburgC"/>
      <w:sz w:val="28"/>
    </w:rPr>
  </w:style>
  <w:style w:type="character" w:customStyle="1" w:styleId="BalloonTextChar1">
    <w:name w:val="Balloon Text Char1"/>
    <w:locked/>
    <w:rsid w:val="00A92398"/>
    <w:rPr>
      <w:rFonts w:ascii="Tahoma" w:hAnsi="Tahoma"/>
      <w:sz w:val="16"/>
      <w:szCs w:val="16"/>
      <w:lang w:val="ru-RU" w:eastAsia="ru-RU" w:bidi="ar-SA"/>
    </w:rPr>
  </w:style>
  <w:style w:type="character" w:customStyle="1" w:styleId="FontStyle91">
    <w:name w:val="Font Style91"/>
    <w:rsid w:val="00A92398"/>
    <w:rPr>
      <w:rFonts w:ascii="Times New Roman" w:hAnsi="Times New Roman" w:cs="Times New Roman"/>
      <w:sz w:val="20"/>
      <w:szCs w:val="20"/>
    </w:rPr>
  </w:style>
  <w:style w:type="paragraph" w:customStyle="1" w:styleId="Style53">
    <w:name w:val="Style53"/>
    <w:basedOn w:val="a"/>
    <w:qFormat/>
    <w:rsid w:val="00A92398"/>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4">
    <w:name w:val="Style54"/>
    <w:basedOn w:val="a"/>
    <w:qFormat/>
    <w:rsid w:val="00A92398"/>
    <w:pPr>
      <w:widowControl w:val="0"/>
      <w:autoSpaceDE w:val="0"/>
      <w:autoSpaceDN w:val="0"/>
      <w:adjustRightInd w:val="0"/>
      <w:spacing w:after="0" w:line="278" w:lineRule="exact"/>
      <w:ind w:firstLine="245"/>
    </w:pPr>
    <w:rPr>
      <w:rFonts w:ascii="Times New Roman" w:eastAsia="Times New Roman" w:hAnsi="Times New Roman" w:cs="Times New Roman"/>
      <w:sz w:val="24"/>
      <w:szCs w:val="24"/>
      <w:lang w:eastAsia="ru-RU"/>
    </w:rPr>
  </w:style>
  <w:style w:type="paragraph" w:customStyle="1" w:styleId="Style55">
    <w:name w:val="Style55"/>
    <w:basedOn w:val="a"/>
    <w:qFormat/>
    <w:rsid w:val="00A92398"/>
    <w:pPr>
      <w:widowControl w:val="0"/>
      <w:autoSpaceDE w:val="0"/>
      <w:autoSpaceDN w:val="0"/>
      <w:adjustRightInd w:val="0"/>
      <w:spacing w:after="0" w:line="278" w:lineRule="exact"/>
      <w:ind w:firstLine="163"/>
    </w:pPr>
    <w:rPr>
      <w:rFonts w:ascii="Times New Roman" w:eastAsia="Times New Roman" w:hAnsi="Times New Roman" w:cs="Times New Roman"/>
      <w:sz w:val="24"/>
      <w:szCs w:val="24"/>
      <w:lang w:eastAsia="ru-RU"/>
    </w:rPr>
  </w:style>
  <w:style w:type="paragraph" w:customStyle="1" w:styleId="Style57">
    <w:name w:val="Style57"/>
    <w:basedOn w:val="a"/>
    <w:qFormat/>
    <w:rsid w:val="00A9239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60">
    <w:name w:val="Style60"/>
    <w:basedOn w:val="a"/>
    <w:qFormat/>
    <w:rsid w:val="00A92398"/>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01">
    <w:name w:val="Font Style101"/>
    <w:rsid w:val="00A92398"/>
    <w:rPr>
      <w:rFonts w:ascii="Times New Roman" w:hAnsi="Times New Roman" w:cs="Times New Roman"/>
      <w:b/>
      <w:bCs/>
      <w:sz w:val="20"/>
      <w:szCs w:val="20"/>
    </w:rPr>
  </w:style>
  <w:style w:type="character" w:customStyle="1" w:styleId="FontStyle103">
    <w:name w:val="Font Style103"/>
    <w:rsid w:val="00A92398"/>
    <w:rPr>
      <w:rFonts w:ascii="Times New Roman" w:hAnsi="Times New Roman" w:cs="Times New Roman"/>
      <w:sz w:val="18"/>
      <w:szCs w:val="18"/>
    </w:rPr>
  </w:style>
  <w:style w:type="character" w:customStyle="1" w:styleId="54">
    <w:name w:val="Îñíîâíîé òåêñò + Ïîëóæèðíûé5"/>
    <w:rsid w:val="00A92398"/>
    <w:rPr>
      <w:rFonts w:ascii="Times New Roman" w:hAnsi="Times New Roman" w:cs="Times New Roman"/>
      <w:b/>
      <w:bCs/>
      <w:spacing w:val="0"/>
      <w:sz w:val="23"/>
      <w:szCs w:val="23"/>
    </w:rPr>
  </w:style>
  <w:style w:type="character" w:customStyle="1" w:styleId="55">
    <w:name w:val="Çàãîëîâîê ¹5_"/>
    <w:link w:val="510"/>
    <w:locked/>
    <w:rsid w:val="00A92398"/>
    <w:rPr>
      <w:rFonts w:ascii="Arial" w:hAnsi="Arial"/>
      <w:b/>
      <w:bCs/>
      <w:sz w:val="23"/>
      <w:szCs w:val="23"/>
      <w:shd w:val="clear" w:color="auto" w:fill="FFFFFF"/>
    </w:rPr>
  </w:style>
  <w:style w:type="paragraph" w:customStyle="1" w:styleId="510">
    <w:name w:val="Çàãîëîâîê ¹51"/>
    <w:basedOn w:val="a"/>
    <w:link w:val="55"/>
    <w:qFormat/>
    <w:rsid w:val="00A92398"/>
    <w:pPr>
      <w:shd w:val="clear" w:color="auto" w:fill="FFFFFF"/>
      <w:spacing w:before="300" w:after="0" w:line="274" w:lineRule="exact"/>
      <w:jc w:val="right"/>
      <w:outlineLvl w:val="4"/>
    </w:pPr>
    <w:rPr>
      <w:rFonts w:ascii="Arial" w:hAnsi="Arial"/>
      <w:b/>
      <w:bCs/>
      <w:sz w:val="23"/>
      <w:szCs w:val="23"/>
      <w:shd w:val="clear" w:color="auto" w:fill="FFFFFF"/>
    </w:rPr>
  </w:style>
  <w:style w:type="character" w:customStyle="1" w:styleId="3e">
    <w:name w:val="Îñíîâíîé òåêñò + Ïîëóæèðíûé3"/>
    <w:rsid w:val="00A92398"/>
    <w:rPr>
      <w:rFonts w:ascii="Times New Roman" w:hAnsi="Times New Roman" w:cs="Times New Roman"/>
      <w:b/>
      <w:bCs/>
      <w:spacing w:val="0"/>
      <w:sz w:val="23"/>
      <w:szCs w:val="23"/>
    </w:rPr>
  </w:style>
  <w:style w:type="paragraph" w:styleId="aff9">
    <w:name w:val="Title"/>
    <w:basedOn w:val="a"/>
    <w:link w:val="affa"/>
    <w:qFormat/>
    <w:rsid w:val="00A92398"/>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Заголовок Знак"/>
    <w:basedOn w:val="a0"/>
    <w:link w:val="aff9"/>
    <w:rsid w:val="00A92398"/>
    <w:rPr>
      <w:rFonts w:ascii="Times New Roman" w:eastAsia="Times New Roman" w:hAnsi="Times New Roman" w:cs="Times New Roman"/>
      <w:b/>
      <w:bCs/>
      <w:sz w:val="24"/>
      <w:szCs w:val="24"/>
      <w:lang w:eastAsia="ru-RU"/>
    </w:rPr>
  </w:style>
  <w:style w:type="paragraph" w:customStyle="1" w:styleId="2f1">
    <w:name w:val="Стиль2"/>
    <w:basedOn w:val="a"/>
    <w:link w:val="2f2"/>
    <w:qFormat/>
    <w:rsid w:val="00A92398"/>
    <w:pPr>
      <w:spacing w:after="0" w:line="240" w:lineRule="auto"/>
      <w:ind w:right="141"/>
      <w:jc w:val="center"/>
    </w:pPr>
    <w:rPr>
      <w:rFonts w:ascii="Times New Roman" w:eastAsia="Times New Roman" w:hAnsi="Times New Roman" w:cs="Times New Roman"/>
      <w:b/>
      <w:i/>
      <w:sz w:val="28"/>
      <w:szCs w:val="28"/>
    </w:rPr>
  </w:style>
  <w:style w:type="character" w:customStyle="1" w:styleId="2f2">
    <w:name w:val="Стиль2 Знак"/>
    <w:link w:val="2f1"/>
    <w:rsid w:val="00A92398"/>
    <w:rPr>
      <w:rFonts w:ascii="Times New Roman" w:eastAsia="Times New Roman" w:hAnsi="Times New Roman" w:cs="Times New Roman"/>
      <w:b/>
      <w:i/>
      <w:sz w:val="28"/>
      <w:szCs w:val="28"/>
    </w:rPr>
  </w:style>
  <w:style w:type="character" w:customStyle="1" w:styleId="FontStyle210">
    <w:name w:val="Font Style210"/>
    <w:uiPriority w:val="99"/>
    <w:rsid w:val="00A92398"/>
    <w:rPr>
      <w:rFonts w:ascii="Microsoft Sans Serif" w:hAnsi="Microsoft Sans Serif" w:cs="Microsoft Sans Serif"/>
      <w:b/>
      <w:bCs/>
      <w:spacing w:val="-10"/>
      <w:sz w:val="46"/>
      <w:szCs w:val="46"/>
    </w:rPr>
  </w:style>
  <w:style w:type="character" w:customStyle="1" w:styleId="56">
    <w:name w:val="Основной текст (5)"/>
    <w:basedOn w:val="a0"/>
    <w:rsid w:val="00A92398"/>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9">
    <w:name w:val="Основной текст (59)_"/>
    <w:basedOn w:val="a0"/>
    <w:link w:val="590"/>
    <w:locked/>
    <w:rsid w:val="00A92398"/>
    <w:rPr>
      <w:rFonts w:ascii="Times New Roman" w:eastAsia="Times New Roman" w:hAnsi="Times New Roman"/>
      <w:sz w:val="18"/>
      <w:szCs w:val="18"/>
      <w:shd w:val="clear" w:color="auto" w:fill="FFFFFF"/>
    </w:rPr>
  </w:style>
  <w:style w:type="paragraph" w:customStyle="1" w:styleId="590">
    <w:name w:val="Основной текст (59)"/>
    <w:basedOn w:val="a"/>
    <w:link w:val="59"/>
    <w:qFormat/>
    <w:rsid w:val="00A92398"/>
    <w:pPr>
      <w:shd w:val="clear" w:color="auto" w:fill="FFFFFF"/>
      <w:spacing w:after="0" w:line="230" w:lineRule="exact"/>
      <w:ind w:firstLine="700"/>
      <w:jc w:val="both"/>
    </w:pPr>
    <w:rPr>
      <w:rFonts w:ascii="Times New Roman" w:eastAsia="Times New Roman" w:hAnsi="Times New Roman"/>
      <w:sz w:val="18"/>
      <w:szCs w:val="18"/>
    </w:rPr>
  </w:style>
  <w:style w:type="paragraph" w:customStyle="1" w:styleId="msonormalcxspmiddle">
    <w:name w:val="msonormalcxspmiddle"/>
    <w:basedOn w:val="a"/>
    <w:uiPriority w:val="99"/>
    <w:qFormat/>
    <w:rsid w:val="00A9239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94">
    <w:name w:val="Основной текст (9) + Полужирный4"/>
    <w:aliases w:val="Не курсив12"/>
    <w:basedOn w:val="a0"/>
    <w:uiPriority w:val="99"/>
    <w:rsid w:val="00A92398"/>
    <w:rPr>
      <w:rFonts w:ascii="Times New Roman" w:hAnsi="Times New Roman" w:cs="Times New Roman"/>
      <w:b/>
      <w:bCs/>
      <w:spacing w:val="0"/>
      <w:sz w:val="20"/>
      <w:szCs w:val="20"/>
    </w:rPr>
  </w:style>
  <w:style w:type="character" w:customStyle="1" w:styleId="926">
    <w:name w:val="Основной текст (9)26"/>
    <w:basedOn w:val="a0"/>
    <w:uiPriority w:val="99"/>
    <w:rsid w:val="00A92398"/>
    <w:rPr>
      <w:rFonts w:ascii="Times New Roman" w:hAnsi="Times New Roman" w:cs="Times New Roman"/>
      <w:i/>
      <w:iCs/>
      <w:spacing w:val="0"/>
      <w:sz w:val="20"/>
      <w:szCs w:val="20"/>
    </w:rPr>
  </w:style>
  <w:style w:type="character" w:customStyle="1" w:styleId="925">
    <w:name w:val="Основной текст (9)25"/>
    <w:basedOn w:val="a0"/>
    <w:uiPriority w:val="99"/>
    <w:rsid w:val="00A92398"/>
    <w:rPr>
      <w:rFonts w:ascii="Times New Roman" w:hAnsi="Times New Roman" w:cs="Times New Roman"/>
      <w:i/>
      <w:iCs/>
      <w:noProof/>
      <w:spacing w:val="0"/>
      <w:sz w:val="20"/>
      <w:szCs w:val="20"/>
    </w:rPr>
  </w:style>
  <w:style w:type="character" w:customStyle="1" w:styleId="93">
    <w:name w:val="Основной текст (9) + Не курсив"/>
    <w:basedOn w:val="a0"/>
    <w:uiPriority w:val="99"/>
    <w:rsid w:val="00A92398"/>
    <w:rPr>
      <w:rFonts w:ascii="Times New Roman" w:hAnsi="Times New Roman" w:cs="Times New Roman"/>
      <w:spacing w:val="0"/>
      <w:sz w:val="20"/>
      <w:szCs w:val="20"/>
    </w:rPr>
  </w:style>
  <w:style w:type="character" w:styleId="affb">
    <w:name w:val="FollowedHyperlink"/>
    <w:basedOn w:val="a0"/>
    <w:uiPriority w:val="99"/>
    <w:unhideWhenUsed/>
    <w:rsid w:val="00A92398"/>
    <w:rPr>
      <w:color w:val="954F72" w:themeColor="followedHyperlink"/>
      <w:u w:val="single"/>
    </w:rPr>
  </w:style>
  <w:style w:type="paragraph" w:styleId="HTML">
    <w:name w:val="HTML Preformatted"/>
    <w:basedOn w:val="a"/>
    <w:link w:val="HTML0"/>
    <w:unhideWhenUsed/>
    <w:rsid w:val="00A9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92398"/>
    <w:rPr>
      <w:rFonts w:ascii="Courier New" w:eastAsia="Times New Roman" w:hAnsi="Courier New" w:cs="Courier New"/>
      <w:sz w:val="20"/>
      <w:szCs w:val="20"/>
      <w:lang w:eastAsia="ru-RU"/>
    </w:rPr>
  </w:style>
  <w:style w:type="character" w:customStyle="1" w:styleId="affc">
    <w:name w:val="Подзаголовок Знак"/>
    <w:basedOn w:val="a0"/>
    <w:link w:val="affd"/>
    <w:locked/>
    <w:rsid w:val="00A92398"/>
    <w:rPr>
      <w:rFonts w:asciiTheme="majorHAnsi" w:eastAsiaTheme="majorEastAsia" w:hAnsiTheme="majorHAnsi" w:cstheme="majorBidi"/>
      <w:i/>
      <w:iCs/>
      <w:color w:val="5B9BD5" w:themeColor="accent1"/>
      <w:spacing w:val="15"/>
      <w:sz w:val="24"/>
      <w:szCs w:val="24"/>
    </w:rPr>
  </w:style>
  <w:style w:type="paragraph" w:styleId="affd">
    <w:name w:val="Subtitle"/>
    <w:basedOn w:val="a"/>
    <w:next w:val="a"/>
    <w:link w:val="affc"/>
    <w:qFormat/>
    <w:rsid w:val="00A923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1f3">
    <w:name w:val="Подзаголовок Знак1"/>
    <w:basedOn w:val="a0"/>
    <w:rsid w:val="00A92398"/>
    <w:rPr>
      <w:rFonts w:eastAsiaTheme="minorEastAsia"/>
      <w:color w:val="5A5A5A" w:themeColor="text1" w:themeTint="A5"/>
      <w:spacing w:val="15"/>
    </w:rPr>
  </w:style>
  <w:style w:type="character" w:customStyle="1" w:styleId="affe">
    <w:name w:val="Обычный (веб) Знак"/>
    <w:aliases w:val="Обычный (веб) Знак1 Знак,Обычный (веб) Знак Знак Знак"/>
    <w:uiPriority w:val="99"/>
    <w:locked/>
    <w:rsid w:val="00A92398"/>
  </w:style>
  <w:style w:type="paragraph" w:customStyle="1" w:styleId="3f">
    <w:name w:val="Абзац списка3"/>
    <w:basedOn w:val="a"/>
    <w:qFormat/>
    <w:rsid w:val="00A92398"/>
    <w:pPr>
      <w:ind w:left="720"/>
    </w:pPr>
    <w:rPr>
      <w:rFonts w:ascii="Calibri" w:eastAsia="Times New Roman" w:hAnsi="Calibri" w:cs="Calibri"/>
      <w:lang w:eastAsia="ru-RU"/>
    </w:rPr>
  </w:style>
  <w:style w:type="paragraph" w:customStyle="1" w:styleId="c11">
    <w:name w:val="c11"/>
    <w:basedOn w:val="a"/>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Абзац списка2"/>
    <w:basedOn w:val="a"/>
    <w:qFormat/>
    <w:rsid w:val="00A92398"/>
    <w:pPr>
      <w:ind w:left="720"/>
    </w:pPr>
    <w:rPr>
      <w:rFonts w:ascii="Calibri" w:eastAsia="Calibri" w:hAnsi="Calibri" w:cs="Times New Roman"/>
    </w:rPr>
  </w:style>
  <w:style w:type="paragraph" w:customStyle="1" w:styleId="211">
    <w:name w:val="Основной текст с отступом 21"/>
    <w:basedOn w:val="a"/>
    <w:qFormat/>
    <w:rsid w:val="00A9239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9">
    <w:name w:val="c9"/>
    <w:basedOn w:val="a"/>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Без стиля]"/>
    <w:qFormat/>
    <w:rsid w:val="00A92398"/>
    <w:pPr>
      <w:autoSpaceDE w:val="0"/>
      <w:autoSpaceDN w:val="0"/>
      <w:adjustRightInd w:val="0"/>
      <w:spacing w:after="0" w:line="288" w:lineRule="auto"/>
    </w:pPr>
    <w:rPr>
      <w:rFonts w:ascii="Times New Roman" w:eastAsia="Calibri" w:hAnsi="Times New Roman" w:cs="Times New Roman"/>
      <w:color w:val="000000"/>
      <w:sz w:val="24"/>
      <w:szCs w:val="24"/>
    </w:rPr>
  </w:style>
  <w:style w:type="paragraph" w:customStyle="1" w:styleId="prilozhtext">
    <w:name w:val="prilozh_text"/>
    <w:basedOn w:val="a"/>
    <w:uiPriority w:val="99"/>
    <w:qFormat/>
    <w:rsid w:val="00A92398"/>
    <w:pPr>
      <w:autoSpaceDE w:val="0"/>
      <w:autoSpaceDN w:val="0"/>
      <w:adjustRightInd w:val="0"/>
      <w:spacing w:after="85" w:line="288" w:lineRule="auto"/>
      <w:ind w:left="567" w:firstLine="454"/>
      <w:jc w:val="both"/>
    </w:pPr>
    <w:rPr>
      <w:rFonts w:ascii="Helios" w:eastAsia="Calibri" w:hAnsi="Helios" w:cs="Helios"/>
      <w:color w:val="000000"/>
      <w:sz w:val="20"/>
      <w:szCs w:val="20"/>
    </w:rPr>
  </w:style>
  <w:style w:type="paragraph" w:customStyle="1" w:styleId="prilozhZag2">
    <w:name w:val="prilozh_Zag2"/>
    <w:basedOn w:val="a"/>
    <w:uiPriority w:val="99"/>
    <w:qFormat/>
    <w:rsid w:val="00A92398"/>
    <w:pPr>
      <w:autoSpaceDE w:val="0"/>
      <w:autoSpaceDN w:val="0"/>
      <w:adjustRightInd w:val="0"/>
      <w:spacing w:before="57" w:after="85" w:line="288" w:lineRule="auto"/>
      <w:ind w:left="567"/>
      <w:jc w:val="center"/>
    </w:pPr>
    <w:rPr>
      <w:rFonts w:ascii="Helios" w:eastAsia="Calibri" w:hAnsi="Helios" w:cs="Helios"/>
      <w:b/>
      <w:bCs/>
      <w:color w:val="000000"/>
      <w:sz w:val="20"/>
      <w:szCs w:val="20"/>
    </w:rPr>
  </w:style>
  <w:style w:type="paragraph" w:customStyle="1" w:styleId="tabltext">
    <w:name w:val="tabl_text"/>
    <w:basedOn w:val="afff"/>
    <w:uiPriority w:val="99"/>
    <w:qFormat/>
    <w:rsid w:val="00A92398"/>
    <w:rPr>
      <w:rFonts w:ascii="Helios" w:hAnsi="Helios" w:cs="Helios"/>
      <w:sz w:val="18"/>
      <w:szCs w:val="18"/>
    </w:rPr>
  </w:style>
  <w:style w:type="paragraph" w:customStyle="1" w:styleId="tablhead">
    <w:name w:val="tabl_head"/>
    <w:basedOn w:val="tabltext"/>
    <w:uiPriority w:val="99"/>
    <w:qFormat/>
    <w:rsid w:val="00A92398"/>
    <w:pPr>
      <w:jc w:val="center"/>
    </w:pPr>
    <w:rPr>
      <w:b/>
      <w:bCs/>
    </w:rPr>
  </w:style>
  <w:style w:type="paragraph" w:customStyle="1" w:styleId="tablspisok">
    <w:name w:val="tabl_spisok"/>
    <w:basedOn w:val="tabltext"/>
    <w:uiPriority w:val="99"/>
    <w:qFormat/>
    <w:rsid w:val="00A92398"/>
    <w:pPr>
      <w:ind w:left="170" w:hanging="170"/>
    </w:pPr>
  </w:style>
  <w:style w:type="paragraph" w:customStyle="1" w:styleId="prilozhZag">
    <w:name w:val="prilozh_Zag"/>
    <w:basedOn w:val="a"/>
    <w:uiPriority w:val="99"/>
    <w:qFormat/>
    <w:rsid w:val="00A92398"/>
    <w:pPr>
      <w:autoSpaceDE w:val="0"/>
      <w:autoSpaceDN w:val="0"/>
      <w:adjustRightInd w:val="0"/>
      <w:spacing w:before="170" w:after="170" w:line="288" w:lineRule="auto"/>
      <w:ind w:left="567"/>
      <w:jc w:val="center"/>
    </w:pPr>
    <w:rPr>
      <w:rFonts w:ascii="Helios" w:eastAsia="Calibri" w:hAnsi="Helios" w:cs="Helios"/>
      <w:b/>
      <w:bCs/>
      <w:color w:val="000000"/>
      <w:sz w:val="28"/>
      <w:szCs w:val="28"/>
    </w:rPr>
  </w:style>
  <w:style w:type="paragraph" w:customStyle="1" w:styleId="c28">
    <w:name w:val="c28"/>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3c26">
    <w:name w:val="c0 c23 c2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Intense Emphasis"/>
    <w:basedOn w:val="a0"/>
    <w:uiPriority w:val="21"/>
    <w:qFormat/>
    <w:rsid w:val="00A92398"/>
    <w:rPr>
      <w:b/>
      <w:bCs/>
      <w:i/>
      <w:iCs/>
      <w:color w:val="5B9BD5" w:themeColor="accent1"/>
    </w:rPr>
  </w:style>
  <w:style w:type="character" w:customStyle="1" w:styleId="c57">
    <w:name w:val="c57"/>
    <w:basedOn w:val="a0"/>
    <w:rsid w:val="00A92398"/>
  </w:style>
  <w:style w:type="character" w:customStyle="1" w:styleId="c19">
    <w:name w:val="c19"/>
    <w:basedOn w:val="a0"/>
    <w:rsid w:val="00A92398"/>
  </w:style>
  <w:style w:type="character" w:customStyle="1" w:styleId="c17">
    <w:name w:val="c17"/>
    <w:basedOn w:val="a0"/>
    <w:rsid w:val="00A92398"/>
  </w:style>
  <w:style w:type="character" w:customStyle="1" w:styleId="c15">
    <w:name w:val="c15"/>
    <w:basedOn w:val="a0"/>
    <w:rsid w:val="00A92398"/>
  </w:style>
  <w:style w:type="character" w:customStyle="1" w:styleId="c6">
    <w:name w:val="c6"/>
    <w:basedOn w:val="a0"/>
    <w:rsid w:val="00A92398"/>
  </w:style>
  <w:style w:type="character" w:customStyle="1" w:styleId="c10">
    <w:name w:val="c10"/>
    <w:basedOn w:val="a0"/>
    <w:rsid w:val="00A92398"/>
  </w:style>
  <w:style w:type="character" w:customStyle="1" w:styleId="1f4">
    <w:name w:val="Название Знак1"/>
    <w:basedOn w:val="a0"/>
    <w:rsid w:val="00A92398"/>
    <w:rPr>
      <w:rFonts w:asciiTheme="majorHAnsi" w:eastAsiaTheme="majorEastAsia" w:hAnsiTheme="majorHAnsi" w:cstheme="majorBidi"/>
      <w:color w:val="323E4F" w:themeColor="text2" w:themeShade="BF"/>
      <w:spacing w:val="5"/>
      <w:kern w:val="28"/>
      <w:sz w:val="52"/>
      <w:szCs w:val="52"/>
    </w:rPr>
  </w:style>
  <w:style w:type="character" w:customStyle="1" w:styleId="Bold">
    <w:name w:val="_Bold"/>
    <w:uiPriority w:val="99"/>
    <w:rsid w:val="00A92398"/>
    <w:rPr>
      <w:b/>
      <w:bCs/>
      <w:color w:val="000000"/>
      <w:w w:val="100"/>
    </w:rPr>
  </w:style>
  <w:style w:type="character" w:customStyle="1" w:styleId="Italic">
    <w:name w:val="_Italic"/>
    <w:uiPriority w:val="99"/>
    <w:rsid w:val="00A92398"/>
    <w:rPr>
      <w:i/>
      <w:iCs/>
      <w:color w:val="000000"/>
      <w:w w:val="100"/>
    </w:rPr>
  </w:style>
  <w:style w:type="character" w:customStyle="1" w:styleId="objecttitletxt">
    <w:name w:val="objecttitletxt"/>
    <w:basedOn w:val="a0"/>
    <w:rsid w:val="00A92398"/>
  </w:style>
  <w:style w:type="paragraph" w:styleId="2f4">
    <w:name w:val="toc 2"/>
    <w:basedOn w:val="a"/>
    <w:next w:val="a"/>
    <w:autoRedefine/>
    <w:uiPriority w:val="39"/>
    <w:unhideWhenUsed/>
    <w:qFormat/>
    <w:rsid w:val="00A92398"/>
    <w:pPr>
      <w:spacing w:after="100"/>
      <w:ind w:left="220"/>
    </w:pPr>
  </w:style>
  <w:style w:type="character" w:customStyle="1" w:styleId="1f5">
    <w:name w:val="Текст выноски Знак1"/>
    <w:basedOn w:val="a0"/>
    <w:uiPriority w:val="99"/>
    <w:semiHidden/>
    <w:rsid w:val="00A92398"/>
    <w:rPr>
      <w:rFonts w:ascii="Tahoma" w:hAnsi="Tahoma" w:cs="Tahoma"/>
      <w:sz w:val="16"/>
      <w:szCs w:val="16"/>
    </w:rPr>
  </w:style>
  <w:style w:type="paragraph" w:customStyle="1" w:styleId="17PRIL-txt">
    <w:name w:val="17PRIL-txt"/>
    <w:basedOn w:val="a"/>
    <w:uiPriority w:val="99"/>
    <w:qFormat/>
    <w:rsid w:val="00A92398"/>
    <w:pPr>
      <w:autoSpaceDE w:val="0"/>
      <w:autoSpaceDN w:val="0"/>
      <w:adjustRightInd w:val="0"/>
      <w:spacing w:after="0" w:line="280" w:lineRule="atLeast"/>
      <w:jc w:val="both"/>
    </w:pPr>
    <w:rPr>
      <w:rFonts w:ascii="Whitney Book" w:hAnsi="Whitney Book" w:cs="Whitney Book"/>
      <w:color w:val="000000"/>
      <w:sz w:val="18"/>
      <w:szCs w:val="18"/>
    </w:rPr>
  </w:style>
  <w:style w:type="paragraph" w:customStyle="1" w:styleId="17PRIL-header-1">
    <w:name w:val="17PRIL-header-1"/>
    <w:basedOn w:val="a"/>
    <w:uiPriority w:val="99"/>
    <w:qFormat/>
    <w:rsid w:val="00A92398"/>
    <w:pPr>
      <w:autoSpaceDE w:val="0"/>
      <w:autoSpaceDN w:val="0"/>
      <w:adjustRightInd w:val="0"/>
      <w:spacing w:before="340" w:after="113" w:line="280" w:lineRule="atLeast"/>
      <w:jc w:val="center"/>
    </w:pPr>
    <w:rPr>
      <w:rFonts w:ascii="Whitney Bold" w:hAnsi="Whitney Bold" w:cs="Whitney Bold"/>
      <w:b/>
      <w:bCs/>
      <w:color w:val="000000"/>
      <w:sz w:val="20"/>
      <w:szCs w:val="20"/>
    </w:rPr>
  </w:style>
  <w:style w:type="paragraph" w:customStyle="1" w:styleId="17PRIL-tabl-txt">
    <w:name w:val="17PRIL-tabl-txt"/>
    <w:basedOn w:val="17PRIL-txt"/>
    <w:uiPriority w:val="99"/>
    <w:qFormat/>
    <w:rsid w:val="00A92398"/>
    <w:pPr>
      <w:spacing w:line="200" w:lineRule="atLeast"/>
      <w:jc w:val="left"/>
    </w:pPr>
    <w:rPr>
      <w:sz w:val="16"/>
      <w:szCs w:val="16"/>
    </w:rPr>
  </w:style>
  <w:style w:type="character" w:customStyle="1" w:styleId="propis">
    <w:name w:val="propis"/>
    <w:uiPriority w:val="99"/>
    <w:rsid w:val="00A92398"/>
    <w:rPr>
      <w:rFonts w:ascii="CenturySchlbkCyr" w:hAnsi="CenturySchlbkCyr" w:cs="CenturySchlbkCyr" w:hint="default"/>
      <w:i/>
      <w:iCs/>
      <w:strike w:val="0"/>
      <w:dstrike w:val="0"/>
      <w:sz w:val="22"/>
      <w:szCs w:val="22"/>
      <w:u w:val="none"/>
      <w:effect w:val="none"/>
    </w:rPr>
  </w:style>
  <w:style w:type="character" w:customStyle="1" w:styleId="Bold0">
    <w:name w:val="Bold"/>
    <w:uiPriority w:val="99"/>
    <w:rsid w:val="00A92398"/>
    <w:rPr>
      <w:b/>
      <w:bCs/>
    </w:rPr>
  </w:style>
  <w:style w:type="paragraph" w:customStyle="1" w:styleId="17PRIL-tabl-hroom">
    <w:name w:val="17PRIL-tabl-hroom"/>
    <w:basedOn w:val="17PRIL-txt"/>
    <w:uiPriority w:val="99"/>
    <w:qFormat/>
    <w:rsid w:val="00A92398"/>
    <w:pPr>
      <w:suppressAutoHyphens/>
      <w:spacing w:line="160" w:lineRule="atLeast"/>
      <w:jc w:val="left"/>
    </w:pPr>
    <w:rPr>
      <w:rFonts w:ascii="Whitney Bold" w:hAnsi="Whitney Bold" w:cs="Whitney Bold"/>
      <w:b/>
      <w:bCs/>
      <w:sz w:val="16"/>
      <w:szCs w:val="16"/>
    </w:rPr>
  </w:style>
  <w:style w:type="character" w:customStyle="1" w:styleId="afff1">
    <w:name w:val="Подпись к таблице_"/>
    <w:basedOn w:val="a0"/>
    <w:link w:val="afff2"/>
    <w:rsid w:val="00A92398"/>
    <w:rPr>
      <w:rFonts w:ascii="Times New Roman" w:eastAsia="Times New Roman" w:hAnsi="Times New Roman" w:cs="Times New Roman"/>
      <w:sz w:val="28"/>
      <w:szCs w:val="28"/>
      <w:shd w:val="clear" w:color="auto" w:fill="FFFFFF"/>
    </w:rPr>
  </w:style>
  <w:style w:type="paragraph" w:customStyle="1" w:styleId="afff2">
    <w:name w:val="Подпись к таблице"/>
    <w:basedOn w:val="a"/>
    <w:link w:val="afff1"/>
    <w:qFormat/>
    <w:rsid w:val="00A92398"/>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2f5">
    <w:name w:val="Текст сноски Знак2"/>
    <w:aliases w:val="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semiHidden/>
    <w:rsid w:val="00A92398"/>
    <w:rPr>
      <w:sz w:val="20"/>
      <w:szCs w:val="20"/>
    </w:rPr>
  </w:style>
  <w:style w:type="character" w:customStyle="1" w:styleId="3f0">
    <w:name w:val="Основной текст 3 Знак"/>
    <w:basedOn w:val="a0"/>
    <w:link w:val="3f1"/>
    <w:uiPriority w:val="99"/>
    <w:semiHidden/>
    <w:locked/>
    <w:rsid w:val="00A92398"/>
    <w:rPr>
      <w:rFonts w:ascii="Calibri" w:eastAsia="Times New Roman" w:hAnsi="Calibri" w:cs="Times New Roman"/>
      <w:sz w:val="16"/>
      <w:szCs w:val="16"/>
      <w:lang w:eastAsia="ru-RU"/>
    </w:rPr>
  </w:style>
  <w:style w:type="paragraph" w:styleId="3f1">
    <w:name w:val="Body Text 3"/>
    <w:basedOn w:val="a"/>
    <w:link w:val="3f0"/>
    <w:uiPriority w:val="99"/>
    <w:semiHidden/>
    <w:unhideWhenUsed/>
    <w:rsid w:val="00A92398"/>
    <w:pPr>
      <w:spacing w:after="120"/>
    </w:pPr>
    <w:rPr>
      <w:rFonts w:ascii="Calibri" w:eastAsia="Times New Roman" w:hAnsi="Calibri" w:cs="Times New Roman"/>
      <w:sz w:val="16"/>
      <w:szCs w:val="16"/>
      <w:lang w:eastAsia="ru-RU"/>
    </w:rPr>
  </w:style>
  <w:style w:type="character" w:customStyle="1" w:styleId="313">
    <w:name w:val="Основной текст 3 Знак1"/>
    <w:basedOn w:val="a0"/>
    <w:uiPriority w:val="99"/>
    <w:semiHidden/>
    <w:rsid w:val="00A92398"/>
    <w:rPr>
      <w:sz w:val="16"/>
      <w:szCs w:val="16"/>
    </w:rPr>
  </w:style>
  <w:style w:type="character" w:customStyle="1" w:styleId="2f6">
    <w:name w:val="Основной текст (2)_"/>
    <w:basedOn w:val="a0"/>
    <w:link w:val="2f7"/>
    <w:locked/>
    <w:rsid w:val="00A92398"/>
    <w:rPr>
      <w:rFonts w:ascii="Calibri" w:eastAsia="Calibri" w:hAnsi="Calibri" w:cs="Calibri"/>
      <w:sz w:val="20"/>
      <w:szCs w:val="20"/>
      <w:shd w:val="clear" w:color="auto" w:fill="FFFFFF"/>
    </w:rPr>
  </w:style>
  <w:style w:type="paragraph" w:customStyle="1" w:styleId="2f7">
    <w:name w:val="Основной текст (2)"/>
    <w:basedOn w:val="a"/>
    <w:link w:val="2f6"/>
    <w:qFormat/>
    <w:rsid w:val="00A92398"/>
    <w:pPr>
      <w:widowControl w:val="0"/>
      <w:shd w:val="clear" w:color="auto" w:fill="FFFFFF"/>
      <w:spacing w:after="0" w:line="240" w:lineRule="auto"/>
    </w:pPr>
    <w:rPr>
      <w:rFonts w:ascii="Calibri" w:eastAsia="Calibri" w:hAnsi="Calibri" w:cs="Calibri"/>
      <w:sz w:val="20"/>
      <w:szCs w:val="20"/>
    </w:rPr>
  </w:style>
  <w:style w:type="paragraph" w:customStyle="1" w:styleId="49">
    <w:name w:val="Абзац списка4"/>
    <w:basedOn w:val="a"/>
    <w:uiPriority w:val="99"/>
    <w:qFormat/>
    <w:rsid w:val="00A92398"/>
    <w:pPr>
      <w:spacing w:after="160" w:line="256" w:lineRule="auto"/>
      <w:ind w:left="720"/>
    </w:pPr>
    <w:rPr>
      <w:rFonts w:ascii="Calibri" w:eastAsia="Calibri" w:hAnsi="Calibri" w:cs="Calibri"/>
    </w:rPr>
  </w:style>
  <w:style w:type="paragraph" w:customStyle="1" w:styleId="afff3">
    <w:name w:val="Знак Знак Знак Знак Знак Знак Знак"/>
    <w:basedOn w:val="a"/>
    <w:uiPriority w:val="99"/>
    <w:qFormat/>
    <w:rsid w:val="00A92398"/>
    <w:pPr>
      <w:spacing w:after="160" w:line="240" w:lineRule="exact"/>
    </w:pPr>
    <w:rPr>
      <w:rFonts w:ascii="Verdana" w:eastAsia="Times New Roman" w:hAnsi="Verdana" w:cs="Times New Roman"/>
      <w:sz w:val="20"/>
      <w:szCs w:val="20"/>
      <w:lang w:val="en-US"/>
    </w:rPr>
  </w:style>
  <w:style w:type="paragraph" w:customStyle="1" w:styleId="c36">
    <w:name w:val="c3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4">
    <w:name w:val="Оглавление_"/>
    <w:basedOn w:val="a0"/>
    <w:link w:val="afff5"/>
    <w:locked/>
    <w:rsid w:val="00A92398"/>
    <w:rPr>
      <w:rFonts w:ascii="Times New Roman" w:eastAsia="Times New Roman" w:hAnsi="Times New Roman" w:cs="Times New Roman"/>
      <w:sz w:val="28"/>
      <w:szCs w:val="28"/>
      <w:shd w:val="clear" w:color="auto" w:fill="FFFFFF"/>
    </w:rPr>
  </w:style>
  <w:style w:type="paragraph" w:customStyle="1" w:styleId="afff5">
    <w:name w:val="Оглавление"/>
    <w:basedOn w:val="a"/>
    <w:link w:val="afff4"/>
    <w:qFormat/>
    <w:rsid w:val="00A92398"/>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3f2">
    <w:name w:val="Заголовок №3_"/>
    <w:basedOn w:val="a0"/>
    <w:link w:val="3f3"/>
    <w:locked/>
    <w:rsid w:val="00A92398"/>
    <w:rPr>
      <w:rFonts w:ascii="Times New Roman" w:eastAsia="Times New Roman" w:hAnsi="Times New Roman" w:cs="Times New Roman"/>
      <w:b/>
      <w:bCs/>
      <w:sz w:val="28"/>
      <w:szCs w:val="28"/>
      <w:shd w:val="clear" w:color="auto" w:fill="FFFFFF"/>
    </w:rPr>
  </w:style>
  <w:style w:type="paragraph" w:customStyle="1" w:styleId="3f3">
    <w:name w:val="Заголовок №3"/>
    <w:basedOn w:val="a"/>
    <w:link w:val="3f2"/>
    <w:qFormat/>
    <w:rsid w:val="00A92398"/>
    <w:pPr>
      <w:widowControl w:val="0"/>
      <w:shd w:val="clear" w:color="auto" w:fill="FFFFFF"/>
      <w:spacing w:after="300" w:line="240" w:lineRule="auto"/>
      <w:jc w:val="center"/>
      <w:outlineLvl w:val="2"/>
    </w:pPr>
    <w:rPr>
      <w:rFonts w:ascii="Times New Roman" w:eastAsia="Times New Roman" w:hAnsi="Times New Roman" w:cs="Times New Roman"/>
      <w:b/>
      <w:bCs/>
      <w:sz w:val="28"/>
      <w:szCs w:val="28"/>
    </w:rPr>
  </w:style>
  <w:style w:type="character" w:customStyle="1" w:styleId="afff6">
    <w:name w:val="Колонтитул_"/>
    <w:basedOn w:val="a0"/>
    <w:link w:val="afff7"/>
    <w:locked/>
    <w:rsid w:val="00A92398"/>
    <w:rPr>
      <w:rFonts w:ascii="Calibri" w:eastAsia="Calibri" w:hAnsi="Calibri" w:cs="Calibri"/>
      <w:shd w:val="clear" w:color="auto" w:fill="FFFFFF"/>
    </w:rPr>
  </w:style>
  <w:style w:type="paragraph" w:customStyle="1" w:styleId="afff7">
    <w:name w:val="Колонтитул"/>
    <w:basedOn w:val="a"/>
    <w:link w:val="afff6"/>
    <w:qFormat/>
    <w:rsid w:val="00A92398"/>
    <w:pPr>
      <w:widowControl w:val="0"/>
      <w:shd w:val="clear" w:color="auto" w:fill="FFFFFF"/>
      <w:spacing w:after="0" w:line="240" w:lineRule="auto"/>
    </w:pPr>
    <w:rPr>
      <w:rFonts w:ascii="Calibri" w:eastAsia="Calibri" w:hAnsi="Calibri" w:cs="Calibri"/>
    </w:rPr>
  </w:style>
  <w:style w:type="paragraph" w:customStyle="1" w:styleId="3f4">
    <w:name w:val="Основной текст3"/>
    <w:basedOn w:val="a"/>
    <w:uiPriority w:val="99"/>
    <w:qFormat/>
    <w:rsid w:val="00A92398"/>
    <w:pPr>
      <w:widowControl w:val="0"/>
      <w:shd w:val="clear" w:color="auto" w:fill="FFFFFF"/>
      <w:spacing w:before="240" w:after="0" w:line="274" w:lineRule="exact"/>
      <w:jc w:val="center"/>
    </w:pPr>
    <w:rPr>
      <w:rFonts w:ascii="Times New Roman" w:eastAsia="Times New Roman" w:hAnsi="Times New Roman" w:cs="Times New Roman"/>
      <w:spacing w:val="3"/>
      <w:sz w:val="21"/>
      <w:szCs w:val="21"/>
      <w:lang w:eastAsia="ru-RU"/>
    </w:rPr>
  </w:style>
  <w:style w:type="paragraph" w:customStyle="1" w:styleId="ec82ca5b8b7e8b7ac245e3976767544cmsonospacing">
    <w:name w:val="ec82ca5b8b7e8b7ac245e3976767544cmsonospacing"/>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9fe9049761426654245bb2dd862eecmsonormal">
    <w:name w:val="db9fe9049761426654245bb2dd862eecmsonormal"/>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
    <w:uiPriority w:val="99"/>
    <w:qFormat/>
    <w:rsid w:val="00A92398"/>
    <w:pPr>
      <w:widowControl w:val="0"/>
      <w:suppressLineNumbers/>
      <w:suppressAutoHyphens/>
      <w:spacing w:after="0" w:line="240" w:lineRule="auto"/>
    </w:pPr>
    <w:rPr>
      <w:rFonts w:ascii="Times New Roman" w:eastAsia="Times New Roman" w:hAnsi="Times New Roman" w:cs="Times New Roman"/>
      <w:sz w:val="24"/>
      <w:szCs w:val="20"/>
      <w:lang w:val="en-US" w:eastAsia="ar-SA"/>
    </w:rPr>
  </w:style>
  <w:style w:type="paragraph" w:customStyle="1" w:styleId="2f8">
    <w:name w:val="Основной текст2"/>
    <w:basedOn w:val="a"/>
    <w:uiPriority w:val="99"/>
    <w:qFormat/>
    <w:rsid w:val="00A92398"/>
    <w:pPr>
      <w:shd w:val="clear" w:color="auto" w:fill="FFFFFF"/>
      <w:spacing w:before="900" w:after="0" w:line="274" w:lineRule="exact"/>
      <w:jc w:val="both"/>
    </w:pPr>
    <w:rPr>
      <w:rFonts w:ascii="Times New Roman" w:hAnsi="Times New Roman" w:cs="Times New Roman"/>
      <w:sz w:val="23"/>
      <w:szCs w:val="23"/>
    </w:rPr>
  </w:style>
  <w:style w:type="paragraph" w:customStyle="1" w:styleId="c24">
    <w:name w:val="c24"/>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basedOn w:val="a0"/>
    <w:uiPriority w:val="9"/>
    <w:semiHidden/>
    <w:rsid w:val="00A92398"/>
    <w:rPr>
      <w:rFonts w:asciiTheme="majorHAnsi" w:eastAsiaTheme="majorEastAsia" w:hAnsiTheme="majorHAnsi" w:cstheme="majorBidi" w:hint="default"/>
      <w:i/>
      <w:iCs/>
      <w:color w:val="1F4D78" w:themeColor="accent1" w:themeShade="7F"/>
      <w:sz w:val="22"/>
      <w:szCs w:val="22"/>
      <w:lang w:eastAsia="ru-RU"/>
    </w:rPr>
  </w:style>
  <w:style w:type="character" w:customStyle="1" w:styleId="1f6">
    <w:name w:val="Верхний колонтитул Знак1"/>
    <w:basedOn w:val="a0"/>
    <w:semiHidden/>
    <w:rsid w:val="00A92398"/>
    <w:rPr>
      <w:rFonts w:eastAsiaTheme="minorEastAsia"/>
      <w:lang w:eastAsia="ru-RU"/>
    </w:rPr>
  </w:style>
  <w:style w:type="character" w:customStyle="1" w:styleId="1f7">
    <w:name w:val="Нижний колонтитул Знак1"/>
    <w:basedOn w:val="a0"/>
    <w:uiPriority w:val="99"/>
    <w:semiHidden/>
    <w:rsid w:val="00A92398"/>
    <w:rPr>
      <w:rFonts w:eastAsiaTheme="minorEastAsia"/>
      <w:lang w:eastAsia="ru-RU"/>
    </w:rPr>
  </w:style>
  <w:style w:type="character" w:customStyle="1" w:styleId="212">
    <w:name w:val="Основной текст 2 Знак1"/>
    <w:basedOn w:val="a0"/>
    <w:semiHidden/>
    <w:rsid w:val="00A92398"/>
    <w:rPr>
      <w:rFonts w:eastAsiaTheme="minorEastAsia"/>
      <w:lang w:eastAsia="ru-RU"/>
    </w:rPr>
  </w:style>
  <w:style w:type="character" w:customStyle="1" w:styleId="1f8">
    <w:name w:val="Основной текст с отступом Знак1"/>
    <w:basedOn w:val="a0"/>
    <w:uiPriority w:val="99"/>
    <w:semiHidden/>
    <w:rsid w:val="00A92398"/>
    <w:rPr>
      <w:rFonts w:eastAsiaTheme="minorEastAsia"/>
      <w:lang w:eastAsia="ru-RU"/>
    </w:rPr>
  </w:style>
  <w:style w:type="character" w:customStyle="1" w:styleId="1f9">
    <w:name w:val="Заголовок Знак1"/>
    <w:basedOn w:val="a0"/>
    <w:rsid w:val="00A92398"/>
    <w:rPr>
      <w:rFonts w:asciiTheme="majorHAnsi" w:eastAsiaTheme="majorEastAsia" w:hAnsiTheme="majorHAnsi" w:cstheme="majorBidi"/>
      <w:spacing w:val="-10"/>
      <w:kern w:val="28"/>
      <w:sz w:val="56"/>
      <w:szCs w:val="56"/>
      <w:lang w:eastAsia="ru-RU"/>
    </w:rPr>
  </w:style>
  <w:style w:type="character" w:customStyle="1" w:styleId="c13">
    <w:name w:val="c13"/>
    <w:basedOn w:val="a0"/>
    <w:rsid w:val="00A92398"/>
  </w:style>
  <w:style w:type="character" w:customStyle="1" w:styleId="c34">
    <w:name w:val="c34"/>
    <w:basedOn w:val="a0"/>
    <w:rsid w:val="00A92398"/>
  </w:style>
  <w:style w:type="character" w:customStyle="1" w:styleId="c40">
    <w:name w:val="c40"/>
    <w:basedOn w:val="a0"/>
    <w:rsid w:val="00A92398"/>
  </w:style>
  <w:style w:type="character" w:customStyle="1" w:styleId="3f5">
    <w:name w:val="Основной текст (3) + Не курсив"/>
    <w:aliases w:val="Интервал 0 pt"/>
    <w:basedOn w:val="a0"/>
    <w:rsid w:val="00A92398"/>
    <w:rPr>
      <w:rFonts w:ascii="Times New Roman" w:eastAsia="Times New Roman" w:hAnsi="Times New Roman" w:cs="Times New Roman" w:hint="default"/>
      <w:b/>
      <w:bCs/>
      <w:i/>
      <w:iCs/>
      <w:color w:val="000000"/>
      <w:spacing w:val="3"/>
      <w:w w:val="100"/>
      <w:position w:val="0"/>
      <w:sz w:val="21"/>
      <w:szCs w:val="21"/>
      <w:shd w:val="clear" w:color="auto" w:fill="FFFFFF"/>
      <w:lang w:val="ru-RU"/>
    </w:rPr>
  </w:style>
  <w:style w:type="character" w:customStyle="1" w:styleId="77445633a4bcfba41f8d076ae145aed2c40">
    <w:name w:val="77445633a4bcfba41f8d076ae145aed2c40"/>
    <w:basedOn w:val="a0"/>
    <w:rsid w:val="00A92398"/>
  </w:style>
  <w:style w:type="character" w:customStyle="1" w:styleId="c14">
    <w:name w:val="c14"/>
    <w:basedOn w:val="a0"/>
    <w:rsid w:val="00A92398"/>
  </w:style>
  <w:style w:type="paragraph" w:customStyle="1" w:styleId="Style79">
    <w:name w:val="Style79"/>
    <w:basedOn w:val="a"/>
    <w:uiPriority w:val="99"/>
    <w:qFormat/>
    <w:rsid w:val="00A9239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c97">
    <w:name w:val="c97"/>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A92398"/>
  </w:style>
  <w:style w:type="paragraph" w:customStyle="1" w:styleId="c54">
    <w:name w:val="c54"/>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92398"/>
  </w:style>
  <w:style w:type="paragraph" w:customStyle="1" w:styleId="c43">
    <w:name w:val="c43"/>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92398"/>
  </w:style>
  <w:style w:type="paragraph" w:customStyle="1" w:styleId="c65">
    <w:name w:val="c65"/>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A92398"/>
  </w:style>
  <w:style w:type="paragraph" w:customStyle="1" w:styleId="c60">
    <w:name w:val="c60"/>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A92398"/>
  </w:style>
  <w:style w:type="paragraph" w:customStyle="1" w:styleId="c56">
    <w:name w:val="c56"/>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0">
    <w:name w:val="c110"/>
    <w:basedOn w:val="a0"/>
    <w:rsid w:val="00A92398"/>
  </w:style>
  <w:style w:type="character" w:customStyle="1" w:styleId="2f9">
    <w:name w:val="Колонтитул (2)_"/>
    <w:basedOn w:val="a0"/>
    <w:link w:val="2fa"/>
    <w:rsid w:val="00A92398"/>
    <w:rPr>
      <w:rFonts w:ascii="Times New Roman" w:eastAsia="Times New Roman" w:hAnsi="Times New Roman" w:cs="Times New Roman"/>
      <w:sz w:val="20"/>
      <w:szCs w:val="20"/>
    </w:rPr>
  </w:style>
  <w:style w:type="paragraph" w:customStyle="1" w:styleId="2fa">
    <w:name w:val="Колонтитул (2)"/>
    <w:basedOn w:val="a"/>
    <w:link w:val="2f9"/>
    <w:qFormat/>
    <w:rsid w:val="00A92398"/>
    <w:pPr>
      <w:widowControl w:val="0"/>
      <w:spacing w:after="0" w:line="240" w:lineRule="auto"/>
    </w:pPr>
    <w:rPr>
      <w:rFonts w:ascii="Times New Roman" w:eastAsia="Times New Roman" w:hAnsi="Times New Roman" w:cs="Times New Roman"/>
      <w:sz w:val="20"/>
      <w:szCs w:val="20"/>
    </w:rPr>
  </w:style>
  <w:style w:type="character" w:customStyle="1" w:styleId="apple-tab-span">
    <w:name w:val="apple-tab-span"/>
    <w:basedOn w:val="a0"/>
    <w:rsid w:val="00A92398"/>
  </w:style>
  <w:style w:type="paragraph" w:customStyle="1" w:styleId="TableContents">
    <w:name w:val="Table Contents"/>
    <w:basedOn w:val="a"/>
    <w:uiPriority w:val="99"/>
    <w:qFormat/>
    <w:rsid w:val="00A92398"/>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table" w:customStyle="1" w:styleId="-11">
    <w:name w:val="Светлая заливка - Акцент 11"/>
    <w:basedOn w:val="a1"/>
    <w:uiPriority w:val="60"/>
    <w:rsid w:val="00A92398"/>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9">
    <w:name w:val="Plain Text"/>
    <w:basedOn w:val="a"/>
    <w:link w:val="afffa"/>
    <w:rsid w:val="00A92398"/>
    <w:pPr>
      <w:spacing w:after="0" w:line="240" w:lineRule="auto"/>
    </w:pPr>
    <w:rPr>
      <w:rFonts w:ascii="Courier New" w:eastAsia="Times New Roman" w:hAnsi="Courier New" w:cs="Times New Roman"/>
      <w:sz w:val="20"/>
      <w:szCs w:val="20"/>
      <w:lang w:eastAsia="ru-RU"/>
    </w:rPr>
  </w:style>
  <w:style w:type="character" w:customStyle="1" w:styleId="afffa">
    <w:name w:val="Текст Знак"/>
    <w:basedOn w:val="a0"/>
    <w:link w:val="afff9"/>
    <w:rsid w:val="00A92398"/>
    <w:rPr>
      <w:rFonts w:ascii="Courier New" w:eastAsia="Times New Roman" w:hAnsi="Courier New" w:cs="Times New Roman"/>
      <w:sz w:val="20"/>
      <w:szCs w:val="20"/>
      <w:lang w:eastAsia="ru-RU"/>
    </w:rPr>
  </w:style>
  <w:style w:type="paragraph" w:customStyle="1" w:styleId="copyright-info">
    <w:name w:val="copyright-info"/>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Символ сноски"/>
    <w:rsid w:val="00A92398"/>
    <w:rPr>
      <w:vertAlign w:val="superscript"/>
    </w:rPr>
  </w:style>
  <w:style w:type="character" w:customStyle="1" w:styleId="3f6">
    <w:name w:val="Знак сноски3"/>
    <w:rsid w:val="00A92398"/>
    <w:rPr>
      <w:vertAlign w:val="superscript"/>
    </w:rPr>
  </w:style>
  <w:style w:type="paragraph" w:customStyle="1" w:styleId="s38">
    <w:name w:val="s38"/>
    <w:basedOn w:val="a"/>
    <w:qFormat/>
    <w:rsid w:val="00A92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a">
    <w:name w:val="Обычный1"/>
    <w:qFormat/>
    <w:rsid w:val="00A92398"/>
    <w:rPr>
      <w:rFonts w:ascii="Calibri" w:eastAsia="Times New Roman" w:hAnsi="Calibri" w:cs="Calibri"/>
      <w:lang w:eastAsia="ru-RU"/>
    </w:rPr>
  </w:style>
  <w:style w:type="character" w:customStyle="1" w:styleId="mw-page-title-main">
    <w:name w:val="mw-page-title-main"/>
    <w:basedOn w:val="a0"/>
    <w:rsid w:val="00A92398"/>
    <w:rPr>
      <w:rFonts w:cs="Times New Roman"/>
    </w:rPr>
  </w:style>
  <w:style w:type="character" w:customStyle="1" w:styleId="no-wikidata">
    <w:name w:val="no-wikidata"/>
    <w:basedOn w:val="a0"/>
    <w:rsid w:val="00A92398"/>
    <w:rPr>
      <w:rFonts w:cs="Times New Roman"/>
    </w:rPr>
  </w:style>
  <w:style w:type="character" w:customStyle="1" w:styleId="stylesbracketszruuj">
    <w:name w:val="styles_brackets__zruuj"/>
    <w:basedOn w:val="a0"/>
    <w:rsid w:val="00A92398"/>
    <w:rPr>
      <w:rFonts w:cs="Times New Roman"/>
    </w:rPr>
  </w:style>
  <w:style w:type="character" w:customStyle="1" w:styleId="afffc">
    <w:name w:val="Основной Знак"/>
    <w:link w:val="afffd"/>
    <w:locked/>
    <w:rsid w:val="00A92398"/>
    <w:rPr>
      <w:rFonts w:ascii="NewtonCSanPin" w:hAnsi="NewtonCSanPin"/>
      <w:color w:val="000000"/>
      <w:sz w:val="21"/>
    </w:rPr>
  </w:style>
  <w:style w:type="paragraph" w:customStyle="1" w:styleId="afffd">
    <w:name w:val="Основной"/>
    <w:basedOn w:val="a"/>
    <w:link w:val="afffc"/>
    <w:qFormat/>
    <w:rsid w:val="00A92398"/>
    <w:pPr>
      <w:autoSpaceDE w:val="0"/>
      <w:autoSpaceDN w:val="0"/>
      <w:adjustRightInd w:val="0"/>
      <w:spacing w:after="0" w:line="214" w:lineRule="atLeast"/>
      <w:ind w:firstLine="283"/>
      <w:jc w:val="both"/>
    </w:pPr>
    <w:rPr>
      <w:rFonts w:ascii="NewtonCSanPin" w:hAnsi="NewtonCSanPin"/>
      <w:color w:val="000000"/>
      <w:sz w:val="21"/>
    </w:rPr>
  </w:style>
  <w:style w:type="character" w:customStyle="1" w:styleId="FontStyle56">
    <w:name w:val="Font Style56"/>
    <w:rsid w:val="00A92398"/>
    <w:rPr>
      <w:rFonts w:ascii="Times New Roman" w:hAnsi="Times New Roman"/>
      <w:sz w:val="12"/>
    </w:rPr>
  </w:style>
  <w:style w:type="paragraph" w:styleId="afffe">
    <w:name w:val="endnote text"/>
    <w:basedOn w:val="a"/>
    <w:link w:val="affff"/>
    <w:uiPriority w:val="99"/>
    <w:semiHidden/>
    <w:unhideWhenUsed/>
    <w:rsid w:val="00A92398"/>
    <w:pPr>
      <w:spacing w:after="0" w:line="240" w:lineRule="auto"/>
    </w:pPr>
    <w:rPr>
      <w:rFonts w:eastAsia="Times New Roman" w:cs="Times New Roman"/>
      <w:sz w:val="20"/>
      <w:szCs w:val="20"/>
    </w:rPr>
  </w:style>
  <w:style w:type="character" w:customStyle="1" w:styleId="affff">
    <w:name w:val="Текст концевой сноски Знак"/>
    <w:basedOn w:val="a0"/>
    <w:link w:val="afffe"/>
    <w:uiPriority w:val="99"/>
    <w:semiHidden/>
    <w:rsid w:val="00A92398"/>
    <w:rPr>
      <w:rFonts w:eastAsia="Times New Roman" w:cs="Times New Roman"/>
      <w:sz w:val="20"/>
      <w:szCs w:val="20"/>
    </w:rPr>
  </w:style>
  <w:style w:type="character" w:styleId="affff0">
    <w:name w:val="endnote reference"/>
    <w:basedOn w:val="a0"/>
    <w:uiPriority w:val="99"/>
    <w:semiHidden/>
    <w:unhideWhenUsed/>
    <w:rsid w:val="00A92398"/>
    <w:rPr>
      <w:rFonts w:cs="Times New Roman"/>
      <w:vertAlign w:val="superscript"/>
    </w:rPr>
  </w:style>
  <w:style w:type="character" w:customStyle="1" w:styleId="UnresolvedMention">
    <w:name w:val="Unresolved Mention"/>
    <w:basedOn w:val="a0"/>
    <w:uiPriority w:val="99"/>
    <w:semiHidden/>
    <w:unhideWhenUsed/>
    <w:rsid w:val="00A92398"/>
    <w:rPr>
      <w:rFonts w:cs="Times New Roman"/>
      <w:color w:val="605E5C"/>
      <w:shd w:val="clear" w:color="auto" w:fill="E1DFDD"/>
    </w:rPr>
  </w:style>
  <w:style w:type="character" w:customStyle="1" w:styleId="affff1">
    <w:name w:val="Сноска_"/>
    <w:basedOn w:val="a0"/>
    <w:link w:val="affff2"/>
    <w:rsid w:val="00A92398"/>
    <w:rPr>
      <w:rFonts w:ascii="Times New Roman" w:eastAsia="Times New Roman" w:hAnsi="Times New Roman" w:cs="Times New Roman"/>
    </w:rPr>
  </w:style>
  <w:style w:type="character" w:customStyle="1" w:styleId="affff3">
    <w:name w:val="Подпись к картинке_"/>
    <w:basedOn w:val="a0"/>
    <w:link w:val="affff4"/>
    <w:rsid w:val="00A92398"/>
    <w:rPr>
      <w:rFonts w:ascii="Times New Roman" w:eastAsia="Times New Roman" w:hAnsi="Times New Roman" w:cs="Times New Roman"/>
    </w:rPr>
  </w:style>
  <w:style w:type="paragraph" w:customStyle="1" w:styleId="affff2">
    <w:name w:val="Сноска"/>
    <w:basedOn w:val="a"/>
    <w:link w:val="affff1"/>
    <w:qFormat/>
    <w:rsid w:val="00A92398"/>
    <w:pPr>
      <w:widowControl w:val="0"/>
      <w:spacing w:after="0" w:line="240" w:lineRule="auto"/>
      <w:ind w:left="640"/>
    </w:pPr>
    <w:rPr>
      <w:rFonts w:ascii="Times New Roman" w:eastAsia="Times New Roman" w:hAnsi="Times New Roman" w:cs="Times New Roman"/>
    </w:rPr>
  </w:style>
  <w:style w:type="paragraph" w:customStyle="1" w:styleId="affff4">
    <w:name w:val="Подпись к картинке"/>
    <w:basedOn w:val="a"/>
    <w:link w:val="affff3"/>
    <w:qFormat/>
    <w:rsid w:val="00A92398"/>
    <w:pPr>
      <w:widowControl w:val="0"/>
      <w:spacing w:after="0" w:line="233" w:lineRule="auto"/>
    </w:pPr>
    <w:rPr>
      <w:rFonts w:ascii="Times New Roman" w:eastAsia="Times New Roman" w:hAnsi="Times New Roman" w:cs="Times New Roman"/>
    </w:rPr>
  </w:style>
  <w:style w:type="paragraph" w:customStyle="1" w:styleId="pboth">
    <w:name w:val="pboth"/>
    <w:basedOn w:val="a"/>
    <w:uiPriority w:val="99"/>
    <w:qFormat/>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5">
    <w:name w:val="Заголовок №6_"/>
    <w:basedOn w:val="a0"/>
    <w:link w:val="66"/>
    <w:rsid w:val="00A92398"/>
    <w:rPr>
      <w:rFonts w:ascii="Times New Roman" w:eastAsia="Times New Roman" w:hAnsi="Times New Roman" w:cs="Times New Roman"/>
      <w:b/>
      <w:bCs/>
    </w:rPr>
  </w:style>
  <w:style w:type="paragraph" w:customStyle="1" w:styleId="66">
    <w:name w:val="Заголовок №6"/>
    <w:basedOn w:val="a"/>
    <w:link w:val="65"/>
    <w:qFormat/>
    <w:rsid w:val="00A92398"/>
    <w:pPr>
      <w:widowControl w:val="0"/>
      <w:spacing w:after="160" w:line="240" w:lineRule="auto"/>
      <w:outlineLvl w:val="5"/>
    </w:pPr>
    <w:rPr>
      <w:rFonts w:ascii="Times New Roman" w:eastAsia="Times New Roman" w:hAnsi="Times New Roman" w:cs="Times New Roman"/>
      <w:b/>
      <w:bCs/>
    </w:rPr>
  </w:style>
  <w:style w:type="character" w:customStyle="1" w:styleId="1fb">
    <w:name w:val="Текст примечания Знак1"/>
    <w:basedOn w:val="a0"/>
    <w:uiPriority w:val="99"/>
    <w:semiHidden/>
    <w:rsid w:val="00A92398"/>
    <w:rPr>
      <w:rFonts w:ascii="Calibri" w:eastAsia="Times New Roman" w:hAnsi="Calibri" w:cs="Calibri"/>
      <w:sz w:val="20"/>
      <w:szCs w:val="20"/>
    </w:rPr>
  </w:style>
  <w:style w:type="character" w:customStyle="1" w:styleId="1fc">
    <w:name w:val="Текст Знак1"/>
    <w:basedOn w:val="a0"/>
    <w:semiHidden/>
    <w:rsid w:val="00A92398"/>
    <w:rPr>
      <w:rFonts w:ascii="Consolas" w:eastAsia="Times New Roman" w:hAnsi="Consolas" w:cs="Calibri"/>
      <w:sz w:val="21"/>
      <w:szCs w:val="21"/>
    </w:rPr>
  </w:style>
  <w:style w:type="character" w:customStyle="1" w:styleId="1fd">
    <w:name w:val="Тема примечания Знак1"/>
    <w:basedOn w:val="1fb"/>
    <w:uiPriority w:val="99"/>
    <w:semiHidden/>
    <w:rsid w:val="00A92398"/>
    <w:rPr>
      <w:rFonts w:ascii="Calibri" w:eastAsia="Times New Roman" w:hAnsi="Calibri" w:cs="Calibri"/>
      <w:b/>
      <w:bCs/>
      <w:sz w:val="20"/>
      <w:szCs w:val="20"/>
    </w:rPr>
  </w:style>
  <w:style w:type="character" w:customStyle="1" w:styleId="1fe">
    <w:name w:val="Текст концевой сноски Знак1"/>
    <w:basedOn w:val="a0"/>
    <w:uiPriority w:val="99"/>
    <w:semiHidden/>
    <w:rsid w:val="00A92398"/>
    <w:rPr>
      <w:rFonts w:ascii="Calibri" w:eastAsia="Times New Roman" w:hAnsi="Calibri" w:cs="Calibri"/>
      <w:sz w:val="20"/>
      <w:szCs w:val="20"/>
    </w:rPr>
  </w:style>
  <w:style w:type="paragraph" w:customStyle="1" w:styleId="text-justify">
    <w:name w:val="text-justify"/>
    <w:basedOn w:val="a"/>
    <w:rsid w:val="00A9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7">
    <w:name w:val="Заголовок №5_"/>
    <w:basedOn w:val="a0"/>
    <w:link w:val="58"/>
    <w:rsid w:val="00A92398"/>
    <w:rPr>
      <w:rFonts w:ascii="Times New Roman" w:eastAsia="Times New Roman" w:hAnsi="Times New Roman" w:cs="Times New Roman"/>
      <w:b/>
      <w:bCs/>
      <w:sz w:val="28"/>
      <w:szCs w:val="28"/>
    </w:rPr>
  </w:style>
  <w:style w:type="paragraph" w:customStyle="1" w:styleId="58">
    <w:name w:val="Заголовок №5"/>
    <w:basedOn w:val="a"/>
    <w:link w:val="57"/>
    <w:rsid w:val="00A92398"/>
    <w:pPr>
      <w:widowControl w:val="0"/>
      <w:spacing w:after="140" w:line="240" w:lineRule="auto"/>
      <w:outlineLvl w:val="4"/>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A9239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c8">
    <w:name w:val="c8"/>
    <w:basedOn w:val="a0"/>
    <w:rsid w:val="00B13FFF"/>
  </w:style>
  <w:style w:type="paragraph" w:customStyle="1" w:styleId="Textbody">
    <w:name w:val="Text body"/>
    <w:basedOn w:val="a"/>
    <w:uiPriority w:val="99"/>
    <w:rsid w:val="00AE2771"/>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Style12">
    <w:name w:val="Style12"/>
    <w:basedOn w:val="a"/>
    <w:uiPriority w:val="99"/>
    <w:rsid w:val="00AE2771"/>
    <w:pPr>
      <w:widowControl w:val="0"/>
      <w:autoSpaceDE w:val="0"/>
      <w:autoSpaceDN w:val="0"/>
      <w:adjustRightInd w:val="0"/>
      <w:spacing w:after="0" w:line="240" w:lineRule="auto"/>
    </w:pPr>
    <w:rPr>
      <w:rFonts w:ascii="Georgia" w:eastAsiaTheme="minorEastAsia" w:hAnsi="Georgia"/>
      <w:sz w:val="24"/>
      <w:szCs w:val="24"/>
      <w:lang w:eastAsia="ru-RU"/>
    </w:rPr>
  </w:style>
  <w:style w:type="character" w:customStyle="1" w:styleId="FontStyle28">
    <w:name w:val="Font Style28"/>
    <w:basedOn w:val="a0"/>
    <w:uiPriority w:val="99"/>
    <w:rsid w:val="00AE2771"/>
    <w:rPr>
      <w:rFonts w:ascii="Georgia" w:hAnsi="Georgia" w:cs="Georgia"/>
      <w:sz w:val="20"/>
      <w:szCs w:val="20"/>
    </w:rPr>
  </w:style>
  <w:style w:type="character" w:customStyle="1" w:styleId="c26">
    <w:name w:val="c26"/>
    <w:basedOn w:val="a0"/>
    <w:rsid w:val="00AE2771"/>
  </w:style>
  <w:style w:type="character" w:customStyle="1" w:styleId="3f7">
    <w:name w:val="Основной текст (3) + Полужирный"/>
    <w:basedOn w:val="3c"/>
    <w:rsid w:val="00AE2771"/>
    <w:rPr>
      <w:rFonts w:ascii="Times New Roman" w:eastAsia="Times New Roman" w:hAnsi="Times New Roman" w:cs="Times New Roman"/>
      <w:b/>
      <w:bCs/>
      <w:color w:val="000000"/>
      <w:spacing w:val="0"/>
      <w:w w:val="100"/>
      <w:position w:val="0"/>
      <w:sz w:val="132"/>
      <w:szCs w:val="1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285">
      <w:bodyDiv w:val="1"/>
      <w:marLeft w:val="0"/>
      <w:marRight w:val="0"/>
      <w:marTop w:val="0"/>
      <w:marBottom w:val="0"/>
      <w:divBdr>
        <w:top w:val="none" w:sz="0" w:space="0" w:color="auto"/>
        <w:left w:val="none" w:sz="0" w:space="0" w:color="auto"/>
        <w:bottom w:val="none" w:sz="0" w:space="0" w:color="auto"/>
        <w:right w:val="none" w:sz="0" w:space="0" w:color="auto"/>
      </w:divBdr>
    </w:div>
    <w:div w:id="221260871">
      <w:bodyDiv w:val="1"/>
      <w:marLeft w:val="0"/>
      <w:marRight w:val="0"/>
      <w:marTop w:val="0"/>
      <w:marBottom w:val="0"/>
      <w:divBdr>
        <w:top w:val="none" w:sz="0" w:space="0" w:color="auto"/>
        <w:left w:val="none" w:sz="0" w:space="0" w:color="auto"/>
        <w:bottom w:val="none" w:sz="0" w:space="0" w:color="auto"/>
        <w:right w:val="none" w:sz="0" w:space="0" w:color="auto"/>
      </w:divBdr>
    </w:div>
    <w:div w:id="241916149">
      <w:bodyDiv w:val="1"/>
      <w:marLeft w:val="0"/>
      <w:marRight w:val="0"/>
      <w:marTop w:val="0"/>
      <w:marBottom w:val="0"/>
      <w:divBdr>
        <w:top w:val="none" w:sz="0" w:space="0" w:color="auto"/>
        <w:left w:val="none" w:sz="0" w:space="0" w:color="auto"/>
        <w:bottom w:val="none" w:sz="0" w:space="0" w:color="auto"/>
        <w:right w:val="none" w:sz="0" w:space="0" w:color="auto"/>
      </w:divBdr>
    </w:div>
    <w:div w:id="292489050">
      <w:bodyDiv w:val="1"/>
      <w:marLeft w:val="0"/>
      <w:marRight w:val="0"/>
      <w:marTop w:val="0"/>
      <w:marBottom w:val="0"/>
      <w:divBdr>
        <w:top w:val="none" w:sz="0" w:space="0" w:color="auto"/>
        <w:left w:val="none" w:sz="0" w:space="0" w:color="auto"/>
        <w:bottom w:val="none" w:sz="0" w:space="0" w:color="auto"/>
        <w:right w:val="none" w:sz="0" w:space="0" w:color="auto"/>
      </w:divBdr>
    </w:div>
    <w:div w:id="312489124">
      <w:bodyDiv w:val="1"/>
      <w:marLeft w:val="0"/>
      <w:marRight w:val="0"/>
      <w:marTop w:val="0"/>
      <w:marBottom w:val="0"/>
      <w:divBdr>
        <w:top w:val="none" w:sz="0" w:space="0" w:color="auto"/>
        <w:left w:val="none" w:sz="0" w:space="0" w:color="auto"/>
        <w:bottom w:val="none" w:sz="0" w:space="0" w:color="auto"/>
        <w:right w:val="none" w:sz="0" w:space="0" w:color="auto"/>
      </w:divBdr>
    </w:div>
    <w:div w:id="456801950">
      <w:bodyDiv w:val="1"/>
      <w:marLeft w:val="0"/>
      <w:marRight w:val="0"/>
      <w:marTop w:val="0"/>
      <w:marBottom w:val="0"/>
      <w:divBdr>
        <w:top w:val="none" w:sz="0" w:space="0" w:color="auto"/>
        <w:left w:val="none" w:sz="0" w:space="0" w:color="auto"/>
        <w:bottom w:val="none" w:sz="0" w:space="0" w:color="auto"/>
        <w:right w:val="none" w:sz="0" w:space="0" w:color="auto"/>
      </w:divBdr>
    </w:div>
    <w:div w:id="473177618">
      <w:bodyDiv w:val="1"/>
      <w:marLeft w:val="0"/>
      <w:marRight w:val="0"/>
      <w:marTop w:val="0"/>
      <w:marBottom w:val="0"/>
      <w:divBdr>
        <w:top w:val="none" w:sz="0" w:space="0" w:color="auto"/>
        <w:left w:val="none" w:sz="0" w:space="0" w:color="auto"/>
        <w:bottom w:val="none" w:sz="0" w:space="0" w:color="auto"/>
        <w:right w:val="none" w:sz="0" w:space="0" w:color="auto"/>
      </w:divBdr>
    </w:div>
    <w:div w:id="629021867">
      <w:bodyDiv w:val="1"/>
      <w:marLeft w:val="0"/>
      <w:marRight w:val="0"/>
      <w:marTop w:val="0"/>
      <w:marBottom w:val="0"/>
      <w:divBdr>
        <w:top w:val="none" w:sz="0" w:space="0" w:color="auto"/>
        <w:left w:val="none" w:sz="0" w:space="0" w:color="auto"/>
        <w:bottom w:val="none" w:sz="0" w:space="0" w:color="auto"/>
        <w:right w:val="none" w:sz="0" w:space="0" w:color="auto"/>
      </w:divBdr>
    </w:div>
    <w:div w:id="635793297">
      <w:bodyDiv w:val="1"/>
      <w:marLeft w:val="0"/>
      <w:marRight w:val="0"/>
      <w:marTop w:val="0"/>
      <w:marBottom w:val="0"/>
      <w:divBdr>
        <w:top w:val="none" w:sz="0" w:space="0" w:color="auto"/>
        <w:left w:val="none" w:sz="0" w:space="0" w:color="auto"/>
        <w:bottom w:val="none" w:sz="0" w:space="0" w:color="auto"/>
        <w:right w:val="none" w:sz="0" w:space="0" w:color="auto"/>
      </w:divBdr>
    </w:div>
    <w:div w:id="645939906">
      <w:bodyDiv w:val="1"/>
      <w:marLeft w:val="0"/>
      <w:marRight w:val="0"/>
      <w:marTop w:val="0"/>
      <w:marBottom w:val="0"/>
      <w:divBdr>
        <w:top w:val="none" w:sz="0" w:space="0" w:color="auto"/>
        <w:left w:val="none" w:sz="0" w:space="0" w:color="auto"/>
        <w:bottom w:val="none" w:sz="0" w:space="0" w:color="auto"/>
        <w:right w:val="none" w:sz="0" w:space="0" w:color="auto"/>
      </w:divBdr>
    </w:div>
    <w:div w:id="877083908">
      <w:bodyDiv w:val="1"/>
      <w:marLeft w:val="0"/>
      <w:marRight w:val="0"/>
      <w:marTop w:val="0"/>
      <w:marBottom w:val="0"/>
      <w:divBdr>
        <w:top w:val="none" w:sz="0" w:space="0" w:color="auto"/>
        <w:left w:val="none" w:sz="0" w:space="0" w:color="auto"/>
        <w:bottom w:val="none" w:sz="0" w:space="0" w:color="auto"/>
        <w:right w:val="none" w:sz="0" w:space="0" w:color="auto"/>
      </w:divBdr>
    </w:div>
    <w:div w:id="928192251">
      <w:bodyDiv w:val="1"/>
      <w:marLeft w:val="0"/>
      <w:marRight w:val="0"/>
      <w:marTop w:val="0"/>
      <w:marBottom w:val="0"/>
      <w:divBdr>
        <w:top w:val="none" w:sz="0" w:space="0" w:color="auto"/>
        <w:left w:val="none" w:sz="0" w:space="0" w:color="auto"/>
        <w:bottom w:val="none" w:sz="0" w:space="0" w:color="auto"/>
        <w:right w:val="none" w:sz="0" w:space="0" w:color="auto"/>
      </w:divBdr>
    </w:div>
    <w:div w:id="933589594">
      <w:bodyDiv w:val="1"/>
      <w:marLeft w:val="0"/>
      <w:marRight w:val="0"/>
      <w:marTop w:val="0"/>
      <w:marBottom w:val="0"/>
      <w:divBdr>
        <w:top w:val="none" w:sz="0" w:space="0" w:color="auto"/>
        <w:left w:val="none" w:sz="0" w:space="0" w:color="auto"/>
        <w:bottom w:val="none" w:sz="0" w:space="0" w:color="auto"/>
        <w:right w:val="none" w:sz="0" w:space="0" w:color="auto"/>
      </w:divBdr>
    </w:div>
    <w:div w:id="1086457436">
      <w:bodyDiv w:val="1"/>
      <w:marLeft w:val="0"/>
      <w:marRight w:val="0"/>
      <w:marTop w:val="0"/>
      <w:marBottom w:val="0"/>
      <w:divBdr>
        <w:top w:val="none" w:sz="0" w:space="0" w:color="auto"/>
        <w:left w:val="none" w:sz="0" w:space="0" w:color="auto"/>
        <w:bottom w:val="none" w:sz="0" w:space="0" w:color="auto"/>
        <w:right w:val="none" w:sz="0" w:space="0" w:color="auto"/>
      </w:divBdr>
    </w:div>
    <w:div w:id="1184786126">
      <w:bodyDiv w:val="1"/>
      <w:marLeft w:val="0"/>
      <w:marRight w:val="0"/>
      <w:marTop w:val="0"/>
      <w:marBottom w:val="0"/>
      <w:divBdr>
        <w:top w:val="none" w:sz="0" w:space="0" w:color="auto"/>
        <w:left w:val="none" w:sz="0" w:space="0" w:color="auto"/>
        <w:bottom w:val="none" w:sz="0" w:space="0" w:color="auto"/>
        <w:right w:val="none" w:sz="0" w:space="0" w:color="auto"/>
      </w:divBdr>
    </w:div>
    <w:div w:id="1396510887">
      <w:bodyDiv w:val="1"/>
      <w:marLeft w:val="0"/>
      <w:marRight w:val="0"/>
      <w:marTop w:val="0"/>
      <w:marBottom w:val="0"/>
      <w:divBdr>
        <w:top w:val="none" w:sz="0" w:space="0" w:color="auto"/>
        <w:left w:val="none" w:sz="0" w:space="0" w:color="auto"/>
        <w:bottom w:val="none" w:sz="0" w:space="0" w:color="auto"/>
        <w:right w:val="none" w:sz="0" w:space="0" w:color="auto"/>
      </w:divBdr>
    </w:div>
    <w:div w:id="1447656094">
      <w:bodyDiv w:val="1"/>
      <w:marLeft w:val="0"/>
      <w:marRight w:val="0"/>
      <w:marTop w:val="0"/>
      <w:marBottom w:val="0"/>
      <w:divBdr>
        <w:top w:val="none" w:sz="0" w:space="0" w:color="auto"/>
        <w:left w:val="none" w:sz="0" w:space="0" w:color="auto"/>
        <w:bottom w:val="none" w:sz="0" w:space="0" w:color="auto"/>
        <w:right w:val="none" w:sz="0" w:space="0" w:color="auto"/>
      </w:divBdr>
    </w:div>
    <w:div w:id="1453742587">
      <w:bodyDiv w:val="1"/>
      <w:marLeft w:val="0"/>
      <w:marRight w:val="0"/>
      <w:marTop w:val="0"/>
      <w:marBottom w:val="0"/>
      <w:divBdr>
        <w:top w:val="none" w:sz="0" w:space="0" w:color="auto"/>
        <w:left w:val="none" w:sz="0" w:space="0" w:color="auto"/>
        <w:bottom w:val="none" w:sz="0" w:space="0" w:color="auto"/>
        <w:right w:val="none" w:sz="0" w:space="0" w:color="auto"/>
      </w:divBdr>
    </w:div>
    <w:div w:id="1550796633">
      <w:bodyDiv w:val="1"/>
      <w:marLeft w:val="0"/>
      <w:marRight w:val="0"/>
      <w:marTop w:val="0"/>
      <w:marBottom w:val="0"/>
      <w:divBdr>
        <w:top w:val="none" w:sz="0" w:space="0" w:color="auto"/>
        <w:left w:val="none" w:sz="0" w:space="0" w:color="auto"/>
        <w:bottom w:val="none" w:sz="0" w:space="0" w:color="auto"/>
        <w:right w:val="none" w:sz="0" w:space="0" w:color="auto"/>
      </w:divBdr>
    </w:div>
    <w:div w:id="1678117266">
      <w:bodyDiv w:val="1"/>
      <w:marLeft w:val="0"/>
      <w:marRight w:val="0"/>
      <w:marTop w:val="0"/>
      <w:marBottom w:val="0"/>
      <w:divBdr>
        <w:top w:val="none" w:sz="0" w:space="0" w:color="auto"/>
        <w:left w:val="none" w:sz="0" w:space="0" w:color="auto"/>
        <w:bottom w:val="none" w:sz="0" w:space="0" w:color="auto"/>
        <w:right w:val="none" w:sz="0" w:space="0" w:color="auto"/>
      </w:divBdr>
    </w:div>
    <w:div w:id="1678188012">
      <w:bodyDiv w:val="1"/>
      <w:marLeft w:val="0"/>
      <w:marRight w:val="0"/>
      <w:marTop w:val="0"/>
      <w:marBottom w:val="0"/>
      <w:divBdr>
        <w:top w:val="none" w:sz="0" w:space="0" w:color="auto"/>
        <w:left w:val="none" w:sz="0" w:space="0" w:color="auto"/>
        <w:bottom w:val="none" w:sz="0" w:space="0" w:color="auto"/>
        <w:right w:val="none" w:sz="0" w:space="0" w:color="auto"/>
      </w:divBdr>
    </w:div>
    <w:div w:id="1731421557">
      <w:bodyDiv w:val="1"/>
      <w:marLeft w:val="0"/>
      <w:marRight w:val="0"/>
      <w:marTop w:val="0"/>
      <w:marBottom w:val="0"/>
      <w:divBdr>
        <w:top w:val="none" w:sz="0" w:space="0" w:color="auto"/>
        <w:left w:val="none" w:sz="0" w:space="0" w:color="auto"/>
        <w:bottom w:val="none" w:sz="0" w:space="0" w:color="auto"/>
        <w:right w:val="none" w:sz="0" w:space="0" w:color="auto"/>
      </w:divBdr>
    </w:div>
    <w:div w:id="1856652807">
      <w:bodyDiv w:val="1"/>
      <w:marLeft w:val="0"/>
      <w:marRight w:val="0"/>
      <w:marTop w:val="0"/>
      <w:marBottom w:val="0"/>
      <w:divBdr>
        <w:top w:val="none" w:sz="0" w:space="0" w:color="auto"/>
        <w:left w:val="none" w:sz="0" w:space="0" w:color="auto"/>
        <w:bottom w:val="none" w:sz="0" w:space="0" w:color="auto"/>
        <w:right w:val="none" w:sz="0" w:space="0" w:color="auto"/>
      </w:divBdr>
    </w:div>
    <w:div w:id="2072804613">
      <w:bodyDiv w:val="1"/>
      <w:marLeft w:val="0"/>
      <w:marRight w:val="0"/>
      <w:marTop w:val="0"/>
      <w:marBottom w:val="0"/>
      <w:divBdr>
        <w:top w:val="none" w:sz="0" w:space="0" w:color="auto"/>
        <w:left w:val="none" w:sz="0" w:space="0" w:color="auto"/>
        <w:bottom w:val="none" w:sz="0" w:space="0" w:color="auto"/>
        <w:right w:val="none" w:sz="0" w:space="0" w:color="auto"/>
      </w:divBdr>
    </w:div>
    <w:div w:id="20796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4;&#1054;&#1055;%20&#1044;&#1054;%20&#1087;&#1086;%20&#1060;&#1054;&#1055;%20&#1085;&#1072;%2023-24%20&#1075;%20&#1087;&#1088;&#1072;&#1074;&#1074;&#1080;&#1083;&#1100;&#1085;&#1099;&#1081;.docx" TargetMode="External"/><Relationship Id="rId13"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url?q=http://www.pandia.ru/text/category/proektnaya_deyatelmznostmz/&amp;sa=D&amp;ust=1605523525318000&amp;usg=AOvVaw2FEFe7CPYZA4f9ehjgbE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5" Type="http://schemas.openxmlformats.org/officeDocument/2006/relationships/webSettings" Target="webSettings.xml"/><Relationship Id="rId15" Type="http://schemas.openxmlformats.org/officeDocument/2006/relationships/hyperlink" Target="https://ru.wikipedia.org/wiki/%D0%9A%D0%BE%D0%B2%D0%B0%D0%BB%D0%B5%D0%B2%D1%81%D0%BA%D0%B0%D1%8F,_%D0%98%D0%BD%D0%B5%D1%81%D1%81%D0%B0_%D0%90%D0%BB%D0%B5%D0%BA%D1%81%D0%B5%D0%B5%D0%B2%D0%BD%D0%B0" TargetMode="External"/><Relationship Id="rId1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am.ru/obrazovanie/izo-plany" TargetMode="External"/><Relationship Id="rId14"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znmhT2cDagNuZzULifpUBsSt3lrR7p94UQPtt6S0opE=</DigestValue>
    </Reference>
    <Reference Type="http://www.w3.org/2000/09/xmldsig#Object" URI="#idOfficeObject">
      <DigestMethod Algorithm="urn:ietf:params:xml:ns:cpxmlsec:algorithms:gostr34112012-256"/>
      <DigestValue>DeaTj237pQzbmEqxW1Je653f0KqgNh/q2kgzs6DAMe0=</DigestValue>
    </Reference>
    <Reference Type="http://uri.etsi.org/01903#SignedProperties" URI="#idSignedProperties">
      <Transforms>
        <Transform Algorithm="http://www.w3.org/TR/2001/REC-xml-c14n-20010315"/>
      </Transforms>
      <DigestMethod Algorithm="urn:ietf:params:xml:ns:cpxmlsec:algorithms:gostr34112012-256"/>
      <DigestValue>hZdaEe68/UBsozs1joNJsYB6NuFZo13xVMRrvXNBVqg=</DigestValue>
    </Reference>
  </SignedInfo>
  <SignatureValue>EDiqtMtvo2/l4vqysuP1x0d5dU6/6HqTJG6Dm/yX6SxNRX36ojDxDyIsnKyB0eVE
ZIjNOn2CYQs4fue7k1wryg==</SignatureValue>
  <KeyInfo>
    <X509Data>
      <X509Certificate>MIIKuzCCCmigAwIBAgIRALrwJXc5tJI2JS8ihGXKEaswCgYIKoUDBwEBAwIwggFX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gdGB0LjQuDAeFw0yMzA5MTIxMjE3MDBaFw0yNDEyMDUxMjE3MDBaMIIDKzELMAkG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bmHlOUu1YDb1doIb1nsENf5RUrI=</DigestValue>
      </Reference>
      <Reference URI="/word/document.xml?ContentType=application/vnd.openxmlformats-officedocument.wordprocessingml.document.main+xml">
        <DigestMethod Algorithm="http://www.w3.org/2000/09/xmldsig#sha1"/>
        <DigestValue>YV/cjQg/bN/qyU3ndIRrruDK/DU=</DigestValue>
      </Reference>
      <Reference URI="/word/endnotes.xml?ContentType=application/vnd.openxmlformats-officedocument.wordprocessingml.endnotes+xml">
        <DigestMethod Algorithm="http://www.w3.org/2000/09/xmldsig#sha1"/>
        <DigestValue>RzketBF0oKq8zDDhIvfj5KSjchg=</DigestValue>
      </Reference>
      <Reference URI="/word/fontTable.xml?ContentType=application/vnd.openxmlformats-officedocument.wordprocessingml.fontTable+xml">
        <DigestMethod Algorithm="http://www.w3.org/2000/09/xmldsig#sha1"/>
        <DigestValue>o4JFKtabbGo61P5vpdYewVgIFZw=</DigestValue>
      </Reference>
      <Reference URI="/word/footer1.xml?ContentType=application/vnd.openxmlformats-officedocument.wordprocessingml.footer+xml">
        <DigestMethod Algorithm="http://www.w3.org/2000/09/xmldsig#sha1"/>
        <DigestValue>qHEDirRayRAAGVNA8xmA8e8h1mY=</DigestValue>
      </Reference>
      <Reference URI="/word/footnotes.xml?ContentType=application/vnd.openxmlformats-officedocument.wordprocessingml.footnotes+xml">
        <DigestMethod Algorithm="http://www.w3.org/2000/09/xmldsig#sha1"/>
        <DigestValue>OXBH+ydj740I4HkEcd+X1h/sd7c=</DigestValue>
      </Reference>
      <Reference URI="/word/numbering.xml?ContentType=application/vnd.openxmlformats-officedocument.wordprocessingml.numbering+xml">
        <DigestMethod Algorithm="http://www.w3.org/2000/09/xmldsig#sha1"/>
        <DigestValue>1MmUblnz0ltzO+IvoP14tvm3fX4=</DigestValue>
      </Reference>
      <Reference URI="/word/settings.xml?ContentType=application/vnd.openxmlformats-officedocument.wordprocessingml.settings+xml">
        <DigestMethod Algorithm="http://www.w3.org/2000/09/xmldsig#sha1"/>
        <DigestValue>bVHQaeWVJj+wRQMekNNMbgrDG1c=</DigestValue>
      </Reference>
      <Reference URI="/word/styles.xml?ContentType=application/vnd.openxmlformats-officedocument.wordprocessingml.styles+xml">
        <DigestMethod Algorithm="http://www.w3.org/2000/09/xmldsig#sha1"/>
        <DigestValue>h3mX3hNekrdYQUBpS3tboW2wPRc=</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4jT5W0gK+a8XR6sApAltPKBByxk=</DigestValue>
      </Reference>
    </Manifest>
    <SignatureProperties>
      <SignatureProperty Id="idSignatureTime" Target="#idPackageSignature">
        <mdssi:SignatureTime xmlns:mdssi="http://schemas.openxmlformats.org/package/2006/digital-signature">
          <mdssi:Format>YYYY-MM-DDThh:mm:ssTZD</mdssi:Format>
          <mdssi:Value>2024-04-19T09:49:40Z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2024-04-19T09:49:40Z</xd:SigningTime>
          <xd:SigningCertificate>
            <xd:Cert>
              <xd:CertDigest>
                <DigestMethod Algorithm="http://www.w3.org/2000/09/xmldsig#sha1"/>
                <DigestValue>PkK2Ff9yd7QyJCK0/CzHIFNWU+0=</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248483318357208327971874671383808709035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5247-8152-47E1-86F1-D047AAB6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144798</Words>
  <Characters>825354</Characters>
  <Application>Microsoft Office Word</Application>
  <DocSecurity>0</DocSecurity>
  <Lines>6877</Lines>
  <Paragraphs>1936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71</cp:revision>
  <cp:lastPrinted>2023-09-12T06:31:00Z</cp:lastPrinted>
  <dcterms:created xsi:type="dcterms:W3CDTF">2023-05-24T04:43:00Z</dcterms:created>
  <dcterms:modified xsi:type="dcterms:W3CDTF">2024-04-16T06:02:00Z</dcterms:modified>
</cp:coreProperties>
</file>